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9D5060" w14:paraId="76ACF409"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67C44659" w14:textId="77777777" w:rsidR="00766964" w:rsidRPr="009D5060" w:rsidRDefault="00766964" w:rsidP="0042689D">
            <w:pPr>
              <w:pStyle w:val="TableTextWhite"/>
              <w:rPr>
                <w:rFonts w:ascii="Public Sans" w:hAnsi="Public Sans" w:cs="Arial"/>
                <w:b/>
                <w:color w:val="auto"/>
                <w:sz w:val="22"/>
                <w:szCs w:val="22"/>
              </w:rPr>
            </w:pPr>
            <w:r w:rsidRPr="009D5060">
              <w:rPr>
                <w:rFonts w:ascii="Public Sans" w:hAnsi="Public Sans" w:cs="Arial"/>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6FCBC0B6" w14:textId="77777777" w:rsidR="00766964" w:rsidRPr="009D5060" w:rsidRDefault="00766964" w:rsidP="0042689D">
            <w:pPr>
              <w:pStyle w:val="TableTextWhite"/>
              <w:rPr>
                <w:rFonts w:ascii="Public Sans" w:hAnsi="Public Sans" w:cs="Arial"/>
                <w:color w:val="auto"/>
                <w:sz w:val="22"/>
                <w:szCs w:val="22"/>
              </w:rPr>
            </w:pPr>
            <w:r w:rsidRPr="009D5060">
              <w:rPr>
                <w:rFonts w:ascii="Public Sans" w:hAnsi="Public Sans" w:cs="Arial"/>
                <w:color w:val="auto"/>
                <w:sz w:val="22"/>
                <w:szCs w:val="22"/>
              </w:rPr>
              <w:t xml:space="preserve">Stronger Communities </w:t>
            </w:r>
          </w:p>
        </w:tc>
      </w:tr>
      <w:tr w:rsidR="00766964" w:rsidRPr="009D5060" w14:paraId="2BA1437D" w14:textId="77777777" w:rsidTr="0042689D">
        <w:tc>
          <w:tcPr>
            <w:tcW w:w="3601" w:type="dxa"/>
            <w:tcBorders>
              <w:top w:val="single" w:sz="8" w:space="0" w:color="FFFFFF"/>
              <w:left w:val="nil"/>
              <w:bottom w:val="single" w:sz="8" w:space="0" w:color="FFFFFF"/>
              <w:right w:val="nil"/>
            </w:tcBorders>
            <w:shd w:val="clear" w:color="auto" w:fill="C6D9F1"/>
            <w:vAlign w:val="center"/>
          </w:tcPr>
          <w:p w14:paraId="641AE917" w14:textId="77777777" w:rsidR="00766964" w:rsidRPr="009D5060" w:rsidRDefault="00766964" w:rsidP="0042689D">
            <w:pPr>
              <w:pStyle w:val="TableTextWhite"/>
              <w:rPr>
                <w:rFonts w:ascii="Public Sans" w:hAnsi="Public Sans" w:cs="Arial"/>
                <w:b/>
                <w:color w:val="auto"/>
                <w:sz w:val="22"/>
                <w:szCs w:val="22"/>
              </w:rPr>
            </w:pPr>
            <w:r w:rsidRPr="009D5060">
              <w:rPr>
                <w:rFonts w:ascii="Public Sans" w:hAnsi="Public Sans" w:cs="Arial"/>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776CFFE1" w14:textId="77777777" w:rsidR="00766964" w:rsidRPr="009D5060" w:rsidRDefault="00766964" w:rsidP="0042689D">
            <w:pPr>
              <w:pStyle w:val="TableTextWhite"/>
              <w:rPr>
                <w:rFonts w:ascii="Public Sans" w:hAnsi="Public Sans" w:cs="Arial"/>
                <w:color w:val="auto"/>
                <w:sz w:val="22"/>
                <w:szCs w:val="22"/>
              </w:rPr>
            </w:pPr>
            <w:r w:rsidRPr="009D5060">
              <w:rPr>
                <w:rFonts w:ascii="Public Sans" w:hAnsi="Public Sans" w:cs="Arial"/>
                <w:color w:val="auto"/>
                <w:sz w:val="22"/>
                <w:szCs w:val="22"/>
              </w:rPr>
              <w:t>Department of Communities and Justice</w:t>
            </w:r>
          </w:p>
        </w:tc>
      </w:tr>
      <w:tr w:rsidR="003E3B75" w:rsidRPr="009D5060" w14:paraId="54420E9F"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4A6E9D9" w14:textId="77777777" w:rsidR="003E3B75" w:rsidRPr="009D5060" w:rsidRDefault="003E3B75" w:rsidP="003E3B75">
            <w:pPr>
              <w:pStyle w:val="TableTextWhite"/>
              <w:rPr>
                <w:rFonts w:ascii="Public Sans" w:hAnsi="Public Sans" w:cs="Arial"/>
                <w:b/>
                <w:color w:val="auto"/>
                <w:sz w:val="22"/>
                <w:szCs w:val="22"/>
              </w:rPr>
            </w:pPr>
            <w:r w:rsidRPr="009D5060">
              <w:rPr>
                <w:rFonts w:ascii="Public Sans" w:hAnsi="Public Sans" w:cs="Arial"/>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7266290F" w14:textId="523587A3" w:rsidR="003E3B75" w:rsidRPr="009D5060" w:rsidRDefault="001B09B8" w:rsidP="003E3B75">
            <w:pPr>
              <w:pStyle w:val="TableTextWhite"/>
              <w:rPr>
                <w:rFonts w:ascii="Public Sans" w:hAnsi="Public Sans" w:cs="Arial"/>
                <w:color w:val="auto"/>
                <w:sz w:val="22"/>
                <w:szCs w:val="22"/>
              </w:rPr>
            </w:pPr>
            <w:hyperlink r:id="rId8" w:tgtFrame="_blank" w:history="1">
              <w:r w:rsidR="00987DDC" w:rsidRPr="00987DDC">
                <w:rPr>
                  <w:rFonts w:ascii="Public Sans" w:eastAsia="Calibri" w:hAnsi="Public Sans"/>
                  <w:color w:val="auto"/>
                  <w:sz w:val="22"/>
                </w:rPr>
                <w:t xml:space="preserve">Child Protection and Permanency, District and Youth Justice Services (Northern) </w:t>
              </w:r>
            </w:hyperlink>
            <w:r w:rsidR="00987DDC" w:rsidRPr="00987DDC">
              <w:rPr>
                <w:rFonts w:ascii="Public Sans" w:eastAsia="Calibri" w:hAnsi="Public Sans"/>
                <w:color w:val="auto"/>
                <w:sz w:val="22"/>
              </w:rPr>
              <w:t>/Hunter District</w:t>
            </w:r>
          </w:p>
        </w:tc>
      </w:tr>
      <w:tr w:rsidR="003E3B75" w:rsidRPr="009D5060" w14:paraId="5661B923" w14:textId="77777777" w:rsidTr="0042689D">
        <w:tc>
          <w:tcPr>
            <w:tcW w:w="3601" w:type="dxa"/>
            <w:tcBorders>
              <w:top w:val="single" w:sz="8" w:space="0" w:color="FFFFFF"/>
              <w:left w:val="nil"/>
              <w:bottom w:val="single" w:sz="8" w:space="0" w:color="FFFFFF"/>
              <w:right w:val="nil"/>
            </w:tcBorders>
            <w:shd w:val="clear" w:color="auto" w:fill="C6D9F1"/>
            <w:hideMark/>
          </w:tcPr>
          <w:p w14:paraId="0537D271" w14:textId="77777777" w:rsidR="003E3B75" w:rsidRPr="009D5060" w:rsidRDefault="003E3B75" w:rsidP="003E3B75">
            <w:pPr>
              <w:pStyle w:val="TableTextWhite"/>
              <w:rPr>
                <w:rFonts w:ascii="Public Sans" w:hAnsi="Public Sans" w:cs="Arial"/>
                <w:b/>
                <w:color w:val="auto"/>
                <w:sz w:val="22"/>
                <w:szCs w:val="22"/>
              </w:rPr>
            </w:pPr>
            <w:r w:rsidRPr="009D5060">
              <w:rPr>
                <w:rFonts w:ascii="Public Sans" w:hAnsi="Public Sans" w:cs="Arial"/>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4990E303" w14:textId="52C65ECF" w:rsidR="003E3B75" w:rsidRPr="009D5060" w:rsidRDefault="003E3B75" w:rsidP="003E3B75">
            <w:pPr>
              <w:pStyle w:val="TableTextWhite"/>
              <w:rPr>
                <w:rFonts w:ascii="Public Sans" w:hAnsi="Public Sans" w:cs="Arial"/>
                <w:color w:val="auto"/>
                <w:sz w:val="22"/>
                <w:szCs w:val="22"/>
              </w:rPr>
            </w:pPr>
            <w:r w:rsidRPr="00C32AEE">
              <w:rPr>
                <w:rFonts w:ascii="Public Sans" w:hAnsi="Public Sans" w:cs="Arial"/>
                <w:color w:val="auto"/>
                <w:sz w:val="22"/>
                <w:szCs w:val="22"/>
              </w:rPr>
              <w:t>Various</w:t>
            </w:r>
          </w:p>
        </w:tc>
      </w:tr>
      <w:tr w:rsidR="00766964" w:rsidRPr="009D5060" w14:paraId="3164E22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E0865C1" w14:textId="77777777" w:rsidR="00766964" w:rsidRPr="009D5060" w:rsidRDefault="00766964" w:rsidP="0042689D">
            <w:pPr>
              <w:pStyle w:val="TableTextWhite"/>
              <w:rPr>
                <w:rFonts w:ascii="Public Sans" w:hAnsi="Public Sans" w:cs="Arial"/>
                <w:b/>
                <w:color w:val="auto"/>
                <w:sz w:val="22"/>
                <w:szCs w:val="22"/>
              </w:rPr>
            </w:pPr>
            <w:r w:rsidRPr="009D5060">
              <w:rPr>
                <w:rFonts w:ascii="Public Sans" w:hAnsi="Public Sans" w:cs="Arial"/>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2334887D" w14:textId="5F881ECB" w:rsidR="00766964" w:rsidRPr="009D5060" w:rsidRDefault="00C620F5" w:rsidP="0042689D">
            <w:pPr>
              <w:pStyle w:val="TableTextWhite"/>
              <w:rPr>
                <w:rFonts w:ascii="Public Sans" w:hAnsi="Public Sans" w:cs="Arial"/>
                <w:color w:val="auto"/>
                <w:sz w:val="22"/>
                <w:szCs w:val="22"/>
              </w:rPr>
            </w:pPr>
            <w:r w:rsidRPr="009D5060">
              <w:rPr>
                <w:rFonts w:ascii="Public Sans" w:hAnsi="Public Sans" w:cs="Arial"/>
                <w:color w:val="auto"/>
                <w:sz w:val="22"/>
                <w:szCs w:val="22"/>
              </w:rPr>
              <w:t>Clerk Grade 7/8</w:t>
            </w:r>
          </w:p>
        </w:tc>
      </w:tr>
      <w:tr w:rsidR="00766964" w:rsidRPr="009D5060" w14:paraId="44D6C47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643C0BE" w14:textId="77777777" w:rsidR="00766964" w:rsidRPr="009D5060" w:rsidRDefault="00766964" w:rsidP="0042689D">
            <w:pPr>
              <w:pStyle w:val="TableTextWhite"/>
              <w:rPr>
                <w:rFonts w:ascii="Public Sans" w:hAnsi="Public Sans" w:cs="Arial"/>
                <w:b/>
                <w:color w:val="auto"/>
                <w:sz w:val="22"/>
                <w:szCs w:val="22"/>
              </w:rPr>
            </w:pPr>
            <w:r w:rsidRPr="009D5060">
              <w:rPr>
                <w:rFonts w:ascii="Public Sans" w:hAnsi="Public Sans" w:cs="Arial"/>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7045E7B3" w14:textId="082340B7" w:rsidR="00766964" w:rsidRPr="009D5060" w:rsidRDefault="00DF5F9A" w:rsidP="0042689D">
            <w:pPr>
              <w:pStyle w:val="TableTextWhite"/>
              <w:rPr>
                <w:rFonts w:ascii="Public Sans" w:hAnsi="Public Sans" w:cs="Arial"/>
                <w:color w:val="auto"/>
                <w:sz w:val="22"/>
                <w:szCs w:val="22"/>
              </w:rPr>
            </w:pPr>
            <w:r w:rsidRPr="009D5060">
              <w:rPr>
                <w:rFonts w:ascii="Public Sans" w:hAnsi="Public Sans" w:cs="Arial"/>
                <w:color w:val="auto"/>
                <w:sz w:val="22"/>
                <w:szCs w:val="22"/>
              </w:rPr>
              <w:t>TBC</w:t>
            </w:r>
          </w:p>
        </w:tc>
      </w:tr>
      <w:tr w:rsidR="00766964" w:rsidRPr="009D5060" w14:paraId="6FE8DF8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E3B4485" w14:textId="77777777" w:rsidR="00766964" w:rsidRPr="009D5060" w:rsidRDefault="00766964" w:rsidP="0042689D">
            <w:pPr>
              <w:pStyle w:val="TableTextWhite"/>
              <w:rPr>
                <w:rFonts w:ascii="Public Sans" w:hAnsi="Public Sans" w:cs="Arial"/>
                <w:b/>
                <w:color w:val="auto"/>
                <w:sz w:val="22"/>
                <w:szCs w:val="22"/>
              </w:rPr>
            </w:pPr>
            <w:r w:rsidRPr="009D5060">
              <w:rPr>
                <w:rFonts w:ascii="Public Sans" w:hAnsi="Public Sans" w:cs="Arial"/>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42C08CDD" w14:textId="215AF17B" w:rsidR="00766964" w:rsidRPr="009D5060" w:rsidRDefault="00C620F5" w:rsidP="0042689D">
            <w:pPr>
              <w:pStyle w:val="TableTextWhite"/>
              <w:rPr>
                <w:rFonts w:ascii="Public Sans" w:hAnsi="Public Sans" w:cs="Arial"/>
                <w:color w:val="auto"/>
                <w:sz w:val="22"/>
                <w:szCs w:val="22"/>
              </w:rPr>
            </w:pPr>
            <w:r w:rsidRPr="009D5060">
              <w:rPr>
                <w:rFonts w:ascii="Public Sans" w:hAnsi="Public Sans" w:cs="Arial"/>
                <w:color w:val="auto"/>
                <w:sz w:val="22"/>
                <w:szCs w:val="22"/>
              </w:rPr>
              <w:t>411711</w:t>
            </w:r>
          </w:p>
        </w:tc>
      </w:tr>
      <w:tr w:rsidR="00766964" w:rsidRPr="009D5060" w14:paraId="3727BECA"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3D38DA3" w14:textId="77777777" w:rsidR="00766964" w:rsidRPr="009D5060" w:rsidRDefault="00766964" w:rsidP="0042689D">
            <w:pPr>
              <w:pStyle w:val="TableTextWhite"/>
              <w:rPr>
                <w:rFonts w:ascii="Public Sans" w:hAnsi="Public Sans" w:cs="Arial"/>
                <w:b/>
                <w:color w:val="auto"/>
                <w:sz w:val="22"/>
                <w:szCs w:val="22"/>
              </w:rPr>
            </w:pPr>
            <w:r w:rsidRPr="009D5060">
              <w:rPr>
                <w:rFonts w:ascii="Public Sans" w:hAnsi="Public Sans" w:cs="Arial"/>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75ED9987" w14:textId="03AE337D" w:rsidR="00766964" w:rsidRPr="009D5060" w:rsidRDefault="00C620F5" w:rsidP="0042689D">
            <w:pPr>
              <w:pStyle w:val="TableTextWhite"/>
              <w:rPr>
                <w:rFonts w:ascii="Public Sans" w:hAnsi="Public Sans" w:cs="Arial"/>
                <w:color w:val="auto"/>
                <w:sz w:val="22"/>
                <w:szCs w:val="22"/>
              </w:rPr>
            </w:pPr>
            <w:r w:rsidRPr="009D5060">
              <w:rPr>
                <w:rFonts w:ascii="Public Sans" w:hAnsi="Public Sans" w:cs="Arial"/>
                <w:color w:val="auto"/>
                <w:sz w:val="22"/>
                <w:szCs w:val="22"/>
              </w:rPr>
              <w:t>1119192</w:t>
            </w:r>
          </w:p>
        </w:tc>
      </w:tr>
      <w:tr w:rsidR="00766964" w:rsidRPr="009D5060" w14:paraId="3A33469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ACF10D8" w14:textId="77777777" w:rsidR="00766964" w:rsidRPr="009D5060" w:rsidRDefault="00766964" w:rsidP="0042689D">
            <w:pPr>
              <w:pStyle w:val="TableTextWhite"/>
              <w:rPr>
                <w:rFonts w:ascii="Public Sans" w:hAnsi="Public Sans" w:cs="Arial"/>
                <w:b/>
                <w:color w:val="auto"/>
                <w:sz w:val="22"/>
                <w:szCs w:val="22"/>
              </w:rPr>
            </w:pPr>
            <w:r w:rsidRPr="009D5060">
              <w:rPr>
                <w:rFonts w:ascii="Public Sans" w:hAnsi="Public Sans" w:cs="Arial"/>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44C5F08E" w14:textId="3E2A30F4" w:rsidR="00766964" w:rsidRPr="009D5060" w:rsidRDefault="00C620F5" w:rsidP="0042689D">
            <w:pPr>
              <w:pStyle w:val="TableTextWhite"/>
              <w:rPr>
                <w:rFonts w:ascii="Public Sans" w:hAnsi="Public Sans" w:cs="Arial"/>
                <w:color w:val="auto"/>
                <w:sz w:val="22"/>
                <w:szCs w:val="22"/>
              </w:rPr>
            </w:pPr>
            <w:r w:rsidRPr="009D5060">
              <w:rPr>
                <w:rFonts w:ascii="Public Sans" w:hAnsi="Public Sans" w:cs="Arial"/>
                <w:color w:val="auto"/>
                <w:sz w:val="22"/>
                <w:szCs w:val="22"/>
              </w:rPr>
              <w:t>07 August 2014</w:t>
            </w:r>
          </w:p>
        </w:tc>
        <w:tc>
          <w:tcPr>
            <w:tcW w:w="2561" w:type="dxa"/>
            <w:tcBorders>
              <w:top w:val="single" w:sz="8" w:space="0" w:color="FFFFFF"/>
              <w:left w:val="nil"/>
              <w:bottom w:val="single" w:sz="8" w:space="0" w:color="FFFFFF"/>
              <w:right w:val="nil"/>
            </w:tcBorders>
            <w:shd w:val="clear" w:color="auto" w:fill="C6D9F1"/>
          </w:tcPr>
          <w:p w14:paraId="78AA595D" w14:textId="5BA79A58" w:rsidR="00766964" w:rsidRPr="009D5060" w:rsidRDefault="00766964" w:rsidP="0042689D">
            <w:pPr>
              <w:pStyle w:val="TableTextWhite"/>
              <w:rPr>
                <w:rFonts w:ascii="Public Sans" w:hAnsi="Public Sans" w:cs="Arial"/>
                <w:b/>
                <w:color w:val="auto"/>
                <w:sz w:val="22"/>
                <w:szCs w:val="22"/>
              </w:rPr>
            </w:pPr>
            <w:r w:rsidRPr="009D5060">
              <w:rPr>
                <w:rFonts w:ascii="Public Sans" w:hAnsi="Public Sans" w:cs="Arial"/>
                <w:b/>
                <w:color w:val="auto"/>
                <w:sz w:val="22"/>
                <w:szCs w:val="22"/>
              </w:rPr>
              <w:t>Ref:</w:t>
            </w:r>
            <w:r w:rsidR="009D5060" w:rsidRPr="009D5060">
              <w:rPr>
                <w:rFonts w:ascii="Public Sans" w:hAnsi="Public Sans" w:cs="Arial"/>
                <w:b/>
                <w:color w:val="auto"/>
                <w:sz w:val="22"/>
                <w:szCs w:val="22"/>
              </w:rPr>
              <w:t xml:space="preserve"> </w:t>
            </w:r>
            <w:r w:rsidR="003E3B75" w:rsidRPr="003E3B75">
              <w:rPr>
                <w:rFonts w:ascii="Public Sans" w:hAnsi="Public Sans" w:cs="Arial"/>
                <w:b/>
                <w:color w:val="auto"/>
                <w:sz w:val="22"/>
                <w:szCs w:val="22"/>
              </w:rPr>
              <w:t>HUNT016</w:t>
            </w:r>
          </w:p>
        </w:tc>
      </w:tr>
      <w:tr w:rsidR="00766964" w:rsidRPr="009D5060" w14:paraId="04DCD0CE"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5C26CCDD" w14:textId="77777777" w:rsidR="00766964" w:rsidRPr="009D5060" w:rsidRDefault="00766964" w:rsidP="0042689D">
            <w:pPr>
              <w:pStyle w:val="TableTextWhite"/>
              <w:rPr>
                <w:rFonts w:ascii="Public Sans" w:hAnsi="Public Sans" w:cs="Arial"/>
                <w:b/>
                <w:color w:val="auto"/>
                <w:sz w:val="22"/>
                <w:szCs w:val="22"/>
              </w:rPr>
            </w:pPr>
            <w:r w:rsidRPr="009D5060">
              <w:rPr>
                <w:rFonts w:ascii="Public Sans" w:hAnsi="Public Sans" w:cs="Arial"/>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578E3039" w14:textId="77777777" w:rsidR="00766964" w:rsidRPr="009D5060" w:rsidRDefault="00920A62" w:rsidP="0042689D">
            <w:pPr>
              <w:pStyle w:val="TableTextWhite"/>
              <w:rPr>
                <w:rFonts w:ascii="Public Sans" w:hAnsi="Public Sans" w:cs="Arial"/>
                <w:color w:val="auto"/>
                <w:sz w:val="22"/>
                <w:szCs w:val="22"/>
              </w:rPr>
            </w:pPr>
            <w:r w:rsidRPr="009D5060">
              <w:rPr>
                <w:rFonts w:ascii="Public Sans" w:hAnsi="Public Sans" w:cs="Arial"/>
                <w:color w:val="auto"/>
                <w:sz w:val="22"/>
                <w:szCs w:val="22"/>
              </w:rPr>
              <w:t>www.dcj</w:t>
            </w:r>
            <w:r w:rsidR="00766964" w:rsidRPr="009D5060">
              <w:rPr>
                <w:rFonts w:ascii="Public Sans" w:hAnsi="Public Sans" w:cs="Arial"/>
                <w:color w:val="auto"/>
                <w:sz w:val="22"/>
                <w:szCs w:val="22"/>
              </w:rPr>
              <w:t>.nsw.gov.au</w:t>
            </w:r>
          </w:p>
        </w:tc>
      </w:tr>
    </w:tbl>
    <w:p w14:paraId="26431700" w14:textId="2A5F653A" w:rsidR="00FE45EC" w:rsidRPr="009D5060" w:rsidRDefault="00FE45EC" w:rsidP="00CB0F21">
      <w:pPr>
        <w:jc w:val="both"/>
        <w:rPr>
          <w:rFonts w:ascii="Public Sans" w:hAnsi="Public Sans" w:cs="Arial"/>
          <w:b/>
          <w:i/>
          <w:color w:val="FF0000"/>
        </w:rPr>
      </w:pPr>
      <w:r w:rsidRPr="009D5060">
        <w:rPr>
          <w:rFonts w:ascii="Public Sans" w:hAnsi="Public Sans" w:cs="Arial"/>
          <w:b/>
          <w:i/>
        </w:rPr>
        <w:t>Please see job notes and/or advertisement for more information on specific role qualification requirements and relevant experience.</w:t>
      </w:r>
      <w:r w:rsidR="00CB0F21" w:rsidRPr="009D5060">
        <w:rPr>
          <w:rFonts w:ascii="Public Sans" w:hAnsi="Public Sans" w:cs="Arial"/>
          <w:b/>
          <w:i/>
        </w:rPr>
        <w:t xml:space="preserve"> </w:t>
      </w:r>
    </w:p>
    <w:p w14:paraId="76D61C42" w14:textId="77777777" w:rsidR="00960981" w:rsidRPr="009D5060" w:rsidRDefault="00960981" w:rsidP="00960981">
      <w:pPr>
        <w:pStyle w:val="Heading1"/>
        <w:spacing w:after="0" w:line="240" w:lineRule="auto"/>
        <w:rPr>
          <w:rFonts w:ascii="Public Sans" w:hAnsi="Public Sans"/>
          <w:sz w:val="24"/>
          <w:szCs w:val="24"/>
        </w:rPr>
      </w:pPr>
    </w:p>
    <w:p w14:paraId="0F071833" w14:textId="77777777" w:rsidR="003F1151" w:rsidRPr="009D5060" w:rsidRDefault="003F1151" w:rsidP="00960981">
      <w:pPr>
        <w:pStyle w:val="Heading1"/>
        <w:spacing w:after="0" w:line="240" w:lineRule="auto"/>
        <w:rPr>
          <w:rFonts w:ascii="Public Sans" w:hAnsi="Public Sans"/>
          <w:sz w:val="24"/>
          <w:szCs w:val="24"/>
        </w:rPr>
      </w:pPr>
      <w:r w:rsidRPr="009D5060">
        <w:rPr>
          <w:rFonts w:ascii="Public Sans" w:hAnsi="Public Sans"/>
          <w:sz w:val="24"/>
          <w:szCs w:val="24"/>
        </w:rPr>
        <w:t>Agency overview</w:t>
      </w:r>
    </w:p>
    <w:p w14:paraId="1E3818B2" w14:textId="48231D70" w:rsidR="003F1151" w:rsidRPr="009D5060" w:rsidRDefault="003F1151" w:rsidP="003F1151">
      <w:pPr>
        <w:jc w:val="both"/>
        <w:rPr>
          <w:rFonts w:ascii="Public Sans" w:hAnsi="Public Sans" w:cs="Arial"/>
          <w:iCs/>
        </w:rPr>
      </w:pPr>
      <w:r w:rsidRPr="009D5060">
        <w:rPr>
          <w:rFonts w:ascii="Public Sans" w:hAnsi="Public Sans" w:cs="Arial"/>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9D5060">
        <w:rPr>
          <w:rFonts w:ascii="Public Sans" w:hAnsi="Public Sans" w:cs="Arial"/>
          <w:iCs/>
        </w:rPr>
        <w:t>s</w:t>
      </w:r>
      <w:r w:rsidRPr="009D5060">
        <w:rPr>
          <w:rFonts w:ascii="Public Sans" w:hAnsi="Public Sans" w:cs="Arial"/>
          <w:iCs/>
        </w:rPr>
        <w:t xml:space="preserve">sed on achieving safe, just, inclusive and resilient communities by providing services that are effective and responsive to community needs. </w:t>
      </w:r>
    </w:p>
    <w:p w14:paraId="69183908" w14:textId="77777777" w:rsidR="003F1151" w:rsidRPr="009D5060" w:rsidRDefault="003F1151" w:rsidP="00766964">
      <w:pPr>
        <w:rPr>
          <w:rFonts w:ascii="Public Sans" w:hAnsi="Public Sans" w:cs="Arial"/>
        </w:rPr>
      </w:pPr>
    </w:p>
    <w:p w14:paraId="7E6DCCC3" w14:textId="77777777" w:rsidR="009B4DCF" w:rsidRPr="009D5060" w:rsidRDefault="009B4DCF" w:rsidP="009B4DCF">
      <w:pPr>
        <w:tabs>
          <w:tab w:val="left" w:pos="2925"/>
        </w:tabs>
        <w:rPr>
          <w:rStyle w:val="Heading1Char"/>
          <w:rFonts w:ascii="Public Sans" w:hAnsi="Public Sans" w:cstheme="minorHAnsi"/>
          <w:sz w:val="24"/>
          <w:szCs w:val="24"/>
        </w:rPr>
      </w:pPr>
      <w:r w:rsidRPr="009D5060">
        <w:rPr>
          <w:rStyle w:val="Heading1Char"/>
          <w:rFonts w:ascii="Public Sans" w:hAnsi="Public Sans" w:cstheme="minorHAnsi"/>
          <w:sz w:val="24"/>
          <w:szCs w:val="24"/>
        </w:rPr>
        <w:t>Primary purpose of the role</w:t>
      </w:r>
    </w:p>
    <w:p w14:paraId="5555580A" w14:textId="77777777" w:rsidR="009B4DCF" w:rsidRPr="009D5060" w:rsidRDefault="009B4DCF" w:rsidP="009B4DCF">
      <w:pPr>
        <w:tabs>
          <w:tab w:val="left" w:pos="2925"/>
        </w:tabs>
        <w:rPr>
          <w:rFonts w:ascii="Public Sans" w:hAnsi="Public Sans" w:cstheme="minorHAnsi"/>
          <w:szCs w:val="22"/>
        </w:rPr>
      </w:pPr>
      <w:r w:rsidRPr="009D5060">
        <w:rPr>
          <w:rFonts w:ascii="Public Sans" w:hAnsi="Public Sans" w:cstheme="minorHAnsi"/>
          <w:szCs w:val="22"/>
        </w:rPr>
        <w:t>The Housing Manager contributes to the overall development and management of h</w:t>
      </w:r>
      <w:r w:rsidRPr="009D5060">
        <w:rPr>
          <w:rFonts w:ascii="Public Sans" w:hAnsi="Public Sans" w:cstheme="minorHAnsi"/>
          <w:bCs/>
          <w:szCs w:val="22"/>
        </w:rPr>
        <w:t xml:space="preserve">ousing operations across access </w:t>
      </w:r>
      <w:r w:rsidRPr="009D5060">
        <w:rPr>
          <w:rFonts w:ascii="Public Sans" w:hAnsi="Public Sans" w:cstheme="minorHAnsi"/>
          <w:szCs w:val="22"/>
        </w:rPr>
        <w:t>and tenancy management, in areas with a high public h</w:t>
      </w:r>
      <w:r w:rsidRPr="009D5060">
        <w:rPr>
          <w:rFonts w:ascii="Public Sans" w:hAnsi="Public Sans" w:cstheme="minorHAnsi"/>
          <w:bCs/>
          <w:szCs w:val="22"/>
        </w:rPr>
        <w:t xml:space="preserve">ousing concentration and social </w:t>
      </w:r>
      <w:r w:rsidRPr="009D5060">
        <w:rPr>
          <w:rFonts w:ascii="Public Sans" w:hAnsi="Public Sans" w:cstheme="minorHAnsi"/>
          <w:szCs w:val="22"/>
        </w:rPr>
        <w:t>disadvantage.</w:t>
      </w:r>
      <w:r w:rsidRPr="009D5060">
        <w:rPr>
          <w:rFonts w:ascii="Public Sans" w:hAnsi="Public Sans" w:cstheme="minorHAnsi"/>
          <w:szCs w:val="22"/>
        </w:rPr>
        <w:br/>
      </w:r>
    </w:p>
    <w:p w14:paraId="461F5392" w14:textId="77777777" w:rsidR="009B4DCF" w:rsidRPr="009D5060" w:rsidRDefault="009B4DCF" w:rsidP="000126A2">
      <w:pPr>
        <w:tabs>
          <w:tab w:val="left" w:pos="2925"/>
        </w:tabs>
        <w:rPr>
          <w:rStyle w:val="Heading1Char"/>
          <w:rFonts w:ascii="Public Sans" w:hAnsi="Public Sans" w:cstheme="minorHAnsi"/>
          <w:sz w:val="24"/>
          <w:szCs w:val="24"/>
        </w:rPr>
      </w:pPr>
      <w:r w:rsidRPr="009D5060">
        <w:rPr>
          <w:rStyle w:val="Heading1Char"/>
          <w:rFonts w:ascii="Public Sans" w:hAnsi="Public Sans" w:cstheme="minorHAnsi"/>
          <w:sz w:val="24"/>
          <w:szCs w:val="24"/>
        </w:rPr>
        <w:t>Key accountabilities</w:t>
      </w:r>
    </w:p>
    <w:p w14:paraId="3AD5DD02" w14:textId="77777777" w:rsidR="009B4DCF" w:rsidRPr="009D5060" w:rsidRDefault="009B4DCF" w:rsidP="009B4DCF">
      <w:pPr>
        <w:pStyle w:val="ListParagraph"/>
        <w:numPr>
          <w:ilvl w:val="0"/>
          <w:numId w:val="33"/>
        </w:numPr>
        <w:tabs>
          <w:tab w:val="left" w:pos="2925"/>
        </w:tabs>
        <w:spacing w:after="200" w:line="276" w:lineRule="auto"/>
        <w:rPr>
          <w:rFonts w:ascii="Public Sans" w:hAnsi="Public Sans" w:cstheme="minorHAnsi"/>
          <w:szCs w:val="22"/>
        </w:rPr>
      </w:pPr>
      <w:r w:rsidRPr="009D5060">
        <w:rPr>
          <w:rFonts w:ascii="Public Sans" w:hAnsi="Public Sans" w:cstheme="minorHAnsi"/>
          <w:szCs w:val="22"/>
        </w:rPr>
        <w:t>Monitor service standards and develop and implement flexible and innovative service and management</w:t>
      </w:r>
    </w:p>
    <w:p w14:paraId="398C6ED1" w14:textId="77777777" w:rsidR="009B4DCF" w:rsidRPr="009D5060" w:rsidRDefault="009B4DCF" w:rsidP="009B4DCF">
      <w:pPr>
        <w:pStyle w:val="ListParagraph"/>
        <w:numPr>
          <w:ilvl w:val="0"/>
          <w:numId w:val="33"/>
        </w:numPr>
        <w:tabs>
          <w:tab w:val="left" w:pos="2925"/>
        </w:tabs>
        <w:spacing w:after="200" w:line="276" w:lineRule="auto"/>
        <w:rPr>
          <w:rFonts w:ascii="Public Sans" w:hAnsi="Public Sans" w:cstheme="minorHAnsi"/>
          <w:szCs w:val="22"/>
        </w:rPr>
      </w:pPr>
      <w:r w:rsidRPr="009D5060">
        <w:rPr>
          <w:rFonts w:ascii="Public Sans" w:hAnsi="Public Sans" w:cstheme="minorHAnsi"/>
          <w:szCs w:val="22"/>
        </w:rPr>
        <w:t>strategies that link into the local service system to support sustainable and successful tenancies, and/or other housing options such as private or community based housing.</w:t>
      </w:r>
    </w:p>
    <w:p w14:paraId="5B8420A4" w14:textId="77777777" w:rsidR="009B4DCF" w:rsidRPr="009D5060" w:rsidRDefault="009B4DCF" w:rsidP="009B4DCF">
      <w:pPr>
        <w:pStyle w:val="ListParagraph"/>
        <w:numPr>
          <w:ilvl w:val="0"/>
          <w:numId w:val="33"/>
        </w:numPr>
        <w:tabs>
          <w:tab w:val="left" w:pos="2925"/>
        </w:tabs>
        <w:spacing w:after="200" w:line="276" w:lineRule="auto"/>
        <w:rPr>
          <w:rFonts w:ascii="Public Sans" w:hAnsi="Public Sans" w:cstheme="minorHAnsi"/>
          <w:szCs w:val="22"/>
        </w:rPr>
      </w:pPr>
      <w:r w:rsidRPr="009D5060">
        <w:rPr>
          <w:rFonts w:ascii="Public Sans" w:hAnsi="Public Sans" w:cstheme="minorHAnsi"/>
          <w:szCs w:val="22"/>
        </w:rPr>
        <w:t>Manage local tenancy management activities in relation to rent and water account arrears, vacancy management and breaches of the Residential Tenancies Act.</w:t>
      </w:r>
    </w:p>
    <w:p w14:paraId="76E50FD0" w14:textId="77777777" w:rsidR="009B4DCF" w:rsidRPr="009D5060" w:rsidRDefault="009B4DCF" w:rsidP="009B4DCF">
      <w:pPr>
        <w:pStyle w:val="ListParagraph"/>
        <w:numPr>
          <w:ilvl w:val="0"/>
          <w:numId w:val="33"/>
        </w:numPr>
        <w:tabs>
          <w:tab w:val="left" w:pos="2925"/>
        </w:tabs>
        <w:spacing w:after="200" w:line="276" w:lineRule="auto"/>
        <w:rPr>
          <w:rFonts w:ascii="Public Sans" w:hAnsi="Public Sans" w:cstheme="minorHAnsi"/>
          <w:szCs w:val="22"/>
        </w:rPr>
      </w:pPr>
      <w:r w:rsidRPr="009D5060">
        <w:rPr>
          <w:rFonts w:ascii="Public Sans" w:hAnsi="Public Sans" w:cstheme="minorHAnsi"/>
          <w:szCs w:val="22"/>
        </w:rPr>
        <w:t>Manage assessment and access functions in relation to finding housing solutions for people in need.</w:t>
      </w:r>
    </w:p>
    <w:p w14:paraId="4C9C8F67" w14:textId="77777777" w:rsidR="009B4DCF" w:rsidRPr="009D5060" w:rsidRDefault="009B4DCF" w:rsidP="009B4DCF">
      <w:pPr>
        <w:pStyle w:val="ListParagraph"/>
        <w:numPr>
          <w:ilvl w:val="0"/>
          <w:numId w:val="33"/>
        </w:numPr>
        <w:tabs>
          <w:tab w:val="left" w:pos="2925"/>
        </w:tabs>
        <w:spacing w:after="200" w:line="276" w:lineRule="auto"/>
        <w:rPr>
          <w:rFonts w:ascii="Public Sans" w:hAnsi="Public Sans" w:cstheme="minorHAnsi"/>
          <w:szCs w:val="22"/>
        </w:rPr>
      </w:pPr>
      <w:r w:rsidRPr="009D5060">
        <w:rPr>
          <w:rFonts w:ascii="Public Sans" w:hAnsi="Public Sans" w:cstheme="minorHAnsi"/>
          <w:szCs w:val="22"/>
        </w:rPr>
        <w:t>Oversight delivery of housing services to ensure compliance with legislation and policy requirements and to support performance reporting.</w:t>
      </w:r>
    </w:p>
    <w:p w14:paraId="2D36518A" w14:textId="77777777" w:rsidR="009B4DCF" w:rsidRPr="009D5060" w:rsidRDefault="009B4DCF" w:rsidP="009B4DCF">
      <w:pPr>
        <w:pStyle w:val="ListParagraph"/>
        <w:numPr>
          <w:ilvl w:val="0"/>
          <w:numId w:val="33"/>
        </w:numPr>
        <w:tabs>
          <w:tab w:val="left" w:pos="2925"/>
        </w:tabs>
        <w:spacing w:after="200" w:line="276" w:lineRule="auto"/>
        <w:rPr>
          <w:rFonts w:ascii="Public Sans" w:hAnsi="Public Sans" w:cstheme="minorHAnsi"/>
          <w:szCs w:val="22"/>
        </w:rPr>
      </w:pPr>
      <w:r w:rsidRPr="009D5060">
        <w:rPr>
          <w:rFonts w:ascii="Public Sans" w:hAnsi="Public Sans" w:cstheme="minorHAnsi"/>
          <w:szCs w:val="22"/>
        </w:rPr>
        <w:lastRenderedPageBreak/>
        <w:t>Assist the Team Leader and Senior Client Service Officers with complex service issues and policy interpretation.</w:t>
      </w:r>
    </w:p>
    <w:p w14:paraId="17E2DCEC" w14:textId="77777777" w:rsidR="009B4DCF" w:rsidRPr="009D5060" w:rsidRDefault="009B4DCF" w:rsidP="009B4DCF">
      <w:pPr>
        <w:pStyle w:val="ListParagraph"/>
        <w:numPr>
          <w:ilvl w:val="0"/>
          <w:numId w:val="33"/>
        </w:numPr>
        <w:tabs>
          <w:tab w:val="left" w:pos="2925"/>
        </w:tabs>
        <w:spacing w:after="200" w:line="276" w:lineRule="auto"/>
        <w:rPr>
          <w:rFonts w:ascii="Public Sans" w:hAnsi="Public Sans" w:cstheme="minorHAnsi"/>
          <w:szCs w:val="22"/>
        </w:rPr>
      </w:pPr>
      <w:r w:rsidRPr="009D5060">
        <w:rPr>
          <w:rFonts w:ascii="Public Sans" w:hAnsi="Public Sans" w:cstheme="minorHAnsi"/>
          <w:szCs w:val="22"/>
        </w:rPr>
        <w:t>Develop and maintain networks with tenants, community providers and local agencies to build local community based projects and initiatives which will support successful tenancies and communities.</w:t>
      </w:r>
    </w:p>
    <w:p w14:paraId="75420FA4" w14:textId="77777777" w:rsidR="009B4DCF" w:rsidRPr="009D5060" w:rsidRDefault="009B4DCF" w:rsidP="009B4DCF">
      <w:pPr>
        <w:pStyle w:val="ListParagraph"/>
        <w:numPr>
          <w:ilvl w:val="0"/>
          <w:numId w:val="33"/>
        </w:numPr>
        <w:tabs>
          <w:tab w:val="left" w:pos="2925"/>
        </w:tabs>
        <w:spacing w:after="200" w:line="276" w:lineRule="auto"/>
        <w:rPr>
          <w:rFonts w:ascii="Public Sans" w:hAnsi="Public Sans" w:cstheme="minorHAnsi"/>
          <w:szCs w:val="22"/>
        </w:rPr>
      </w:pPr>
      <w:r w:rsidRPr="009D5060">
        <w:rPr>
          <w:rFonts w:ascii="Public Sans" w:hAnsi="Public Sans" w:cstheme="minorHAnsi"/>
          <w:szCs w:val="22"/>
        </w:rPr>
        <w:t>Supports the Team Leader in direct supervision, team rosters, team development, business and resource planning and individual performance reporting.</w:t>
      </w:r>
    </w:p>
    <w:p w14:paraId="025EF27B" w14:textId="77777777" w:rsidR="009B4DCF" w:rsidRPr="009D5060" w:rsidRDefault="009B4DCF" w:rsidP="009B4DCF">
      <w:pPr>
        <w:pStyle w:val="ListParagraph"/>
        <w:numPr>
          <w:ilvl w:val="0"/>
          <w:numId w:val="33"/>
        </w:numPr>
        <w:tabs>
          <w:tab w:val="left" w:pos="2925"/>
        </w:tabs>
        <w:spacing w:after="200" w:line="276" w:lineRule="auto"/>
        <w:rPr>
          <w:rFonts w:ascii="Public Sans" w:hAnsi="Public Sans" w:cstheme="minorHAnsi"/>
          <w:szCs w:val="22"/>
        </w:rPr>
      </w:pPr>
      <w:r w:rsidRPr="009D5060">
        <w:rPr>
          <w:rFonts w:ascii="Public Sans" w:hAnsi="Public Sans" w:cstheme="minorHAnsi"/>
          <w:szCs w:val="22"/>
        </w:rPr>
        <w:t>Develop local reporting and stakeholder feedback systems to drive performance improvement for the district/ team.</w:t>
      </w:r>
    </w:p>
    <w:p w14:paraId="0F88FB61" w14:textId="77777777" w:rsidR="009B4DCF" w:rsidRPr="009D5060" w:rsidRDefault="009B4DCF" w:rsidP="000126A2">
      <w:pPr>
        <w:tabs>
          <w:tab w:val="left" w:pos="2925"/>
        </w:tabs>
        <w:rPr>
          <w:rStyle w:val="Heading1Char"/>
          <w:rFonts w:ascii="Public Sans" w:hAnsi="Public Sans" w:cstheme="minorHAnsi"/>
          <w:sz w:val="24"/>
          <w:szCs w:val="24"/>
        </w:rPr>
      </w:pPr>
      <w:r w:rsidRPr="009D5060">
        <w:rPr>
          <w:rStyle w:val="Heading1Char"/>
          <w:rFonts w:ascii="Public Sans" w:hAnsi="Public Sans" w:cstheme="minorHAnsi"/>
          <w:sz w:val="24"/>
          <w:szCs w:val="24"/>
        </w:rPr>
        <w:t>Key challenges</w:t>
      </w:r>
    </w:p>
    <w:p w14:paraId="15206F8A" w14:textId="77777777" w:rsidR="009B4DCF" w:rsidRPr="009D5060" w:rsidRDefault="009B4DCF" w:rsidP="009B4DCF">
      <w:pPr>
        <w:pStyle w:val="ListParagraph"/>
        <w:numPr>
          <w:ilvl w:val="0"/>
          <w:numId w:val="34"/>
        </w:numPr>
        <w:tabs>
          <w:tab w:val="left" w:pos="2925"/>
        </w:tabs>
        <w:spacing w:after="200" w:line="276" w:lineRule="auto"/>
        <w:rPr>
          <w:rFonts w:ascii="Public Sans" w:hAnsi="Public Sans" w:cstheme="minorHAnsi"/>
          <w:szCs w:val="22"/>
        </w:rPr>
      </w:pPr>
      <w:r w:rsidRPr="009D5060">
        <w:rPr>
          <w:rFonts w:ascii="Public Sans" w:hAnsi="Public Sans" w:cstheme="minorHAnsi"/>
          <w:szCs w:val="22"/>
        </w:rPr>
        <w:t>Championing process and systems changes at a local level in response to corporate, District and local requirements in a dynamic environment of ongoing change and competing priorities.</w:t>
      </w:r>
    </w:p>
    <w:p w14:paraId="1863CD90" w14:textId="77777777" w:rsidR="009B4DCF" w:rsidRPr="009D5060" w:rsidRDefault="009B4DCF" w:rsidP="009B4DCF">
      <w:pPr>
        <w:pStyle w:val="ListParagraph"/>
        <w:numPr>
          <w:ilvl w:val="0"/>
          <w:numId w:val="34"/>
        </w:numPr>
        <w:tabs>
          <w:tab w:val="left" w:pos="2925"/>
        </w:tabs>
        <w:spacing w:after="200" w:line="276" w:lineRule="auto"/>
        <w:rPr>
          <w:rFonts w:ascii="Public Sans" w:hAnsi="Public Sans" w:cstheme="minorHAnsi"/>
          <w:szCs w:val="22"/>
        </w:rPr>
      </w:pPr>
      <w:r w:rsidRPr="009D5060">
        <w:rPr>
          <w:rFonts w:ascii="Public Sans" w:hAnsi="Public Sans" w:cstheme="minorHAnsi"/>
          <w:szCs w:val="22"/>
        </w:rPr>
        <w:t>Managing staff in a high pressure working environment where resources are always stretched to meet client demands.</w:t>
      </w:r>
    </w:p>
    <w:p w14:paraId="47D1CB47" w14:textId="77777777" w:rsidR="009B4DCF" w:rsidRPr="009D5060" w:rsidRDefault="009B4DCF" w:rsidP="009B4DCF">
      <w:pPr>
        <w:pStyle w:val="ListParagraph"/>
        <w:numPr>
          <w:ilvl w:val="0"/>
          <w:numId w:val="34"/>
        </w:numPr>
        <w:tabs>
          <w:tab w:val="left" w:pos="2925"/>
        </w:tabs>
        <w:spacing w:after="200" w:line="276" w:lineRule="auto"/>
        <w:rPr>
          <w:rFonts w:ascii="Public Sans" w:hAnsi="Public Sans" w:cstheme="minorHAnsi"/>
          <w:szCs w:val="22"/>
        </w:rPr>
      </w:pPr>
      <w:r w:rsidRPr="009D5060">
        <w:rPr>
          <w:rFonts w:ascii="Public Sans" w:hAnsi="Public Sans" w:cstheme="minorHAnsi"/>
          <w:szCs w:val="22"/>
        </w:rPr>
        <w:t>Housing Managers often need to respond to and manage antisocial behaviour</w:t>
      </w:r>
    </w:p>
    <w:p w14:paraId="567044F3" w14:textId="77777777" w:rsidR="009B4DCF" w:rsidRPr="009D5060" w:rsidRDefault="009B4DCF" w:rsidP="000126A2">
      <w:pPr>
        <w:tabs>
          <w:tab w:val="left" w:pos="2925"/>
        </w:tabs>
        <w:rPr>
          <w:rStyle w:val="Heading1Char"/>
          <w:rFonts w:ascii="Public Sans" w:hAnsi="Public Sans" w:cstheme="minorHAnsi"/>
          <w:sz w:val="24"/>
          <w:szCs w:val="24"/>
        </w:rPr>
      </w:pPr>
      <w:r w:rsidRPr="009D5060">
        <w:rPr>
          <w:rStyle w:val="Heading1Char"/>
          <w:rFonts w:ascii="Public Sans" w:hAnsi="Public Sans" w:cstheme="minorHAnsi"/>
          <w:sz w:val="24"/>
          <w:szCs w:val="24"/>
        </w:rPr>
        <w:t>Key relationships</w:t>
      </w:r>
    </w:p>
    <w:p w14:paraId="2C11F62B" w14:textId="77777777" w:rsidR="009B4DCF" w:rsidRPr="009D5060" w:rsidRDefault="009B4DCF" w:rsidP="009B4DCF">
      <w:pPr>
        <w:pStyle w:val="Heading3"/>
        <w:rPr>
          <w:rFonts w:ascii="Public Sans" w:hAnsi="Public Sans" w:cstheme="minorHAnsi"/>
          <w:szCs w:val="22"/>
        </w:rPr>
      </w:pPr>
      <w:r w:rsidRPr="009D5060">
        <w:rPr>
          <w:rFonts w:ascii="Public Sans" w:hAnsi="Public Sans" w:cstheme="minorHAnsi"/>
          <w:szCs w:val="22"/>
        </w:rPr>
        <w:t>Internal relationships</w:t>
      </w:r>
    </w:p>
    <w:tbl>
      <w:tblPr>
        <w:tblStyle w:val="PSCPurple"/>
        <w:tblW w:w="10587" w:type="dxa"/>
        <w:tblLayout w:type="fixed"/>
        <w:tblLook w:val="04A0" w:firstRow="1" w:lastRow="0" w:firstColumn="1" w:lastColumn="0" w:noHBand="0" w:noVBand="1"/>
        <w:tblCaption w:val="Internal relationships"/>
        <w:tblDescription w:val="A list of internal relationships you will have in this role and why."/>
      </w:tblPr>
      <w:tblGrid>
        <w:gridCol w:w="3601"/>
        <w:gridCol w:w="6986"/>
      </w:tblGrid>
      <w:tr w:rsidR="009B4DCF" w:rsidRPr="009D5060" w14:paraId="4F585EEA" w14:textId="77777777" w:rsidTr="0082385D">
        <w:trPr>
          <w:cnfStyle w:val="100000000000" w:firstRow="1" w:lastRow="0" w:firstColumn="0" w:lastColumn="0" w:oddVBand="0" w:evenVBand="0" w:oddHBand="0" w:evenHBand="0" w:firstRowFirstColumn="0" w:firstRowLastColumn="0" w:lastRowFirstColumn="0" w:lastRowLastColumn="0"/>
          <w:tblHeader/>
        </w:trPr>
        <w:tc>
          <w:tcPr>
            <w:tcW w:w="3601" w:type="dxa"/>
          </w:tcPr>
          <w:p w14:paraId="481DABEF" w14:textId="77777777" w:rsidR="009B4DCF" w:rsidRPr="009D5060" w:rsidRDefault="009B4DCF" w:rsidP="0082385D">
            <w:pPr>
              <w:pStyle w:val="TableTextWhite0"/>
              <w:rPr>
                <w:rFonts w:ascii="Public Sans" w:hAnsi="Public Sans" w:cstheme="minorHAnsi"/>
                <w:szCs w:val="22"/>
              </w:rPr>
            </w:pPr>
            <w:r w:rsidRPr="009D5060">
              <w:rPr>
                <w:rFonts w:ascii="Public Sans" w:hAnsi="Public Sans" w:cstheme="minorHAnsi"/>
                <w:szCs w:val="22"/>
              </w:rPr>
              <w:t>Who you’ll work with</w:t>
            </w:r>
          </w:p>
        </w:tc>
        <w:tc>
          <w:tcPr>
            <w:tcW w:w="6986" w:type="dxa"/>
          </w:tcPr>
          <w:p w14:paraId="3559C146" w14:textId="77777777" w:rsidR="009B4DCF" w:rsidRPr="009D5060" w:rsidRDefault="009B4DCF" w:rsidP="0082385D">
            <w:pPr>
              <w:pStyle w:val="TableTextWhite0"/>
              <w:rPr>
                <w:rFonts w:ascii="Public Sans" w:hAnsi="Public Sans" w:cstheme="minorHAnsi"/>
                <w:szCs w:val="22"/>
              </w:rPr>
            </w:pPr>
            <w:r w:rsidRPr="009D5060">
              <w:rPr>
                <w:rFonts w:ascii="Public Sans" w:hAnsi="Public Sans" w:cstheme="minorHAnsi"/>
                <w:szCs w:val="22"/>
              </w:rPr>
              <w:t xml:space="preserve">       Why</w:t>
            </w:r>
          </w:p>
        </w:tc>
      </w:tr>
      <w:tr w:rsidR="009B4DCF" w:rsidRPr="009D5060" w14:paraId="62A71F28" w14:textId="77777777" w:rsidTr="0082385D">
        <w:tc>
          <w:tcPr>
            <w:tcW w:w="3601" w:type="dxa"/>
            <w:tcBorders>
              <w:top w:val="single" w:sz="8" w:space="0" w:color="auto"/>
              <w:bottom w:val="single" w:sz="8" w:space="0" w:color="BFBFBF" w:themeColor="background1" w:themeShade="BF"/>
            </w:tcBorders>
          </w:tcPr>
          <w:p w14:paraId="0C3E1199" w14:textId="77777777" w:rsidR="009B4DCF" w:rsidRPr="009D5060" w:rsidRDefault="009B4DCF" w:rsidP="0082385D">
            <w:pPr>
              <w:pStyle w:val="TableText"/>
              <w:rPr>
                <w:rFonts w:ascii="Public Sans" w:hAnsi="Public Sans" w:cstheme="minorHAnsi"/>
                <w:sz w:val="22"/>
                <w:szCs w:val="22"/>
              </w:rPr>
            </w:pPr>
            <w:r w:rsidRPr="009D5060">
              <w:rPr>
                <w:rFonts w:ascii="Public Sans" w:hAnsi="Public Sans" w:cstheme="minorHAnsi"/>
                <w:sz w:val="22"/>
                <w:szCs w:val="22"/>
              </w:rPr>
              <w:t>Client Service Officers</w:t>
            </w:r>
          </w:p>
        </w:tc>
        <w:tc>
          <w:tcPr>
            <w:tcW w:w="6986" w:type="dxa"/>
            <w:tcBorders>
              <w:top w:val="single" w:sz="8" w:space="0" w:color="auto"/>
              <w:bottom w:val="single" w:sz="8" w:space="0" w:color="BFBFBF" w:themeColor="background1" w:themeShade="BF"/>
            </w:tcBorders>
          </w:tcPr>
          <w:p w14:paraId="4435E536" w14:textId="77777777" w:rsidR="009B4DCF" w:rsidRPr="009D5060" w:rsidRDefault="009B4DCF" w:rsidP="009B4DCF">
            <w:pPr>
              <w:pStyle w:val="TableText"/>
              <w:numPr>
                <w:ilvl w:val="0"/>
                <w:numId w:val="33"/>
              </w:numPr>
              <w:rPr>
                <w:rFonts w:ascii="Public Sans" w:hAnsi="Public Sans" w:cstheme="minorHAnsi"/>
                <w:sz w:val="22"/>
                <w:szCs w:val="22"/>
              </w:rPr>
            </w:pPr>
            <w:r w:rsidRPr="009D5060">
              <w:rPr>
                <w:rFonts w:ascii="Public Sans" w:hAnsi="Public Sans" w:cstheme="minorHAnsi"/>
                <w:sz w:val="22"/>
                <w:szCs w:val="22"/>
              </w:rPr>
              <w:t>Tap into local knowledge and utilise existing systems and processes to share information and make sure teams are well informed and able to respond to client and local community issues</w:t>
            </w:r>
          </w:p>
        </w:tc>
      </w:tr>
      <w:tr w:rsidR="009B4DCF" w:rsidRPr="009D5060" w14:paraId="1E574771" w14:textId="77777777" w:rsidTr="0082385D">
        <w:tc>
          <w:tcPr>
            <w:tcW w:w="3601" w:type="dxa"/>
            <w:tcBorders>
              <w:top w:val="single" w:sz="8" w:space="0" w:color="BFBFBF" w:themeColor="background1" w:themeShade="BF"/>
              <w:bottom w:val="single" w:sz="8" w:space="0" w:color="BCBEC0"/>
            </w:tcBorders>
          </w:tcPr>
          <w:p w14:paraId="406339DE" w14:textId="77777777" w:rsidR="009B4DCF" w:rsidRPr="009D5060" w:rsidRDefault="009B4DCF" w:rsidP="0082385D">
            <w:pPr>
              <w:pStyle w:val="TableText"/>
              <w:rPr>
                <w:rFonts w:ascii="Public Sans" w:hAnsi="Public Sans" w:cstheme="minorHAnsi"/>
                <w:sz w:val="22"/>
                <w:szCs w:val="22"/>
              </w:rPr>
            </w:pPr>
            <w:r w:rsidRPr="009D5060">
              <w:rPr>
                <w:rFonts w:ascii="Public Sans" w:hAnsi="Public Sans" w:cstheme="minorHAnsi"/>
                <w:sz w:val="22"/>
                <w:szCs w:val="22"/>
              </w:rPr>
              <w:t>Senior Client Service Officers and Specialists</w:t>
            </w:r>
          </w:p>
          <w:p w14:paraId="39AFC88C" w14:textId="77777777" w:rsidR="009B4DCF" w:rsidRPr="009D5060" w:rsidRDefault="009B4DCF" w:rsidP="0082385D">
            <w:pPr>
              <w:pStyle w:val="TableText"/>
              <w:rPr>
                <w:rFonts w:ascii="Public Sans" w:hAnsi="Public Sans" w:cstheme="minorHAnsi"/>
                <w:sz w:val="22"/>
                <w:szCs w:val="22"/>
              </w:rPr>
            </w:pPr>
            <w:r w:rsidRPr="009D5060">
              <w:rPr>
                <w:rFonts w:ascii="Public Sans" w:hAnsi="Public Sans" w:cstheme="minorHAnsi"/>
                <w:sz w:val="22"/>
                <w:szCs w:val="22"/>
              </w:rPr>
              <w:t>Team Leaders</w:t>
            </w:r>
          </w:p>
          <w:p w14:paraId="27AD86F7" w14:textId="7F819727" w:rsidR="009B4DCF" w:rsidRPr="009D5060" w:rsidRDefault="009B4DCF" w:rsidP="0082385D">
            <w:pPr>
              <w:pStyle w:val="TableText"/>
              <w:rPr>
                <w:rFonts w:ascii="Public Sans" w:hAnsi="Public Sans" w:cstheme="minorHAnsi"/>
                <w:sz w:val="22"/>
                <w:szCs w:val="22"/>
              </w:rPr>
            </w:pPr>
            <w:r w:rsidRPr="009D5060">
              <w:rPr>
                <w:rFonts w:ascii="Public Sans" w:hAnsi="Public Sans" w:cstheme="minorHAnsi"/>
                <w:sz w:val="22"/>
                <w:szCs w:val="22"/>
              </w:rPr>
              <w:t xml:space="preserve">Other </w:t>
            </w:r>
            <w:r w:rsidR="009A4725" w:rsidRPr="009D5060">
              <w:rPr>
                <w:rFonts w:ascii="Public Sans" w:hAnsi="Public Sans" w:cstheme="minorHAnsi"/>
                <w:sz w:val="22"/>
                <w:szCs w:val="22"/>
              </w:rPr>
              <w:t>DCJ</w:t>
            </w:r>
            <w:r w:rsidRPr="009D5060">
              <w:rPr>
                <w:rFonts w:ascii="Public Sans" w:hAnsi="Public Sans" w:cstheme="minorHAnsi"/>
                <w:sz w:val="22"/>
                <w:szCs w:val="22"/>
              </w:rPr>
              <w:t xml:space="preserve"> service providers (AHO, LAHC, ADHC, CS)</w:t>
            </w:r>
          </w:p>
        </w:tc>
        <w:tc>
          <w:tcPr>
            <w:tcW w:w="6986" w:type="dxa"/>
            <w:tcBorders>
              <w:top w:val="single" w:sz="8" w:space="0" w:color="BFBFBF" w:themeColor="background1" w:themeShade="BF"/>
              <w:bottom w:val="single" w:sz="8" w:space="0" w:color="BCBEC0"/>
            </w:tcBorders>
          </w:tcPr>
          <w:p w14:paraId="471F7EFB" w14:textId="2FBF6F5D" w:rsidR="009B4DCF" w:rsidRPr="009D5060" w:rsidRDefault="009B4DCF" w:rsidP="009B4DCF">
            <w:pPr>
              <w:pStyle w:val="TableText"/>
              <w:numPr>
                <w:ilvl w:val="0"/>
                <w:numId w:val="33"/>
              </w:numPr>
              <w:rPr>
                <w:rFonts w:ascii="Public Sans" w:hAnsi="Public Sans" w:cstheme="minorHAnsi"/>
                <w:sz w:val="22"/>
                <w:szCs w:val="22"/>
              </w:rPr>
            </w:pPr>
            <w:r w:rsidRPr="009D5060">
              <w:rPr>
                <w:rFonts w:ascii="Public Sans" w:hAnsi="Public Sans" w:cstheme="minorHAnsi"/>
                <w:sz w:val="22"/>
                <w:szCs w:val="22"/>
              </w:rPr>
              <w:t xml:space="preserve">Work collaboratively across access and tenancy activities and other business streams within </w:t>
            </w:r>
            <w:r w:rsidR="009A4725" w:rsidRPr="009D5060">
              <w:rPr>
                <w:rFonts w:ascii="Public Sans" w:hAnsi="Public Sans" w:cstheme="minorHAnsi"/>
                <w:sz w:val="22"/>
                <w:szCs w:val="22"/>
              </w:rPr>
              <w:t>DCJ</w:t>
            </w:r>
            <w:r w:rsidRPr="009D5060">
              <w:rPr>
                <w:rFonts w:ascii="Public Sans" w:hAnsi="Public Sans" w:cstheme="minorHAnsi"/>
                <w:sz w:val="22"/>
                <w:szCs w:val="22"/>
              </w:rPr>
              <w:t xml:space="preserve"> to identify opportunities for new service initiatives and improvements</w:t>
            </w:r>
          </w:p>
        </w:tc>
      </w:tr>
    </w:tbl>
    <w:p w14:paraId="155C6EE1" w14:textId="77777777" w:rsidR="009B4DCF" w:rsidRPr="009D5060" w:rsidRDefault="009B4DCF" w:rsidP="009B4DCF">
      <w:pPr>
        <w:rPr>
          <w:rFonts w:ascii="Public Sans" w:hAnsi="Public Sans" w:cstheme="minorHAnsi"/>
          <w:szCs w:val="22"/>
        </w:rPr>
      </w:pPr>
    </w:p>
    <w:p w14:paraId="16166364" w14:textId="77777777" w:rsidR="009B4DCF" w:rsidRPr="009D5060" w:rsidRDefault="009B4DCF" w:rsidP="009B4DCF">
      <w:pPr>
        <w:pStyle w:val="Heading3"/>
        <w:rPr>
          <w:rFonts w:ascii="Public Sans" w:hAnsi="Public Sans" w:cstheme="minorHAnsi"/>
          <w:szCs w:val="22"/>
        </w:rPr>
      </w:pPr>
      <w:r w:rsidRPr="009D5060">
        <w:rPr>
          <w:rFonts w:ascii="Public Sans" w:hAnsi="Public Sans" w:cstheme="minorHAnsi"/>
          <w:szCs w:val="22"/>
        </w:rPr>
        <w:t>External relationships</w:t>
      </w:r>
    </w:p>
    <w:tbl>
      <w:tblPr>
        <w:tblStyle w:val="PSCPurple"/>
        <w:tblW w:w="10587" w:type="dxa"/>
        <w:tblLayout w:type="fixed"/>
        <w:tblLook w:val="04A0" w:firstRow="1" w:lastRow="0" w:firstColumn="1" w:lastColumn="0" w:noHBand="0" w:noVBand="1"/>
        <w:tblCaption w:val="External relationships"/>
        <w:tblDescription w:val="A list of external relationships you will have in this role and why."/>
      </w:tblPr>
      <w:tblGrid>
        <w:gridCol w:w="3601"/>
        <w:gridCol w:w="6986"/>
      </w:tblGrid>
      <w:tr w:rsidR="009B4DCF" w:rsidRPr="009D5060" w14:paraId="548A2FB4" w14:textId="77777777" w:rsidTr="0082385D">
        <w:trPr>
          <w:cnfStyle w:val="100000000000" w:firstRow="1" w:lastRow="0" w:firstColumn="0" w:lastColumn="0" w:oddVBand="0" w:evenVBand="0" w:oddHBand="0" w:evenHBand="0" w:firstRowFirstColumn="0" w:firstRowLastColumn="0" w:lastRowFirstColumn="0" w:lastRowLastColumn="0"/>
          <w:tblHeader/>
        </w:trPr>
        <w:tc>
          <w:tcPr>
            <w:tcW w:w="3601" w:type="dxa"/>
          </w:tcPr>
          <w:p w14:paraId="73EFA8E6" w14:textId="77777777" w:rsidR="009B4DCF" w:rsidRPr="009D5060" w:rsidRDefault="009B4DCF" w:rsidP="0082385D">
            <w:pPr>
              <w:pStyle w:val="TableTextWhite0"/>
              <w:rPr>
                <w:rFonts w:ascii="Public Sans" w:hAnsi="Public Sans" w:cstheme="minorHAnsi"/>
                <w:szCs w:val="22"/>
              </w:rPr>
            </w:pPr>
            <w:r w:rsidRPr="009D5060">
              <w:rPr>
                <w:rFonts w:ascii="Public Sans" w:hAnsi="Public Sans" w:cstheme="minorHAnsi"/>
                <w:szCs w:val="22"/>
              </w:rPr>
              <w:t>Who you’ll work with</w:t>
            </w:r>
          </w:p>
        </w:tc>
        <w:tc>
          <w:tcPr>
            <w:tcW w:w="6986" w:type="dxa"/>
          </w:tcPr>
          <w:p w14:paraId="4C2F7AE3" w14:textId="77777777" w:rsidR="009B4DCF" w:rsidRPr="009D5060" w:rsidRDefault="009B4DCF" w:rsidP="0082385D">
            <w:pPr>
              <w:pStyle w:val="TableTextWhite0"/>
              <w:rPr>
                <w:rFonts w:ascii="Public Sans" w:hAnsi="Public Sans" w:cstheme="minorHAnsi"/>
                <w:szCs w:val="22"/>
              </w:rPr>
            </w:pPr>
            <w:r w:rsidRPr="009D5060">
              <w:rPr>
                <w:rFonts w:ascii="Public Sans" w:hAnsi="Public Sans" w:cstheme="minorHAnsi"/>
                <w:szCs w:val="22"/>
              </w:rPr>
              <w:t xml:space="preserve">       Why</w:t>
            </w:r>
          </w:p>
        </w:tc>
      </w:tr>
      <w:tr w:rsidR="009B4DCF" w:rsidRPr="009D5060" w14:paraId="50849B80" w14:textId="77777777" w:rsidTr="0082385D">
        <w:tc>
          <w:tcPr>
            <w:tcW w:w="3601" w:type="dxa"/>
            <w:tcBorders>
              <w:top w:val="single" w:sz="8" w:space="0" w:color="auto"/>
              <w:bottom w:val="single" w:sz="8" w:space="0" w:color="BFBFBF" w:themeColor="background1" w:themeShade="BF"/>
            </w:tcBorders>
          </w:tcPr>
          <w:p w14:paraId="5454F30B" w14:textId="77777777" w:rsidR="009B4DCF" w:rsidRPr="009D5060" w:rsidRDefault="009B4DCF" w:rsidP="0082385D">
            <w:pPr>
              <w:pStyle w:val="TableText"/>
              <w:rPr>
                <w:rFonts w:ascii="Public Sans" w:hAnsi="Public Sans" w:cstheme="minorHAnsi"/>
                <w:sz w:val="22"/>
                <w:szCs w:val="22"/>
              </w:rPr>
            </w:pPr>
            <w:r w:rsidRPr="009D5060">
              <w:rPr>
                <w:rFonts w:ascii="Public Sans" w:hAnsi="Public Sans" w:cstheme="minorHAnsi"/>
                <w:sz w:val="22"/>
                <w:szCs w:val="22"/>
              </w:rPr>
              <w:t>Community organisations</w:t>
            </w:r>
          </w:p>
        </w:tc>
        <w:tc>
          <w:tcPr>
            <w:tcW w:w="6986" w:type="dxa"/>
            <w:tcBorders>
              <w:top w:val="single" w:sz="8" w:space="0" w:color="auto"/>
              <w:bottom w:val="single" w:sz="8" w:space="0" w:color="BFBFBF" w:themeColor="background1" w:themeShade="BF"/>
            </w:tcBorders>
          </w:tcPr>
          <w:p w14:paraId="59FCC0FD" w14:textId="77777777" w:rsidR="009B4DCF" w:rsidRPr="009D5060" w:rsidRDefault="009B4DCF" w:rsidP="009B4DCF">
            <w:pPr>
              <w:pStyle w:val="TableText"/>
              <w:numPr>
                <w:ilvl w:val="0"/>
                <w:numId w:val="33"/>
              </w:numPr>
              <w:rPr>
                <w:rFonts w:ascii="Public Sans" w:hAnsi="Public Sans" w:cstheme="minorHAnsi"/>
                <w:sz w:val="22"/>
                <w:szCs w:val="22"/>
              </w:rPr>
            </w:pPr>
            <w:r w:rsidRPr="009D5060">
              <w:rPr>
                <w:rFonts w:ascii="Public Sans" w:hAnsi="Public Sans" w:cstheme="minorHAnsi"/>
                <w:sz w:val="22"/>
                <w:szCs w:val="22"/>
              </w:rPr>
              <w:t>Harness resources and support for an integrated service approach which supports successful tenancies</w:t>
            </w:r>
          </w:p>
        </w:tc>
      </w:tr>
      <w:tr w:rsidR="009B4DCF" w:rsidRPr="009D5060" w14:paraId="1C711EA1" w14:textId="77777777" w:rsidTr="0082385D">
        <w:tc>
          <w:tcPr>
            <w:tcW w:w="3601" w:type="dxa"/>
            <w:tcBorders>
              <w:top w:val="single" w:sz="8" w:space="0" w:color="BFBFBF" w:themeColor="background1" w:themeShade="BF"/>
              <w:bottom w:val="single" w:sz="8" w:space="0" w:color="BCBEC0"/>
            </w:tcBorders>
          </w:tcPr>
          <w:p w14:paraId="0A4E656E" w14:textId="77777777" w:rsidR="009B4DCF" w:rsidRPr="009D5060" w:rsidRDefault="009B4DCF" w:rsidP="0082385D">
            <w:pPr>
              <w:pStyle w:val="TableText"/>
              <w:rPr>
                <w:rFonts w:ascii="Public Sans" w:hAnsi="Public Sans" w:cstheme="minorHAnsi"/>
                <w:sz w:val="22"/>
                <w:szCs w:val="22"/>
              </w:rPr>
            </w:pPr>
            <w:r w:rsidRPr="009D5060">
              <w:rPr>
                <w:rFonts w:ascii="Public Sans" w:hAnsi="Public Sans" w:cstheme="minorHAnsi"/>
                <w:sz w:val="22"/>
                <w:szCs w:val="22"/>
              </w:rPr>
              <w:t>Other related Public Sector Agencies</w:t>
            </w:r>
          </w:p>
        </w:tc>
        <w:tc>
          <w:tcPr>
            <w:tcW w:w="6986" w:type="dxa"/>
            <w:tcBorders>
              <w:top w:val="single" w:sz="8" w:space="0" w:color="BFBFBF" w:themeColor="background1" w:themeShade="BF"/>
              <w:bottom w:val="single" w:sz="8" w:space="0" w:color="BCBEC0"/>
            </w:tcBorders>
          </w:tcPr>
          <w:p w14:paraId="7C95DDF6" w14:textId="77777777" w:rsidR="009B4DCF" w:rsidRPr="009D5060" w:rsidRDefault="009B4DCF" w:rsidP="009B4DCF">
            <w:pPr>
              <w:pStyle w:val="TableText"/>
              <w:numPr>
                <w:ilvl w:val="0"/>
                <w:numId w:val="33"/>
              </w:numPr>
              <w:rPr>
                <w:rFonts w:ascii="Public Sans" w:hAnsi="Public Sans" w:cstheme="minorHAnsi"/>
                <w:sz w:val="22"/>
                <w:szCs w:val="22"/>
              </w:rPr>
            </w:pPr>
            <w:r w:rsidRPr="009D5060">
              <w:rPr>
                <w:rFonts w:ascii="Public Sans" w:hAnsi="Public Sans" w:cstheme="minorHAnsi"/>
                <w:sz w:val="22"/>
                <w:szCs w:val="22"/>
              </w:rPr>
              <w:t>To enhance service strategies and improve options and services provided to clients</w:t>
            </w:r>
          </w:p>
        </w:tc>
      </w:tr>
    </w:tbl>
    <w:p w14:paraId="556B60DE" w14:textId="77777777" w:rsidR="009A4725" w:rsidRPr="009D5060" w:rsidRDefault="009A4725" w:rsidP="009B4DCF">
      <w:pPr>
        <w:pStyle w:val="Heading1"/>
        <w:rPr>
          <w:rFonts w:ascii="Public Sans" w:hAnsi="Public Sans" w:cstheme="minorHAnsi"/>
          <w:sz w:val="24"/>
          <w:szCs w:val="24"/>
        </w:rPr>
      </w:pPr>
    </w:p>
    <w:p w14:paraId="3AB0CE7F" w14:textId="3C2AEA4D" w:rsidR="009B4DCF" w:rsidRPr="009D5060" w:rsidRDefault="009B4DCF" w:rsidP="009B4DCF">
      <w:pPr>
        <w:pStyle w:val="Heading1"/>
        <w:rPr>
          <w:rFonts w:ascii="Public Sans" w:hAnsi="Public Sans" w:cstheme="minorHAnsi"/>
          <w:sz w:val="24"/>
          <w:szCs w:val="24"/>
        </w:rPr>
      </w:pPr>
      <w:r w:rsidRPr="009D5060">
        <w:rPr>
          <w:rFonts w:ascii="Public Sans" w:hAnsi="Public Sans" w:cstheme="minorHAnsi"/>
          <w:sz w:val="24"/>
          <w:szCs w:val="24"/>
        </w:rPr>
        <w:t>Role dimensions</w:t>
      </w:r>
    </w:p>
    <w:p w14:paraId="2BEEA6F8" w14:textId="77777777" w:rsidR="009B4DCF" w:rsidRPr="009D5060" w:rsidRDefault="009B4DCF" w:rsidP="009B4DCF">
      <w:pPr>
        <w:pStyle w:val="Heading2"/>
        <w:rPr>
          <w:rFonts w:ascii="Public Sans" w:hAnsi="Public Sans" w:cstheme="minorHAnsi"/>
          <w:sz w:val="22"/>
          <w:szCs w:val="22"/>
          <w:u w:val="single"/>
        </w:rPr>
      </w:pPr>
      <w:r w:rsidRPr="009D5060">
        <w:rPr>
          <w:rFonts w:ascii="Public Sans" w:hAnsi="Public Sans" w:cstheme="minorHAnsi"/>
          <w:sz w:val="22"/>
          <w:szCs w:val="22"/>
          <w:u w:val="single"/>
        </w:rPr>
        <w:t>Decision making</w:t>
      </w:r>
    </w:p>
    <w:p w14:paraId="7D8840D8" w14:textId="77777777" w:rsidR="009B4DCF" w:rsidRPr="009D5060" w:rsidRDefault="009B4DCF" w:rsidP="009B4DCF">
      <w:pPr>
        <w:rPr>
          <w:rFonts w:ascii="Public Sans" w:hAnsi="Public Sans" w:cstheme="minorHAnsi"/>
          <w:szCs w:val="22"/>
        </w:rPr>
      </w:pPr>
      <w:r w:rsidRPr="009D5060">
        <w:rPr>
          <w:rFonts w:ascii="Public Sans" w:hAnsi="Public Sans" w:cstheme="minorHAnsi"/>
          <w:szCs w:val="22"/>
        </w:rPr>
        <w:t>The Housing Manager:</w:t>
      </w:r>
    </w:p>
    <w:p w14:paraId="6F2CACFB" w14:textId="77777777" w:rsidR="009B4DCF" w:rsidRPr="009D5060" w:rsidRDefault="009B4DCF" w:rsidP="009B4DCF">
      <w:pPr>
        <w:pStyle w:val="ListParagraph"/>
        <w:numPr>
          <w:ilvl w:val="0"/>
          <w:numId w:val="35"/>
        </w:numPr>
        <w:spacing w:after="200" w:line="276" w:lineRule="auto"/>
        <w:rPr>
          <w:rFonts w:ascii="Public Sans" w:hAnsi="Public Sans" w:cstheme="minorHAnsi"/>
          <w:szCs w:val="22"/>
        </w:rPr>
      </w:pPr>
      <w:r w:rsidRPr="009D5060">
        <w:rPr>
          <w:rFonts w:ascii="Public Sans" w:hAnsi="Public Sans" w:cstheme="minorHAnsi"/>
          <w:szCs w:val="22"/>
        </w:rPr>
        <w:lastRenderedPageBreak/>
        <w:t>Exercises a range of administrative, HR and financial delegations in relation to staffing, operating expenditure and use of departmental resources in supporting the Team Leader.</w:t>
      </w:r>
    </w:p>
    <w:p w14:paraId="1FF5059B" w14:textId="77777777" w:rsidR="009B4DCF" w:rsidRPr="009D5060" w:rsidRDefault="009B4DCF" w:rsidP="009B4DCF">
      <w:pPr>
        <w:pStyle w:val="ListParagraph"/>
        <w:numPr>
          <w:ilvl w:val="0"/>
          <w:numId w:val="35"/>
        </w:numPr>
        <w:spacing w:after="200" w:line="276" w:lineRule="auto"/>
        <w:rPr>
          <w:rFonts w:ascii="Public Sans" w:hAnsi="Public Sans" w:cstheme="minorHAnsi"/>
          <w:szCs w:val="22"/>
        </w:rPr>
      </w:pPr>
      <w:r w:rsidRPr="009D5060">
        <w:rPr>
          <w:rFonts w:ascii="Public Sans" w:hAnsi="Public Sans" w:cstheme="minorHAnsi"/>
          <w:szCs w:val="22"/>
        </w:rPr>
        <w:t>Makes decisions relating to client eligibility for assistance including rental subsidies, property maintenance and asset usage.</w:t>
      </w:r>
    </w:p>
    <w:p w14:paraId="15E4DEDB" w14:textId="77777777" w:rsidR="009B4DCF" w:rsidRPr="009D5060" w:rsidRDefault="009B4DCF" w:rsidP="009B4DCF">
      <w:pPr>
        <w:pStyle w:val="Heading2"/>
        <w:rPr>
          <w:rFonts w:ascii="Public Sans" w:hAnsi="Public Sans" w:cstheme="minorHAnsi"/>
          <w:sz w:val="22"/>
          <w:szCs w:val="22"/>
          <w:u w:val="single"/>
        </w:rPr>
      </w:pPr>
      <w:r w:rsidRPr="009D5060">
        <w:rPr>
          <w:rFonts w:ascii="Public Sans" w:hAnsi="Public Sans" w:cstheme="minorHAnsi"/>
          <w:sz w:val="22"/>
          <w:szCs w:val="22"/>
          <w:u w:val="single"/>
        </w:rPr>
        <w:t>Reporting line</w:t>
      </w:r>
    </w:p>
    <w:p w14:paraId="08463F58" w14:textId="77777777" w:rsidR="009B4DCF" w:rsidRPr="009D5060" w:rsidRDefault="009B4DCF" w:rsidP="009B4DCF">
      <w:pPr>
        <w:rPr>
          <w:rFonts w:ascii="Public Sans" w:hAnsi="Public Sans" w:cstheme="minorHAnsi"/>
          <w:szCs w:val="22"/>
        </w:rPr>
      </w:pPr>
      <w:r w:rsidRPr="009D5060">
        <w:rPr>
          <w:rFonts w:ascii="Public Sans" w:hAnsi="Public Sans" w:cstheme="minorHAnsi"/>
          <w:szCs w:val="22"/>
        </w:rPr>
        <w:t>Reports to the Team Leader</w:t>
      </w:r>
    </w:p>
    <w:p w14:paraId="36D0BE83" w14:textId="77777777" w:rsidR="000126A2" w:rsidRPr="009D5060" w:rsidRDefault="000126A2" w:rsidP="009B4DCF">
      <w:pPr>
        <w:pStyle w:val="Heading2"/>
        <w:rPr>
          <w:rFonts w:ascii="Public Sans" w:hAnsi="Public Sans" w:cstheme="minorHAnsi"/>
          <w:sz w:val="22"/>
          <w:szCs w:val="22"/>
          <w:u w:val="single"/>
        </w:rPr>
      </w:pPr>
    </w:p>
    <w:p w14:paraId="09F8C6E6" w14:textId="5E81DB8E" w:rsidR="009B4DCF" w:rsidRPr="009D5060" w:rsidRDefault="009B4DCF" w:rsidP="009B4DCF">
      <w:pPr>
        <w:pStyle w:val="Heading2"/>
        <w:rPr>
          <w:rFonts w:ascii="Public Sans" w:hAnsi="Public Sans" w:cstheme="minorHAnsi"/>
          <w:sz w:val="22"/>
          <w:szCs w:val="22"/>
          <w:u w:val="single"/>
        </w:rPr>
      </w:pPr>
      <w:r w:rsidRPr="009D5060">
        <w:rPr>
          <w:rFonts w:ascii="Public Sans" w:hAnsi="Public Sans" w:cstheme="minorHAnsi"/>
          <w:sz w:val="22"/>
          <w:szCs w:val="22"/>
          <w:u w:val="single"/>
        </w:rPr>
        <w:t>Direct reports</w:t>
      </w:r>
    </w:p>
    <w:p w14:paraId="27F31450" w14:textId="77777777" w:rsidR="009B4DCF" w:rsidRPr="009D5060" w:rsidRDefault="009B4DCF" w:rsidP="009B4DCF">
      <w:pPr>
        <w:rPr>
          <w:rFonts w:ascii="Public Sans" w:hAnsi="Public Sans" w:cstheme="minorHAnsi"/>
          <w:szCs w:val="22"/>
        </w:rPr>
      </w:pPr>
      <w:r w:rsidRPr="009D5060">
        <w:rPr>
          <w:rFonts w:ascii="Public Sans" w:hAnsi="Public Sans" w:cstheme="minorHAnsi"/>
          <w:szCs w:val="22"/>
        </w:rPr>
        <w:t>Up to 9</w:t>
      </w:r>
    </w:p>
    <w:p w14:paraId="2FF84EE7" w14:textId="77777777" w:rsidR="000126A2" w:rsidRPr="009D5060" w:rsidRDefault="000126A2" w:rsidP="009A4725">
      <w:pPr>
        <w:pStyle w:val="Heading2"/>
        <w:spacing w:after="0" w:line="240" w:lineRule="auto"/>
        <w:rPr>
          <w:rFonts w:ascii="Public Sans" w:hAnsi="Public Sans" w:cstheme="minorHAnsi"/>
          <w:sz w:val="22"/>
          <w:szCs w:val="22"/>
        </w:rPr>
      </w:pPr>
    </w:p>
    <w:p w14:paraId="335F01BA" w14:textId="01297EF6" w:rsidR="009B4DCF" w:rsidRPr="009D5060" w:rsidRDefault="009B4DCF" w:rsidP="009B4DCF">
      <w:pPr>
        <w:pStyle w:val="Heading2"/>
        <w:rPr>
          <w:rFonts w:ascii="Public Sans" w:hAnsi="Public Sans" w:cstheme="minorHAnsi"/>
          <w:sz w:val="22"/>
          <w:szCs w:val="22"/>
          <w:u w:val="single"/>
        </w:rPr>
      </w:pPr>
      <w:r w:rsidRPr="009D5060">
        <w:rPr>
          <w:rFonts w:ascii="Public Sans" w:hAnsi="Public Sans" w:cstheme="minorHAnsi"/>
          <w:sz w:val="22"/>
          <w:szCs w:val="22"/>
          <w:u w:val="single"/>
        </w:rPr>
        <w:t>Budget/Expenditure</w:t>
      </w:r>
    </w:p>
    <w:p w14:paraId="5ED20D0B" w14:textId="495AC067" w:rsidR="009B4DCF" w:rsidRPr="009D5060" w:rsidRDefault="009B4DCF" w:rsidP="009B4DCF">
      <w:pPr>
        <w:rPr>
          <w:rFonts w:ascii="Public Sans" w:hAnsi="Public Sans" w:cstheme="minorHAnsi"/>
          <w:szCs w:val="22"/>
        </w:rPr>
      </w:pPr>
      <w:r w:rsidRPr="009D5060">
        <w:rPr>
          <w:rFonts w:ascii="Public Sans" w:hAnsi="Public Sans" w:cstheme="minorHAnsi"/>
          <w:szCs w:val="22"/>
        </w:rPr>
        <w:t xml:space="preserve">Refer to the </w:t>
      </w:r>
      <w:r w:rsidR="009A4725" w:rsidRPr="009D5060">
        <w:rPr>
          <w:rFonts w:ascii="Public Sans" w:hAnsi="Public Sans" w:cstheme="minorHAnsi"/>
          <w:szCs w:val="22"/>
        </w:rPr>
        <w:t>DCJ</w:t>
      </w:r>
      <w:r w:rsidRPr="009D5060">
        <w:rPr>
          <w:rFonts w:ascii="Public Sans" w:hAnsi="Public Sans" w:cstheme="minorHAnsi"/>
          <w:szCs w:val="22"/>
        </w:rPr>
        <w:t xml:space="preserve"> Delegations.</w:t>
      </w:r>
    </w:p>
    <w:p w14:paraId="1AFB8287" w14:textId="77777777" w:rsidR="000126A2" w:rsidRPr="009D5060" w:rsidRDefault="000126A2" w:rsidP="009A4725">
      <w:pPr>
        <w:tabs>
          <w:tab w:val="left" w:pos="2925"/>
        </w:tabs>
        <w:spacing w:after="0" w:line="240" w:lineRule="auto"/>
        <w:rPr>
          <w:rStyle w:val="Heading1Char"/>
          <w:rFonts w:ascii="Public Sans" w:hAnsi="Public Sans" w:cstheme="minorHAnsi"/>
          <w:sz w:val="22"/>
          <w:szCs w:val="22"/>
        </w:rPr>
      </w:pPr>
    </w:p>
    <w:p w14:paraId="18B199E4" w14:textId="77777777" w:rsidR="0003748A" w:rsidRPr="009D5060" w:rsidRDefault="0003748A" w:rsidP="0003748A">
      <w:pPr>
        <w:pStyle w:val="Heading1"/>
        <w:rPr>
          <w:rFonts w:ascii="Public Sans" w:hAnsi="Public Sans" w:cstheme="minorHAnsi"/>
          <w:sz w:val="22"/>
          <w:szCs w:val="22"/>
        </w:rPr>
      </w:pPr>
      <w:r w:rsidRPr="009D5060">
        <w:rPr>
          <w:rFonts w:ascii="Public Sans" w:hAnsi="Public Sans" w:cstheme="minorHAnsi"/>
          <w:sz w:val="22"/>
          <w:szCs w:val="22"/>
        </w:rPr>
        <w:t>Essential requirements</w:t>
      </w:r>
    </w:p>
    <w:p w14:paraId="696DAD75" w14:textId="77777777" w:rsidR="000126A2" w:rsidRPr="009D5060" w:rsidRDefault="000126A2" w:rsidP="000126A2">
      <w:pPr>
        <w:tabs>
          <w:tab w:val="left" w:pos="2925"/>
        </w:tabs>
        <w:rPr>
          <w:rFonts w:ascii="Public Sans" w:hAnsi="Public Sans" w:cstheme="minorHAnsi"/>
          <w:szCs w:val="22"/>
        </w:rPr>
      </w:pPr>
      <w:r w:rsidRPr="009D5060">
        <w:rPr>
          <w:rFonts w:ascii="Public Sans" w:hAnsi="Public Sans" w:cstheme="minorHAnsi"/>
          <w:szCs w:val="22"/>
        </w:rPr>
        <w:t>Current driver’s licence</w:t>
      </w:r>
    </w:p>
    <w:p w14:paraId="4C7370B3" w14:textId="77777777" w:rsidR="00F53A86" w:rsidRPr="009D5060" w:rsidRDefault="00F53A86" w:rsidP="003F1151">
      <w:pPr>
        <w:jc w:val="both"/>
        <w:rPr>
          <w:rFonts w:ascii="Public Sans" w:hAnsi="Public Sans" w:cstheme="minorHAnsi"/>
          <w:szCs w:val="22"/>
        </w:rPr>
      </w:pPr>
    </w:p>
    <w:p w14:paraId="0F309831" w14:textId="3494D31B" w:rsidR="003F1151" w:rsidRPr="009D5060" w:rsidRDefault="003F1151" w:rsidP="003F1151">
      <w:pPr>
        <w:jc w:val="both"/>
        <w:rPr>
          <w:rFonts w:ascii="Public Sans" w:hAnsi="Public Sans" w:cstheme="minorHAnsi"/>
          <w:szCs w:val="22"/>
        </w:rPr>
      </w:pPr>
      <w:r w:rsidRPr="009D5060">
        <w:rPr>
          <w:rFonts w:ascii="Public Sans" w:hAnsi="Public Sans" w:cstheme="minorHAnsi"/>
          <w:szCs w:val="22"/>
        </w:rPr>
        <w:t>Appointments are subject to reference checks. Some roles may also require the following checks/ clearances:</w:t>
      </w:r>
    </w:p>
    <w:p w14:paraId="564B55EF" w14:textId="77777777" w:rsidR="003F1151" w:rsidRPr="009D5060" w:rsidRDefault="003F1151" w:rsidP="003F1151">
      <w:pPr>
        <w:numPr>
          <w:ilvl w:val="0"/>
          <w:numId w:val="29"/>
        </w:numPr>
        <w:spacing w:before="120" w:line="240" w:lineRule="auto"/>
        <w:jc w:val="both"/>
        <w:rPr>
          <w:rFonts w:ascii="Public Sans" w:hAnsi="Public Sans" w:cstheme="minorHAnsi"/>
          <w:bCs/>
          <w:szCs w:val="22"/>
        </w:rPr>
      </w:pPr>
      <w:r w:rsidRPr="009D5060">
        <w:rPr>
          <w:rFonts w:ascii="Public Sans" w:hAnsi="Public Sans" w:cstheme="minorHAnsi"/>
          <w:bCs/>
          <w:szCs w:val="22"/>
        </w:rPr>
        <w:t>National Criminal History Record Check in accordance with the Disability Inclusion Act 2014</w:t>
      </w:r>
    </w:p>
    <w:p w14:paraId="232C8C44" w14:textId="77777777" w:rsidR="003F1151" w:rsidRPr="009D5060" w:rsidRDefault="003F1151" w:rsidP="003F1151">
      <w:pPr>
        <w:numPr>
          <w:ilvl w:val="0"/>
          <w:numId w:val="29"/>
        </w:numPr>
        <w:spacing w:before="120" w:line="240" w:lineRule="auto"/>
        <w:jc w:val="both"/>
        <w:rPr>
          <w:rFonts w:ascii="Public Sans" w:hAnsi="Public Sans" w:cstheme="minorHAnsi"/>
          <w:bCs/>
          <w:szCs w:val="22"/>
        </w:rPr>
      </w:pPr>
      <w:r w:rsidRPr="009D5060">
        <w:rPr>
          <w:rFonts w:ascii="Public Sans" w:hAnsi="Public Sans" w:cstheme="minorHAnsi"/>
          <w:bCs/>
          <w:szCs w:val="22"/>
        </w:rPr>
        <w:t>Working with Children Check clearance in accordance with the Child Protection (Working with Children) Act 2012</w:t>
      </w:r>
    </w:p>
    <w:p w14:paraId="7F0DC964" w14:textId="77777777" w:rsidR="004E4265" w:rsidRPr="009D5060" w:rsidRDefault="004E4265">
      <w:pPr>
        <w:spacing w:after="0" w:line="240" w:lineRule="auto"/>
        <w:rPr>
          <w:rFonts w:ascii="Public Sans" w:hAnsi="Public Sans" w:cs="Arial"/>
          <w:sz w:val="24"/>
          <w:szCs w:val="24"/>
        </w:rPr>
      </w:pPr>
    </w:p>
    <w:p w14:paraId="4EF4067A" w14:textId="77777777" w:rsidR="001D133A" w:rsidRPr="009D5060" w:rsidRDefault="001D133A" w:rsidP="001D133A">
      <w:pPr>
        <w:pStyle w:val="Heading1"/>
        <w:rPr>
          <w:rFonts w:ascii="Public Sans" w:hAnsi="Public Sans"/>
          <w:sz w:val="24"/>
          <w:szCs w:val="24"/>
        </w:rPr>
      </w:pPr>
      <w:r w:rsidRPr="009D5060">
        <w:rPr>
          <w:rFonts w:ascii="Public Sans" w:hAnsi="Public Sans"/>
          <w:sz w:val="24"/>
          <w:szCs w:val="24"/>
        </w:rPr>
        <w:t>Capabilities for the role</w:t>
      </w:r>
    </w:p>
    <w:p w14:paraId="02A9479F" w14:textId="77777777" w:rsidR="00197F8F" w:rsidRPr="009D5060" w:rsidRDefault="00513560" w:rsidP="00197F8F">
      <w:pPr>
        <w:rPr>
          <w:rFonts w:ascii="Public Sans" w:hAnsi="Public Sans" w:cs="Arial"/>
        </w:rPr>
      </w:pPr>
      <w:r w:rsidRPr="009D5060">
        <w:rPr>
          <w:rFonts w:ascii="Public Sans" w:hAnsi="Public Sans" w:cs="Arial"/>
        </w:rPr>
        <w:t>T</w:t>
      </w:r>
      <w:r w:rsidR="00197F8F" w:rsidRPr="009D5060">
        <w:rPr>
          <w:rFonts w:ascii="Public Sans" w:hAnsi="Public Sans" w:cs="Arial"/>
        </w:rPr>
        <w:t xml:space="preserve">he </w:t>
      </w:r>
      <w:hyperlink r:id="rId9" w:history="1">
        <w:r w:rsidR="00197F8F" w:rsidRPr="009D5060">
          <w:rPr>
            <w:rStyle w:val="Hyperlink"/>
            <w:rFonts w:ascii="Public Sans" w:hAnsi="Public Sans" w:cs="Arial"/>
          </w:rPr>
          <w:t>NSW public sector capability framework</w:t>
        </w:r>
      </w:hyperlink>
      <w:r w:rsidR="00197F8F" w:rsidRPr="009D5060">
        <w:rPr>
          <w:rFonts w:ascii="Public Sans" w:hAnsi="Public Sans" w:cs="Arial"/>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332D5550" w14:textId="77777777" w:rsidR="00197F8F" w:rsidRPr="009D5060" w:rsidRDefault="00197F8F" w:rsidP="004714EE">
      <w:pPr>
        <w:rPr>
          <w:rFonts w:ascii="Public Sans" w:hAnsi="Public Sans" w:cs="Arial"/>
        </w:rPr>
      </w:pPr>
      <w:r w:rsidRPr="009D5060">
        <w:rPr>
          <w:rFonts w:ascii="Public Sans" w:hAnsi="Public Sans" w:cs="Arial"/>
        </w:rPr>
        <w:t xml:space="preserve">The capabilities are separated into </w:t>
      </w:r>
      <w:r w:rsidRPr="009D5060">
        <w:rPr>
          <w:rFonts w:ascii="Public Sans" w:hAnsi="Public Sans" w:cs="Arial"/>
          <w:b/>
        </w:rPr>
        <w:t>focus capabilities</w:t>
      </w:r>
      <w:r w:rsidRPr="009D5060">
        <w:rPr>
          <w:rFonts w:ascii="Public Sans" w:hAnsi="Public Sans" w:cs="Arial"/>
        </w:rPr>
        <w:t xml:space="preserve"> and </w:t>
      </w:r>
      <w:r w:rsidRPr="009D5060">
        <w:rPr>
          <w:rFonts w:ascii="Public Sans" w:hAnsi="Public Sans" w:cs="Arial"/>
          <w:b/>
        </w:rPr>
        <w:t>complementary capabilities</w:t>
      </w:r>
      <w:r w:rsidRPr="009D5060">
        <w:rPr>
          <w:rFonts w:ascii="Public Sans" w:hAnsi="Public Sans" w:cs="Arial"/>
        </w:rPr>
        <w:t xml:space="preserve">. </w:t>
      </w:r>
    </w:p>
    <w:p w14:paraId="6D2E9A88" w14:textId="77777777" w:rsidR="004714EE" w:rsidRPr="009D5060" w:rsidRDefault="004714EE" w:rsidP="004714EE">
      <w:pPr>
        <w:spacing w:after="0" w:line="240" w:lineRule="auto"/>
        <w:rPr>
          <w:rFonts w:ascii="Public Sans" w:hAnsi="Public Sans" w:cs="Arial"/>
        </w:rPr>
      </w:pPr>
    </w:p>
    <w:p w14:paraId="2FEB344A" w14:textId="77777777" w:rsidR="00197F8F" w:rsidRPr="009D5060" w:rsidRDefault="00197F8F" w:rsidP="004714EE">
      <w:pPr>
        <w:pStyle w:val="Heading2"/>
        <w:spacing w:after="0" w:line="240" w:lineRule="auto"/>
        <w:rPr>
          <w:rFonts w:ascii="Public Sans" w:hAnsi="Public Sans"/>
        </w:rPr>
      </w:pPr>
      <w:r w:rsidRPr="009D5060">
        <w:rPr>
          <w:rFonts w:ascii="Public Sans" w:hAnsi="Public Sans"/>
        </w:rPr>
        <w:t>Focus capabilities</w:t>
      </w:r>
    </w:p>
    <w:p w14:paraId="6D41CF79" w14:textId="77777777" w:rsidR="00197F8F" w:rsidRPr="009D5060" w:rsidRDefault="00197F8F" w:rsidP="00197F8F">
      <w:pPr>
        <w:pStyle w:val="PlainText"/>
        <w:spacing w:before="62" w:line="276" w:lineRule="auto"/>
        <w:rPr>
          <w:rFonts w:ascii="Public Sans" w:eastAsiaTheme="minorEastAsia" w:hAnsi="Public Sans" w:cs="Arial"/>
          <w:sz w:val="22"/>
          <w:szCs w:val="22"/>
          <w:lang w:val="en-US"/>
        </w:rPr>
      </w:pPr>
      <w:r w:rsidRPr="009D5060">
        <w:rPr>
          <w:rFonts w:ascii="Public Sans" w:eastAsiaTheme="minorEastAsia" w:hAnsi="Public Sans" w:cs="Arial"/>
          <w:i/>
          <w:sz w:val="22"/>
          <w:szCs w:val="22"/>
          <w:lang w:val="en-US"/>
        </w:rPr>
        <w:t>Focus capabilities</w:t>
      </w:r>
      <w:r w:rsidRPr="009D5060">
        <w:rPr>
          <w:rFonts w:ascii="Public Sans" w:eastAsiaTheme="minorEastAsia" w:hAnsi="Public Sans" w:cs="Arial"/>
          <w:sz w:val="22"/>
          <w:szCs w:val="22"/>
          <w:lang w:val="en-US"/>
        </w:rPr>
        <w:t xml:space="preserve"> are the capabilities considered the most important for effective performance of the role. These capabilities will be assessed at recruitment. </w:t>
      </w:r>
    </w:p>
    <w:p w14:paraId="10C157EF" w14:textId="676BE3A7" w:rsidR="00FE274C" w:rsidRPr="009D5060" w:rsidRDefault="00197F8F" w:rsidP="00513560">
      <w:pPr>
        <w:pStyle w:val="PlainText"/>
        <w:spacing w:before="62" w:line="276" w:lineRule="auto"/>
        <w:rPr>
          <w:rFonts w:ascii="Public Sans" w:eastAsiaTheme="minorEastAsia" w:hAnsi="Public Sans" w:cs="Arial"/>
          <w:sz w:val="22"/>
          <w:szCs w:val="22"/>
          <w:lang w:val="en-US"/>
        </w:rPr>
      </w:pPr>
      <w:r w:rsidRPr="009D5060">
        <w:rPr>
          <w:rFonts w:ascii="Public Sans" w:eastAsiaTheme="minorEastAsia" w:hAnsi="Public Sans" w:cs="Arial"/>
          <w:sz w:val="22"/>
          <w:szCs w:val="22"/>
          <w:lang w:val="en-US"/>
        </w:rPr>
        <w:t>The focus capabilities for this role are shown below with a brief explanation of what each capability covers and the indicators describing the types of beh</w:t>
      </w:r>
      <w:r w:rsidR="00D7553E" w:rsidRPr="009D5060">
        <w:rPr>
          <w:rFonts w:ascii="Public Sans" w:eastAsiaTheme="minorEastAsia" w:hAnsi="Public Sans" w:cs="Arial"/>
          <w:sz w:val="22"/>
          <w:szCs w:val="22"/>
          <w:lang w:val="en-US"/>
        </w:rPr>
        <w:t>aviours expected at each level.</w:t>
      </w:r>
    </w:p>
    <w:p w14:paraId="3109615C" w14:textId="77777777" w:rsidR="008D1ED1" w:rsidRPr="009D5060" w:rsidRDefault="008D1ED1" w:rsidP="007878BD">
      <w:pPr>
        <w:pStyle w:val="PlainText"/>
        <w:spacing w:after="0" w:line="240" w:lineRule="auto"/>
        <w:rPr>
          <w:rFonts w:ascii="Public Sans" w:eastAsiaTheme="minorEastAsia" w:hAnsi="Public Sans" w:cs="Arial"/>
          <w:szCs w:val="22"/>
          <w:lang w:val="en-US"/>
        </w:rPr>
      </w:pP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75"/>
        <w:gridCol w:w="141"/>
        <w:gridCol w:w="4395"/>
        <w:gridCol w:w="141"/>
        <w:gridCol w:w="1560"/>
        <w:gridCol w:w="25"/>
      </w:tblGrid>
      <w:tr w:rsidR="00513560" w:rsidRPr="009D5060" w14:paraId="0043FD06" w14:textId="77777777" w:rsidTr="001F6C6E">
        <w:trPr>
          <w:cnfStyle w:val="100000000000" w:firstRow="1" w:lastRow="0" w:firstColumn="0" w:lastColumn="0" w:oddVBand="0" w:evenVBand="0" w:oddHBand="0" w:evenHBand="0" w:firstRowFirstColumn="0" w:firstRowLastColumn="0" w:lastRowFirstColumn="0" w:lastRowLastColumn="0"/>
          <w:tblHeader/>
        </w:trPr>
        <w:tc>
          <w:tcPr>
            <w:tcW w:w="10714" w:type="dxa"/>
            <w:gridSpan w:val="8"/>
            <w:hideMark/>
          </w:tcPr>
          <w:p w14:paraId="645732C8" w14:textId="77777777" w:rsidR="00513560" w:rsidRPr="009D5060" w:rsidRDefault="00513560" w:rsidP="000A561C">
            <w:pPr>
              <w:pStyle w:val="TableTextWhite0"/>
              <w:keepNext/>
              <w:jc w:val="both"/>
              <w:rPr>
                <w:rFonts w:ascii="Public Sans" w:hAnsi="Public Sans" w:cs="Arial"/>
                <w:szCs w:val="22"/>
              </w:rPr>
            </w:pPr>
            <w:r w:rsidRPr="009D5060">
              <w:rPr>
                <w:rFonts w:ascii="Public Sans" w:hAnsi="Public Sans" w:cs="Arial"/>
                <w:szCs w:val="22"/>
              </w:rPr>
              <w:t>FOCUS CAPABILITIES</w:t>
            </w:r>
          </w:p>
        </w:tc>
      </w:tr>
      <w:tr w:rsidR="00513560" w:rsidRPr="009D5060" w14:paraId="286648A9" w14:textId="77777777" w:rsidTr="001F6C6E">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4B4E84E7" w14:textId="77777777" w:rsidR="00513560" w:rsidRPr="009D5060" w:rsidRDefault="00513560" w:rsidP="000A561C">
            <w:pPr>
              <w:pStyle w:val="TableText"/>
              <w:keepNext/>
              <w:rPr>
                <w:rFonts w:ascii="Public Sans" w:hAnsi="Public Sans" w:cs="Arial"/>
                <w:b/>
                <w:sz w:val="22"/>
                <w:szCs w:val="22"/>
              </w:rPr>
            </w:pPr>
            <w:r w:rsidRPr="009D5060">
              <w:rPr>
                <w:rFonts w:ascii="Public Sans" w:hAnsi="Public Sans" w:cs="Arial"/>
                <w:b/>
                <w:sz w:val="22"/>
                <w:szCs w:val="22"/>
              </w:rPr>
              <w:t>Capability group/sets</w:t>
            </w:r>
          </w:p>
        </w:tc>
        <w:tc>
          <w:tcPr>
            <w:tcW w:w="2977" w:type="dxa"/>
            <w:gridSpan w:val="2"/>
            <w:tcBorders>
              <w:bottom w:val="single" w:sz="12" w:space="0" w:color="auto"/>
            </w:tcBorders>
            <w:shd w:val="clear" w:color="auto" w:fill="BCBEC0"/>
            <w:hideMark/>
          </w:tcPr>
          <w:p w14:paraId="1E4D74D4" w14:textId="77777777" w:rsidR="00513560" w:rsidRPr="009D5060" w:rsidRDefault="00513560" w:rsidP="000A561C">
            <w:pPr>
              <w:pStyle w:val="TableText"/>
              <w:keepNext/>
              <w:rPr>
                <w:rFonts w:ascii="Public Sans" w:hAnsi="Public Sans" w:cs="Arial"/>
                <w:b/>
                <w:sz w:val="22"/>
                <w:szCs w:val="22"/>
              </w:rPr>
            </w:pPr>
            <w:r w:rsidRPr="009D5060">
              <w:rPr>
                <w:rFonts w:ascii="Public Sans" w:hAnsi="Public Sans" w:cs="Arial"/>
                <w:b/>
                <w:sz w:val="22"/>
                <w:szCs w:val="22"/>
              </w:rPr>
              <w:t>Capability name</w:t>
            </w:r>
          </w:p>
        </w:tc>
        <w:tc>
          <w:tcPr>
            <w:tcW w:w="141" w:type="dxa"/>
            <w:tcBorders>
              <w:bottom w:val="single" w:sz="12" w:space="0" w:color="auto"/>
            </w:tcBorders>
            <w:shd w:val="clear" w:color="auto" w:fill="BCBEC0"/>
          </w:tcPr>
          <w:p w14:paraId="1C87A1E4" w14:textId="77777777" w:rsidR="00513560" w:rsidRPr="009D5060" w:rsidRDefault="00513560" w:rsidP="000A561C">
            <w:pPr>
              <w:pStyle w:val="TableText"/>
              <w:keepNext/>
              <w:rPr>
                <w:rFonts w:ascii="Public Sans" w:hAnsi="Public Sans" w:cs="Arial"/>
                <w:b/>
                <w:sz w:val="22"/>
                <w:szCs w:val="22"/>
              </w:rPr>
            </w:pPr>
          </w:p>
        </w:tc>
        <w:tc>
          <w:tcPr>
            <w:tcW w:w="4536" w:type="dxa"/>
            <w:gridSpan w:val="2"/>
            <w:tcBorders>
              <w:bottom w:val="single" w:sz="12" w:space="0" w:color="auto"/>
            </w:tcBorders>
            <w:shd w:val="clear" w:color="auto" w:fill="BCBEC0"/>
            <w:hideMark/>
          </w:tcPr>
          <w:p w14:paraId="1A5A5623" w14:textId="77777777" w:rsidR="00513560" w:rsidRPr="009D5060" w:rsidRDefault="00513560" w:rsidP="000A561C">
            <w:pPr>
              <w:pStyle w:val="TableText"/>
              <w:keepNext/>
              <w:rPr>
                <w:rFonts w:ascii="Public Sans" w:hAnsi="Public Sans" w:cs="Arial"/>
                <w:b/>
                <w:sz w:val="22"/>
                <w:szCs w:val="22"/>
              </w:rPr>
            </w:pPr>
            <w:r w:rsidRPr="009D5060">
              <w:rPr>
                <w:rFonts w:ascii="Public Sans" w:hAnsi="Public Sans" w:cs="Arial"/>
                <w:b/>
                <w:sz w:val="22"/>
                <w:szCs w:val="22"/>
              </w:rPr>
              <w:t>Behavioural indicators</w:t>
            </w:r>
          </w:p>
        </w:tc>
        <w:tc>
          <w:tcPr>
            <w:tcW w:w="1585" w:type="dxa"/>
            <w:gridSpan w:val="2"/>
            <w:tcBorders>
              <w:bottom w:val="single" w:sz="12" w:space="0" w:color="auto"/>
            </w:tcBorders>
            <w:shd w:val="clear" w:color="auto" w:fill="BCBEC0"/>
            <w:hideMark/>
          </w:tcPr>
          <w:p w14:paraId="16A739EF" w14:textId="77777777" w:rsidR="00513560" w:rsidRPr="009D5060" w:rsidRDefault="00513560" w:rsidP="000A561C">
            <w:pPr>
              <w:pStyle w:val="TableText"/>
              <w:keepNext/>
              <w:jc w:val="both"/>
              <w:rPr>
                <w:rFonts w:ascii="Public Sans" w:hAnsi="Public Sans" w:cs="Arial"/>
                <w:b/>
                <w:sz w:val="22"/>
                <w:szCs w:val="22"/>
              </w:rPr>
            </w:pPr>
            <w:r w:rsidRPr="009D5060">
              <w:rPr>
                <w:rFonts w:ascii="Public Sans" w:hAnsi="Public Sans" w:cs="Arial"/>
                <w:b/>
                <w:sz w:val="22"/>
                <w:szCs w:val="22"/>
              </w:rPr>
              <w:t>Level</w:t>
            </w:r>
          </w:p>
        </w:tc>
      </w:tr>
      <w:tr w:rsidR="009B4DCF" w:rsidRPr="009D5060" w14:paraId="594EBD0E" w14:textId="77777777" w:rsidTr="001F6C6E">
        <w:trPr>
          <w:gridAfter w:val="1"/>
          <w:wAfter w:w="25" w:type="dxa"/>
        </w:trPr>
        <w:tc>
          <w:tcPr>
            <w:tcW w:w="1475" w:type="dxa"/>
            <w:tcBorders>
              <w:top w:val="single" w:sz="4" w:space="0" w:color="auto"/>
              <w:left w:val="nil"/>
              <w:bottom w:val="single" w:sz="8" w:space="0" w:color="BCBEC0"/>
              <w:right w:val="nil"/>
            </w:tcBorders>
          </w:tcPr>
          <w:p w14:paraId="5D21EDC5" w14:textId="77777777" w:rsidR="009B4DCF" w:rsidRPr="009D5060" w:rsidRDefault="009B4DCF" w:rsidP="0082385D">
            <w:pPr>
              <w:keepNext/>
              <w:spacing w:after="0" w:line="240" w:lineRule="auto"/>
              <w:rPr>
                <w:rFonts w:ascii="Public Sans" w:hAnsi="Public Sans" w:cs="Arial"/>
                <w:szCs w:val="22"/>
              </w:rPr>
            </w:pPr>
            <w:r w:rsidRPr="009D5060">
              <w:rPr>
                <w:rFonts w:ascii="Public Sans" w:hAnsi="Public Sans" w:cs="Arial"/>
                <w:noProof/>
                <w:szCs w:val="22"/>
                <w:lang w:eastAsia="en-AU"/>
              </w:rPr>
              <w:drawing>
                <wp:inline distT="0" distB="0" distL="0" distR="0" wp14:anchorId="3CB7A49E" wp14:editId="6C3315C4">
                  <wp:extent cx="848360" cy="848360"/>
                  <wp:effectExtent l="0" t="0" r="8890" b="8890"/>
                  <wp:docPr id="17" name="Picture 1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tcPr>
          <w:p w14:paraId="79AB7B66" w14:textId="77777777" w:rsidR="009B4DCF" w:rsidRPr="009D5060" w:rsidRDefault="009B4DCF" w:rsidP="0082385D">
            <w:pPr>
              <w:pStyle w:val="TableText"/>
              <w:keepNext/>
              <w:spacing w:before="0" w:after="0" w:line="240" w:lineRule="auto"/>
              <w:rPr>
                <w:rFonts w:ascii="Public Sans" w:hAnsi="Public Sans" w:cs="Arial"/>
                <w:b/>
                <w:sz w:val="22"/>
                <w:szCs w:val="22"/>
              </w:rPr>
            </w:pPr>
            <w:r w:rsidRPr="009D5060">
              <w:rPr>
                <w:rFonts w:ascii="Public Sans" w:hAnsi="Public Sans" w:cs="Arial"/>
                <w:b/>
                <w:sz w:val="22"/>
                <w:szCs w:val="22"/>
              </w:rPr>
              <w:t>Act with Integrity</w:t>
            </w:r>
          </w:p>
          <w:p w14:paraId="42A9FA48" w14:textId="77777777" w:rsidR="009B4DCF" w:rsidRPr="009D5060" w:rsidRDefault="009B4DCF" w:rsidP="0082385D">
            <w:pPr>
              <w:pStyle w:val="TableText"/>
              <w:keepNext/>
              <w:spacing w:before="0" w:after="0" w:line="240" w:lineRule="auto"/>
              <w:rPr>
                <w:rFonts w:ascii="Public Sans" w:hAnsi="Public Sans" w:cs="Arial"/>
                <w:b/>
                <w:sz w:val="22"/>
                <w:szCs w:val="22"/>
              </w:rPr>
            </w:pPr>
            <w:r w:rsidRPr="009D5060">
              <w:rPr>
                <w:rFonts w:ascii="Public Sans" w:hAnsi="Public Sans" w:cs="Arial"/>
                <w:sz w:val="22"/>
                <w:szCs w:val="22"/>
              </w:rPr>
              <w:t>Be ethical and professional, and uphold and promote the public sector values</w:t>
            </w:r>
          </w:p>
        </w:tc>
        <w:tc>
          <w:tcPr>
            <w:tcW w:w="4611" w:type="dxa"/>
            <w:gridSpan w:val="3"/>
            <w:tcBorders>
              <w:top w:val="single" w:sz="8" w:space="0" w:color="BCBEC0"/>
              <w:left w:val="nil"/>
              <w:bottom w:val="single" w:sz="8" w:space="0" w:color="BCBEC0"/>
              <w:right w:val="nil"/>
            </w:tcBorders>
          </w:tcPr>
          <w:p w14:paraId="0DF36A4F"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Represent the organisation in an honest, ethical and professional way</w:t>
            </w:r>
          </w:p>
          <w:p w14:paraId="4E421D7C"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Support a culture of integrity and professionalism</w:t>
            </w:r>
          </w:p>
          <w:p w14:paraId="5971EE25"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Understand and help others to recognise their obligations to comply with legislation, policies, guidelines and codes of conduct</w:t>
            </w:r>
          </w:p>
          <w:p w14:paraId="02C9E1F4"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Recognise and report misconduct and illegal and inappropriate behaviour</w:t>
            </w:r>
          </w:p>
          <w:p w14:paraId="15EDFF52"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Report and manage apparent conflicts of interest and encourage others to do so</w:t>
            </w:r>
          </w:p>
        </w:tc>
        <w:tc>
          <w:tcPr>
            <w:tcW w:w="1701" w:type="dxa"/>
            <w:gridSpan w:val="2"/>
            <w:tcBorders>
              <w:top w:val="single" w:sz="8" w:space="0" w:color="BCBEC0"/>
              <w:left w:val="nil"/>
              <w:bottom w:val="single" w:sz="8" w:space="0" w:color="BCBEC0"/>
              <w:right w:val="nil"/>
            </w:tcBorders>
          </w:tcPr>
          <w:p w14:paraId="6668B0AD" w14:textId="77777777" w:rsidR="009B4DCF" w:rsidRPr="009D5060" w:rsidRDefault="009B4DCF" w:rsidP="0082385D">
            <w:pPr>
              <w:pStyle w:val="TableText"/>
              <w:keepNext/>
              <w:spacing w:before="0" w:after="0" w:line="240" w:lineRule="auto"/>
              <w:rPr>
                <w:rFonts w:ascii="Public Sans" w:hAnsi="Public Sans" w:cs="Arial"/>
                <w:sz w:val="22"/>
                <w:szCs w:val="22"/>
              </w:rPr>
            </w:pPr>
            <w:r w:rsidRPr="009D5060">
              <w:rPr>
                <w:rFonts w:ascii="Public Sans" w:hAnsi="Public Sans" w:cs="Arial"/>
                <w:sz w:val="22"/>
                <w:szCs w:val="22"/>
              </w:rPr>
              <w:t>Intermediate</w:t>
            </w:r>
          </w:p>
        </w:tc>
      </w:tr>
      <w:tr w:rsidR="009B4DCF" w:rsidRPr="009D5060" w14:paraId="4678DEB8" w14:textId="77777777" w:rsidTr="001F6C6E">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11C550FB" w14:textId="77777777" w:rsidR="009B4DCF" w:rsidRPr="009D5060" w:rsidRDefault="009B4DCF" w:rsidP="0082385D">
            <w:pPr>
              <w:keepNext/>
              <w:spacing w:after="0" w:line="240" w:lineRule="auto"/>
              <w:rPr>
                <w:rFonts w:ascii="Public Sans" w:hAnsi="Public Sans" w:cs="Arial"/>
                <w:noProof/>
                <w:szCs w:val="22"/>
                <w:lang w:eastAsia="en-AU"/>
              </w:rPr>
            </w:pPr>
            <w:r w:rsidRPr="009D5060">
              <w:rPr>
                <w:rFonts w:ascii="Public Sans" w:hAnsi="Public Sans" w:cs="Arial"/>
                <w:noProof/>
                <w:szCs w:val="22"/>
                <w:lang w:eastAsia="en-AU"/>
              </w:rPr>
              <w:drawing>
                <wp:inline distT="0" distB="0" distL="0" distR="0" wp14:anchorId="260521E5" wp14:editId="2DF21AFF">
                  <wp:extent cx="848360" cy="848360"/>
                  <wp:effectExtent l="0" t="0" r="8890" b="8890"/>
                  <wp:docPr id="19" name="Picture 19"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59C07244" w14:textId="77777777" w:rsidR="009B4DCF" w:rsidRPr="009D5060" w:rsidRDefault="009B4DCF" w:rsidP="0082385D">
            <w:pPr>
              <w:pStyle w:val="TableText"/>
              <w:keepNext/>
              <w:spacing w:before="0" w:after="0" w:line="240" w:lineRule="auto"/>
              <w:rPr>
                <w:rFonts w:ascii="Public Sans" w:hAnsi="Public Sans" w:cs="Arial"/>
                <w:b/>
                <w:sz w:val="22"/>
                <w:szCs w:val="22"/>
              </w:rPr>
            </w:pPr>
            <w:r w:rsidRPr="009D5060">
              <w:rPr>
                <w:rFonts w:ascii="Public Sans" w:hAnsi="Public Sans" w:cs="Arial"/>
                <w:b/>
                <w:sz w:val="22"/>
                <w:szCs w:val="22"/>
              </w:rPr>
              <w:t>Manage Self</w:t>
            </w:r>
          </w:p>
          <w:p w14:paraId="46EC86AD" w14:textId="77777777" w:rsidR="009B4DCF" w:rsidRPr="009D5060" w:rsidRDefault="009B4DCF" w:rsidP="0082385D">
            <w:pPr>
              <w:pStyle w:val="TableText"/>
              <w:keepNext/>
              <w:spacing w:before="0" w:after="0" w:line="240" w:lineRule="auto"/>
              <w:rPr>
                <w:rFonts w:ascii="Public Sans" w:hAnsi="Public Sans" w:cs="Arial"/>
                <w:sz w:val="22"/>
                <w:szCs w:val="22"/>
              </w:rPr>
            </w:pPr>
            <w:r w:rsidRPr="009D5060">
              <w:rPr>
                <w:rFonts w:ascii="Public Sans" w:hAnsi="Public Sans" w:cs="Arial"/>
                <w:sz w:val="22"/>
                <w:szCs w:val="22"/>
              </w:rPr>
              <w:t>Show drive and motivation, an ability to self-reflect and a commitment to learning</w:t>
            </w:r>
          </w:p>
        </w:tc>
        <w:tc>
          <w:tcPr>
            <w:tcW w:w="4611" w:type="dxa"/>
            <w:gridSpan w:val="3"/>
            <w:tcBorders>
              <w:top w:val="single" w:sz="8" w:space="0" w:color="BCBEC0"/>
              <w:left w:val="nil"/>
              <w:bottom w:val="single" w:sz="8" w:space="0" w:color="BCBEC0"/>
              <w:right w:val="nil"/>
            </w:tcBorders>
            <w:shd w:val="clear" w:color="auto" w:fill="FFFFFF" w:themeFill="background1"/>
          </w:tcPr>
          <w:p w14:paraId="7AF76ADE"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Adapt existing skills to new situations</w:t>
            </w:r>
          </w:p>
          <w:p w14:paraId="00CBC68E"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Show commitment to achieving work goals</w:t>
            </w:r>
          </w:p>
          <w:p w14:paraId="248CEB76"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Show awareness of own strengths and areas for growth, and develop and apply new skills</w:t>
            </w:r>
          </w:p>
          <w:p w14:paraId="4D31D859"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Seek feedback from colleagues and stakeholders</w:t>
            </w:r>
          </w:p>
          <w:p w14:paraId="0C45A271"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Stay motivated when tasks become difficult</w:t>
            </w:r>
          </w:p>
        </w:tc>
        <w:tc>
          <w:tcPr>
            <w:tcW w:w="1701" w:type="dxa"/>
            <w:gridSpan w:val="2"/>
            <w:tcBorders>
              <w:top w:val="single" w:sz="8" w:space="0" w:color="BCBEC0"/>
              <w:left w:val="nil"/>
              <w:bottom w:val="single" w:sz="8" w:space="0" w:color="BCBEC0"/>
              <w:right w:val="nil"/>
            </w:tcBorders>
            <w:shd w:val="clear" w:color="auto" w:fill="FFFFFF" w:themeFill="background1"/>
          </w:tcPr>
          <w:p w14:paraId="66758B96" w14:textId="77777777" w:rsidR="009B4DCF" w:rsidRPr="009D5060" w:rsidRDefault="009B4DCF" w:rsidP="0082385D">
            <w:pPr>
              <w:pStyle w:val="TableText"/>
              <w:keepNext/>
              <w:spacing w:before="0" w:after="0" w:line="240" w:lineRule="auto"/>
              <w:rPr>
                <w:rFonts w:ascii="Public Sans" w:hAnsi="Public Sans" w:cs="Arial"/>
                <w:sz w:val="22"/>
                <w:szCs w:val="22"/>
              </w:rPr>
            </w:pPr>
            <w:r w:rsidRPr="009D5060">
              <w:rPr>
                <w:rFonts w:ascii="Public Sans" w:hAnsi="Public Sans" w:cs="Arial"/>
                <w:sz w:val="22"/>
                <w:szCs w:val="22"/>
              </w:rPr>
              <w:t>Intermediate</w:t>
            </w:r>
          </w:p>
        </w:tc>
      </w:tr>
      <w:tr w:rsidR="009B4DCF" w:rsidRPr="009D5060" w14:paraId="72CCEAC2" w14:textId="77777777" w:rsidTr="001F6C6E">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32FC894D" w14:textId="77777777" w:rsidR="009B4DCF" w:rsidRPr="009D5060" w:rsidRDefault="009B4DCF" w:rsidP="0082385D">
            <w:pPr>
              <w:keepNext/>
              <w:spacing w:after="0" w:line="240" w:lineRule="auto"/>
              <w:rPr>
                <w:rFonts w:ascii="Public Sans" w:hAnsi="Public Sans" w:cs="Arial"/>
                <w:noProof/>
                <w:szCs w:val="22"/>
                <w:lang w:eastAsia="en-AU"/>
              </w:rPr>
            </w:pPr>
            <w:r w:rsidRPr="009D5060">
              <w:rPr>
                <w:rFonts w:ascii="Public Sans" w:hAnsi="Public Sans" w:cs="Arial"/>
                <w:noProof/>
                <w:szCs w:val="22"/>
                <w:lang w:eastAsia="en-AU"/>
              </w:rPr>
              <w:drawing>
                <wp:inline distT="0" distB="0" distL="0" distR="0" wp14:anchorId="3A571188" wp14:editId="39486E64">
                  <wp:extent cx="855980" cy="855980"/>
                  <wp:effectExtent l="0" t="0" r="1270" b="1270"/>
                  <wp:docPr id="34" name="Picture 34"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1D2C273E" w14:textId="77777777" w:rsidR="009B4DCF" w:rsidRPr="009D5060" w:rsidRDefault="009B4DCF" w:rsidP="0082385D">
            <w:pPr>
              <w:pStyle w:val="TableText"/>
              <w:keepNext/>
              <w:spacing w:before="0" w:after="0" w:line="240" w:lineRule="auto"/>
              <w:rPr>
                <w:rFonts w:ascii="Public Sans" w:hAnsi="Public Sans" w:cs="Arial"/>
                <w:b/>
                <w:sz w:val="22"/>
                <w:szCs w:val="22"/>
              </w:rPr>
            </w:pPr>
            <w:r w:rsidRPr="009D5060">
              <w:rPr>
                <w:rFonts w:ascii="Public Sans" w:hAnsi="Public Sans" w:cs="Arial"/>
                <w:b/>
                <w:sz w:val="22"/>
                <w:szCs w:val="22"/>
              </w:rPr>
              <w:t>Commit to Customer Service</w:t>
            </w:r>
          </w:p>
          <w:p w14:paraId="41EA27F3" w14:textId="77777777" w:rsidR="009B4DCF" w:rsidRPr="009D5060" w:rsidRDefault="009B4DCF" w:rsidP="0082385D">
            <w:pPr>
              <w:pStyle w:val="TableText"/>
              <w:keepNext/>
              <w:spacing w:before="0" w:after="0" w:line="240" w:lineRule="auto"/>
              <w:rPr>
                <w:rFonts w:ascii="Public Sans" w:hAnsi="Public Sans" w:cs="Arial"/>
                <w:sz w:val="22"/>
                <w:szCs w:val="22"/>
              </w:rPr>
            </w:pPr>
            <w:r w:rsidRPr="009D5060">
              <w:rPr>
                <w:rFonts w:ascii="Public Sans" w:hAnsi="Public Sans" w:cs="Arial"/>
                <w:sz w:val="22"/>
                <w:szCs w:val="22"/>
              </w:rPr>
              <w:t>Provide customer-focused services in line with public sector and organisational objectives</w:t>
            </w:r>
          </w:p>
        </w:tc>
        <w:tc>
          <w:tcPr>
            <w:tcW w:w="4611" w:type="dxa"/>
            <w:gridSpan w:val="3"/>
            <w:tcBorders>
              <w:top w:val="single" w:sz="8" w:space="0" w:color="BCBEC0"/>
              <w:left w:val="nil"/>
              <w:bottom w:val="single" w:sz="8" w:space="0" w:color="BCBEC0"/>
              <w:right w:val="nil"/>
            </w:tcBorders>
            <w:shd w:val="clear" w:color="auto" w:fill="FFFFFF" w:themeFill="background1"/>
          </w:tcPr>
          <w:p w14:paraId="4F0B787B"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Focus on providing a positive customer experience</w:t>
            </w:r>
          </w:p>
          <w:p w14:paraId="0619F369"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Support a customer-focused culture in the organisation</w:t>
            </w:r>
          </w:p>
          <w:p w14:paraId="2C9BA5C3"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Demonstrate a thorough knowledge of the services provided and relay this knowledge to customers</w:t>
            </w:r>
          </w:p>
          <w:p w14:paraId="6A330088"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Identify and respond quickly to customer needs</w:t>
            </w:r>
          </w:p>
          <w:p w14:paraId="41A84151"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Consider customer service requirements and develop solutions to meet needs</w:t>
            </w:r>
          </w:p>
          <w:p w14:paraId="6EDE8715"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Resolve complex customer issues and needs</w:t>
            </w:r>
          </w:p>
          <w:p w14:paraId="69F1157B"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Cooperate across work areas to improve outcomes for customers</w:t>
            </w:r>
          </w:p>
        </w:tc>
        <w:tc>
          <w:tcPr>
            <w:tcW w:w="1701" w:type="dxa"/>
            <w:gridSpan w:val="2"/>
            <w:tcBorders>
              <w:top w:val="single" w:sz="8" w:space="0" w:color="BCBEC0"/>
              <w:left w:val="nil"/>
              <w:bottom w:val="single" w:sz="8" w:space="0" w:color="BCBEC0"/>
              <w:right w:val="nil"/>
            </w:tcBorders>
            <w:shd w:val="clear" w:color="auto" w:fill="FFFFFF" w:themeFill="background1"/>
          </w:tcPr>
          <w:p w14:paraId="60D1FC67" w14:textId="77777777" w:rsidR="009B4DCF" w:rsidRPr="009D5060" w:rsidRDefault="009B4DCF" w:rsidP="0082385D">
            <w:pPr>
              <w:pStyle w:val="TableText"/>
              <w:keepNext/>
              <w:spacing w:before="0" w:after="0" w:line="240" w:lineRule="auto"/>
              <w:rPr>
                <w:rFonts w:ascii="Public Sans" w:hAnsi="Public Sans" w:cs="Arial"/>
                <w:sz w:val="22"/>
                <w:szCs w:val="22"/>
              </w:rPr>
            </w:pPr>
            <w:r w:rsidRPr="009D5060">
              <w:rPr>
                <w:rFonts w:ascii="Public Sans" w:hAnsi="Public Sans" w:cs="Arial"/>
                <w:sz w:val="22"/>
                <w:szCs w:val="22"/>
              </w:rPr>
              <w:t>Intermediate</w:t>
            </w:r>
          </w:p>
        </w:tc>
      </w:tr>
      <w:tr w:rsidR="009B4DCF" w:rsidRPr="009D5060" w14:paraId="645C25C3" w14:textId="77777777" w:rsidTr="001F6C6E">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629601A4" w14:textId="77777777" w:rsidR="009B4DCF" w:rsidRPr="009D5060" w:rsidRDefault="009B4DCF" w:rsidP="0082385D">
            <w:pPr>
              <w:keepNext/>
              <w:spacing w:after="0" w:line="240" w:lineRule="auto"/>
              <w:rPr>
                <w:rFonts w:ascii="Public Sans" w:hAnsi="Public Sans" w:cs="Arial"/>
                <w:noProof/>
                <w:szCs w:val="22"/>
                <w:lang w:eastAsia="en-AU"/>
              </w:rPr>
            </w:pPr>
            <w:r w:rsidRPr="009D5060">
              <w:rPr>
                <w:rFonts w:ascii="Public Sans" w:hAnsi="Public Sans" w:cs="Arial"/>
                <w:noProof/>
                <w:szCs w:val="22"/>
                <w:lang w:eastAsia="en-AU"/>
              </w:rPr>
              <w:drawing>
                <wp:inline distT="0" distB="0" distL="0" distR="0" wp14:anchorId="3E218F71" wp14:editId="2888C795">
                  <wp:extent cx="855980" cy="855980"/>
                  <wp:effectExtent l="0" t="0" r="1270" b="1270"/>
                  <wp:docPr id="39" name="Picture 39"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2FC9D31C" w14:textId="77777777" w:rsidR="009B4DCF" w:rsidRPr="009D5060" w:rsidRDefault="009B4DCF" w:rsidP="0082385D">
            <w:pPr>
              <w:pStyle w:val="TableText"/>
              <w:keepNext/>
              <w:spacing w:before="0" w:after="0" w:line="240" w:lineRule="auto"/>
              <w:rPr>
                <w:rFonts w:ascii="Public Sans" w:hAnsi="Public Sans" w:cs="Arial"/>
                <w:b/>
                <w:sz w:val="22"/>
                <w:szCs w:val="22"/>
              </w:rPr>
            </w:pPr>
            <w:r w:rsidRPr="009D5060">
              <w:rPr>
                <w:rFonts w:ascii="Public Sans" w:hAnsi="Public Sans" w:cs="Arial"/>
                <w:b/>
                <w:sz w:val="22"/>
                <w:szCs w:val="22"/>
              </w:rPr>
              <w:t>Work Collaboratively</w:t>
            </w:r>
          </w:p>
          <w:p w14:paraId="6CB4AD8A" w14:textId="77777777" w:rsidR="009B4DCF" w:rsidRPr="009D5060" w:rsidRDefault="009B4DCF" w:rsidP="0082385D">
            <w:pPr>
              <w:pStyle w:val="TableText"/>
              <w:keepNext/>
              <w:spacing w:before="0" w:after="0" w:line="240" w:lineRule="auto"/>
              <w:rPr>
                <w:rFonts w:ascii="Public Sans" w:hAnsi="Public Sans" w:cs="Arial"/>
                <w:sz w:val="22"/>
                <w:szCs w:val="22"/>
              </w:rPr>
            </w:pPr>
            <w:r w:rsidRPr="009D5060">
              <w:rPr>
                <w:rFonts w:ascii="Public Sans" w:hAnsi="Public Sans" w:cs="Arial"/>
                <w:sz w:val="22"/>
                <w:szCs w:val="22"/>
              </w:rPr>
              <w:t>Collaborate with others and value their contribution</w:t>
            </w:r>
          </w:p>
        </w:tc>
        <w:tc>
          <w:tcPr>
            <w:tcW w:w="4611" w:type="dxa"/>
            <w:gridSpan w:val="3"/>
            <w:tcBorders>
              <w:top w:val="single" w:sz="8" w:space="0" w:color="BCBEC0"/>
              <w:left w:val="nil"/>
              <w:bottom w:val="single" w:sz="8" w:space="0" w:color="BCBEC0"/>
              <w:right w:val="nil"/>
            </w:tcBorders>
            <w:shd w:val="clear" w:color="auto" w:fill="FFFFFF" w:themeFill="background1"/>
          </w:tcPr>
          <w:p w14:paraId="6A727533"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Build a supportive and cooperative team environment</w:t>
            </w:r>
          </w:p>
          <w:p w14:paraId="44071F49"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Share information and learning across teams</w:t>
            </w:r>
          </w:p>
          <w:p w14:paraId="604813BA"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Acknowledge outcomes that were achieved by effective collaboration</w:t>
            </w:r>
          </w:p>
          <w:p w14:paraId="4829A91A"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Engage other teams and units to share information and jointly solve issues and problems</w:t>
            </w:r>
          </w:p>
          <w:p w14:paraId="01491ED2"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Support others in challenging situations</w:t>
            </w:r>
          </w:p>
          <w:p w14:paraId="6D2FFFA1"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Use collaboration tools, including digital technologies, to work with others</w:t>
            </w:r>
          </w:p>
        </w:tc>
        <w:tc>
          <w:tcPr>
            <w:tcW w:w="1701" w:type="dxa"/>
            <w:gridSpan w:val="2"/>
            <w:tcBorders>
              <w:top w:val="single" w:sz="8" w:space="0" w:color="BCBEC0"/>
              <w:left w:val="nil"/>
              <w:bottom w:val="single" w:sz="8" w:space="0" w:color="BCBEC0"/>
              <w:right w:val="nil"/>
            </w:tcBorders>
            <w:shd w:val="clear" w:color="auto" w:fill="FFFFFF" w:themeFill="background1"/>
          </w:tcPr>
          <w:p w14:paraId="656EBD2C" w14:textId="77777777" w:rsidR="009B4DCF" w:rsidRPr="009D5060" w:rsidRDefault="009B4DCF" w:rsidP="0082385D">
            <w:pPr>
              <w:pStyle w:val="TableText"/>
              <w:keepNext/>
              <w:spacing w:before="0" w:after="0" w:line="240" w:lineRule="auto"/>
              <w:rPr>
                <w:rFonts w:ascii="Public Sans" w:hAnsi="Public Sans" w:cs="Arial"/>
                <w:sz w:val="22"/>
                <w:szCs w:val="22"/>
              </w:rPr>
            </w:pPr>
            <w:r w:rsidRPr="009D5060">
              <w:rPr>
                <w:rFonts w:ascii="Public Sans" w:hAnsi="Public Sans" w:cs="Arial"/>
                <w:sz w:val="22"/>
                <w:szCs w:val="22"/>
              </w:rPr>
              <w:t>Intermediate</w:t>
            </w:r>
          </w:p>
        </w:tc>
      </w:tr>
      <w:tr w:rsidR="009B4DCF" w:rsidRPr="009D5060" w14:paraId="4566D4C4" w14:textId="77777777" w:rsidTr="001F6C6E">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1DDC40D2" w14:textId="77777777" w:rsidR="009B4DCF" w:rsidRPr="009D5060" w:rsidRDefault="009B4DCF" w:rsidP="0082385D">
            <w:pPr>
              <w:keepNext/>
              <w:spacing w:after="0" w:line="240" w:lineRule="auto"/>
              <w:rPr>
                <w:rFonts w:ascii="Public Sans" w:hAnsi="Public Sans" w:cs="Arial"/>
                <w:noProof/>
                <w:szCs w:val="22"/>
                <w:lang w:eastAsia="en-AU"/>
              </w:rPr>
            </w:pPr>
            <w:r w:rsidRPr="009D5060">
              <w:rPr>
                <w:rFonts w:ascii="Public Sans" w:hAnsi="Public Sans" w:cs="Arial"/>
                <w:noProof/>
                <w:szCs w:val="22"/>
                <w:lang w:eastAsia="en-AU"/>
              </w:rPr>
              <w:drawing>
                <wp:inline distT="0" distB="0" distL="0" distR="0" wp14:anchorId="14FD4AAF" wp14:editId="5426C921">
                  <wp:extent cx="855980" cy="855980"/>
                  <wp:effectExtent l="0" t="0" r="1270" b="1270"/>
                  <wp:docPr id="62" name="Picture 62"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25AF6F5D" w14:textId="77777777" w:rsidR="009B4DCF" w:rsidRPr="009D5060" w:rsidRDefault="009B4DCF" w:rsidP="0082385D">
            <w:pPr>
              <w:pStyle w:val="TableText"/>
              <w:keepNext/>
              <w:spacing w:before="0" w:after="0" w:line="240" w:lineRule="auto"/>
              <w:rPr>
                <w:rFonts w:ascii="Public Sans" w:hAnsi="Public Sans" w:cs="Arial"/>
                <w:b/>
                <w:sz w:val="22"/>
                <w:szCs w:val="22"/>
              </w:rPr>
            </w:pPr>
            <w:r w:rsidRPr="009D5060">
              <w:rPr>
                <w:rFonts w:ascii="Public Sans" w:hAnsi="Public Sans" w:cs="Arial"/>
                <w:b/>
                <w:sz w:val="22"/>
                <w:szCs w:val="22"/>
              </w:rPr>
              <w:t>Think and Solve Problems</w:t>
            </w:r>
          </w:p>
          <w:p w14:paraId="565009AB" w14:textId="77777777" w:rsidR="009B4DCF" w:rsidRPr="009D5060" w:rsidRDefault="009B4DCF" w:rsidP="0082385D">
            <w:pPr>
              <w:pStyle w:val="TableText"/>
              <w:keepNext/>
              <w:spacing w:before="0" w:after="0" w:line="240" w:lineRule="auto"/>
              <w:rPr>
                <w:rFonts w:ascii="Public Sans" w:hAnsi="Public Sans" w:cs="Arial"/>
                <w:sz w:val="22"/>
                <w:szCs w:val="22"/>
              </w:rPr>
            </w:pPr>
            <w:r w:rsidRPr="009D5060">
              <w:rPr>
                <w:rFonts w:ascii="Public Sans" w:hAnsi="Public Sans" w:cs="Arial"/>
                <w:sz w:val="22"/>
                <w:szCs w:val="22"/>
              </w:rPr>
              <w:t>Think, analyse and consider the broader context to develop practical solutions</w:t>
            </w:r>
          </w:p>
        </w:tc>
        <w:tc>
          <w:tcPr>
            <w:tcW w:w="4611" w:type="dxa"/>
            <w:gridSpan w:val="3"/>
            <w:tcBorders>
              <w:top w:val="single" w:sz="8" w:space="0" w:color="BCBEC0"/>
              <w:left w:val="nil"/>
              <w:bottom w:val="single" w:sz="8" w:space="0" w:color="BCBEC0"/>
              <w:right w:val="nil"/>
            </w:tcBorders>
            <w:shd w:val="clear" w:color="auto" w:fill="FFFFFF" w:themeFill="background1"/>
          </w:tcPr>
          <w:p w14:paraId="578FB884"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Identify the facts and type of data needed to understand  a  problem or explore an opportunity</w:t>
            </w:r>
          </w:p>
          <w:p w14:paraId="3FA68029"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Research and analyse information to make recommendations based on relevant evidence</w:t>
            </w:r>
          </w:p>
          <w:p w14:paraId="718F876C"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Identify issues that may hinder the completion of tasks and find appropriate solutions</w:t>
            </w:r>
          </w:p>
          <w:p w14:paraId="2A4B34F8"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Be willing to seek input from others and share own ideas to achieve best outcomes</w:t>
            </w:r>
          </w:p>
          <w:p w14:paraId="223BD5F4" w14:textId="77777777" w:rsidR="009B4DCF" w:rsidRPr="009D5060" w:rsidRDefault="009B4DCF" w:rsidP="009B4DCF">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Generate ideas and identify ways to improve systems and processes to meet user needs</w:t>
            </w:r>
          </w:p>
        </w:tc>
        <w:tc>
          <w:tcPr>
            <w:tcW w:w="1701" w:type="dxa"/>
            <w:gridSpan w:val="2"/>
            <w:tcBorders>
              <w:top w:val="single" w:sz="8" w:space="0" w:color="BCBEC0"/>
              <w:left w:val="nil"/>
              <w:bottom w:val="single" w:sz="8" w:space="0" w:color="BCBEC0"/>
              <w:right w:val="nil"/>
            </w:tcBorders>
            <w:shd w:val="clear" w:color="auto" w:fill="FFFFFF" w:themeFill="background1"/>
          </w:tcPr>
          <w:p w14:paraId="6C8BAC88" w14:textId="77777777" w:rsidR="009B4DCF" w:rsidRPr="009D5060" w:rsidRDefault="009B4DCF" w:rsidP="0082385D">
            <w:pPr>
              <w:pStyle w:val="TableText"/>
              <w:keepNext/>
              <w:spacing w:before="0" w:after="0" w:line="240" w:lineRule="auto"/>
              <w:rPr>
                <w:rFonts w:ascii="Public Sans" w:hAnsi="Public Sans" w:cs="Arial"/>
                <w:sz w:val="22"/>
                <w:szCs w:val="22"/>
              </w:rPr>
            </w:pPr>
            <w:r w:rsidRPr="009D5060">
              <w:rPr>
                <w:rFonts w:ascii="Public Sans" w:hAnsi="Public Sans" w:cs="Arial"/>
                <w:sz w:val="22"/>
                <w:szCs w:val="22"/>
              </w:rPr>
              <w:t>Intermediate</w:t>
            </w:r>
          </w:p>
        </w:tc>
      </w:tr>
      <w:tr w:rsidR="001F6C6E" w:rsidRPr="009D5060" w14:paraId="72784F1F" w14:textId="77777777" w:rsidTr="001F6C6E">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67D460F4" w14:textId="77777777" w:rsidR="001F6C6E" w:rsidRPr="009D5060" w:rsidRDefault="001F6C6E" w:rsidP="0082385D">
            <w:pPr>
              <w:keepNext/>
              <w:spacing w:after="0" w:line="240" w:lineRule="auto"/>
              <w:rPr>
                <w:rFonts w:ascii="Public Sans" w:hAnsi="Public Sans" w:cs="Arial"/>
                <w:noProof/>
                <w:szCs w:val="22"/>
                <w:lang w:eastAsia="en-AU"/>
              </w:rPr>
            </w:pPr>
            <w:r w:rsidRPr="009D5060">
              <w:rPr>
                <w:rFonts w:ascii="Public Sans" w:hAnsi="Public Sans"/>
                <w:noProof/>
                <w:szCs w:val="22"/>
                <w:lang w:eastAsia="en-AU"/>
              </w:rPr>
              <w:drawing>
                <wp:inline distT="0" distB="0" distL="0" distR="0" wp14:anchorId="0C8050E6" wp14:editId="31AC4C1E">
                  <wp:extent cx="848360" cy="848360"/>
                  <wp:effectExtent l="0" t="0" r="8890" b="8890"/>
                  <wp:docPr id="77" name="Picture 77"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59986FDE" w14:textId="77777777" w:rsidR="001F6C6E" w:rsidRPr="009D5060" w:rsidRDefault="001F6C6E" w:rsidP="0082385D">
            <w:pPr>
              <w:pStyle w:val="TableText"/>
              <w:keepNext/>
              <w:spacing w:before="0" w:after="0" w:line="240" w:lineRule="auto"/>
              <w:rPr>
                <w:rFonts w:ascii="Public Sans" w:hAnsi="Public Sans" w:cs="Arial"/>
                <w:b/>
                <w:sz w:val="22"/>
                <w:szCs w:val="22"/>
              </w:rPr>
            </w:pPr>
            <w:r w:rsidRPr="009D5060">
              <w:rPr>
                <w:rFonts w:ascii="Public Sans" w:hAnsi="Public Sans" w:cs="Arial"/>
                <w:b/>
                <w:sz w:val="22"/>
                <w:szCs w:val="22"/>
              </w:rPr>
              <w:t>Technology</w:t>
            </w:r>
          </w:p>
          <w:p w14:paraId="480881D2" w14:textId="77777777" w:rsidR="001F6C6E" w:rsidRPr="009D5060" w:rsidRDefault="001F6C6E" w:rsidP="0082385D">
            <w:pPr>
              <w:pStyle w:val="TableText"/>
              <w:keepNext/>
              <w:spacing w:before="0" w:after="0" w:line="240" w:lineRule="auto"/>
              <w:rPr>
                <w:rFonts w:ascii="Public Sans" w:hAnsi="Public Sans" w:cs="Arial"/>
                <w:b/>
                <w:sz w:val="22"/>
                <w:szCs w:val="22"/>
              </w:rPr>
            </w:pPr>
            <w:r w:rsidRPr="009D5060">
              <w:rPr>
                <w:rFonts w:ascii="Public Sans" w:hAnsi="Public Sans" w:cs="Arial"/>
                <w:sz w:val="22"/>
                <w:szCs w:val="22"/>
              </w:rPr>
              <w:t>Understand and use available technologies to maximise efficiencies and effectiveness</w:t>
            </w:r>
          </w:p>
        </w:tc>
        <w:tc>
          <w:tcPr>
            <w:tcW w:w="4611" w:type="dxa"/>
            <w:gridSpan w:val="3"/>
            <w:tcBorders>
              <w:top w:val="single" w:sz="8" w:space="0" w:color="BCBEC0"/>
              <w:left w:val="nil"/>
              <w:bottom w:val="single" w:sz="8" w:space="0" w:color="BCBEC0"/>
              <w:right w:val="nil"/>
            </w:tcBorders>
            <w:shd w:val="clear" w:color="auto" w:fill="FFFFFF" w:themeFill="background1"/>
          </w:tcPr>
          <w:p w14:paraId="09693DE5" w14:textId="77777777" w:rsidR="001F6C6E" w:rsidRPr="009D5060" w:rsidRDefault="001F6C6E" w:rsidP="001F6C6E">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Demonstrate a sound understanding of technology relevant to the work unit, and identify and select the most appropriate technology for assigned tasks</w:t>
            </w:r>
          </w:p>
          <w:p w14:paraId="25781D2F" w14:textId="77777777" w:rsidR="001F6C6E" w:rsidRPr="009D5060" w:rsidRDefault="001F6C6E" w:rsidP="001F6C6E">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Use available technology to improve individual performance and effectiveness</w:t>
            </w:r>
          </w:p>
          <w:p w14:paraId="0C046740" w14:textId="77777777" w:rsidR="001F6C6E" w:rsidRPr="009D5060" w:rsidRDefault="001F6C6E" w:rsidP="001F6C6E">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Make effective use of records, information and knowledge management functions and systems</w:t>
            </w:r>
          </w:p>
          <w:p w14:paraId="1FF9A731" w14:textId="77777777" w:rsidR="001F6C6E" w:rsidRPr="009D5060" w:rsidRDefault="001F6C6E" w:rsidP="001F6C6E">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Support the implementation of systems improvement initiatives, and the introduction and roll-out of new technologies</w:t>
            </w:r>
          </w:p>
        </w:tc>
        <w:tc>
          <w:tcPr>
            <w:tcW w:w="1701" w:type="dxa"/>
            <w:gridSpan w:val="2"/>
            <w:tcBorders>
              <w:top w:val="single" w:sz="8" w:space="0" w:color="BCBEC0"/>
              <w:left w:val="nil"/>
              <w:bottom w:val="single" w:sz="8" w:space="0" w:color="BCBEC0"/>
              <w:right w:val="nil"/>
            </w:tcBorders>
            <w:shd w:val="clear" w:color="auto" w:fill="FFFFFF" w:themeFill="background1"/>
          </w:tcPr>
          <w:p w14:paraId="478FCB55" w14:textId="77777777" w:rsidR="001F6C6E" w:rsidRPr="009D5060" w:rsidRDefault="001F6C6E" w:rsidP="0082385D">
            <w:pPr>
              <w:pStyle w:val="TableText"/>
              <w:keepNext/>
              <w:spacing w:before="0" w:after="0" w:line="240" w:lineRule="auto"/>
              <w:rPr>
                <w:rFonts w:ascii="Public Sans" w:hAnsi="Public Sans" w:cs="Arial"/>
                <w:sz w:val="22"/>
                <w:szCs w:val="22"/>
              </w:rPr>
            </w:pPr>
            <w:r w:rsidRPr="009D5060">
              <w:rPr>
                <w:rFonts w:ascii="Public Sans" w:hAnsi="Public Sans" w:cs="Arial"/>
                <w:sz w:val="22"/>
                <w:szCs w:val="22"/>
              </w:rPr>
              <w:t>Intermediate</w:t>
            </w:r>
          </w:p>
        </w:tc>
      </w:tr>
      <w:tr w:rsidR="001F6C6E" w:rsidRPr="009D5060" w14:paraId="5663D19D" w14:textId="77777777" w:rsidTr="001F6C6E">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6F64133A" w14:textId="77777777" w:rsidR="001F6C6E" w:rsidRPr="009D5060" w:rsidRDefault="001F6C6E" w:rsidP="0082385D">
            <w:pPr>
              <w:keepNext/>
              <w:spacing w:after="0" w:line="240" w:lineRule="auto"/>
              <w:rPr>
                <w:rFonts w:ascii="Public Sans" w:hAnsi="Public Sans" w:cs="Arial"/>
                <w:noProof/>
                <w:szCs w:val="22"/>
                <w:lang w:eastAsia="en-AU"/>
              </w:rPr>
            </w:pPr>
            <w:r w:rsidRPr="009D5060">
              <w:rPr>
                <w:rFonts w:ascii="Public Sans" w:hAnsi="Public Sans"/>
                <w:noProof/>
                <w:szCs w:val="22"/>
                <w:lang w:eastAsia="en-AU"/>
              </w:rPr>
              <w:drawing>
                <wp:inline distT="0" distB="0" distL="0" distR="0" wp14:anchorId="4E6D49FA" wp14:editId="51BBE2C5">
                  <wp:extent cx="848360" cy="848360"/>
                  <wp:effectExtent l="0" t="0" r="8890" b="8890"/>
                  <wp:docPr id="92" name="Picture 92"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6D428CA8" w14:textId="77777777" w:rsidR="001F6C6E" w:rsidRPr="009D5060" w:rsidRDefault="001F6C6E" w:rsidP="0082385D">
            <w:pPr>
              <w:pStyle w:val="TableText"/>
              <w:keepNext/>
              <w:spacing w:before="0" w:after="0" w:line="240" w:lineRule="auto"/>
              <w:rPr>
                <w:rFonts w:ascii="Public Sans" w:hAnsi="Public Sans" w:cs="Arial"/>
                <w:b/>
                <w:sz w:val="22"/>
                <w:szCs w:val="22"/>
              </w:rPr>
            </w:pPr>
            <w:r w:rsidRPr="009D5060">
              <w:rPr>
                <w:rFonts w:ascii="Public Sans" w:hAnsi="Public Sans" w:cs="Arial"/>
                <w:b/>
                <w:sz w:val="22"/>
                <w:szCs w:val="22"/>
              </w:rPr>
              <w:t>Manage and Develop People</w:t>
            </w:r>
          </w:p>
          <w:p w14:paraId="2D1AFB26" w14:textId="77777777" w:rsidR="001F6C6E" w:rsidRPr="009D5060" w:rsidRDefault="001F6C6E" w:rsidP="0082385D">
            <w:pPr>
              <w:pStyle w:val="TableText"/>
              <w:keepNext/>
              <w:spacing w:before="0" w:after="0" w:line="240" w:lineRule="auto"/>
              <w:rPr>
                <w:rFonts w:ascii="Public Sans" w:hAnsi="Public Sans" w:cs="Arial"/>
                <w:sz w:val="22"/>
                <w:szCs w:val="22"/>
              </w:rPr>
            </w:pPr>
            <w:r w:rsidRPr="009D5060">
              <w:rPr>
                <w:rFonts w:ascii="Public Sans" w:hAnsi="Public Sans" w:cs="Arial"/>
                <w:sz w:val="22"/>
                <w:szCs w:val="22"/>
              </w:rPr>
              <w:t>Engage and motivate staff, and develop capability and potential in others</w:t>
            </w:r>
          </w:p>
        </w:tc>
        <w:tc>
          <w:tcPr>
            <w:tcW w:w="4611" w:type="dxa"/>
            <w:gridSpan w:val="3"/>
            <w:tcBorders>
              <w:top w:val="single" w:sz="8" w:space="0" w:color="BCBEC0"/>
              <w:left w:val="nil"/>
              <w:bottom w:val="single" w:sz="8" w:space="0" w:color="BCBEC0"/>
              <w:right w:val="nil"/>
            </w:tcBorders>
            <w:shd w:val="clear" w:color="auto" w:fill="FFFFFF" w:themeFill="background1"/>
          </w:tcPr>
          <w:p w14:paraId="7F21ACDA" w14:textId="77777777" w:rsidR="001F6C6E" w:rsidRPr="009D5060" w:rsidRDefault="001F6C6E" w:rsidP="001F6C6E">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Collaborate to set clear performance standards and deadlines  in  line with established performance development frameworks</w:t>
            </w:r>
          </w:p>
          <w:p w14:paraId="49F13569" w14:textId="77777777" w:rsidR="001F6C6E" w:rsidRPr="009D5060" w:rsidRDefault="001F6C6E" w:rsidP="001F6C6E">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Look for ways to develop team capability and recognise and develop individual potential</w:t>
            </w:r>
          </w:p>
          <w:p w14:paraId="459ACDB1" w14:textId="77777777" w:rsidR="001F6C6E" w:rsidRPr="009D5060" w:rsidRDefault="001F6C6E" w:rsidP="001F6C6E">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Be constructive and build on strengths by giving timely and actionable feedback</w:t>
            </w:r>
          </w:p>
          <w:p w14:paraId="5ED1E341" w14:textId="77777777" w:rsidR="001F6C6E" w:rsidRPr="009D5060" w:rsidRDefault="001F6C6E" w:rsidP="001F6C6E">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Identify and act  on opportunities to provide coaching and mentoring</w:t>
            </w:r>
          </w:p>
          <w:p w14:paraId="35081A4B" w14:textId="77777777" w:rsidR="001F6C6E" w:rsidRPr="009D5060" w:rsidRDefault="001F6C6E" w:rsidP="001F6C6E">
            <w:pPr>
              <w:pStyle w:val="BodyText"/>
              <w:numPr>
                <w:ilvl w:val="0"/>
                <w:numId w:val="32"/>
              </w:numPr>
              <w:spacing w:before="0" w:after="0" w:line="240" w:lineRule="auto"/>
              <w:ind w:left="360" w:right="702"/>
              <w:jc w:val="both"/>
              <w:rPr>
                <w:rFonts w:ascii="Public Sans" w:hAnsi="Public Sans" w:cs="Arial"/>
                <w:color w:val="auto"/>
                <w:szCs w:val="22"/>
              </w:rPr>
            </w:pPr>
            <w:r w:rsidRPr="009D5060">
              <w:rPr>
                <w:rFonts w:ascii="Public Sans" w:hAnsi="Public Sans" w:cs="Arial"/>
                <w:color w:val="auto"/>
                <w:szCs w:val="22"/>
              </w:rPr>
              <w:t>Recognise performance issues that need to be addressed and work towards resolving issues</w:t>
            </w:r>
          </w:p>
          <w:p w14:paraId="12E57562" w14:textId="77777777" w:rsidR="001F6C6E" w:rsidRPr="009D5060" w:rsidRDefault="001F6C6E" w:rsidP="001F6C6E">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Effectively support and manage team members who are working flexibly and in various locations</w:t>
            </w:r>
          </w:p>
          <w:p w14:paraId="07D4E4AE" w14:textId="77777777" w:rsidR="001F6C6E" w:rsidRPr="009D5060" w:rsidRDefault="001F6C6E" w:rsidP="001F6C6E">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Create a safe environment where team members’ diverse backgrounds and cultures are considered and respected</w:t>
            </w:r>
          </w:p>
          <w:p w14:paraId="0D55A3E8" w14:textId="77777777" w:rsidR="001F6C6E" w:rsidRPr="009D5060" w:rsidRDefault="001F6C6E" w:rsidP="001F6C6E">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Consider feedback on own management style and reflect on potential areas to improve</w:t>
            </w:r>
          </w:p>
        </w:tc>
        <w:tc>
          <w:tcPr>
            <w:tcW w:w="1701" w:type="dxa"/>
            <w:gridSpan w:val="2"/>
            <w:tcBorders>
              <w:top w:val="single" w:sz="8" w:space="0" w:color="BCBEC0"/>
              <w:left w:val="nil"/>
              <w:bottom w:val="single" w:sz="8" w:space="0" w:color="BCBEC0"/>
              <w:right w:val="nil"/>
            </w:tcBorders>
            <w:shd w:val="clear" w:color="auto" w:fill="FFFFFF" w:themeFill="background1"/>
          </w:tcPr>
          <w:p w14:paraId="297DB3B4" w14:textId="77777777" w:rsidR="001F6C6E" w:rsidRPr="009D5060" w:rsidRDefault="001F6C6E" w:rsidP="0082385D">
            <w:pPr>
              <w:pStyle w:val="TableText"/>
              <w:keepNext/>
              <w:spacing w:before="0" w:after="0" w:line="240" w:lineRule="auto"/>
              <w:rPr>
                <w:rFonts w:ascii="Public Sans" w:hAnsi="Public Sans" w:cs="Arial"/>
                <w:sz w:val="22"/>
                <w:szCs w:val="22"/>
              </w:rPr>
            </w:pPr>
            <w:r w:rsidRPr="009D5060">
              <w:rPr>
                <w:rFonts w:ascii="Public Sans" w:hAnsi="Public Sans" w:cs="Arial"/>
                <w:sz w:val="22"/>
                <w:szCs w:val="22"/>
              </w:rPr>
              <w:t>Intermediate</w:t>
            </w:r>
          </w:p>
        </w:tc>
      </w:tr>
      <w:tr w:rsidR="001F6C6E" w:rsidRPr="009D5060" w14:paraId="3436C040" w14:textId="77777777" w:rsidTr="001F6C6E">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0C28E13F" w14:textId="77777777" w:rsidR="001F6C6E" w:rsidRPr="009D5060" w:rsidRDefault="001F6C6E" w:rsidP="0082385D">
            <w:pPr>
              <w:keepNext/>
              <w:spacing w:after="0" w:line="240" w:lineRule="auto"/>
              <w:rPr>
                <w:rFonts w:ascii="Public Sans" w:hAnsi="Public Sans" w:cs="Arial"/>
                <w:noProof/>
                <w:szCs w:val="22"/>
                <w:lang w:eastAsia="en-AU"/>
              </w:rPr>
            </w:pPr>
            <w:r w:rsidRPr="009D5060">
              <w:rPr>
                <w:rFonts w:ascii="Public Sans" w:hAnsi="Public Sans"/>
                <w:noProof/>
                <w:szCs w:val="22"/>
                <w:lang w:eastAsia="en-AU"/>
              </w:rPr>
              <w:drawing>
                <wp:inline distT="0" distB="0" distL="0" distR="0" wp14:anchorId="337A3416" wp14:editId="722D0BDA">
                  <wp:extent cx="848360" cy="848360"/>
                  <wp:effectExtent l="0" t="0" r="8890" b="8890"/>
                  <wp:docPr id="102" name="Picture 102"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1755F838" w14:textId="77777777" w:rsidR="001F6C6E" w:rsidRPr="009D5060" w:rsidRDefault="001F6C6E" w:rsidP="0082385D">
            <w:pPr>
              <w:pStyle w:val="TableText"/>
              <w:keepNext/>
              <w:spacing w:before="0" w:after="0" w:line="240" w:lineRule="auto"/>
              <w:rPr>
                <w:rFonts w:ascii="Public Sans" w:hAnsi="Public Sans" w:cs="Arial"/>
                <w:b/>
                <w:sz w:val="22"/>
                <w:szCs w:val="22"/>
              </w:rPr>
            </w:pPr>
            <w:r w:rsidRPr="009D5060">
              <w:rPr>
                <w:rFonts w:ascii="Public Sans" w:hAnsi="Public Sans" w:cs="Arial"/>
                <w:b/>
                <w:sz w:val="22"/>
                <w:szCs w:val="22"/>
              </w:rPr>
              <w:t>Optimise Business Outcomes</w:t>
            </w:r>
          </w:p>
          <w:p w14:paraId="58203703" w14:textId="77777777" w:rsidR="001F6C6E" w:rsidRPr="009D5060" w:rsidRDefault="001F6C6E" w:rsidP="0082385D">
            <w:pPr>
              <w:pStyle w:val="TableText"/>
              <w:keepNext/>
              <w:spacing w:before="0" w:after="0" w:line="240" w:lineRule="auto"/>
              <w:rPr>
                <w:rFonts w:ascii="Public Sans" w:hAnsi="Public Sans" w:cs="Arial"/>
                <w:sz w:val="22"/>
                <w:szCs w:val="22"/>
              </w:rPr>
            </w:pPr>
            <w:r w:rsidRPr="009D5060">
              <w:rPr>
                <w:rFonts w:ascii="Public Sans" w:hAnsi="Public Sans" w:cs="Arial"/>
                <w:sz w:val="22"/>
                <w:szCs w:val="22"/>
              </w:rPr>
              <w:t>Manage people and resources effectively to achieve public value</w:t>
            </w:r>
          </w:p>
        </w:tc>
        <w:tc>
          <w:tcPr>
            <w:tcW w:w="4611" w:type="dxa"/>
            <w:gridSpan w:val="3"/>
            <w:tcBorders>
              <w:top w:val="single" w:sz="8" w:space="0" w:color="BCBEC0"/>
              <w:left w:val="nil"/>
              <w:bottom w:val="single" w:sz="8" w:space="0" w:color="BCBEC0"/>
              <w:right w:val="nil"/>
            </w:tcBorders>
            <w:shd w:val="clear" w:color="auto" w:fill="FFFFFF" w:themeFill="background1"/>
          </w:tcPr>
          <w:p w14:paraId="66EB508B" w14:textId="77777777" w:rsidR="001F6C6E" w:rsidRPr="009D5060" w:rsidRDefault="001F6C6E" w:rsidP="001F6C6E">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Develop team and unit plans that consider team capabilities and strengths</w:t>
            </w:r>
          </w:p>
          <w:p w14:paraId="6C7DD842" w14:textId="77777777" w:rsidR="001F6C6E" w:rsidRPr="009D5060" w:rsidRDefault="001F6C6E" w:rsidP="001F6C6E">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Plan and monitor resource allocation effectively to achieve team and unit objectives</w:t>
            </w:r>
          </w:p>
          <w:p w14:paraId="32DE4E2B" w14:textId="77777777" w:rsidR="001F6C6E" w:rsidRPr="009D5060" w:rsidRDefault="001F6C6E" w:rsidP="001F6C6E">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When planning resources, consider the attraction and retention of people of diverse cultures, backgrounds and experiences</w:t>
            </w:r>
          </w:p>
          <w:p w14:paraId="15699A92" w14:textId="77777777" w:rsidR="001F6C6E" w:rsidRPr="009D5060" w:rsidRDefault="001F6C6E" w:rsidP="001F6C6E">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Ensure that team members work with a good understanding of business principles as they apply to the public sector context</w:t>
            </w:r>
          </w:p>
          <w:p w14:paraId="0F5B8971" w14:textId="77777777" w:rsidR="001F6C6E" w:rsidRPr="009D5060" w:rsidRDefault="001F6C6E" w:rsidP="001F6C6E">
            <w:pPr>
              <w:pStyle w:val="BodyText"/>
              <w:numPr>
                <w:ilvl w:val="0"/>
                <w:numId w:val="32"/>
              </w:numPr>
              <w:spacing w:before="0" w:after="0" w:line="240" w:lineRule="auto"/>
              <w:ind w:left="360" w:right="702"/>
              <w:rPr>
                <w:rFonts w:ascii="Public Sans" w:hAnsi="Public Sans" w:cs="Arial"/>
                <w:color w:val="auto"/>
                <w:szCs w:val="22"/>
              </w:rPr>
            </w:pPr>
            <w:r w:rsidRPr="009D5060">
              <w:rPr>
                <w:rFonts w:ascii="Public Sans" w:hAnsi="Public Sans" w:cs="Arial"/>
                <w:color w:val="auto"/>
                <w:szCs w:val="22"/>
              </w:rPr>
              <w:t>Participate in wider organisational workforce planning to ensure that capable resources are available</w:t>
            </w:r>
          </w:p>
        </w:tc>
        <w:tc>
          <w:tcPr>
            <w:tcW w:w="1701" w:type="dxa"/>
            <w:gridSpan w:val="2"/>
            <w:tcBorders>
              <w:top w:val="single" w:sz="8" w:space="0" w:color="BCBEC0"/>
              <w:left w:val="nil"/>
              <w:bottom w:val="single" w:sz="8" w:space="0" w:color="BCBEC0"/>
              <w:right w:val="nil"/>
            </w:tcBorders>
            <w:shd w:val="clear" w:color="auto" w:fill="FFFFFF" w:themeFill="background1"/>
          </w:tcPr>
          <w:p w14:paraId="45B46295" w14:textId="77777777" w:rsidR="001F6C6E" w:rsidRPr="009D5060" w:rsidRDefault="001F6C6E" w:rsidP="0082385D">
            <w:pPr>
              <w:pStyle w:val="TableText"/>
              <w:keepNext/>
              <w:spacing w:before="0" w:after="0" w:line="240" w:lineRule="auto"/>
              <w:rPr>
                <w:rFonts w:ascii="Public Sans" w:hAnsi="Public Sans" w:cs="Arial"/>
                <w:sz w:val="22"/>
                <w:szCs w:val="22"/>
              </w:rPr>
            </w:pPr>
            <w:r w:rsidRPr="009D5060">
              <w:rPr>
                <w:rFonts w:ascii="Public Sans" w:hAnsi="Public Sans" w:cs="Arial"/>
                <w:sz w:val="22"/>
                <w:szCs w:val="22"/>
              </w:rPr>
              <w:t>Intermediate</w:t>
            </w:r>
          </w:p>
        </w:tc>
      </w:tr>
    </w:tbl>
    <w:p w14:paraId="1D88AD4D" w14:textId="3DA70F87" w:rsidR="00C74EE5" w:rsidRPr="009D5060" w:rsidRDefault="00C74EE5">
      <w:pPr>
        <w:spacing w:after="0" w:line="240" w:lineRule="auto"/>
        <w:rPr>
          <w:rFonts w:ascii="Public Sans" w:hAnsi="Public Sans" w:cs="Arial"/>
        </w:rPr>
      </w:pPr>
    </w:p>
    <w:p w14:paraId="1F6D2237" w14:textId="4D51E751" w:rsidR="00BD1817" w:rsidRPr="009D5060" w:rsidRDefault="00BD1817">
      <w:pPr>
        <w:spacing w:after="0" w:line="240" w:lineRule="auto"/>
        <w:rPr>
          <w:rFonts w:ascii="Public Sans" w:hAnsi="Public Sans" w:cs="Arial"/>
        </w:rPr>
      </w:pPr>
    </w:p>
    <w:p w14:paraId="5A23F7EC" w14:textId="30EB0F59" w:rsidR="00086B68" w:rsidRPr="009D5060" w:rsidRDefault="00086B68">
      <w:pPr>
        <w:spacing w:after="0" w:line="240" w:lineRule="auto"/>
        <w:rPr>
          <w:rFonts w:ascii="Public Sans" w:hAnsi="Public Sans" w:cs="Arial"/>
        </w:rPr>
      </w:pPr>
    </w:p>
    <w:p w14:paraId="44B8916A" w14:textId="77AF5F4E" w:rsidR="00086B68" w:rsidRPr="009D5060" w:rsidRDefault="00086B68">
      <w:pPr>
        <w:spacing w:after="0" w:line="240" w:lineRule="auto"/>
        <w:rPr>
          <w:rFonts w:ascii="Public Sans" w:hAnsi="Public Sans" w:cs="Arial"/>
        </w:rPr>
      </w:pPr>
    </w:p>
    <w:p w14:paraId="1DE81E56" w14:textId="6CE08B67" w:rsidR="00086B68" w:rsidRPr="009D5060" w:rsidRDefault="00086B68">
      <w:pPr>
        <w:spacing w:after="0" w:line="240" w:lineRule="auto"/>
        <w:rPr>
          <w:rFonts w:ascii="Public Sans" w:hAnsi="Public Sans" w:cs="Arial"/>
        </w:rPr>
      </w:pPr>
    </w:p>
    <w:p w14:paraId="7D50D72A" w14:textId="77777777" w:rsidR="00086B68" w:rsidRPr="009D5060" w:rsidRDefault="00086B68">
      <w:pPr>
        <w:spacing w:after="0" w:line="240" w:lineRule="auto"/>
        <w:rPr>
          <w:rFonts w:ascii="Public Sans" w:hAnsi="Public Sans" w:cs="Arial"/>
        </w:rPr>
      </w:pPr>
    </w:p>
    <w:p w14:paraId="38C65725" w14:textId="77777777" w:rsidR="00BD1817" w:rsidRPr="009D5060" w:rsidRDefault="00BD1817">
      <w:pPr>
        <w:spacing w:after="0" w:line="240" w:lineRule="auto"/>
        <w:rPr>
          <w:rFonts w:ascii="Public Sans" w:hAnsi="Public Sans" w:cs="Arial"/>
        </w:rPr>
      </w:pPr>
    </w:p>
    <w:p w14:paraId="2C0A0501" w14:textId="77777777" w:rsidR="006C5A71" w:rsidRPr="009D5060" w:rsidRDefault="006C5A71" w:rsidP="006C5A71">
      <w:pPr>
        <w:pStyle w:val="Heading1"/>
        <w:rPr>
          <w:rFonts w:ascii="Public Sans" w:hAnsi="Public Sans"/>
        </w:rPr>
      </w:pPr>
      <w:r w:rsidRPr="009D5060">
        <w:rPr>
          <w:rFonts w:ascii="Public Sans" w:hAnsi="Public Sans"/>
        </w:rPr>
        <w:t>Complementary capabilities</w:t>
      </w:r>
    </w:p>
    <w:p w14:paraId="176EB3AF" w14:textId="77777777" w:rsidR="006C5A71" w:rsidRPr="009D5060" w:rsidRDefault="006C5A71" w:rsidP="006C5A71">
      <w:pPr>
        <w:pStyle w:val="PlainText"/>
        <w:spacing w:before="62" w:line="276" w:lineRule="auto"/>
        <w:rPr>
          <w:rFonts w:ascii="Public Sans" w:eastAsiaTheme="minorEastAsia" w:hAnsi="Public Sans" w:cs="Arial"/>
          <w:szCs w:val="22"/>
          <w:lang w:val="en-US"/>
        </w:rPr>
      </w:pPr>
      <w:r w:rsidRPr="009D5060">
        <w:rPr>
          <w:rFonts w:ascii="Public Sans" w:eastAsiaTheme="minorEastAsia" w:hAnsi="Public Sans" w:cs="Arial"/>
          <w:i/>
          <w:szCs w:val="22"/>
          <w:lang w:val="en-US"/>
        </w:rPr>
        <w:t>Complementary capabilities</w:t>
      </w:r>
      <w:r w:rsidRPr="009D5060">
        <w:rPr>
          <w:rFonts w:ascii="Public Sans" w:eastAsiaTheme="minorEastAsia" w:hAnsi="Public Sans" w:cs="Arial"/>
          <w:szCs w:val="22"/>
          <w:lang w:val="en-US"/>
        </w:rPr>
        <w:t xml:space="preserve"> are also identified from the Capability Framework and relevant occupation-specific capability sets. They are important to identifying performance required for the role and development opportunities. </w:t>
      </w:r>
    </w:p>
    <w:p w14:paraId="0CEFFC85" w14:textId="77777777" w:rsidR="006C5A71" w:rsidRPr="009D5060" w:rsidRDefault="006C5A71" w:rsidP="006C5A71">
      <w:pPr>
        <w:pStyle w:val="PlainText"/>
        <w:spacing w:before="62" w:line="276" w:lineRule="auto"/>
        <w:rPr>
          <w:rFonts w:ascii="Public Sans" w:eastAsiaTheme="minorEastAsia" w:hAnsi="Public Sans" w:cs="Arial"/>
          <w:szCs w:val="22"/>
          <w:lang w:val="en-US"/>
        </w:rPr>
      </w:pPr>
      <w:r w:rsidRPr="009D5060">
        <w:rPr>
          <w:rFonts w:ascii="Public Sans" w:eastAsiaTheme="minorEastAsia" w:hAnsi="Public Sans" w:cs="Arial"/>
          <w:szCs w:val="22"/>
          <w:lang w:val="en-US"/>
        </w:rPr>
        <w:t xml:space="preserve">Note: capabilities listed as ‘not essential’ for </w:t>
      </w:r>
      <w:r w:rsidR="00DD685B" w:rsidRPr="009D5060">
        <w:rPr>
          <w:rFonts w:ascii="Public Sans" w:eastAsiaTheme="minorEastAsia" w:hAnsi="Public Sans" w:cs="Arial"/>
          <w:szCs w:val="22"/>
          <w:lang w:val="en-US"/>
        </w:rPr>
        <w:t>this role is</w:t>
      </w:r>
      <w:r w:rsidRPr="009D5060">
        <w:rPr>
          <w:rFonts w:ascii="Public Sans" w:eastAsiaTheme="minorEastAsia" w:hAnsi="Public Sans" w:cs="Arial"/>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9D5060" w14:paraId="293081BA"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6DB739C7" w14:textId="77777777" w:rsidR="006C5A71" w:rsidRPr="009D5060" w:rsidRDefault="006C5A71" w:rsidP="006C5A71">
            <w:pPr>
              <w:pStyle w:val="TableTextWhite0"/>
              <w:keepNext/>
              <w:jc w:val="both"/>
              <w:rPr>
                <w:rFonts w:ascii="Public Sans" w:hAnsi="Public Sans" w:cs="Arial"/>
                <w:szCs w:val="22"/>
              </w:rPr>
            </w:pPr>
            <w:r w:rsidRPr="009D5060">
              <w:rPr>
                <w:rFonts w:ascii="Public Sans" w:hAnsi="Public Sans" w:cs="Arial"/>
                <w:szCs w:val="22"/>
              </w:rPr>
              <w:t>COMPLEMENTARY CAPABILITIES</w:t>
            </w:r>
          </w:p>
        </w:tc>
      </w:tr>
      <w:tr w:rsidR="006C5A71" w:rsidRPr="009D5060" w14:paraId="409C3885"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44ED8EEB" w14:textId="77777777" w:rsidR="006C5A71" w:rsidRPr="009D5060" w:rsidRDefault="006C5A71" w:rsidP="006C5A71">
            <w:pPr>
              <w:pStyle w:val="TableText"/>
              <w:keepNext/>
              <w:rPr>
                <w:rFonts w:ascii="Public Sans" w:hAnsi="Public Sans" w:cs="Arial"/>
                <w:b/>
                <w:sz w:val="22"/>
                <w:szCs w:val="22"/>
              </w:rPr>
            </w:pPr>
            <w:r w:rsidRPr="009D5060">
              <w:rPr>
                <w:rFonts w:ascii="Public Sans" w:hAnsi="Public Sans" w:cs="Arial"/>
                <w:b/>
                <w:sz w:val="22"/>
                <w:szCs w:val="22"/>
              </w:rPr>
              <w:t>Capability Group/Sets</w:t>
            </w:r>
          </w:p>
        </w:tc>
        <w:tc>
          <w:tcPr>
            <w:tcW w:w="2409" w:type="dxa"/>
            <w:tcBorders>
              <w:bottom w:val="nil"/>
            </w:tcBorders>
            <w:shd w:val="clear" w:color="auto" w:fill="BCBEC0"/>
          </w:tcPr>
          <w:p w14:paraId="689098BF" w14:textId="77777777" w:rsidR="006C5A71" w:rsidRPr="009D5060" w:rsidRDefault="006C5A71" w:rsidP="006C5A71">
            <w:pPr>
              <w:pStyle w:val="TableText"/>
              <w:keepNext/>
              <w:rPr>
                <w:rFonts w:ascii="Public Sans" w:hAnsi="Public Sans" w:cs="Arial"/>
                <w:b/>
                <w:sz w:val="22"/>
                <w:szCs w:val="22"/>
              </w:rPr>
            </w:pPr>
            <w:r w:rsidRPr="009D5060">
              <w:rPr>
                <w:rFonts w:ascii="Public Sans" w:hAnsi="Public Sans" w:cs="Arial"/>
                <w:b/>
                <w:sz w:val="22"/>
                <w:szCs w:val="22"/>
              </w:rPr>
              <w:t>Capability Name</w:t>
            </w:r>
          </w:p>
        </w:tc>
        <w:tc>
          <w:tcPr>
            <w:tcW w:w="4967" w:type="dxa"/>
            <w:tcBorders>
              <w:bottom w:val="nil"/>
            </w:tcBorders>
            <w:shd w:val="clear" w:color="auto" w:fill="BCBEC0"/>
          </w:tcPr>
          <w:p w14:paraId="0E40CD41" w14:textId="77777777" w:rsidR="006C5A71" w:rsidRPr="009D5060" w:rsidRDefault="006C5A71" w:rsidP="006C5A71">
            <w:pPr>
              <w:pStyle w:val="TableText"/>
              <w:keepNext/>
              <w:rPr>
                <w:rFonts w:ascii="Public Sans" w:hAnsi="Public Sans" w:cs="Arial"/>
                <w:b/>
                <w:sz w:val="22"/>
                <w:szCs w:val="22"/>
              </w:rPr>
            </w:pPr>
            <w:r w:rsidRPr="009D5060">
              <w:rPr>
                <w:rFonts w:ascii="Public Sans" w:hAnsi="Public Sans" w:cs="Arial"/>
                <w:b/>
                <w:sz w:val="22"/>
                <w:szCs w:val="22"/>
              </w:rPr>
              <w:t>Description</w:t>
            </w:r>
          </w:p>
        </w:tc>
        <w:tc>
          <w:tcPr>
            <w:tcW w:w="1843" w:type="dxa"/>
            <w:tcBorders>
              <w:bottom w:val="nil"/>
            </w:tcBorders>
            <w:shd w:val="clear" w:color="auto" w:fill="BCBEC0"/>
          </w:tcPr>
          <w:p w14:paraId="670EDF5F" w14:textId="77777777" w:rsidR="006C5A71" w:rsidRPr="009D5060" w:rsidRDefault="006C5A71" w:rsidP="006C5A71">
            <w:pPr>
              <w:pStyle w:val="TableText"/>
              <w:keepNext/>
              <w:jc w:val="both"/>
              <w:rPr>
                <w:rFonts w:ascii="Public Sans" w:hAnsi="Public Sans" w:cs="Arial"/>
                <w:b/>
                <w:sz w:val="22"/>
                <w:szCs w:val="22"/>
              </w:rPr>
            </w:pPr>
            <w:r w:rsidRPr="009D5060">
              <w:rPr>
                <w:rFonts w:ascii="Public Sans" w:hAnsi="Public Sans" w:cs="Arial"/>
                <w:b/>
                <w:sz w:val="22"/>
                <w:szCs w:val="22"/>
              </w:rPr>
              <w:t xml:space="preserve">Level </w:t>
            </w:r>
          </w:p>
        </w:tc>
      </w:tr>
      <w:tr w:rsidR="00EA36A0" w:rsidRPr="009D5060" w14:paraId="0BD63E68" w14:textId="77777777" w:rsidTr="00322B27">
        <w:trPr>
          <w:trHeight w:val="20"/>
        </w:trPr>
        <w:tc>
          <w:tcPr>
            <w:tcW w:w="1470" w:type="dxa"/>
            <w:vMerge w:val="restart"/>
            <w:tcBorders>
              <w:top w:val="nil"/>
            </w:tcBorders>
            <w:shd w:val="clear" w:color="auto" w:fill="F2F2F2" w:themeFill="background1" w:themeFillShade="F2"/>
          </w:tcPr>
          <w:p w14:paraId="44312D91" w14:textId="77777777" w:rsidR="00EA36A0" w:rsidRPr="009D5060" w:rsidRDefault="00EA36A0" w:rsidP="006C5A71">
            <w:pPr>
              <w:keepNext/>
              <w:rPr>
                <w:rFonts w:ascii="Public Sans" w:hAnsi="Public Sans" w:cs="Arial"/>
                <w:szCs w:val="22"/>
              </w:rPr>
            </w:pPr>
            <w:r w:rsidRPr="009D5060">
              <w:rPr>
                <w:rFonts w:ascii="Public Sans" w:hAnsi="Public Sans" w:cs="Arial"/>
                <w:noProof/>
                <w:szCs w:val="22"/>
                <w:lang w:eastAsia="en-AU"/>
              </w:rPr>
              <w:drawing>
                <wp:inline distT="0" distB="0" distL="0" distR="0" wp14:anchorId="02E49444" wp14:editId="16189CDE">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2DADF90E" w14:textId="77777777" w:rsidR="00EA36A0" w:rsidRPr="009D5060" w:rsidRDefault="00EA36A0" w:rsidP="006C5A71">
            <w:pPr>
              <w:pStyle w:val="TableText"/>
              <w:keepNext/>
              <w:rPr>
                <w:rFonts w:ascii="Public Sans" w:hAnsi="Public Sans" w:cs="Arial"/>
                <w:sz w:val="22"/>
                <w:szCs w:val="22"/>
              </w:rPr>
            </w:pPr>
          </w:p>
        </w:tc>
        <w:tc>
          <w:tcPr>
            <w:tcW w:w="4967" w:type="dxa"/>
            <w:tcBorders>
              <w:top w:val="nil"/>
              <w:bottom w:val="nil"/>
            </w:tcBorders>
            <w:shd w:val="clear" w:color="auto" w:fill="F2F2F2" w:themeFill="background1" w:themeFillShade="F2"/>
          </w:tcPr>
          <w:p w14:paraId="06385EB6" w14:textId="77777777" w:rsidR="00EA36A0" w:rsidRPr="009D5060" w:rsidRDefault="00EA36A0" w:rsidP="006C5A71">
            <w:pPr>
              <w:rPr>
                <w:rFonts w:ascii="Public Sans" w:hAnsi="Public Sans" w:cs="Arial"/>
                <w:szCs w:val="22"/>
              </w:rPr>
            </w:pPr>
          </w:p>
        </w:tc>
        <w:tc>
          <w:tcPr>
            <w:tcW w:w="1843" w:type="dxa"/>
            <w:tcBorders>
              <w:top w:val="nil"/>
              <w:bottom w:val="nil"/>
            </w:tcBorders>
            <w:shd w:val="clear" w:color="auto" w:fill="F2F2F2" w:themeFill="background1" w:themeFillShade="F2"/>
          </w:tcPr>
          <w:p w14:paraId="3B9630AD" w14:textId="77777777" w:rsidR="00EA36A0" w:rsidRPr="009D5060" w:rsidRDefault="00EA36A0" w:rsidP="006C5A71">
            <w:pPr>
              <w:pStyle w:val="TableText"/>
              <w:keepNext/>
              <w:rPr>
                <w:rFonts w:ascii="Public Sans" w:hAnsi="Public Sans" w:cs="Arial"/>
                <w:sz w:val="22"/>
                <w:szCs w:val="22"/>
              </w:rPr>
            </w:pPr>
          </w:p>
        </w:tc>
      </w:tr>
      <w:tr w:rsidR="00EA36A0" w:rsidRPr="009D5060" w14:paraId="1F9AC14F" w14:textId="77777777" w:rsidTr="00322B27">
        <w:tc>
          <w:tcPr>
            <w:tcW w:w="1470" w:type="dxa"/>
            <w:vMerge/>
          </w:tcPr>
          <w:p w14:paraId="3524E24A" w14:textId="77777777" w:rsidR="00EA36A0" w:rsidRPr="009D5060" w:rsidRDefault="00EA36A0" w:rsidP="006C5A71">
            <w:pPr>
              <w:keepNext/>
              <w:rPr>
                <w:rFonts w:ascii="Public Sans" w:hAnsi="Public Sans" w:cs="Arial"/>
                <w:szCs w:val="22"/>
              </w:rPr>
            </w:pPr>
          </w:p>
        </w:tc>
        <w:tc>
          <w:tcPr>
            <w:tcW w:w="2409" w:type="dxa"/>
            <w:tcBorders>
              <w:top w:val="nil"/>
              <w:bottom w:val="single" w:sz="4" w:space="0" w:color="D9D9D9" w:themeColor="background1" w:themeShade="D9"/>
            </w:tcBorders>
          </w:tcPr>
          <w:p w14:paraId="630A07CC" w14:textId="77777777" w:rsidR="00EA36A0" w:rsidRPr="009D5060" w:rsidRDefault="00EA36A0" w:rsidP="006C5A71">
            <w:pPr>
              <w:pStyle w:val="TableText"/>
              <w:keepNext/>
              <w:rPr>
                <w:rFonts w:ascii="Public Sans" w:hAnsi="Public Sans" w:cs="Arial"/>
                <w:sz w:val="22"/>
                <w:szCs w:val="22"/>
              </w:rPr>
            </w:pPr>
            <w:r w:rsidRPr="009D5060">
              <w:rPr>
                <w:rFonts w:ascii="Public Sans" w:hAnsi="Public Sans" w:cs="Arial"/>
                <w:sz w:val="22"/>
                <w:szCs w:val="22"/>
              </w:rPr>
              <w:t>Display Resilience and Courage</w:t>
            </w:r>
          </w:p>
        </w:tc>
        <w:tc>
          <w:tcPr>
            <w:tcW w:w="4967" w:type="dxa"/>
            <w:tcBorders>
              <w:top w:val="nil"/>
              <w:bottom w:val="single" w:sz="4" w:space="0" w:color="D9D9D9" w:themeColor="background1" w:themeShade="D9"/>
            </w:tcBorders>
          </w:tcPr>
          <w:p w14:paraId="12DA11ED" w14:textId="77777777" w:rsidR="00EA36A0" w:rsidRPr="009D5060" w:rsidRDefault="00EA36A0" w:rsidP="006C5A71">
            <w:pPr>
              <w:rPr>
                <w:rFonts w:ascii="Public Sans" w:hAnsi="Public Sans" w:cs="Arial"/>
                <w:szCs w:val="22"/>
              </w:rPr>
            </w:pPr>
            <w:r w:rsidRPr="009D5060">
              <w:rPr>
                <w:rFonts w:ascii="Public Sans" w:hAnsi="Public Sans" w:cs="Arial"/>
                <w:szCs w:val="22"/>
              </w:rPr>
              <w:t>Be open and honest, prepared to express your views, and willing to accept and commit to change</w:t>
            </w:r>
          </w:p>
        </w:tc>
        <w:sdt>
          <w:sdtPr>
            <w:rPr>
              <w:rFonts w:ascii="Public Sans" w:hAnsi="Public Sans" w:cs="Arial"/>
              <w:sz w:val="22"/>
              <w:szCs w:val="22"/>
            </w:rPr>
            <w:id w:val="168606700"/>
            <w:placeholder>
              <w:docPart w:val="7E33605D5DF743D1BE4C4AAAFFB806B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52EE6B64" w14:textId="51370810" w:rsidR="00EA36A0" w:rsidRPr="009D5060" w:rsidRDefault="00FF55D3" w:rsidP="006C5A71">
                <w:pPr>
                  <w:pStyle w:val="TableText"/>
                  <w:keepNext/>
                  <w:rPr>
                    <w:rFonts w:ascii="Public Sans" w:hAnsi="Public Sans" w:cs="Arial"/>
                    <w:sz w:val="22"/>
                    <w:szCs w:val="22"/>
                  </w:rPr>
                </w:pPr>
                <w:r w:rsidRPr="009D5060">
                  <w:rPr>
                    <w:rFonts w:ascii="Public Sans" w:hAnsi="Public Sans" w:cs="Arial"/>
                    <w:sz w:val="22"/>
                    <w:szCs w:val="22"/>
                  </w:rPr>
                  <w:t>Intermediate</w:t>
                </w:r>
              </w:p>
            </w:tc>
          </w:sdtContent>
        </w:sdt>
      </w:tr>
      <w:tr w:rsidR="00EA36A0" w:rsidRPr="009D5060" w14:paraId="18CEC663" w14:textId="77777777" w:rsidTr="00322B27">
        <w:tc>
          <w:tcPr>
            <w:tcW w:w="1470" w:type="dxa"/>
            <w:vMerge/>
            <w:tcBorders>
              <w:bottom w:val="single" w:sz="4" w:space="0" w:color="auto"/>
            </w:tcBorders>
          </w:tcPr>
          <w:p w14:paraId="3F1278F7" w14:textId="77777777" w:rsidR="00EA36A0" w:rsidRPr="009D5060" w:rsidRDefault="00EA36A0" w:rsidP="006C5A71">
            <w:pPr>
              <w:keepNext/>
              <w:rPr>
                <w:rFonts w:ascii="Public Sans" w:hAnsi="Public Sans" w:cs="Arial"/>
                <w:noProof/>
                <w:szCs w:val="22"/>
                <w:lang w:eastAsia="en-AU"/>
              </w:rPr>
            </w:pPr>
          </w:p>
        </w:tc>
        <w:tc>
          <w:tcPr>
            <w:tcW w:w="2409" w:type="dxa"/>
            <w:tcBorders>
              <w:top w:val="single" w:sz="4" w:space="0" w:color="D9D9D9" w:themeColor="background1" w:themeShade="D9"/>
              <w:bottom w:val="single" w:sz="4" w:space="0" w:color="auto"/>
            </w:tcBorders>
          </w:tcPr>
          <w:p w14:paraId="42B76370" w14:textId="77777777" w:rsidR="00EA36A0" w:rsidRPr="009D5060" w:rsidRDefault="00EA36A0" w:rsidP="006C5A71">
            <w:pPr>
              <w:pStyle w:val="TableText"/>
              <w:rPr>
                <w:rFonts w:ascii="Public Sans" w:hAnsi="Public Sans" w:cs="Arial"/>
                <w:sz w:val="22"/>
                <w:szCs w:val="22"/>
              </w:rPr>
            </w:pPr>
            <w:r w:rsidRPr="009D5060">
              <w:rPr>
                <w:rFonts w:ascii="Public Sans" w:hAnsi="Public Sans" w:cs="Arial"/>
                <w:sz w:val="22"/>
                <w:szCs w:val="22"/>
              </w:rPr>
              <w:t>Value Diversity and Inclusion</w:t>
            </w:r>
          </w:p>
        </w:tc>
        <w:tc>
          <w:tcPr>
            <w:tcW w:w="4967" w:type="dxa"/>
            <w:tcBorders>
              <w:top w:val="single" w:sz="4" w:space="0" w:color="D9D9D9" w:themeColor="background1" w:themeShade="D9"/>
              <w:bottom w:val="single" w:sz="4" w:space="0" w:color="auto"/>
            </w:tcBorders>
          </w:tcPr>
          <w:p w14:paraId="106E9303" w14:textId="77777777" w:rsidR="00EA36A0" w:rsidRPr="009D5060" w:rsidRDefault="00EA36A0" w:rsidP="006C5A71">
            <w:pPr>
              <w:rPr>
                <w:rFonts w:ascii="Public Sans" w:hAnsi="Public Sans" w:cs="Arial"/>
                <w:szCs w:val="22"/>
              </w:rPr>
            </w:pPr>
            <w:r w:rsidRPr="009D5060">
              <w:rPr>
                <w:rFonts w:ascii="Public Sans" w:hAnsi="Public Sans" w:cs="Arial"/>
                <w:szCs w:val="22"/>
              </w:rPr>
              <w:t>Demonstrate inclusive behaviour and show respect for diverse backgrounds, experiences and perspectives</w:t>
            </w:r>
          </w:p>
        </w:tc>
        <w:sdt>
          <w:sdtPr>
            <w:rPr>
              <w:rFonts w:ascii="Public Sans" w:hAnsi="Public Sans" w:cs="Arial"/>
              <w:sz w:val="22"/>
              <w:szCs w:val="22"/>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7D0A8CF6" w14:textId="1C1C0EDC" w:rsidR="00EA36A0" w:rsidRPr="009D5060" w:rsidRDefault="00FF55D3" w:rsidP="006C5A71">
                <w:pPr>
                  <w:pStyle w:val="TableText"/>
                  <w:keepNext/>
                  <w:rPr>
                    <w:rFonts w:ascii="Public Sans" w:hAnsi="Public Sans" w:cs="Arial"/>
                    <w:sz w:val="22"/>
                    <w:szCs w:val="22"/>
                  </w:rPr>
                </w:pPr>
                <w:r w:rsidRPr="009D5060">
                  <w:rPr>
                    <w:rFonts w:ascii="Public Sans" w:hAnsi="Public Sans" w:cs="Arial"/>
                    <w:sz w:val="22"/>
                    <w:szCs w:val="22"/>
                  </w:rPr>
                  <w:t>Intermediate</w:t>
                </w:r>
              </w:p>
            </w:tc>
          </w:sdtContent>
        </w:sdt>
      </w:tr>
      <w:tr w:rsidR="00EA36A0" w:rsidRPr="009D5060" w14:paraId="41D158E9"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4F9D71BF" w14:textId="77777777" w:rsidR="00EA36A0" w:rsidRPr="009D5060" w:rsidRDefault="00EA36A0" w:rsidP="006C5A71">
            <w:pPr>
              <w:keepNext/>
              <w:rPr>
                <w:rFonts w:ascii="Public Sans" w:hAnsi="Public Sans" w:cs="Arial"/>
                <w:noProof/>
                <w:szCs w:val="22"/>
                <w:lang w:eastAsia="en-AU"/>
              </w:rPr>
            </w:pPr>
            <w:r w:rsidRPr="009D5060">
              <w:rPr>
                <w:rFonts w:ascii="Public Sans" w:hAnsi="Public Sans" w:cs="Arial"/>
                <w:noProof/>
                <w:szCs w:val="22"/>
                <w:lang w:eastAsia="en-AU"/>
              </w:rPr>
              <w:drawing>
                <wp:inline distT="0" distB="0" distL="0" distR="0" wp14:anchorId="4946B1EA" wp14:editId="38243081">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6621858D" w14:textId="77777777" w:rsidR="00EA36A0" w:rsidRPr="009D5060" w:rsidRDefault="00EA36A0" w:rsidP="006C5A71">
            <w:pPr>
              <w:pStyle w:val="TableText"/>
              <w:keepNext/>
              <w:rPr>
                <w:rFonts w:ascii="Public Sans" w:hAnsi="Public Sans" w:cs="Arial"/>
                <w:sz w:val="22"/>
                <w:szCs w:val="22"/>
              </w:rPr>
            </w:pPr>
          </w:p>
        </w:tc>
        <w:tc>
          <w:tcPr>
            <w:tcW w:w="4967" w:type="dxa"/>
            <w:tcBorders>
              <w:top w:val="single" w:sz="4" w:space="0" w:color="auto"/>
              <w:bottom w:val="nil"/>
            </w:tcBorders>
            <w:shd w:val="clear" w:color="auto" w:fill="F2F2F2" w:themeFill="background1" w:themeFillShade="F2"/>
          </w:tcPr>
          <w:p w14:paraId="2F0D51E8" w14:textId="77777777" w:rsidR="00EA36A0" w:rsidRPr="009D5060" w:rsidRDefault="00EA36A0" w:rsidP="00513560">
            <w:pPr>
              <w:rPr>
                <w:rFonts w:ascii="Public Sans" w:hAnsi="Public Sans" w:cs="Arial"/>
                <w:szCs w:val="22"/>
              </w:rPr>
            </w:pPr>
          </w:p>
        </w:tc>
        <w:tc>
          <w:tcPr>
            <w:tcW w:w="1843" w:type="dxa"/>
            <w:tcBorders>
              <w:top w:val="single" w:sz="4" w:space="0" w:color="auto"/>
              <w:bottom w:val="nil"/>
            </w:tcBorders>
            <w:shd w:val="clear" w:color="auto" w:fill="F2F2F2" w:themeFill="background1" w:themeFillShade="F2"/>
          </w:tcPr>
          <w:p w14:paraId="2D0C0966" w14:textId="77777777" w:rsidR="00EA36A0" w:rsidRPr="009D5060" w:rsidRDefault="00EA36A0" w:rsidP="00513560">
            <w:pPr>
              <w:pStyle w:val="TableText"/>
              <w:keepNext/>
              <w:rPr>
                <w:rFonts w:ascii="Public Sans" w:hAnsi="Public Sans" w:cs="Arial"/>
                <w:sz w:val="22"/>
                <w:szCs w:val="22"/>
              </w:rPr>
            </w:pPr>
          </w:p>
        </w:tc>
      </w:tr>
      <w:tr w:rsidR="00EA36A0" w:rsidRPr="009D5060" w14:paraId="47470AB9" w14:textId="77777777" w:rsidTr="00322B27">
        <w:tblPrEx>
          <w:tblBorders>
            <w:top w:val="single" w:sz="8" w:space="0" w:color="auto"/>
            <w:bottom w:val="single" w:sz="8" w:space="0" w:color="BCBEC0"/>
          </w:tblBorders>
        </w:tblPrEx>
        <w:tc>
          <w:tcPr>
            <w:tcW w:w="1470" w:type="dxa"/>
            <w:vMerge/>
          </w:tcPr>
          <w:p w14:paraId="174CA7BB" w14:textId="77777777" w:rsidR="00EA36A0" w:rsidRPr="009D5060" w:rsidRDefault="00EA36A0" w:rsidP="006C5A71">
            <w:pPr>
              <w:keepNext/>
              <w:rPr>
                <w:rFonts w:ascii="Public Sans" w:hAnsi="Public Sans" w:cs="Arial"/>
                <w:szCs w:val="22"/>
              </w:rPr>
            </w:pPr>
          </w:p>
        </w:tc>
        <w:tc>
          <w:tcPr>
            <w:tcW w:w="2409" w:type="dxa"/>
            <w:tcBorders>
              <w:top w:val="nil"/>
              <w:bottom w:val="single" w:sz="4" w:space="0" w:color="D9D9D9" w:themeColor="background1" w:themeShade="D9"/>
            </w:tcBorders>
          </w:tcPr>
          <w:p w14:paraId="72CB768A" w14:textId="77777777" w:rsidR="00EA36A0" w:rsidRPr="009D5060" w:rsidRDefault="00EA36A0" w:rsidP="006C5A71">
            <w:pPr>
              <w:pStyle w:val="TableText"/>
              <w:keepNext/>
              <w:rPr>
                <w:rFonts w:ascii="Public Sans" w:hAnsi="Public Sans" w:cs="Arial"/>
                <w:sz w:val="22"/>
                <w:szCs w:val="22"/>
              </w:rPr>
            </w:pPr>
            <w:r w:rsidRPr="009D5060">
              <w:rPr>
                <w:rFonts w:ascii="Public Sans" w:hAnsi="Public Sans" w:cs="Arial"/>
                <w:sz w:val="22"/>
                <w:szCs w:val="22"/>
              </w:rPr>
              <w:t>Communicate Effectively</w:t>
            </w:r>
          </w:p>
        </w:tc>
        <w:tc>
          <w:tcPr>
            <w:tcW w:w="4967" w:type="dxa"/>
            <w:tcBorders>
              <w:top w:val="nil"/>
              <w:bottom w:val="single" w:sz="4" w:space="0" w:color="D9D9D9" w:themeColor="background1" w:themeShade="D9"/>
            </w:tcBorders>
          </w:tcPr>
          <w:p w14:paraId="028F8286" w14:textId="77777777" w:rsidR="00EA36A0" w:rsidRPr="009D5060" w:rsidRDefault="00EA36A0" w:rsidP="00513560">
            <w:pPr>
              <w:rPr>
                <w:rFonts w:ascii="Public Sans" w:hAnsi="Public Sans" w:cs="Arial"/>
                <w:szCs w:val="22"/>
              </w:rPr>
            </w:pPr>
            <w:r w:rsidRPr="009D5060">
              <w:rPr>
                <w:rFonts w:ascii="Public Sans" w:hAnsi="Public Sans" w:cs="Arial"/>
                <w:szCs w:val="22"/>
              </w:rPr>
              <w:t>Communicate clearly, actively listen to others, and respond with understanding and respect</w:t>
            </w:r>
          </w:p>
        </w:tc>
        <w:sdt>
          <w:sdtPr>
            <w:rPr>
              <w:rFonts w:ascii="Public Sans" w:hAnsi="Public Sans" w:cs="Arial"/>
              <w:sz w:val="22"/>
              <w:szCs w:val="22"/>
            </w:rPr>
            <w:id w:val="-294610467"/>
            <w:placeholder>
              <w:docPart w:val="64D5A28F457E4B81901704323AD2E07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568F01DB" w14:textId="6BF7CE11" w:rsidR="00EA36A0" w:rsidRPr="009D5060" w:rsidRDefault="00341889" w:rsidP="00513560">
                <w:pPr>
                  <w:pStyle w:val="TableText"/>
                  <w:keepNext/>
                  <w:rPr>
                    <w:rFonts w:ascii="Public Sans" w:hAnsi="Public Sans" w:cs="Arial"/>
                    <w:sz w:val="22"/>
                    <w:szCs w:val="22"/>
                  </w:rPr>
                </w:pPr>
                <w:r w:rsidRPr="009D5060">
                  <w:rPr>
                    <w:rFonts w:ascii="Public Sans" w:hAnsi="Public Sans" w:cs="Arial"/>
                    <w:sz w:val="22"/>
                    <w:szCs w:val="22"/>
                  </w:rPr>
                  <w:t>Intermediate</w:t>
                </w:r>
              </w:p>
            </w:tc>
          </w:sdtContent>
        </w:sdt>
      </w:tr>
      <w:tr w:rsidR="00EA36A0" w:rsidRPr="009D5060" w14:paraId="76C86ED6"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5E2C91D0" w14:textId="77777777" w:rsidR="00EA36A0" w:rsidRPr="009D5060" w:rsidRDefault="00EA36A0" w:rsidP="006C5A71">
            <w:pPr>
              <w:rPr>
                <w:rFonts w:ascii="Public Sans" w:hAnsi="Public Sans" w:cs="Arial"/>
                <w:szCs w:val="22"/>
              </w:rPr>
            </w:pPr>
          </w:p>
        </w:tc>
        <w:tc>
          <w:tcPr>
            <w:tcW w:w="2409" w:type="dxa"/>
            <w:tcBorders>
              <w:top w:val="single" w:sz="4" w:space="0" w:color="D9D9D9" w:themeColor="background1" w:themeShade="D9"/>
              <w:bottom w:val="single" w:sz="4" w:space="0" w:color="auto"/>
            </w:tcBorders>
          </w:tcPr>
          <w:p w14:paraId="6EE2BDF0" w14:textId="77777777" w:rsidR="00EA36A0" w:rsidRPr="009D5060" w:rsidRDefault="00EA36A0" w:rsidP="006C5A71">
            <w:pPr>
              <w:pStyle w:val="TableText"/>
              <w:rPr>
                <w:rFonts w:ascii="Public Sans" w:hAnsi="Public Sans" w:cs="Arial"/>
                <w:sz w:val="22"/>
                <w:szCs w:val="22"/>
              </w:rPr>
            </w:pPr>
            <w:r w:rsidRPr="009D5060">
              <w:rPr>
                <w:rFonts w:ascii="Public Sans" w:hAnsi="Public Sans" w:cs="Arial"/>
                <w:bCs/>
                <w:sz w:val="22"/>
                <w:szCs w:val="22"/>
              </w:rPr>
              <w:t>Influence and Negotiate</w:t>
            </w:r>
          </w:p>
        </w:tc>
        <w:tc>
          <w:tcPr>
            <w:tcW w:w="4967" w:type="dxa"/>
            <w:tcBorders>
              <w:top w:val="single" w:sz="4" w:space="0" w:color="D9D9D9" w:themeColor="background1" w:themeShade="D9"/>
              <w:bottom w:val="single" w:sz="4" w:space="0" w:color="auto"/>
            </w:tcBorders>
          </w:tcPr>
          <w:p w14:paraId="0B9D972D" w14:textId="77777777" w:rsidR="00EA36A0" w:rsidRPr="009D5060" w:rsidRDefault="00EA36A0" w:rsidP="00513560">
            <w:pPr>
              <w:rPr>
                <w:rFonts w:ascii="Public Sans" w:hAnsi="Public Sans" w:cs="Arial"/>
                <w:szCs w:val="22"/>
              </w:rPr>
            </w:pPr>
            <w:r w:rsidRPr="009D5060">
              <w:rPr>
                <w:rFonts w:ascii="Public Sans" w:hAnsi="Public Sans" w:cs="Arial"/>
                <w:szCs w:val="22"/>
              </w:rPr>
              <w:t>Gain consensus and commitment from others, and resolve issues and conflicts</w:t>
            </w:r>
          </w:p>
        </w:tc>
        <w:sdt>
          <w:sdtPr>
            <w:rPr>
              <w:rFonts w:ascii="Public Sans" w:hAnsi="Public Sans" w:cs="Arial"/>
              <w:sz w:val="22"/>
              <w:szCs w:val="22"/>
            </w:rPr>
            <w:id w:val="1422534758"/>
            <w:placeholder>
              <w:docPart w:val="569D450F8334485390684EF3AFE40C8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37BD5DE8" w14:textId="4BFE6386" w:rsidR="00EA36A0" w:rsidRPr="009D5060" w:rsidRDefault="00341889" w:rsidP="00513560">
                <w:pPr>
                  <w:pStyle w:val="TableText"/>
                  <w:keepNext/>
                  <w:rPr>
                    <w:rFonts w:ascii="Public Sans" w:hAnsi="Public Sans" w:cs="Arial"/>
                    <w:sz w:val="22"/>
                    <w:szCs w:val="22"/>
                  </w:rPr>
                </w:pPr>
                <w:r w:rsidRPr="009D5060">
                  <w:rPr>
                    <w:rFonts w:ascii="Public Sans" w:hAnsi="Public Sans" w:cs="Arial"/>
                    <w:sz w:val="22"/>
                    <w:szCs w:val="22"/>
                  </w:rPr>
                  <w:t>Intermediate</w:t>
                </w:r>
              </w:p>
            </w:tc>
          </w:sdtContent>
        </w:sdt>
      </w:tr>
      <w:tr w:rsidR="00322B27" w:rsidRPr="009D5060" w14:paraId="1E96C484"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0250F49E" w14:textId="77777777" w:rsidR="00322B27" w:rsidRPr="009D5060" w:rsidRDefault="00322B27" w:rsidP="006C5A71">
            <w:pPr>
              <w:keepNext/>
              <w:rPr>
                <w:rFonts w:ascii="Public Sans" w:hAnsi="Public Sans" w:cs="Arial"/>
                <w:noProof/>
                <w:szCs w:val="22"/>
                <w:lang w:eastAsia="en-AU"/>
              </w:rPr>
            </w:pPr>
            <w:r w:rsidRPr="009D5060">
              <w:rPr>
                <w:rFonts w:ascii="Public Sans" w:hAnsi="Public Sans" w:cs="Arial"/>
                <w:noProof/>
                <w:szCs w:val="22"/>
                <w:lang w:eastAsia="en-AU"/>
              </w:rPr>
              <w:drawing>
                <wp:inline distT="0" distB="0" distL="0" distR="0" wp14:anchorId="5F659E2D" wp14:editId="587211F7">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76C50206" w14:textId="77777777" w:rsidR="00322B27" w:rsidRPr="009D5060" w:rsidRDefault="00322B27" w:rsidP="00203200">
            <w:pPr>
              <w:rPr>
                <w:rFonts w:ascii="Public Sans" w:hAnsi="Public Sans" w:cs="Arial"/>
                <w:szCs w:val="22"/>
              </w:rPr>
            </w:pPr>
          </w:p>
        </w:tc>
        <w:tc>
          <w:tcPr>
            <w:tcW w:w="4967" w:type="dxa"/>
            <w:tcBorders>
              <w:top w:val="single" w:sz="4" w:space="0" w:color="auto"/>
              <w:bottom w:val="nil"/>
            </w:tcBorders>
            <w:shd w:val="clear" w:color="auto" w:fill="F2F2F2" w:themeFill="background1" w:themeFillShade="F2"/>
          </w:tcPr>
          <w:p w14:paraId="7EEB9BF6" w14:textId="77777777" w:rsidR="00322B27" w:rsidRPr="009D5060" w:rsidRDefault="00322B27" w:rsidP="00203200">
            <w:pPr>
              <w:pStyle w:val="TableText"/>
              <w:keepNext/>
              <w:rPr>
                <w:rFonts w:ascii="Public Sans" w:hAnsi="Public Sans" w:cs="Arial"/>
                <w:sz w:val="22"/>
                <w:szCs w:val="22"/>
              </w:rPr>
            </w:pPr>
          </w:p>
        </w:tc>
        <w:tc>
          <w:tcPr>
            <w:tcW w:w="1843" w:type="dxa"/>
            <w:tcBorders>
              <w:top w:val="single" w:sz="4" w:space="0" w:color="auto"/>
              <w:bottom w:val="nil"/>
            </w:tcBorders>
            <w:shd w:val="clear" w:color="auto" w:fill="F2F2F2" w:themeFill="background1" w:themeFillShade="F2"/>
          </w:tcPr>
          <w:p w14:paraId="2FCB1FFC" w14:textId="77777777" w:rsidR="00322B27" w:rsidRPr="009D5060" w:rsidRDefault="00322B27" w:rsidP="00513560">
            <w:pPr>
              <w:pStyle w:val="TableText"/>
              <w:keepNext/>
              <w:rPr>
                <w:rFonts w:ascii="Public Sans" w:hAnsi="Public Sans" w:cs="Arial"/>
                <w:sz w:val="22"/>
                <w:szCs w:val="22"/>
              </w:rPr>
            </w:pPr>
          </w:p>
        </w:tc>
      </w:tr>
      <w:tr w:rsidR="00322B27" w:rsidRPr="009D5060" w14:paraId="6D832B75" w14:textId="77777777" w:rsidTr="00322B27">
        <w:tblPrEx>
          <w:tblBorders>
            <w:top w:val="single" w:sz="8" w:space="0" w:color="auto"/>
            <w:bottom w:val="single" w:sz="8" w:space="0" w:color="BCBEC0"/>
          </w:tblBorders>
        </w:tblPrEx>
        <w:tc>
          <w:tcPr>
            <w:tcW w:w="1470" w:type="dxa"/>
            <w:vMerge/>
          </w:tcPr>
          <w:p w14:paraId="18FDB7C0" w14:textId="77777777" w:rsidR="00322B27" w:rsidRPr="009D5060" w:rsidRDefault="00322B27" w:rsidP="006C5A71">
            <w:pPr>
              <w:keepNext/>
              <w:rPr>
                <w:rFonts w:ascii="Public Sans" w:hAnsi="Public Sans" w:cs="Arial"/>
                <w:szCs w:val="22"/>
              </w:rPr>
            </w:pPr>
          </w:p>
        </w:tc>
        <w:tc>
          <w:tcPr>
            <w:tcW w:w="2409" w:type="dxa"/>
            <w:tcBorders>
              <w:top w:val="nil"/>
              <w:bottom w:val="single" w:sz="4" w:space="0" w:color="D9D9D9" w:themeColor="background1" w:themeShade="D9"/>
            </w:tcBorders>
          </w:tcPr>
          <w:p w14:paraId="587EF247" w14:textId="77777777" w:rsidR="00322B27" w:rsidRPr="009D5060" w:rsidRDefault="00322B27" w:rsidP="006C5A71">
            <w:pPr>
              <w:pStyle w:val="TableText"/>
              <w:keepNext/>
              <w:rPr>
                <w:rFonts w:ascii="Public Sans" w:hAnsi="Public Sans" w:cs="Arial"/>
                <w:sz w:val="22"/>
                <w:szCs w:val="22"/>
              </w:rPr>
            </w:pPr>
            <w:r w:rsidRPr="009D5060">
              <w:rPr>
                <w:rFonts w:ascii="Public Sans" w:hAnsi="Public Sans" w:cs="Arial"/>
                <w:sz w:val="22"/>
                <w:szCs w:val="22"/>
              </w:rPr>
              <w:t>Deliver Results</w:t>
            </w:r>
          </w:p>
        </w:tc>
        <w:tc>
          <w:tcPr>
            <w:tcW w:w="4967" w:type="dxa"/>
            <w:tcBorders>
              <w:top w:val="nil"/>
              <w:bottom w:val="single" w:sz="4" w:space="0" w:color="D9D9D9" w:themeColor="background1" w:themeShade="D9"/>
            </w:tcBorders>
          </w:tcPr>
          <w:p w14:paraId="19216A1B" w14:textId="77777777" w:rsidR="00322B27" w:rsidRPr="009D5060" w:rsidRDefault="00322B27" w:rsidP="00513560">
            <w:pPr>
              <w:rPr>
                <w:rFonts w:ascii="Public Sans" w:hAnsi="Public Sans" w:cs="Arial"/>
                <w:szCs w:val="22"/>
              </w:rPr>
            </w:pPr>
            <w:r w:rsidRPr="009D5060">
              <w:rPr>
                <w:rFonts w:ascii="Public Sans" w:hAnsi="Public Sans" w:cs="Arial"/>
                <w:szCs w:val="22"/>
              </w:rPr>
              <w:t>Achieve results through the efficient use of resources and a commitment to quality outcomes</w:t>
            </w:r>
          </w:p>
        </w:tc>
        <w:sdt>
          <w:sdtPr>
            <w:rPr>
              <w:rFonts w:ascii="Public Sans" w:hAnsi="Public Sans" w:cs="Arial"/>
              <w:sz w:val="22"/>
              <w:szCs w:val="22"/>
            </w:rPr>
            <w:id w:val="1950660735"/>
            <w:placeholder>
              <w:docPart w:val="24AAB6D01DED4C6F9427F7E0AE93A1B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31F05F42" w14:textId="60BF3921" w:rsidR="00322B27" w:rsidRPr="009D5060" w:rsidRDefault="00EE550A" w:rsidP="00513560">
                <w:pPr>
                  <w:pStyle w:val="TableText"/>
                  <w:keepNext/>
                  <w:rPr>
                    <w:rFonts w:ascii="Public Sans" w:hAnsi="Public Sans" w:cs="Arial"/>
                    <w:sz w:val="22"/>
                    <w:szCs w:val="22"/>
                  </w:rPr>
                </w:pPr>
                <w:r w:rsidRPr="009D5060">
                  <w:rPr>
                    <w:rFonts w:ascii="Public Sans" w:hAnsi="Public Sans" w:cs="Arial"/>
                    <w:sz w:val="22"/>
                    <w:szCs w:val="22"/>
                  </w:rPr>
                  <w:t>Intermediate</w:t>
                </w:r>
              </w:p>
            </w:tc>
          </w:sdtContent>
        </w:sdt>
      </w:tr>
      <w:tr w:rsidR="00322B27" w:rsidRPr="009D5060" w14:paraId="2BFA465D" w14:textId="77777777" w:rsidTr="00322B27">
        <w:tblPrEx>
          <w:tblBorders>
            <w:top w:val="single" w:sz="8" w:space="0" w:color="auto"/>
            <w:bottom w:val="single" w:sz="8" w:space="0" w:color="BCBEC0"/>
          </w:tblBorders>
        </w:tblPrEx>
        <w:tc>
          <w:tcPr>
            <w:tcW w:w="1470" w:type="dxa"/>
            <w:vMerge/>
          </w:tcPr>
          <w:p w14:paraId="5C272874" w14:textId="77777777" w:rsidR="00322B27" w:rsidRPr="009D5060" w:rsidRDefault="00322B27"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6547DB35" w14:textId="77777777" w:rsidR="00322B27" w:rsidRPr="009D5060" w:rsidRDefault="00322B27" w:rsidP="006C5A71">
            <w:pPr>
              <w:pStyle w:val="TableText"/>
              <w:keepNext/>
              <w:rPr>
                <w:rFonts w:ascii="Public Sans" w:hAnsi="Public Sans" w:cs="Arial"/>
                <w:sz w:val="22"/>
                <w:szCs w:val="22"/>
              </w:rPr>
            </w:pPr>
            <w:r w:rsidRPr="009D5060">
              <w:rPr>
                <w:rFonts w:ascii="Public Sans" w:hAnsi="Public Sans" w:cs="Arial"/>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10B15DC5" w14:textId="77777777" w:rsidR="00322B27" w:rsidRPr="009D5060" w:rsidRDefault="00322B27" w:rsidP="00513560">
            <w:pPr>
              <w:rPr>
                <w:rFonts w:ascii="Public Sans" w:hAnsi="Public Sans" w:cs="Arial"/>
                <w:szCs w:val="22"/>
              </w:rPr>
            </w:pPr>
            <w:r w:rsidRPr="009D5060">
              <w:rPr>
                <w:rFonts w:ascii="Public Sans" w:hAnsi="Public Sans" w:cs="Arial"/>
                <w:szCs w:val="22"/>
              </w:rPr>
              <w:t>Plan to achieve priority outcomes and respond flexibly to changing circumstances</w:t>
            </w:r>
          </w:p>
        </w:tc>
        <w:sdt>
          <w:sdtPr>
            <w:rPr>
              <w:rFonts w:ascii="Public Sans" w:hAnsi="Public Sans" w:cs="Arial"/>
              <w:sz w:val="22"/>
              <w:szCs w:val="22"/>
            </w:rPr>
            <w:id w:val="1157725434"/>
            <w:placeholder>
              <w:docPart w:val="00B2A90CA930419C8AF43563B79F539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7F66F60D" w14:textId="77AAADC9" w:rsidR="00322B27" w:rsidRPr="009D5060" w:rsidRDefault="00EE550A" w:rsidP="00513560">
                <w:pPr>
                  <w:pStyle w:val="TableText"/>
                  <w:keepNext/>
                  <w:rPr>
                    <w:rFonts w:ascii="Public Sans" w:hAnsi="Public Sans" w:cs="Arial"/>
                    <w:sz w:val="22"/>
                    <w:szCs w:val="22"/>
                  </w:rPr>
                </w:pPr>
                <w:r w:rsidRPr="009D5060">
                  <w:rPr>
                    <w:rFonts w:ascii="Public Sans" w:hAnsi="Public Sans" w:cs="Arial"/>
                    <w:sz w:val="22"/>
                    <w:szCs w:val="22"/>
                  </w:rPr>
                  <w:t>Intermediate</w:t>
                </w:r>
              </w:p>
            </w:tc>
          </w:sdtContent>
        </w:sdt>
      </w:tr>
      <w:tr w:rsidR="00322B27" w:rsidRPr="009D5060" w14:paraId="00E89A12"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74CB9950" w14:textId="77777777" w:rsidR="00322B27" w:rsidRPr="009D5060" w:rsidRDefault="00322B27" w:rsidP="006C5A71">
            <w:pPr>
              <w:rPr>
                <w:rFonts w:ascii="Public Sans" w:hAnsi="Public Sans" w:cs="Arial"/>
                <w:szCs w:val="22"/>
              </w:rPr>
            </w:pPr>
          </w:p>
        </w:tc>
        <w:tc>
          <w:tcPr>
            <w:tcW w:w="2409" w:type="dxa"/>
            <w:tcBorders>
              <w:top w:val="single" w:sz="4" w:space="0" w:color="D9D9D9" w:themeColor="background1" w:themeShade="D9"/>
              <w:bottom w:val="single" w:sz="4" w:space="0" w:color="auto"/>
            </w:tcBorders>
          </w:tcPr>
          <w:p w14:paraId="41C58634" w14:textId="77777777" w:rsidR="00322B27" w:rsidRPr="009D5060" w:rsidRDefault="00322B27" w:rsidP="006C5A71">
            <w:pPr>
              <w:pStyle w:val="TableText"/>
              <w:rPr>
                <w:rFonts w:ascii="Public Sans" w:hAnsi="Public Sans" w:cs="Arial"/>
                <w:sz w:val="22"/>
                <w:szCs w:val="22"/>
              </w:rPr>
            </w:pPr>
            <w:r w:rsidRPr="009D5060">
              <w:rPr>
                <w:rFonts w:ascii="Public Sans" w:hAnsi="Public Sans" w:cs="Arial"/>
                <w:sz w:val="22"/>
                <w:szCs w:val="22"/>
              </w:rPr>
              <w:t>Demonstrate Accountability</w:t>
            </w:r>
          </w:p>
        </w:tc>
        <w:tc>
          <w:tcPr>
            <w:tcW w:w="4967" w:type="dxa"/>
            <w:tcBorders>
              <w:top w:val="single" w:sz="4" w:space="0" w:color="D9D9D9" w:themeColor="background1" w:themeShade="D9"/>
              <w:bottom w:val="single" w:sz="4" w:space="0" w:color="auto"/>
            </w:tcBorders>
          </w:tcPr>
          <w:p w14:paraId="51BA4158" w14:textId="77777777" w:rsidR="00322B27" w:rsidRPr="009D5060" w:rsidRDefault="00322B27" w:rsidP="00513560">
            <w:pPr>
              <w:rPr>
                <w:rFonts w:ascii="Public Sans" w:hAnsi="Public Sans" w:cs="Arial"/>
                <w:szCs w:val="22"/>
              </w:rPr>
            </w:pPr>
            <w:r w:rsidRPr="009D5060">
              <w:rPr>
                <w:rFonts w:ascii="Public Sans" w:hAnsi="Public Sans" w:cs="Arial"/>
                <w:szCs w:val="22"/>
              </w:rPr>
              <w:t>Be proactive and responsible for own actions, and adhere to legislation, policy and guidelines</w:t>
            </w:r>
          </w:p>
        </w:tc>
        <w:sdt>
          <w:sdtPr>
            <w:rPr>
              <w:rFonts w:ascii="Public Sans" w:hAnsi="Public Sans" w:cs="Arial"/>
              <w:sz w:val="22"/>
              <w:szCs w:val="22"/>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7169BF9B" w14:textId="72BDD310" w:rsidR="00322B27" w:rsidRPr="009D5060" w:rsidRDefault="00EE550A" w:rsidP="00513560">
                <w:pPr>
                  <w:pStyle w:val="TableText"/>
                  <w:keepNext/>
                  <w:rPr>
                    <w:rFonts w:ascii="Public Sans" w:hAnsi="Public Sans" w:cs="Arial"/>
                    <w:sz w:val="22"/>
                    <w:szCs w:val="22"/>
                  </w:rPr>
                </w:pPr>
                <w:r w:rsidRPr="009D5060">
                  <w:rPr>
                    <w:rFonts w:ascii="Public Sans" w:hAnsi="Public Sans" w:cs="Arial"/>
                    <w:sz w:val="22"/>
                    <w:szCs w:val="22"/>
                  </w:rPr>
                  <w:t>Intermediate</w:t>
                </w:r>
              </w:p>
            </w:tc>
          </w:sdtContent>
        </w:sdt>
      </w:tr>
      <w:tr w:rsidR="00322B27" w:rsidRPr="009D5060" w14:paraId="3508801E"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766B4248" w14:textId="77777777" w:rsidR="00322B27" w:rsidRPr="009D5060" w:rsidRDefault="00322B27" w:rsidP="006C5A71">
            <w:pPr>
              <w:keepNext/>
              <w:rPr>
                <w:rFonts w:ascii="Public Sans" w:hAnsi="Public Sans" w:cs="Arial"/>
                <w:szCs w:val="22"/>
              </w:rPr>
            </w:pPr>
            <w:r w:rsidRPr="009D5060">
              <w:rPr>
                <w:rFonts w:ascii="Public Sans" w:hAnsi="Public Sans" w:cs="Arial"/>
                <w:noProof/>
                <w:szCs w:val="22"/>
                <w:lang w:eastAsia="en-AU"/>
              </w:rPr>
              <w:drawing>
                <wp:inline distT="0" distB="0" distL="0" distR="0" wp14:anchorId="2B2826F8" wp14:editId="3E6BC3B2">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0BDAC8A2" w14:textId="77777777" w:rsidR="00322B27" w:rsidRPr="009D5060" w:rsidRDefault="00322B27" w:rsidP="006C5A71">
            <w:pPr>
              <w:pStyle w:val="TableText"/>
              <w:keepNext/>
              <w:rPr>
                <w:rFonts w:ascii="Public Sans" w:hAnsi="Public Sans" w:cs="Arial"/>
                <w:sz w:val="22"/>
                <w:szCs w:val="22"/>
              </w:rPr>
            </w:pPr>
          </w:p>
        </w:tc>
        <w:tc>
          <w:tcPr>
            <w:tcW w:w="4967" w:type="dxa"/>
            <w:tcBorders>
              <w:top w:val="single" w:sz="4" w:space="0" w:color="auto"/>
              <w:bottom w:val="nil"/>
            </w:tcBorders>
            <w:shd w:val="clear" w:color="auto" w:fill="F2F2F2" w:themeFill="background1" w:themeFillShade="F2"/>
          </w:tcPr>
          <w:p w14:paraId="634FB342" w14:textId="77777777" w:rsidR="00322B27" w:rsidRPr="009D5060" w:rsidRDefault="00322B27" w:rsidP="00513560">
            <w:pPr>
              <w:rPr>
                <w:rFonts w:ascii="Public Sans" w:hAnsi="Public Sans" w:cs="Arial"/>
                <w:szCs w:val="22"/>
              </w:rPr>
            </w:pPr>
          </w:p>
        </w:tc>
        <w:tc>
          <w:tcPr>
            <w:tcW w:w="1843" w:type="dxa"/>
            <w:tcBorders>
              <w:top w:val="single" w:sz="4" w:space="0" w:color="auto"/>
              <w:bottom w:val="nil"/>
            </w:tcBorders>
            <w:shd w:val="clear" w:color="auto" w:fill="F2F2F2" w:themeFill="background1" w:themeFillShade="F2"/>
          </w:tcPr>
          <w:p w14:paraId="039CE4F7" w14:textId="77777777" w:rsidR="00322B27" w:rsidRPr="009D5060" w:rsidRDefault="00322B27" w:rsidP="00BD1817">
            <w:pPr>
              <w:pStyle w:val="TableText"/>
              <w:keepNext/>
              <w:rPr>
                <w:rFonts w:ascii="Public Sans" w:hAnsi="Public Sans" w:cs="Arial"/>
                <w:sz w:val="22"/>
                <w:szCs w:val="22"/>
              </w:rPr>
            </w:pPr>
          </w:p>
        </w:tc>
      </w:tr>
      <w:tr w:rsidR="00322B27" w:rsidRPr="009D5060" w14:paraId="746712EA" w14:textId="77777777" w:rsidTr="00322B27">
        <w:tblPrEx>
          <w:tblBorders>
            <w:top w:val="single" w:sz="8" w:space="0" w:color="auto"/>
            <w:bottom w:val="single" w:sz="8" w:space="0" w:color="BCBEC0"/>
          </w:tblBorders>
        </w:tblPrEx>
        <w:tc>
          <w:tcPr>
            <w:tcW w:w="1470" w:type="dxa"/>
            <w:vMerge/>
          </w:tcPr>
          <w:p w14:paraId="2227D511" w14:textId="77777777" w:rsidR="00322B27" w:rsidRPr="009D5060" w:rsidRDefault="00322B27" w:rsidP="006C5A71">
            <w:pPr>
              <w:keepNext/>
              <w:rPr>
                <w:rFonts w:ascii="Public Sans" w:hAnsi="Public Sans" w:cs="Arial"/>
                <w:szCs w:val="22"/>
              </w:rPr>
            </w:pPr>
          </w:p>
        </w:tc>
        <w:tc>
          <w:tcPr>
            <w:tcW w:w="2409" w:type="dxa"/>
            <w:tcBorders>
              <w:top w:val="nil"/>
              <w:bottom w:val="single" w:sz="4" w:space="0" w:color="D9D9D9" w:themeColor="background1" w:themeShade="D9"/>
              <w:right w:val="nil"/>
            </w:tcBorders>
          </w:tcPr>
          <w:p w14:paraId="6D25C2AB" w14:textId="77777777" w:rsidR="00322B27" w:rsidRPr="009D5060" w:rsidRDefault="00322B27" w:rsidP="006C5A71">
            <w:pPr>
              <w:pStyle w:val="TableText"/>
              <w:keepNext/>
              <w:rPr>
                <w:rFonts w:ascii="Public Sans" w:hAnsi="Public Sans" w:cs="Arial"/>
                <w:sz w:val="22"/>
                <w:szCs w:val="22"/>
              </w:rPr>
            </w:pPr>
            <w:r w:rsidRPr="009D5060">
              <w:rPr>
                <w:rFonts w:ascii="Public Sans" w:hAnsi="Public Sans" w:cs="Arial"/>
                <w:sz w:val="22"/>
                <w:szCs w:val="22"/>
              </w:rPr>
              <w:t>Finance</w:t>
            </w:r>
          </w:p>
        </w:tc>
        <w:tc>
          <w:tcPr>
            <w:tcW w:w="4967" w:type="dxa"/>
            <w:tcBorders>
              <w:top w:val="nil"/>
              <w:left w:val="nil"/>
              <w:bottom w:val="single" w:sz="4" w:space="0" w:color="D9D9D9" w:themeColor="background1" w:themeShade="D9"/>
              <w:right w:val="nil"/>
            </w:tcBorders>
          </w:tcPr>
          <w:p w14:paraId="5CA9FDA0" w14:textId="77777777" w:rsidR="00322B27" w:rsidRPr="009D5060" w:rsidRDefault="00322B27" w:rsidP="00513560">
            <w:pPr>
              <w:rPr>
                <w:rFonts w:ascii="Public Sans" w:hAnsi="Public Sans" w:cs="Arial"/>
                <w:szCs w:val="22"/>
              </w:rPr>
            </w:pPr>
            <w:r w:rsidRPr="009D5060">
              <w:rPr>
                <w:rFonts w:ascii="Public Sans" w:hAnsi="Public Sans" w:cs="Arial"/>
                <w:szCs w:val="22"/>
              </w:rPr>
              <w:t>Understand and apply financial processes to achieve value for money and minimise financial risk</w:t>
            </w:r>
          </w:p>
        </w:tc>
        <w:sdt>
          <w:sdtPr>
            <w:rPr>
              <w:rFonts w:ascii="Public Sans" w:hAnsi="Public Sans" w:cs="Arial"/>
              <w:sz w:val="22"/>
              <w:szCs w:val="22"/>
            </w:rPr>
            <w:id w:val="-85234695"/>
            <w:placeholder>
              <w:docPart w:val="826B52379BD54F2E88CEC7FC427140A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0073C55C" w14:textId="5CA00273" w:rsidR="00322B27" w:rsidRPr="009D5060" w:rsidRDefault="000D0C87" w:rsidP="00BD1817">
                <w:pPr>
                  <w:pStyle w:val="TableText"/>
                  <w:keepNext/>
                  <w:rPr>
                    <w:rFonts w:ascii="Public Sans" w:hAnsi="Public Sans" w:cs="Arial"/>
                    <w:sz w:val="22"/>
                    <w:szCs w:val="22"/>
                  </w:rPr>
                </w:pPr>
                <w:r w:rsidRPr="009D5060">
                  <w:rPr>
                    <w:rFonts w:ascii="Public Sans" w:hAnsi="Public Sans" w:cs="Arial"/>
                    <w:sz w:val="22"/>
                    <w:szCs w:val="22"/>
                  </w:rPr>
                  <w:t>Intermediate</w:t>
                </w:r>
              </w:p>
            </w:tc>
          </w:sdtContent>
        </w:sdt>
      </w:tr>
      <w:tr w:rsidR="00322B27" w:rsidRPr="009D5060" w14:paraId="76E871E5" w14:textId="77777777" w:rsidTr="00322B27">
        <w:tblPrEx>
          <w:tblBorders>
            <w:top w:val="single" w:sz="8" w:space="0" w:color="auto"/>
            <w:bottom w:val="single" w:sz="8" w:space="0" w:color="BCBEC0"/>
          </w:tblBorders>
        </w:tblPrEx>
        <w:tc>
          <w:tcPr>
            <w:tcW w:w="1470" w:type="dxa"/>
            <w:vMerge/>
          </w:tcPr>
          <w:p w14:paraId="7F7CF43F" w14:textId="77777777" w:rsidR="00322B27" w:rsidRPr="009D5060" w:rsidRDefault="00322B27"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right w:val="nil"/>
            </w:tcBorders>
          </w:tcPr>
          <w:p w14:paraId="77B30F9E" w14:textId="77777777" w:rsidR="00322B27" w:rsidRPr="009D5060" w:rsidRDefault="00322B27" w:rsidP="006C5A71">
            <w:pPr>
              <w:pStyle w:val="TableText"/>
              <w:keepNext/>
              <w:rPr>
                <w:rFonts w:ascii="Public Sans" w:hAnsi="Public Sans" w:cs="Arial"/>
                <w:sz w:val="22"/>
                <w:szCs w:val="22"/>
              </w:rPr>
            </w:pPr>
            <w:r w:rsidRPr="009D5060">
              <w:rPr>
                <w:rFonts w:ascii="Public Sans" w:hAnsi="Public Sans" w:cs="Arial"/>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2B6B0E9F" w14:textId="77777777" w:rsidR="00322B27" w:rsidRPr="009D5060" w:rsidRDefault="00322B27" w:rsidP="00513560">
            <w:pPr>
              <w:rPr>
                <w:rFonts w:ascii="Public Sans" w:hAnsi="Public Sans" w:cs="Arial"/>
                <w:szCs w:val="22"/>
              </w:rPr>
            </w:pPr>
            <w:r w:rsidRPr="009D5060">
              <w:rPr>
                <w:rFonts w:ascii="Public Sans" w:hAnsi="Public Sans" w:cs="Arial"/>
                <w:szCs w:val="22"/>
              </w:rPr>
              <w:t>Understand and apply procurement processes to ensure effective purchasing and contract performance</w:t>
            </w:r>
          </w:p>
        </w:tc>
        <w:sdt>
          <w:sdtPr>
            <w:rPr>
              <w:rFonts w:ascii="Public Sans" w:hAnsi="Public Sans" w:cs="Arial"/>
              <w:sz w:val="22"/>
              <w:szCs w:val="22"/>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451CA4BB" w14:textId="3CA90BA4" w:rsidR="00322B27" w:rsidRPr="009D5060" w:rsidRDefault="000D0C87" w:rsidP="00BD1817">
                <w:pPr>
                  <w:pStyle w:val="TableText"/>
                  <w:keepNext/>
                  <w:rPr>
                    <w:rFonts w:ascii="Public Sans" w:hAnsi="Public Sans" w:cs="Arial"/>
                    <w:sz w:val="22"/>
                    <w:szCs w:val="22"/>
                  </w:rPr>
                </w:pPr>
                <w:r w:rsidRPr="009D5060">
                  <w:rPr>
                    <w:rFonts w:ascii="Public Sans" w:hAnsi="Public Sans" w:cs="Arial"/>
                    <w:sz w:val="22"/>
                    <w:szCs w:val="22"/>
                  </w:rPr>
                  <w:t>Intermediate</w:t>
                </w:r>
              </w:p>
            </w:tc>
          </w:sdtContent>
        </w:sdt>
      </w:tr>
      <w:tr w:rsidR="00322B27" w:rsidRPr="009D5060" w14:paraId="0F7852DB"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4E6667D6" w14:textId="77777777" w:rsidR="00322B27" w:rsidRPr="009D5060" w:rsidRDefault="00322B27" w:rsidP="006C5A71">
            <w:pPr>
              <w:rPr>
                <w:rFonts w:ascii="Public Sans" w:hAnsi="Public Sans" w:cs="Arial"/>
                <w:szCs w:val="22"/>
              </w:rPr>
            </w:pPr>
          </w:p>
        </w:tc>
        <w:tc>
          <w:tcPr>
            <w:tcW w:w="2409" w:type="dxa"/>
            <w:tcBorders>
              <w:top w:val="single" w:sz="4" w:space="0" w:color="D9D9D9" w:themeColor="background1" w:themeShade="D9"/>
              <w:bottom w:val="single" w:sz="4" w:space="0" w:color="auto"/>
              <w:right w:val="nil"/>
            </w:tcBorders>
          </w:tcPr>
          <w:p w14:paraId="49AA4A25" w14:textId="77777777" w:rsidR="00322B27" w:rsidRPr="009D5060" w:rsidRDefault="00322B27" w:rsidP="006C5A71">
            <w:pPr>
              <w:pStyle w:val="TableText"/>
              <w:rPr>
                <w:rFonts w:ascii="Public Sans" w:hAnsi="Public Sans" w:cs="Arial"/>
                <w:sz w:val="22"/>
                <w:szCs w:val="22"/>
              </w:rPr>
            </w:pPr>
            <w:r w:rsidRPr="009D5060">
              <w:rPr>
                <w:rFonts w:ascii="Public Sans" w:hAnsi="Public Sans" w:cs="Arial"/>
                <w:sz w:val="22"/>
                <w:szCs w:val="22"/>
              </w:rPr>
              <w:t>Project Management</w:t>
            </w:r>
          </w:p>
        </w:tc>
        <w:tc>
          <w:tcPr>
            <w:tcW w:w="4967" w:type="dxa"/>
            <w:tcBorders>
              <w:top w:val="single" w:sz="4" w:space="0" w:color="D9D9D9" w:themeColor="background1" w:themeShade="D9"/>
              <w:left w:val="nil"/>
              <w:bottom w:val="single" w:sz="4" w:space="0" w:color="auto"/>
              <w:right w:val="nil"/>
            </w:tcBorders>
          </w:tcPr>
          <w:p w14:paraId="24EB3945" w14:textId="77777777" w:rsidR="00322B27" w:rsidRPr="009D5060" w:rsidRDefault="00322B27" w:rsidP="00513560">
            <w:pPr>
              <w:rPr>
                <w:rFonts w:ascii="Public Sans" w:hAnsi="Public Sans" w:cs="Arial"/>
                <w:szCs w:val="22"/>
              </w:rPr>
            </w:pPr>
            <w:r w:rsidRPr="009D5060">
              <w:rPr>
                <w:rFonts w:ascii="Public Sans" w:hAnsi="Public Sans" w:cs="Arial"/>
                <w:szCs w:val="22"/>
              </w:rPr>
              <w:t>Understand and apply effective project planning, coordination and control methods</w:t>
            </w:r>
          </w:p>
        </w:tc>
        <w:sdt>
          <w:sdtPr>
            <w:rPr>
              <w:rFonts w:ascii="Public Sans" w:hAnsi="Public Sans" w:cs="Arial"/>
              <w:sz w:val="22"/>
              <w:szCs w:val="22"/>
            </w:rPr>
            <w:id w:val="-674951960"/>
            <w:placeholder>
              <w:docPart w:val="0CB9B4ECB3824D848016CB1E53F3279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auto"/>
                </w:tcBorders>
              </w:tcPr>
              <w:p w14:paraId="6F00DF02" w14:textId="059F0293" w:rsidR="00322B27" w:rsidRPr="009D5060" w:rsidRDefault="000D0C87" w:rsidP="00BD1817">
                <w:pPr>
                  <w:pStyle w:val="TableText"/>
                  <w:keepNext/>
                  <w:rPr>
                    <w:rFonts w:ascii="Public Sans" w:hAnsi="Public Sans" w:cs="Arial"/>
                    <w:sz w:val="22"/>
                    <w:szCs w:val="22"/>
                  </w:rPr>
                </w:pPr>
                <w:r w:rsidRPr="009D5060">
                  <w:rPr>
                    <w:rFonts w:ascii="Public Sans" w:hAnsi="Public Sans" w:cs="Arial"/>
                    <w:sz w:val="22"/>
                    <w:szCs w:val="22"/>
                  </w:rPr>
                  <w:t>Intermediate</w:t>
                </w:r>
              </w:p>
            </w:tc>
          </w:sdtContent>
        </w:sdt>
      </w:tr>
      <w:tr w:rsidR="00322B27" w:rsidRPr="009D5060" w14:paraId="610A9C6E" w14:textId="77777777" w:rsidTr="00322B27">
        <w:tblPrEx>
          <w:tblBorders>
            <w:top w:val="single" w:sz="8" w:space="0" w:color="auto"/>
            <w:bottom w:val="single" w:sz="8" w:space="0" w:color="BCBEC0"/>
          </w:tblBorders>
        </w:tblPrEx>
        <w:trPr>
          <w:cantSplit/>
        </w:trPr>
        <w:tc>
          <w:tcPr>
            <w:tcW w:w="1470" w:type="dxa"/>
            <w:vMerge w:val="restart"/>
            <w:tcBorders>
              <w:top w:val="single" w:sz="4" w:space="0" w:color="auto"/>
            </w:tcBorders>
            <w:shd w:val="clear" w:color="auto" w:fill="F2F2F2" w:themeFill="background1" w:themeFillShade="F2"/>
          </w:tcPr>
          <w:p w14:paraId="160F4A3E" w14:textId="77777777" w:rsidR="00322B27" w:rsidRPr="009D5060" w:rsidRDefault="00322B27" w:rsidP="006C5A71">
            <w:pPr>
              <w:keepNext/>
              <w:rPr>
                <w:rFonts w:ascii="Public Sans" w:hAnsi="Public Sans" w:cs="Arial"/>
                <w:noProof/>
                <w:szCs w:val="22"/>
                <w:lang w:eastAsia="en-AU"/>
              </w:rPr>
            </w:pPr>
            <w:r w:rsidRPr="009D5060">
              <w:rPr>
                <w:rFonts w:ascii="Public Sans" w:hAnsi="Public Sans" w:cs="Arial"/>
                <w:noProof/>
                <w:szCs w:val="22"/>
                <w:lang w:eastAsia="en-AU"/>
              </w:rPr>
              <w:drawing>
                <wp:inline distT="0" distB="0" distL="0" distR="0" wp14:anchorId="473F6811" wp14:editId="66883D4C">
                  <wp:extent cx="848360" cy="848360"/>
                  <wp:effectExtent l="0" t="0" r="8890" b="8890"/>
                  <wp:docPr id="13" name="Picture 13"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639FE637" w14:textId="77777777" w:rsidR="00322B27" w:rsidRPr="009D5060" w:rsidRDefault="00322B27" w:rsidP="006C5A71">
            <w:pPr>
              <w:pStyle w:val="TableText"/>
              <w:keepNext/>
              <w:rPr>
                <w:rFonts w:ascii="Public Sans" w:hAnsi="Public Sans" w:cs="Arial"/>
                <w:sz w:val="22"/>
                <w:szCs w:val="22"/>
              </w:rPr>
            </w:pPr>
          </w:p>
        </w:tc>
        <w:tc>
          <w:tcPr>
            <w:tcW w:w="4967" w:type="dxa"/>
            <w:tcBorders>
              <w:top w:val="single" w:sz="4" w:space="0" w:color="auto"/>
              <w:bottom w:val="nil"/>
            </w:tcBorders>
            <w:shd w:val="clear" w:color="auto" w:fill="F2F2F2" w:themeFill="background1" w:themeFillShade="F2"/>
          </w:tcPr>
          <w:p w14:paraId="084FC6F1" w14:textId="77777777" w:rsidR="00322B27" w:rsidRPr="009D5060" w:rsidRDefault="00322B27" w:rsidP="00513560">
            <w:pPr>
              <w:rPr>
                <w:rFonts w:ascii="Public Sans" w:hAnsi="Public Sans" w:cs="Arial"/>
                <w:szCs w:val="22"/>
              </w:rPr>
            </w:pPr>
          </w:p>
        </w:tc>
        <w:tc>
          <w:tcPr>
            <w:tcW w:w="1843" w:type="dxa"/>
            <w:tcBorders>
              <w:top w:val="single" w:sz="4" w:space="0" w:color="auto"/>
              <w:bottom w:val="nil"/>
            </w:tcBorders>
            <w:shd w:val="clear" w:color="auto" w:fill="F2F2F2" w:themeFill="background1" w:themeFillShade="F2"/>
          </w:tcPr>
          <w:p w14:paraId="778FC1CC" w14:textId="77777777" w:rsidR="00322B27" w:rsidRPr="009D5060" w:rsidRDefault="00322B27" w:rsidP="00513560">
            <w:pPr>
              <w:pStyle w:val="TableText"/>
              <w:keepNext/>
              <w:rPr>
                <w:rFonts w:ascii="Public Sans" w:hAnsi="Public Sans" w:cs="Arial"/>
                <w:sz w:val="22"/>
                <w:szCs w:val="22"/>
              </w:rPr>
            </w:pPr>
          </w:p>
        </w:tc>
      </w:tr>
      <w:tr w:rsidR="00322B27" w:rsidRPr="009D5060" w14:paraId="2C3FF1B5" w14:textId="77777777" w:rsidTr="00322B27">
        <w:tblPrEx>
          <w:tblBorders>
            <w:top w:val="single" w:sz="8" w:space="0" w:color="auto"/>
            <w:bottom w:val="single" w:sz="8" w:space="0" w:color="BCBEC0"/>
          </w:tblBorders>
        </w:tblPrEx>
        <w:trPr>
          <w:cantSplit/>
        </w:trPr>
        <w:tc>
          <w:tcPr>
            <w:tcW w:w="1470" w:type="dxa"/>
            <w:vMerge/>
          </w:tcPr>
          <w:p w14:paraId="4F70FA73" w14:textId="77777777" w:rsidR="00322B27" w:rsidRPr="009D5060" w:rsidRDefault="00322B27"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3C44ED89" w14:textId="77777777" w:rsidR="00322B27" w:rsidRPr="009D5060" w:rsidRDefault="00322B27" w:rsidP="006C5A71">
            <w:pPr>
              <w:pStyle w:val="TableText"/>
              <w:keepNext/>
              <w:rPr>
                <w:rFonts w:ascii="Public Sans" w:hAnsi="Public Sans" w:cs="Arial"/>
                <w:sz w:val="22"/>
                <w:szCs w:val="22"/>
              </w:rPr>
            </w:pPr>
            <w:r w:rsidRPr="009D5060">
              <w:rPr>
                <w:rFonts w:ascii="Public Sans" w:hAnsi="Public Sans" w:cs="Arial"/>
                <w:sz w:val="22"/>
                <w:szCs w:val="22"/>
              </w:rPr>
              <w:t>Inspire Direction and Purpose</w:t>
            </w:r>
          </w:p>
        </w:tc>
        <w:tc>
          <w:tcPr>
            <w:tcW w:w="4967" w:type="dxa"/>
            <w:tcBorders>
              <w:top w:val="single" w:sz="4" w:space="0" w:color="D9D9D9" w:themeColor="background1" w:themeShade="D9"/>
              <w:bottom w:val="single" w:sz="4" w:space="0" w:color="D9D9D9" w:themeColor="background1" w:themeShade="D9"/>
            </w:tcBorders>
          </w:tcPr>
          <w:p w14:paraId="3B597FDB" w14:textId="77777777" w:rsidR="00322B27" w:rsidRPr="009D5060" w:rsidRDefault="00322B27" w:rsidP="00513560">
            <w:pPr>
              <w:rPr>
                <w:rFonts w:ascii="Public Sans" w:hAnsi="Public Sans" w:cs="Arial"/>
                <w:szCs w:val="22"/>
              </w:rPr>
            </w:pPr>
            <w:r w:rsidRPr="009D5060">
              <w:rPr>
                <w:rFonts w:ascii="Public Sans" w:hAnsi="Public Sans" w:cs="Arial"/>
                <w:szCs w:val="22"/>
              </w:rPr>
              <w:t>Communicate goals, priorities and vision, and recognise achievements</w:t>
            </w:r>
          </w:p>
        </w:tc>
        <w:sdt>
          <w:sdtPr>
            <w:rPr>
              <w:rFonts w:ascii="Public Sans" w:hAnsi="Public Sans" w:cs="Arial"/>
              <w:sz w:val="22"/>
              <w:szCs w:val="22"/>
            </w:rPr>
            <w:id w:val="-2074409806"/>
            <w:placeholder>
              <w:docPart w:val="99914AC767DC4B7CAB44B3DF93535AF9"/>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D9D9D9" w:themeColor="background1" w:themeShade="D9"/>
                </w:tcBorders>
              </w:tcPr>
              <w:p w14:paraId="738ABB4A" w14:textId="54869AD3" w:rsidR="00322B27" w:rsidRPr="009D5060" w:rsidRDefault="00D91758" w:rsidP="00513560">
                <w:pPr>
                  <w:pStyle w:val="TableText"/>
                  <w:keepNext/>
                  <w:rPr>
                    <w:rFonts w:ascii="Public Sans" w:hAnsi="Public Sans" w:cs="Arial"/>
                    <w:sz w:val="22"/>
                    <w:szCs w:val="22"/>
                  </w:rPr>
                </w:pPr>
                <w:r w:rsidRPr="009D5060">
                  <w:rPr>
                    <w:rFonts w:ascii="Public Sans" w:hAnsi="Public Sans" w:cs="Arial"/>
                    <w:sz w:val="22"/>
                    <w:szCs w:val="22"/>
                  </w:rPr>
                  <w:t>Intermediate</w:t>
                </w:r>
              </w:p>
            </w:tc>
          </w:sdtContent>
        </w:sdt>
      </w:tr>
      <w:tr w:rsidR="00322B27" w:rsidRPr="009D5060" w14:paraId="1D09E6BE" w14:textId="77777777" w:rsidTr="00322B27">
        <w:tblPrEx>
          <w:tblBorders>
            <w:top w:val="single" w:sz="8" w:space="0" w:color="auto"/>
            <w:bottom w:val="single" w:sz="8" w:space="0" w:color="BCBEC0"/>
          </w:tblBorders>
        </w:tblPrEx>
        <w:trPr>
          <w:cantSplit/>
        </w:trPr>
        <w:tc>
          <w:tcPr>
            <w:tcW w:w="1470" w:type="dxa"/>
            <w:vMerge/>
            <w:tcBorders>
              <w:bottom w:val="single" w:sz="4" w:space="0" w:color="auto"/>
            </w:tcBorders>
          </w:tcPr>
          <w:p w14:paraId="36CD994A" w14:textId="77777777" w:rsidR="00322B27" w:rsidRPr="009D5060" w:rsidRDefault="00322B27" w:rsidP="006C5A71">
            <w:pPr>
              <w:rPr>
                <w:rFonts w:ascii="Public Sans" w:hAnsi="Public Sans" w:cs="Arial"/>
                <w:szCs w:val="22"/>
              </w:rPr>
            </w:pPr>
          </w:p>
        </w:tc>
        <w:tc>
          <w:tcPr>
            <w:tcW w:w="2409" w:type="dxa"/>
            <w:tcBorders>
              <w:top w:val="single" w:sz="4" w:space="0" w:color="D9D9D9" w:themeColor="background1" w:themeShade="D9"/>
              <w:bottom w:val="single" w:sz="4" w:space="0" w:color="auto"/>
            </w:tcBorders>
          </w:tcPr>
          <w:p w14:paraId="087E7C49" w14:textId="77777777" w:rsidR="00322B27" w:rsidRPr="009D5060" w:rsidRDefault="00322B27" w:rsidP="006C5A71">
            <w:pPr>
              <w:pStyle w:val="TableText"/>
              <w:rPr>
                <w:rFonts w:ascii="Public Sans" w:hAnsi="Public Sans" w:cs="Arial"/>
                <w:sz w:val="22"/>
                <w:szCs w:val="22"/>
              </w:rPr>
            </w:pPr>
            <w:r w:rsidRPr="009D5060">
              <w:rPr>
                <w:rFonts w:ascii="Public Sans" w:hAnsi="Public Sans" w:cs="Arial"/>
                <w:sz w:val="22"/>
                <w:szCs w:val="22"/>
              </w:rPr>
              <w:t>Manage Reform and Change</w:t>
            </w:r>
          </w:p>
        </w:tc>
        <w:tc>
          <w:tcPr>
            <w:tcW w:w="4967" w:type="dxa"/>
            <w:tcBorders>
              <w:top w:val="single" w:sz="4" w:space="0" w:color="D9D9D9" w:themeColor="background1" w:themeShade="D9"/>
              <w:bottom w:val="single" w:sz="4" w:space="0" w:color="auto"/>
            </w:tcBorders>
          </w:tcPr>
          <w:p w14:paraId="7772AC2C" w14:textId="77777777" w:rsidR="00322B27" w:rsidRPr="009D5060" w:rsidRDefault="00322B27" w:rsidP="00513560">
            <w:pPr>
              <w:rPr>
                <w:rFonts w:ascii="Public Sans" w:hAnsi="Public Sans" w:cs="Arial"/>
                <w:szCs w:val="22"/>
              </w:rPr>
            </w:pPr>
            <w:r w:rsidRPr="009D5060">
              <w:rPr>
                <w:rFonts w:ascii="Public Sans" w:hAnsi="Public Sans" w:cs="Arial"/>
                <w:szCs w:val="22"/>
              </w:rPr>
              <w:t>Support, promote and champion change, and assist others to engage with change</w:t>
            </w:r>
          </w:p>
        </w:tc>
        <w:sdt>
          <w:sdtPr>
            <w:rPr>
              <w:rFonts w:ascii="Public Sans" w:hAnsi="Public Sans" w:cs="Arial"/>
              <w:sz w:val="22"/>
              <w:szCs w:val="22"/>
            </w:rPr>
            <w:id w:val="326484043"/>
            <w:placeholder>
              <w:docPart w:val="38C7A3491BC4400996A1A65B9C7B896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auto"/>
                </w:tcBorders>
              </w:tcPr>
              <w:p w14:paraId="054401E8" w14:textId="28295DE2" w:rsidR="00322B27" w:rsidRPr="009D5060" w:rsidRDefault="00D91758" w:rsidP="00513560">
                <w:pPr>
                  <w:pStyle w:val="TableText"/>
                  <w:keepNext/>
                  <w:rPr>
                    <w:rFonts w:ascii="Public Sans" w:hAnsi="Public Sans" w:cs="Arial"/>
                    <w:sz w:val="22"/>
                    <w:szCs w:val="22"/>
                  </w:rPr>
                </w:pPr>
                <w:r w:rsidRPr="009D5060">
                  <w:rPr>
                    <w:rFonts w:ascii="Public Sans" w:hAnsi="Public Sans" w:cs="Arial"/>
                    <w:sz w:val="22"/>
                    <w:szCs w:val="22"/>
                  </w:rPr>
                  <w:t>Intermediate</w:t>
                </w:r>
              </w:p>
            </w:tc>
          </w:sdtContent>
        </w:sdt>
      </w:tr>
    </w:tbl>
    <w:p w14:paraId="1FE5C91D" w14:textId="77777777" w:rsidR="00197F8F" w:rsidRPr="009D5060" w:rsidRDefault="00197F8F" w:rsidP="00CB121B">
      <w:pPr>
        <w:rPr>
          <w:rFonts w:ascii="Public Sans" w:hAnsi="Public Sans" w:cs="Arial"/>
        </w:rPr>
      </w:pPr>
    </w:p>
    <w:sectPr w:rsidR="00197F8F" w:rsidRPr="009D5060" w:rsidSect="003A342B">
      <w:footerReference w:type="default" r:id="rId15"/>
      <w:headerReference w:type="first" r:id="rId16"/>
      <w:footerReference w:type="first" r:id="rId17"/>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CFB2" w14:textId="77777777" w:rsidR="008C131B" w:rsidRDefault="008C131B" w:rsidP="00AC273D">
      <w:pPr>
        <w:spacing w:after="0" w:line="240" w:lineRule="auto"/>
      </w:pPr>
      <w:r>
        <w:separator/>
      </w:r>
    </w:p>
  </w:endnote>
  <w:endnote w:type="continuationSeparator" w:id="0">
    <w:p w14:paraId="2E1365F0" w14:textId="77777777" w:rsidR="008C131B" w:rsidRDefault="008C131B"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1B5A00F6" w14:textId="77777777" w:rsidTr="00CD6BA6">
      <w:tc>
        <w:tcPr>
          <w:tcW w:w="9709" w:type="dxa"/>
          <w:vAlign w:val="bottom"/>
        </w:tcPr>
        <w:p w14:paraId="14E3007C" w14:textId="71697966" w:rsidR="008C131B" w:rsidRPr="00051237" w:rsidRDefault="008C131B" w:rsidP="00A063C8">
          <w:pPr>
            <w:pStyle w:val="Footer"/>
            <w:tabs>
              <w:tab w:val="clear" w:pos="4513"/>
              <w:tab w:val="center" w:pos="5315"/>
            </w:tabs>
          </w:pPr>
          <w:bookmarkStart w:id="0" w:name="Footer_Title"/>
          <w:bookmarkEnd w:id="0"/>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D91758">
            <w:rPr>
              <w:noProof/>
              <w:lang w:eastAsia="en-AU"/>
            </w:rPr>
            <w:t>7</w:t>
          </w:r>
          <w:r>
            <w:rPr>
              <w:noProof/>
              <w:lang w:eastAsia="en-AU"/>
            </w:rPr>
            <w:fldChar w:fldCharType="end"/>
          </w:r>
        </w:p>
      </w:tc>
      <w:tc>
        <w:tcPr>
          <w:tcW w:w="851" w:type="dxa"/>
        </w:tcPr>
        <w:p w14:paraId="639662D2" w14:textId="77777777" w:rsidR="008C131B" w:rsidRDefault="008C131B" w:rsidP="00CD6BA6">
          <w:pPr>
            <w:pStyle w:val="Footer"/>
            <w:jc w:val="right"/>
          </w:pPr>
        </w:p>
      </w:tc>
    </w:tr>
  </w:tbl>
  <w:p w14:paraId="66E39BB5"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73D52C0F" w14:textId="77777777" w:rsidTr="00732229">
      <w:tc>
        <w:tcPr>
          <w:tcW w:w="9709" w:type="dxa"/>
          <w:vAlign w:val="bottom"/>
        </w:tcPr>
        <w:p w14:paraId="59B2DD0B" w14:textId="33355975" w:rsidR="008C131B" w:rsidRPr="00051237" w:rsidRDefault="008C131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FF55D3">
            <w:rPr>
              <w:noProof/>
              <w:lang w:eastAsia="en-AU"/>
            </w:rPr>
            <w:t>1</w:t>
          </w:r>
          <w:r>
            <w:rPr>
              <w:noProof/>
              <w:lang w:eastAsia="en-AU"/>
            </w:rPr>
            <w:fldChar w:fldCharType="end"/>
          </w:r>
        </w:p>
      </w:tc>
      <w:tc>
        <w:tcPr>
          <w:tcW w:w="851" w:type="dxa"/>
        </w:tcPr>
        <w:p w14:paraId="3DD6C876" w14:textId="77777777" w:rsidR="008C131B" w:rsidRDefault="008C131B" w:rsidP="00732229">
          <w:pPr>
            <w:pStyle w:val="Footer"/>
            <w:jc w:val="right"/>
          </w:pPr>
        </w:p>
      </w:tc>
    </w:tr>
  </w:tbl>
  <w:p w14:paraId="54082971"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86BF" w14:textId="77777777" w:rsidR="008C131B" w:rsidRDefault="008C131B" w:rsidP="00AC273D">
      <w:pPr>
        <w:spacing w:after="0" w:line="240" w:lineRule="auto"/>
      </w:pPr>
      <w:r>
        <w:separator/>
      </w:r>
    </w:p>
  </w:footnote>
  <w:footnote w:type="continuationSeparator" w:id="0">
    <w:p w14:paraId="78E52B0A" w14:textId="77777777" w:rsidR="008C131B" w:rsidRDefault="008C131B"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B89D" w14:textId="6A303BF2" w:rsidR="008C131B" w:rsidRDefault="003E3B75" w:rsidP="00766964">
    <w:pPr>
      <w:ind w:left="6480" w:firstLine="720"/>
    </w:pPr>
    <w:r w:rsidRPr="006203FF">
      <w:rPr>
        <w:rFonts w:ascii="Public Sans" w:hAnsi="Public Sans"/>
        <w:noProof/>
        <w:color w:val="002664"/>
        <w:spacing w:val="-5"/>
        <w:sz w:val="28"/>
        <w:szCs w:val="28"/>
      </w:rPr>
      <w:drawing>
        <wp:anchor distT="0" distB="0" distL="114300" distR="114300" simplePos="0" relativeHeight="251659264" behindDoc="1" locked="0" layoutInCell="1" allowOverlap="1" wp14:anchorId="5778A1F5" wp14:editId="43736837">
          <wp:simplePos x="0" y="0"/>
          <wp:positionH relativeFrom="page">
            <wp:posOffset>6067244</wp:posOffset>
          </wp:positionH>
          <wp:positionV relativeFrom="page">
            <wp:posOffset>309699</wp:posOffset>
          </wp:positionV>
          <wp:extent cx="656140" cy="713196"/>
          <wp:effectExtent l="0" t="0" r="0" b="0"/>
          <wp:wrapNone/>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140" cy="713196"/>
                  </a:xfrm>
                  <a:prstGeom prst="rect">
                    <a:avLst/>
                  </a:prstGeom>
                </pic:spPr>
              </pic:pic>
            </a:graphicData>
          </a:graphic>
          <wp14:sizeRelH relativeFrom="page">
            <wp14:pctWidth>0</wp14:pctWidth>
          </wp14:sizeRelH>
          <wp14:sizeRelV relativeFrom="page">
            <wp14:pctHeight>0</wp14:pctHeight>
          </wp14:sizeRelV>
        </wp:anchor>
      </w:drawing>
    </w:r>
    <w:r w:rsidR="008C131B">
      <w:t xml:space="preserve">                     </w:t>
    </w:r>
  </w:p>
  <w:p w14:paraId="02093D39" w14:textId="3D71CC57" w:rsidR="008C131B" w:rsidRDefault="008C131B" w:rsidP="00766964">
    <w:pPr>
      <w:ind w:left="6480" w:firstLine="720"/>
    </w:pP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14:paraId="40874D54"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377E738C" w14:textId="77777777" w:rsidR="008C131B" w:rsidRPr="00D46DFC" w:rsidRDefault="008C131B" w:rsidP="00E832CB">
          <w:pPr>
            <w:pStyle w:val="TitleSub"/>
            <w:spacing w:after="0"/>
            <w:rPr>
              <w:rFonts w:ascii="Arial" w:hAnsi="Arial" w:cs="Arial"/>
              <w:b/>
              <w:sz w:val="40"/>
            </w:rPr>
          </w:pPr>
          <w:r w:rsidRPr="00D46DFC">
            <w:rPr>
              <w:rFonts w:ascii="Arial" w:hAnsi="Arial" w:cs="Arial"/>
              <w:b/>
              <w:sz w:val="40"/>
            </w:rPr>
            <w:t xml:space="preserve">ROLE DESCRIPTION </w:t>
          </w:r>
        </w:p>
        <w:p w14:paraId="0923926A" w14:textId="77777777" w:rsidR="008C131B" w:rsidRPr="000C65EE" w:rsidRDefault="008C131B" w:rsidP="000C65EE">
          <w:pPr>
            <w:pStyle w:val="Title"/>
            <w:spacing w:line="240" w:lineRule="auto"/>
            <w:rPr>
              <w:sz w:val="12"/>
            </w:rPr>
          </w:pPr>
          <w:bookmarkStart w:id="1" w:name="Title"/>
          <w:bookmarkEnd w:id="1"/>
          <w:r w:rsidRPr="000C65EE">
            <w:rPr>
              <w:sz w:val="12"/>
            </w:rPr>
            <w:t xml:space="preserve"> </w:t>
          </w:r>
        </w:p>
        <w:p w14:paraId="0FA12146" w14:textId="61D9192E" w:rsidR="008C131B" w:rsidRPr="00D46DFC" w:rsidRDefault="00C620F5" w:rsidP="000C65EE">
          <w:pPr>
            <w:pStyle w:val="Title"/>
            <w:spacing w:line="240" w:lineRule="auto"/>
            <w:rPr>
              <w:rFonts w:asciiTheme="majorHAnsi" w:hAnsiTheme="majorHAnsi" w:cstheme="majorHAnsi"/>
              <w:sz w:val="32"/>
              <w:szCs w:val="32"/>
            </w:rPr>
          </w:pPr>
          <w:r>
            <w:rPr>
              <w:rFonts w:asciiTheme="majorHAnsi" w:hAnsiTheme="majorHAnsi" w:cstheme="majorHAnsi"/>
              <w:sz w:val="32"/>
              <w:szCs w:val="32"/>
            </w:rPr>
            <w:t>Housing Manager</w:t>
          </w:r>
        </w:p>
        <w:permStart w:id="1641881600" w:edGrp="everyone"/>
        <w:p w14:paraId="33864163" w14:textId="77777777" w:rsidR="008C131B" w:rsidRPr="00753C8C" w:rsidRDefault="008C131B"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ermEnd w:id="1641881600"/>
        </w:p>
      </w:tc>
    </w:tr>
  </w:tbl>
  <w:p w14:paraId="21AE6B9B"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25pt;height:24.7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8"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F8A41C7"/>
    <w:multiLevelType w:val="hybridMultilevel"/>
    <w:tmpl w:val="7E3AF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675956"/>
    <w:multiLevelType w:val="hybridMultilevel"/>
    <w:tmpl w:val="10F6F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9069471">
    <w:abstractNumId w:val="9"/>
  </w:num>
  <w:num w:numId="2" w16cid:durableId="971979283">
    <w:abstractNumId w:val="7"/>
  </w:num>
  <w:num w:numId="3" w16cid:durableId="1395932503">
    <w:abstractNumId w:val="6"/>
  </w:num>
  <w:num w:numId="4" w16cid:durableId="76561530">
    <w:abstractNumId w:val="5"/>
  </w:num>
  <w:num w:numId="5" w16cid:durableId="816150146">
    <w:abstractNumId w:val="4"/>
  </w:num>
  <w:num w:numId="6" w16cid:durableId="1751851033">
    <w:abstractNumId w:val="8"/>
  </w:num>
  <w:num w:numId="7" w16cid:durableId="1946308488">
    <w:abstractNumId w:val="3"/>
  </w:num>
  <w:num w:numId="8" w16cid:durableId="1634631534">
    <w:abstractNumId w:val="2"/>
  </w:num>
  <w:num w:numId="9" w16cid:durableId="1194464761">
    <w:abstractNumId w:val="1"/>
  </w:num>
  <w:num w:numId="10" w16cid:durableId="2001226584">
    <w:abstractNumId w:val="0"/>
  </w:num>
  <w:num w:numId="11" w16cid:durableId="133569127">
    <w:abstractNumId w:val="10"/>
  </w:num>
  <w:num w:numId="12" w16cid:durableId="75518622">
    <w:abstractNumId w:val="23"/>
  </w:num>
  <w:num w:numId="13" w16cid:durableId="735594144">
    <w:abstractNumId w:val="23"/>
  </w:num>
  <w:num w:numId="14" w16cid:durableId="1621456362">
    <w:abstractNumId w:val="12"/>
  </w:num>
  <w:num w:numId="15" w16cid:durableId="347685546">
    <w:abstractNumId w:val="12"/>
  </w:num>
  <w:num w:numId="16" w16cid:durableId="2085105478">
    <w:abstractNumId w:val="12"/>
  </w:num>
  <w:num w:numId="17" w16cid:durableId="112989157">
    <w:abstractNumId w:val="12"/>
  </w:num>
  <w:num w:numId="18" w16cid:durableId="666595781">
    <w:abstractNumId w:val="12"/>
  </w:num>
  <w:num w:numId="19" w16cid:durableId="1782411368">
    <w:abstractNumId w:val="12"/>
  </w:num>
  <w:num w:numId="20" w16cid:durableId="849834959">
    <w:abstractNumId w:val="24"/>
  </w:num>
  <w:num w:numId="21" w16cid:durableId="1026829572">
    <w:abstractNumId w:val="21"/>
  </w:num>
  <w:num w:numId="22" w16cid:durableId="21713959">
    <w:abstractNumId w:val="18"/>
  </w:num>
  <w:num w:numId="23" w16cid:durableId="1040326241">
    <w:abstractNumId w:val="20"/>
  </w:num>
  <w:num w:numId="24" w16cid:durableId="1201438389">
    <w:abstractNumId w:val="15"/>
  </w:num>
  <w:num w:numId="25" w16cid:durableId="2110462411">
    <w:abstractNumId w:val="25"/>
  </w:num>
  <w:num w:numId="26" w16cid:durableId="322124549">
    <w:abstractNumId w:val="9"/>
  </w:num>
  <w:num w:numId="27" w16cid:durableId="890531198">
    <w:abstractNumId w:val="22"/>
  </w:num>
  <w:num w:numId="28" w16cid:durableId="1315376607">
    <w:abstractNumId w:val="16"/>
  </w:num>
  <w:num w:numId="29" w16cid:durableId="1565219032">
    <w:abstractNumId w:val="13"/>
  </w:num>
  <w:num w:numId="30" w16cid:durableId="713818439">
    <w:abstractNumId w:val="11"/>
  </w:num>
  <w:num w:numId="31" w16cid:durableId="1026103810">
    <w:abstractNumId w:val="9"/>
  </w:num>
  <w:num w:numId="32" w16cid:durableId="1082487472">
    <w:abstractNumId w:val="17"/>
  </w:num>
  <w:num w:numId="33" w16cid:durableId="615405892">
    <w:abstractNumId w:val="14"/>
  </w:num>
  <w:num w:numId="34" w16cid:durableId="1066034368">
    <w:abstractNumId w:val="19"/>
  </w:num>
  <w:num w:numId="35" w16cid:durableId="12736049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rrgBvPJOvu9g2BGi0MjSCqlOpLxrTWGE9mFSdp6NAnHIjgHwyRWqzjkytL7yw3hncj2wbnKvG+u4zP4b6HDwmw==" w:salt="Bvhyk534C+tabaGGb/tr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45"/>
    <w:rsid w:val="000004A7"/>
    <w:rsid w:val="0000267F"/>
    <w:rsid w:val="000044A0"/>
    <w:rsid w:val="00006660"/>
    <w:rsid w:val="000126A2"/>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86B68"/>
    <w:rsid w:val="0009116E"/>
    <w:rsid w:val="000915AA"/>
    <w:rsid w:val="00092A99"/>
    <w:rsid w:val="00094538"/>
    <w:rsid w:val="000967EB"/>
    <w:rsid w:val="000975C1"/>
    <w:rsid w:val="00097C7F"/>
    <w:rsid w:val="00097CC6"/>
    <w:rsid w:val="000A16AF"/>
    <w:rsid w:val="000A417B"/>
    <w:rsid w:val="000A4E9E"/>
    <w:rsid w:val="000A561C"/>
    <w:rsid w:val="000A75A4"/>
    <w:rsid w:val="000B127E"/>
    <w:rsid w:val="000B1FDB"/>
    <w:rsid w:val="000B370C"/>
    <w:rsid w:val="000B6008"/>
    <w:rsid w:val="000C2AB2"/>
    <w:rsid w:val="000C65EE"/>
    <w:rsid w:val="000D05E3"/>
    <w:rsid w:val="000D0C87"/>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B09B8"/>
    <w:rsid w:val="001B0AF4"/>
    <w:rsid w:val="001C0122"/>
    <w:rsid w:val="001C0E34"/>
    <w:rsid w:val="001C406E"/>
    <w:rsid w:val="001C752D"/>
    <w:rsid w:val="001D0E26"/>
    <w:rsid w:val="001D0E78"/>
    <w:rsid w:val="001D133A"/>
    <w:rsid w:val="001D1BB5"/>
    <w:rsid w:val="001D73CA"/>
    <w:rsid w:val="001E0F3B"/>
    <w:rsid w:val="001E2B26"/>
    <w:rsid w:val="001E7CA4"/>
    <w:rsid w:val="001F0E79"/>
    <w:rsid w:val="001F3B8E"/>
    <w:rsid w:val="001F57B6"/>
    <w:rsid w:val="001F5938"/>
    <w:rsid w:val="001F618B"/>
    <w:rsid w:val="001F6C6E"/>
    <w:rsid w:val="00202CD4"/>
    <w:rsid w:val="00203E4E"/>
    <w:rsid w:val="00206F8D"/>
    <w:rsid w:val="00213ED7"/>
    <w:rsid w:val="0021606E"/>
    <w:rsid w:val="00222CC4"/>
    <w:rsid w:val="002256A0"/>
    <w:rsid w:val="002347AA"/>
    <w:rsid w:val="00237136"/>
    <w:rsid w:val="00237CFF"/>
    <w:rsid w:val="00243914"/>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39EE"/>
    <w:rsid w:val="002C458A"/>
    <w:rsid w:val="002C7037"/>
    <w:rsid w:val="002D0251"/>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29BF"/>
    <w:rsid w:val="00334ED9"/>
    <w:rsid w:val="0033590A"/>
    <w:rsid w:val="00341889"/>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3B75"/>
    <w:rsid w:val="003E55F7"/>
    <w:rsid w:val="003E5AD6"/>
    <w:rsid w:val="003F0B30"/>
    <w:rsid w:val="003F1151"/>
    <w:rsid w:val="003F22BD"/>
    <w:rsid w:val="003F2E7D"/>
    <w:rsid w:val="003F58FA"/>
    <w:rsid w:val="003F6E2B"/>
    <w:rsid w:val="003F7C59"/>
    <w:rsid w:val="00402E6D"/>
    <w:rsid w:val="004053CD"/>
    <w:rsid w:val="0041221E"/>
    <w:rsid w:val="0041232C"/>
    <w:rsid w:val="00420C6F"/>
    <w:rsid w:val="004219E2"/>
    <w:rsid w:val="0042535F"/>
    <w:rsid w:val="0042689D"/>
    <w:rsid w:val="0042783B"/>
    <w:rsid w:val="004344E3"/>
    <w:rsid w:val="00440C1F"/>
    <w:rsid w:val="004418E9"/>
    <w:rsid w:val="00442916"/>
    <w:rsid w:val="004442C4"/>
    <w:rsid w:val="00444CE9"/>
    <w:rsid w:val="00444E4D"/>
    <w:rsid w:val="00444EC5"/>
    <w:rsid w:val="00451821"/>
    <w:rsid w:val="004522D0"/>
    <w:rsid w:val="00453402"/>
    <w:rsid w:val="004536A3"/>
    <w:rsid w:val="00453AA6"/>
    <w:rsid w:val="00454B08"/>
    <w:rsid w:val="004562EC"/>
    <w:rsid w:val="0045640E"/>
    <w:rsid w:val="00456937"/>
    <w:rsid w:val="00460C8B"/>
    <w:rsid w:val="004629AB"/>
    <w:rsid w:val="00470173"/>
    <w:rsid w:val="00470D08"/>
    <w:rsid w:val="004714EE"/>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DE6"/>
    <w:rsid w:val="00507F16"/>
    <w:rsid w:val="005122CD"/>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3412F"/>
    <w:rsid w:val="00634506"/>
    <w:rsid w:val="00635BBB"/>
    <w:rsid w:val="006367AD"/>
    <w:rsid w:val="00640B15"/>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2E19"/>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878BD"/>
    <w:rsid w:val="00791F8E"/>
    <w:rsid w:val="007924CD"/>
    <w:rsid w:val="0079471C"/>
    <w:rsid w:val="00796201"/>
    <w:rsid w:val="0079771E"/>
    <w:rsid w:val="007A3E74"/>
    <w:rsid w:val="007B05B2"/>
    <w:rsid w:val="007B3114"/>
    <w:rsid w:val="007C1E46"/>
    <w:rsid w:val="007C47A9"/>
    <w:rsid w:val="007C5680"/>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316"/>
    <w:rsid w:val="008A043A"/>
    <w:rsid w:val="008A09CE"/>
    <w:rsid w:val="008A33F0"/>
    <w:rsid w:val="008A5136"/>
    <w:rsid w:val="008A77FC"/>
    <w:rsid w:val="008B1D03"/>
    <w:rsid w:val="008B201D"/>
    <w:rsid w:val="008B243C"/>
    <w:rsid w:val="008B35C3"/>
    <w:rsid w:val="008B79A8"/>
    <w:rsid w:val="008C0A06"/>
    <w:rsid w:val="008C131B"/>
    <w:rsid w:val="008C78EF"/>
    <w:rsid w:val="008D1ED1"/>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5FF0"/>
    <w:rsid w:val="00945108"/>
    <w:rsid w:val="00945CBA"/>
    <w:rsid w:val="00951702"/>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7B4"/>
    <w:rsid w:val="009868FD"/>
    <w:rsid w:val="00987DDC"/>
    <w:rsid w:val="00990974"/>
    <w:rsid w:val="009933C0"/>
    <w:rsid w:val="00993AC0"/>
    <w:rsid w:val="00994854"/>
    <w:rsid w:val="009A0A5E"/>
    <w:rsid w:val="009A3B8F"/>
    <w:rsid w:val="009A4725"/>
    <w:rsid w:val="009A6996"/>
    <w:rsid w:val="009A7ABD"/>
    <w:rsid w:val="009B3B93"/>
    <w:rsid w:val="009B4DCF"/>
    <w:rsid w:val="009C0731"/>
    <w:rsid w:val="009C10F5"/>
    <w:rsid w:val="009C2A70"/>
    <w:rsid w:val="009C2D0D"/>
    <w:rsid w:val="009C726E"/>
    <w:rsid w:val="009D2ECB"/>
    <w:rsid w:val="009D32A7"/>
    <w:rsid w:val="009D3EB2"/>
    <w:rsid w:val="009D5060"/>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402F"/>
    <w:rsid w:val="00B04063"/>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B4A35"/>
    <w:rsid w:val="00BC3F78"/>
    <w:rsid w:val="00BC543C"/>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998"/>
    <w:rsid w:val="00C45AEA"/>
    <w:rsid w:val="00C47F9B"/>
    <w:rsid w:val="00C550B9"/>
    <w:rsid w:val="00C5547A"/>
    <w:rsid w:val="00C5778D"/>
    <w:rsid w:val="00C57959"/>
    <w:rsid w:val="00C61154"/>
    <w:rsid w:val="00C620F5"/>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3555"/>
    <w:rsid w:val="00D856F5"/>
    <w:rsid w:val="00D87288"/>
    <w:rsid w:val="00D903AB"/>
    <w:rsid w:val="00D904C8"/>
    <w:rsid w:val="00D90845"/>
    <w:rsid w:val="00D91758"/>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D685B"/>
    <w:rsid w:val="00DE405D"/>
    <w:rsid w:val="00DE54F9"/>
    <w:rsid w:val="00DE6AF8"/>
    <w:rsid w:val="00DF3DC9"/>
    <w:rsid w:val="00DF3F93"/>
    <w:rsid w:val="00DF42A4"/>
    <w:rsid w:val="00DF59CB"/>
    <w:rsid w:val="00DF5F9A"/>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550A"/>
    <w:rsid w:val="00EE75EC"/>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3A86"/>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050C"/>
    <w:rsid w:val="00FC1BDC"/>
    <w:rsid w:val="00FC2FCD"/>
    <w:rsid w:val="00FC3181"/>
    <w:rsid w:val="00FC41C4"/>
    <w:rsid w:val="00FE270A"/>
    <w:rsid w:val="00FE274C"/>
    <w:rsid w:val="00FE45EC"/>
    <w:rsid w:val="00FE5C48"/>
    <w:rsid w:val="00FE6656"/>
    <w:rsid w:val="00FF0E9D"/>
    <w:rsid w:val="00FF191E"/>
    <w:rsid w:val="00FF1C52"/>
    <w:rsid w:val="00FF5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5327E"/>
  <w15:docId w15:val="{10BDF8CC-38CF-4A9D-8F2F-0FF58D4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uiPriority="97"/>
    <w:lsdException w:name="table of authorities" w:semiHidden="1" w:uiPriority="97" w:unhideWhenUsed="1"/>
    <w:lsdException w:name="macro" w:semiHidden="1" w:uiPriority="97" w:unhideWhenUsed="1"/>
    <w:lsdException w:name="toa heading" w:uiPriority="97"/>
    <w:lsdException w:name="List" w:uiPriority="4"/>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lsdException w:name="List Continue 2" w:uiPriority="10"/>
    <w:lsdException w:name="List Continue 3" w:uiPriority="10"/>
    <w:lsdException w:name="List Continue 4" w:uiPriority="10"/>
    <w:lsdException w:name="List Continue 5" w:semiHidden="1" w:uiPriority="10" w:unhideWhenUsed="1"/>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character" w:customStyle="1" w:styleId="Heading1Char">
    <w:name w:val="Heading 1 Char"/>
    <w:basedOn w:val="DefaultParagraphFont"/>
    <w:link w:val="Heading1"/>
    <w:uiPriority w:val="1"/>
    <w:rsid w:val="009B4DCF"/>
    <w:rPr>
      <w:rFonts w:ascii="Georgia" w:hAnsi="Georgia" w:cs="Arial"/>
      <w:b/>
      <w:bCs/>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dcj.nsw.gov.au/__data/assets/pdf_file/0011/468668/Housing-Disability-and-District-Services-Southern.pdf"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3605D5DF743D1BE4C4AAAFFB806B4"/>
        <w:category>
          <w:name w:val="General"/>
          <w:gallery w:val="placeholder"/>
        </w:category>
        <w:types>
          <w:type w:val="bbPlcHdr"/>
        </w:types>
        <w:behaviors>
          <w:behavior w:val="content"/>
        </w:behaviors>
        <w:guid w:val="{48430AAC-C40C-4A48-8117-0F54892F0FEC}"/>
      </w:docPartPr>
      <w:docPartBody>
        <w:p w:rsidR="002E5D8C" w:rsidRDefault="0059691E" w:rsidP="0059691E">
          <w:pPr>
            <w:pStyle w:val="7E33605D5DF743D1BE4C4AAAFFB806B4"/>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64D5A28F457E4B81901704323AD2E077"/>
        <w:category>
          <w:name w:val="General"/>
          <w:gallery w:val="placeholder"/>
        </w:category>
        <w:types>
          <w:type w:val="bbPlcHdr"/>
        </w:types>
        <w:behaviors>
          <w:behavior w:val="content"/>
        </w:behaviors>
        <w:guid w:val="{256B76CD-79E3-48F2-AFBE-EE4FBC1E4AD8}"/>
      </w:docPartPr>
      <w:docPartBody>
        <w:p w:rsidR="002E5D8C" w:rsidRDefault="0059691E" w:rsidP="0059691E">
          <w:pPr>
            <w:pStyle w:val="64D5A28F457E4B81901704323AD2E077"/>
          </w:pPr>
          <w:r w:rsidRPr="00FE4FE6">
            <w:rPr>
              <w:rStyle w:val="PlaceholderText"/>
            </w:rPr>
            <w:t>Choose an item.</w:t>
          </w:r>
        </w:p>
      </w:docPartBody>
    </w:docPart>
    <w:docPart>
      <w:docPartPr>
        <w:name w:val="569D450F8334485390684EF3AFE40C85"/>
        <w:category>
          <w:name w:val="General"/>
          <w:gallery w:val="placeholder"/>
        </w:category>
        <w:types>
          <w:type w:val="bbPlcHdr"/>
        </w:types>
        <w:behaviors>
          <w:behavior w:val="content"/>
        </w:behaviors>
        <w:guid w:val="{162CD6F0-1CE1-4ED5-8523-F3D91ACC26CA}"/>
      </w:docPartPr>
      <w:docPartBody>
        <w:p w:rsidR="002E5D8C" w:rsidRDefault="0059691E" w:rsidP="0059691E">
          <w:pPr>
            <w:pStyle w:val="569D450F8334485390684EF3AFE40C85"/>
          </w:pPr>
          <w:r w:rsidRPr="00FE4FE6">
            <w:rPr>
              <w:rStyle w:val="PlaceholderText"/>
            </w:rPr>
            <w:t>Choose an item.</w:t>
          </w:r>
        </w:p>
      </w:docPartBody>
    </w:docPart>
    <w:docPart>
      <w:docPartPr>
        <w:name w:val="24AAB6D01DED4C6F9427F7E0AE93A1BF"/>
        <w:category>
          <w:name w:val="General"/>
          <w:gallery w:val="placeholder"/>
        </w:category>
        <w:types>
          <w:type w:val="bbPlcHdr"/>
        </w:types>
        <w:behaviors>
          <w:behavior w:val="content"/>
        </w:behaviors>
        <w:guid w:val="{4E1B3341-73EE-4F94-8E58-A653AB16AE9B}"/>
      </w:docPartPr>
      <w:docPartBody>
        <w:p w:rsidR="002E5D8C" w:rsidRDefault="0059691E" w:rsidP="0059691E">
          <w:pPr>
            <w:pStyle w:val="24AAB6D01DED4C6F9427F7E0AE93A1BF"/>
          </w:pPr>
          <w:r w:rsidRPr="00FE4FE6">
            <w:rPr>
              <w:rStyle w:val="PlaceholderText"/>
            </w:rPr>
            <w:t>Choose an item.</w:t>
          </w:r>
        </w:p>
      </w:docPartBody>
    </w:docPart>
    <w:docPart>
      <w:docPartPr>
        <w:name w:val="00B2A90CA930419C8AF43563B79F5392"/>
        <w:category>
          <w:name w:val="General"/>
          <w:gallery w:val="placeholder"/>
        </w:category>
        <w:types>
          <w:type w:val="bbPlcHdr"/>
        </w:types>
        <w:behaviors>
          <w:behavior w:val="content"/>
        </w:behaviors>
        <w:guid w:val="{F3C014E1-341E-43D2-B8BF-69BFF348BD10}"/>
      </w:docPartPr>
      <w:docPartBody>
        <w:p w:rsidR="002E5D8C" w:rsidRDefault="0059691E" w:rsidP="0059691E">
          <w:pPr>
            <w:pStyle w:val="00B2A90CA930419C8AF43563B79F5392"/>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826B52379BD54F2E88CEC7FC427140AC"/>
        <w:category>
          <w:name w:val="General"/>
          <w:gallery w:val="placeholder"/>
        </w:category>
        <w:types>
          <w:type w:val="bbPlcHdr"/>
        </w:types>
        <w:behaviors>
          <w:behavior w:val="content"/>
        </w:behaviors>
        <w:guid w:val="{CEDF5750-52B3-4225-A0B1-E327CFC4BE29}"/>
      </w:docPartPr>
      <w:docPartBody>
        <w:p w:rsidR="002E5D8C" w:rsidRDefault="0059691E" w:rsidP="0059691E">
          <w:pPr>
            <w:pStyle w:val="826B52379BD54F2E88CEC7FC427140AC"/>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
      <w:docPartPr>
        <w:name w:val="0CB9B4ECB3824D848016CB1E53F3279C"/>
        <w:category>
          <w:name w:val="General"/>
          <w:gallery w:val="placeholder"/>
        </w:category>
        <w:types>
          <w:type w:val="bbPlcHdr"/>
        </w:types>
        <w:behaviors>
          <w:behavior w:val="content"/>
        </w:behaviors>
        <w:guid w:val="{623800F5-B1E6-4159-83E8-CB5BBE76F497}"/>
      </w:docPartPr>
      <w:docPartBody>
        <w:p w:rsidR="002E5D8C" w:rsidRDefault="0059691E" w:rsidP="0059691E">
          <w:pPr>
            <w:pStyle w:val="0CB9B4ECB3824D848016CB1E53F3279C"/>
          </w:pPr>
          <w:r w:rsidRPr="00FE4FE6">
            <w:rPr>
              <w:rStyle w:val="PlaceholderText"/>
            </w:rPr>
            <w:t>Choose an item.</w:t>
          </w:r>
        </w:p>
      </w:docPartBody>
    </w:docPart>
    <w:docPart>
      <w:docPartPr>
        <w:name w:val="99914AC767DC4B7CAB44B3DF93535AF9"/>
        <w:category>
          <w:name w:val="General"/>
          <w:gallery w:val="placeholder"/>
        </w:category>
        <w:types>
          <w:type w:val="bbPlcHdr"/>
        </w:types>
        <w:behaviors>
          <w:behavior w:val="content"/>
        </w:behaviors>
        <w:guid w:val="{C92A3B24-D2AB-4B85-9760-256EC81F39F3}"/>
      </w:docPartPr>
      <w:docPartBody>
        <w:p w:rsidR="002E5D8C" w:rsidRDefault="0059691E" w:rsidP="0059691E">
          <w:pPr>
            <w:pStyle w:val="99914AC767DC4B7CAB44B3DF93535AF9"/>
          </w:pPr>
          <w:r w:rsidRPr="00FE4FE6">
            <w:rPr>
              <w:rStyle w:val="PlaceholderText"/>
            </w:rPr>
            <w:t>Choose an item.</w:t>
          </w:r>
        </w:p>
      </w:docPartBody>
    </w:docPart>
    <w:docPart>
      <w:docPartPr>
        <w:name w:val="38C7A3491BC4400996A1A65B9C7B8965"/>
        <w:category>
          <w:name w:val="General"/>
          <w:gallery w:val="placeholder"/>
        </w:category>
        <w:types>
          <w:type w:val="bbPlcHdr"/>
        </w:types>
        <w:behaviors>
          <w:behavior w:val="content"/>
        </w:behaviors>
        <w:guid w:val="{78C8DBDA-C844-446C-8C85-3E82A0D517B4}"/>
      </w:docPartPr>
      <w:docPartBody>
        <w:p w:rsidR="002E5D8C" w:rsidRDefault="0059691E" w:rsidP="0059691E">
          <w:pPr>
            <w:pStyle w:val="38C7A3491BC4400996A1A65B9C7B8965"/>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2E5D8C"/>
    <w:rsid w:val="003406DD"/>
    <w:rsid w:val="004A4EF2"/>
    <w:rsid w:val="0059691E"/>
    <w:rsid w:val="005A37C6"/>
    <w:rsid w:val="00681C26"/>
    <w:rsid w:val="00A11993"/>
    <w:rsid w:val="00A32830"/>
    <w:rsid w:val="00CC43E2"/>
    <w:rsid w:val="00E8448A"/>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7E33605D5DF743D1BE4C4AAAFFB806B4">
    <w:name w:val="7E33605D5DF743D1BE4C4AAAFFB806B4"/>
    <w:rsid w:val="0059691E"/>
  </w:style>
  <w:style w:type="paragraph" w:customStyle="1" w:styleId="4FD5A7910FBA407E991F25760E0C5AE4">
    <w:name w:val="4FD5A7910FBA407E991F25760E0C5AE4"/>
    <w:rsid w:val="0059691E"/>
  </w:style>
  <w:style w:type="paragraph" w:customStyle="1" w:styleId="64D5A28F457E4B81901704323AD2E077">
    <w:name w:val="64D5A28F457E4B81901704323AD2E077"/>
    <w:rsid w:val="0059691E"/>
  </w:style>
  <w:style w:type="paragraph" w:customStyle="1" w:styleId="569D450F8334485390684EF3AFE40C85">
    <w:name w:val="569D450F8334485390684EF3AFE40C85"/>
    <w:rsid w:val="0059691E"/>
  </w:style>
  <w:style w:type="paragraph" w:customStyle="1" w:styleId="24AAB6D01DED4C6F9427F7E0AE93A1BF">
    <w:name w:val="24AAB6D01DED4C6F9427F7E0AE93A1BF"/>
    <w:rsid w:val="0059691E"/>
  </w:style>
  <w:style w:type="paragraph" w:customStyle="1" w:styleId="00B2A90CA930419C8AF43563B79F5392">
    <w:name w:val="00B2A90CA930419C8AF43563B79F5392"/>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 w:type="paragraph" w:customStyle="1" w:styleId="99914AC767DC4B7CAB44B3DF93535AF9">
    <w:name w:val="99914AC767DC4B7CAB44B3DF93535AF9"/>
    <w:rsid w:val="0059691E"/>
  </w:style>
  <w:style w:type="paragraph" w:customStyle="1" w:styleId="38C7A3491BC4400996A1A65B9C7B8965">
    <w:name w:val="38C7A3491BC4400996A1A65B9C7B8965"/>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F5085-72AF-4613-853A-FD5F080D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Template>
  <TotalTime>1</TotalTime>
  <Pages>8</Pages>
  <Words>1652</Words>
  <Characters>10825</Characters>
  <Application>Microsoft Office Word</Application>
  <DocSecurity>8</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Poppy Sgro</cp:lastModifiedBy>
  <cp:revision>2</cp:revision>
  <dcterms:created xsi:type="dcterms:W3CDTF">2024-03-06T04:08:00Z</dcterms:created>
  <dcterms:modified xsi:type="dcterms:W3CDTF">2024-03-06T04:08:00Z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