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513560" w14:paraId="4DBA89D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7D6D36E1"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Cluster</w:t>
            </w:r>
          </w:p>
        </w:tc>
        <w:tc>
          <w:tcPr>
            <w:tcW w:w="6955" w:type="dxa"/>
            <w:gridSpan w:val="2"/>
            <w:tcBorders>
              <w:top w:val="single" w:sz="8" w:space="0" w:color="auto"/>
              <w:left w:val="nil"/>
              <w:bottom w:val="nil"/>
              <w:right w:val="nil"/>
              <w:tl2br w:val="nil"/>
              <w:tr2bl w:val="nil"/>
            </w:tcBorders>
            <w:shd w:val="clear" w:color="auto" w:fill="C6D9F1"/>
          </w:tcPr>
          <w:p w14:paraId="61DF472E"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 xml:space="preserve">Stronger Communities </w:t>
            </w:r>
          </w:p>
        </w:tc>
      </w:tr>
      <w:tr w:rsidR="00766964" w:rsidRPr="00513560" w14:paraId="1EB0542B" w14:textId="77777777" w:rsidTr="0042689D">
        <w:tc>
          <w:tcPr>
            <w:tcW w:w="3601" w:type="dxa"/>
            <w:tcBorders>
              <w:top w:val="single" w:sz="8" w:space="0" w:color="FFFFFF"/>
              <w:left w:val="nil"/>
              <w:bottom w:val="single" w:sz="8" w:space="0" w:color="FFFFFF"/>
              <w:right w:val="nil"/>
            </w:tcBorders>
            <w:shd w:val="clear" w:color="auto" w:fill="C6D9F1"/>
            <w:vAlign w:val="center"/>
          </w:tcPr>
          <w:p w14:paraId="08473762"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14:paraId="2F244D25"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Department of Communities and Justice</w:t>
            </w:r>
          </w:p>
        </w:tc>
      </w:tr>
      <w:tr w:rsidR="00766964" w:rsidRPr="00513560" w14:paraId="116107C9"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D99B349"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3C7FE42B" w14:textId="431C9A8B" w:rsidR="00766964" w:rsidRPr="00513560" w:rsidRDefault="001B305D" w:rsidP="00F377C5">
            <w:pPr>
              <w:pStyle w:val="TableTextWhite"/>
              <w:rPr>
                <w:rFonts w:asciiTheme="minorHAnsi" w:hAnsiTheme="minorHAnsi" w:cstheme="minorHAnsi"/>
                <w:color w:val="auto"/>
              </w:rPr>
            </w:pPr>
            <w:r>
              <w:rPr>
                <w:color w:val="auto"/>
              </w:rPr>
              <w:t>Law Reform &amp; Legal Services / Legal</w:t>
            </w:r>
          </w:p>
        </w:tc>
      </w:tr>
      <w:tr w:rsidR="00766964" w:rsidRPr="00513560" w14:paraId="71B608D4" w14:textId="77777777" w:rsidTr="0042689D">
        <w:tc>
          <w:tcPr>
            <w:tcW w:w="3601" w:type="dxa"/>
            <w:tcBorders>
              <w:top w:val="single" w:sz="8" w:space="0" w:color="FFFFFF"/>
              <w:left w:val="nil"/>
              <w:bottom w:val="single" w:sz="8" w:space="0" w:color="FFFFFF"/>
              <w:right w:val="nil"/>
            </w:tcBorders>
            <w:shd w:val="clear" w:color="auto" w:fill="C6D9F1"/>
            <w:hideMark/>
          </w:tcPr>
          <w:p w14:paraId="52746C68"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14:paraId="576FA912" w14:textId="22E9314A" w:rsidR="00766964" w:rsidRPr="00513560" w:rsidRDefault="00DE6853" w:rsidP="0042689D">
            <w:pPr>
              <w:pStyle w:val="TableTextWhite"/>
              <w:rPr>
                <w:rFonts w:asciiTheme="minorHAnsi" w:hAnsiTheme="minorHAnsi" w:cstheme="minorHAnsi"/>
                <w:color w:val="auto"/>
              </w:rPr>
            </w:pPr>
            <w:r>
              <w:rPr>
                <w:rFonts w:asciiTheme="minorHAnsi" w:hAnsiTheme="minorHAnsi" w:cstheme="minorHAnsi"/>
                <w:color w:val="auto"/>
              </w:rPr>
              <w:t>TBA</w:t>
            </w:r>
          </w:p>
        </w:tc>
      </w:tr>
      <w:tr w:rsidR="00766964" w:rsidRPr="00513560" w14:paraId="3A92A9E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F7D9F6E"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415A26E3" w14:textId="77777777" w:rsidR="00766964" w:rsidRPr="00513560" w:rsidRDefault="00F377C5" w:rsidP="0042689D">
            <w:pPr>
              <w:pStyle w:val="TableTextWhite"/>
              <w:rPr>
                <w:rFonts w:asciiTheme="minorHAnsi" w:hAnsiTheme="minorHAnsi" w:cstheme="minorHAnsi"/>
                <w:color w:val="auto"/>
              </w:rPr>
            </w:pPr>
            <w:r>
              <w:rPr>
                <w:rFonts w:asciiTheme="minorHAnsi" w:hAnsiTheme="minorHAnsi" w:cstheme="minorHAnsi"/>
                <w:color w:val="auto"/>
              </w:rPr>
              <w:t>Legal Officer Grade V</w:t>
            </w:r>
          </w:p>
        </w:tc>
      </w:tr>
      <w:tr w:rsidR="00766964" w:rsidRPr="00513560" w14:paraId="546782A2"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78D0226"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14:paraId="67982F9D" w14:textId="77777777" w:rsidR="00766964" w:rsidRPr="00513560" w:rsidRDefault="00F377C5" w:rsidP="00F377C5">
            <w:pPr>
              <w:pStyle w:val="TableTextWhite"/>
              <w:rPr>
                <w:rFonts w:asciiTheme="minorHAnsi" w:hAnsiTheme="minorHAnsi" w:cstheme="minorHAnsi"/>
                <w:color w:val="auto"/>
              </w:rPr>
            </w:pPr>
            <w:r>
              <w:rPr>
                <w:rFonts w:asciiTheme="minorHAnsi" w:hAnsiTheme="minorHAnsi" w:cstheme="minorHAnsi"/>
                <w:color w:val="auto"/>
              </w:rPr>
              <w:t>TBC</w:t>
            </w:r>
          </w:p>
        </w:tc>
      </w:tr>
      <w:tr w:rsidR="00F377C5" w:rsidRPr="00513560" w14:paraId="5A1336EB"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20B7092" w14:textId="77777777" w:rsidR="00F377C5" w:rsidRPr="00513560" w:rsidRDefault="00F377C5" w:rsidP="00F377C5">
            <w:pPr>
              <w:pStyle w:val="TableTextWhite"/>
              <w:rPr>
                <w:rFonts w:asciiTheme="minorHAnsi" w:hAnsiTheme="minorHAnsi" w:cstheme="minorHAnsi"/>
                <w:b/>
                <w:color w:val="auto"/>
              </w:rPr>
            </w:pPr>
            <w:r w:rsidRPr="00513560">
              <w:rPr>
                <w:rFonts w:asciiTheme="minorHAnsi" w:hAnsiTheme="minorHAnsi" w:cstheme="minorHAnsi"/>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14:paraId="2BEA6436" w14:textId="77777777" w:rsidR="00F377C5" w:rsidRPr="002C3C82" w:rsidRDefault="00F377C5" w:rsidP="00F377C5">
            <w:pPr>
              <w:pStyle w:val="TableTextWhite"/>
              <w:rPr>
                <w:rFonts w:asciiTheme="minorHAnsi" w:hAnsiTheme="minorHAnsi" w:cstheme="minorHAnsi"/>
                <w:color w:val="auto"/>
              </w:rPr>
            </w:pPr>
            <w:r w:rsidRPr="002C3C82">
              <w:rPr>
                <w:color w:val="auto"/>
              </w:rPr>
              <w:t>271311</w:t>
            </w:r>
          </w:p>
        </w:tc>
      </w:tr>
      <w:tr w:rsidR="00F377C5" w:rsidRPr="00513560" w14:paraId="626B378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E2EC444" w14:textId="77777777" w:rsidR="00F377C5" w:rsidRPr="00513560" w:rsidRDefault="00F377C5" w:rsidP="00F377C5">
            <w:pPr>
              <w:pStyle w:val="TableTextWhite"/>
              <w:rPr>
                <w:rFonts w:asciiTheme="minorHAnsi" w:hAnsiTheme="minorHAnsi" w:cstheme="minorHAnsi"/>
                <w:b/>
                <w:color w:val="auto"/>
              </w:rPr>
            </w:pPr>
            <w:r w:rsidRPr="00513560">
              <w:rPr>
                <w:rFonts w:asciiTheme="minorHAnsi" w:hAnsiTheme="minorHAnsi" w:cstheme="minorHAnsi"/>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14:paraId="532C37F3" w14:textId="77777777" w:rsidR="00F377C5" w:rsidRPr="002C3C82" w:rsidRDefault="00F377C5" w:rsidP="00F377C5">
            <w:pPr>
              <w:pStyle w:val="TableTextWhite"/>
              <w:rPr>
                <w:rFonts w:asciiTheme="minorHAnsi" w:hAnsiTheme="minorHAnsi" w:cstheme="minorHAnsi"/>
                <w:color w:val="auto"/>
              </w:rPr>
            </w:pPr>
            <w:r w:rsidRPr="002C3C82">
              <w:rPr>
                <w:color w:val="auto"/>
              </w:rPr>
              <w:t>1318192</w:t>
            </w:r>
          </w:p>
        </w:tc>
      </w:tr>
      <w:tr w:rsidR="00766964" w:rsidRPr="00513560" w14:paraId="4592EFF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63EE0A2"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Date of Approval</w:t>
            </w:r>
          </w:p>
        </w:tc>
        <w:tc>
          <w:tcPr>
            <w:tcW w:w="4394" w:type="dxa"/>
            <w:tcBorders>
              <w:top w:val="single" w:sz="8" w:space="0" w:color="FFFFFF"/>
              <w:left w:val="nil"/>
              <w:bottom w:val="single" w:sz="8" w:space="0" w:color="FFFFFF"/>
              <w:right w:val="nil"/>
            </w:tcBorders>
            <w:shd w:val="clear" w:color="auto" w:fill="C6D9F1"/>
          </w:tcPr>
          <w:p w14:paraId="753C7A78" w14:textId="3F565F89" w:rsidR="00766964" w:rsidRPr="00513560" w:rsidRDefault="00C52B20" w:rsidP="0042689D">
            <w:pPr>
              <w:pStyle w:val="TableTextWhite"/>
              <w:rPr>
                <w:rFonts w:asciiTheme="minorHAnsi" w:hAnsiTheme="minorHAnsi" w:cstheme="minorHAnsi"/>
                <w:color w:val="auto"/>
              </w:rPr>
            </w:pPr>
            <w:r>
              <w:rPr>
                <w:rFonts w:asciiTheme="minorHAnsi" w:hAnsiTheme="minorHAnsi" w:cstheme="minorHAnsi"/>
                <w:color w:val="auto"/>
              </w:rPr>
              <w:t>2 December 2021</w:t>
            </w:r>
          </w:p>
        </w:tc>
        <w:tc>
          <w:tcPr>
            <w:tcW w:w="2561" w:type="dxa"/>
            <w:tcBorders>
              <w:top w:val="single" w:sz="8" w:space="0" w:color="FFFFFF"/>
              <w:left w:val="nil"/>
              <w:bottom w:val="single" w:sz="8" w:space="0" w:color="FFFFFF"/>
              <w:right w:val="nil"/>
            </w:tcBorders>
            <w:shd w:val="clear" w:color="auto" w:fill="C6D9F1"/>
          </w:tcPr>
          <w:p w14:paraId="2C3342B5" w14:textId="6CB2CC4F"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Ref:</w:t>
            </w:r>
            <w:r w:rsidR="000335A0">
              <w:rPr>
                <w:rFonts w:cs="Arial"/>
              </w:rPr>
              <w:t xml:space="preserve"> </w:t>
            </w:r>
            <w:r w:rsidR="000335A0" w:rsidRPr="000335A0">
              <w:rPr>
                <w:rFonts w:cs="Arial"/>
                <w:b/>
                <w:bCs/>
                <w:color w:val="auto"/>
              </w:rPr>
              <w:t>OGC 0024</w:t>
            </w:r>
          </w:p>
        </w:tc>
      </w:tr>
      <w:tr w:rsidR="00766964" w:rsidRPr="00513560" w14:paraId="4853B3D6"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310DE619"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14:paraId="7D412C76" w14:textId="77777777" w:rsidR="00766964" w:rsidRPr="00513560" w:rsidRDefault="00920A62" w:rsidP="0042689D">
            <w:pPr>
              <w:pStyle w:val="TableTextWhite"/>
              <w:rPr>
                <w:rFonts w:asciiTheme="minorHAnsi" w:hAnsiTheme="minorHAnsi" w:cstheme="minorHAnsi"/>
                <w:color w:val="auto"/>
              </w:rPr>
            </w:pPr>
            <w:r w:rsidRPr="00513560">
              <w:rPr>
                <w:rFonts w:asciiTheme="minorHAnsi" w:hAnsiTheme="minorHAnsi" w:cstheme="minorHAnsi"/>
                <w:color w:val="auto"/>
              </w:rPr>
              <w:t>www.dcj</w:t>
            </w:r>
            <w:r w:rsidR="00766964" w:rsidRPr="00513560">
              <w:rPr>
                <w:rFonts w:asciiTheme="minorHAnsi" w:hAnsiTheme="minorHAnsi" w:cstheme="minorHAnsi"/>
                <w:color w:val="auto"/>
              </w:rPr>
              <w:t>.nsw.gov.au</w:t>
            </w:r>
          </w:p>
        </w:tc>
      </w:tr>
    </w:tbl>
    <w:p w14:paraId="4E26F414" w14:textId="77777777" w:rsidR="00FE45EC" w:rsidRPr="00513560" w:rsidRDefault="00FE45EC" w:rsidP="00CB0F21">
      <w:pPr>
        <w:jc w:val="both"/>
        <w:rPr>
          <w:rFonts w:asciiTheme="minorHAnsi" w:hAnsiTheme="minorHAnsi" w:cstheme="minorHAnsi"/>
          <w:b/>
          <w:i/>
          <w:color w:val="FF0000"/>
        </w:rPr>
      </w:pPr>
      <w:r w:rsidRPr="00513560">
        <w:rPr>
          <w:rFonts w:asciiTheme="minorHAnsi" w:hAnsiTheme="minorHAnsi" w:cstheme="minorHAnsi"/>
          <w:b/>
          <w:i/>
        </w:rPr>
        <w:t>This role description applies to multiple roles across DCJ. Please see job notes and/or advertisement for more information on specific role qualification requirements and relevant experience.</w:t>
      </w:r>
      <w:r w:rsidR="00CB0F21" w:rsidRPr="00513560">
        <w:rPr>
          <w:rFonts w:asciiTheme="minorHAnsi" w:hAnsiTheme="minorHAnsi" w:cstheme="minorHAnsi"/>
          <w:b/>
          <w:i/>
        </w:rPr>
        <w:t xml:space="preserve"> </w:t>
      </w:r>
    </w:p>
    <w:p w14:paraId="476E8D37" w14:textId="77777777" w:rsidR="00960981" w:rsidRPr="00513560" w:rsidRDefault="00960981" w:rsidP="00960981">
      <w:pPr>
        <w:pStyle w:val="Heading1"/>
        <w:spacing w:after="0" w:line="240" w:lineRule="auto"/>
        <w:rPr>
          <w:rFonts w:asciiTheme="minorHAnsi" w:hAnsiTheme="minorHAnsi" w:cstheme="minorHAnsi"/>
          <w:sz w:val="24"/>
          <w:szCs w:val="24"/>
        </w:rPr>
      </w:pPr>
    </w:p>
    <w:p w14:paraId="772C4AAC" w14:textId="77777777" w:rsidR="003F1151" w:rsidRPr="00513560" w:rsidRDefault="003F1151" w:rsidP="00960981">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Agency overview</w:t>
      </w:r>
    </w:p>
    <w:p w14:paraId="7939A490" w14:textId="002E9E21" w:rsidR="003F1151" w:rsidRPr="00513560" w:rsidRDefault="003F1151" w:rsidP="003F1151">
      <w:pPr>
        <w:jc w:val="both"/>
        <w:rPr>
          <w:rFonts w:asciiTheme="minorHAnsi" w:hAnsiTheme="minorHAnsi" w:cstheme="minorHAnsi"/>
          <w:iCs/>
        </w:rPr>
      </w:pPr>
      <w:r w:rsidRPr="00513560">
        <w:rPr>
          <w:rFonts w:asciiTheme="minorHAnsi" w:hAnsiTheme="minorHAnsi"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513560">
        <w:rPr>
          <w:rFonts w:asciiTheme="minorHAnsi" w:hAnsiTheme="minorHAnsi" w:cstheme="minorHAnsi"/>
          <w:iCs/>
        </w:rPr>
        <w:t>s</w:t>
      </w:r>
      <w:r w:rsidRPr="00513560">
        <w:rPr>
          <w:rFonts w:asciiTheme="minorHAnsi" w:hAnsiTheme="minorHAnsi" w:cstheme="minorHAnsi"/>
          <w:iCs/>
        </w:rPr>
        <w:t xml:space="preserve">sed on achieving safe, just, inclusive and resilient communities by providing services that are effective and responsive to community needs. </w:t>
      </w:r>
    </w:p>
    <w:p w14:paraId="336B20B9" w14:textId="77777777" w:rsidR="003F1151" w:rsidRPr="00513560" w:rsidRDefault="003F1151" w:rsidP="00766964">
      <w:pPr>
        <w:rPr>
          <w:rFonts w:asciiTheme="minorHAnsi" w:hAnsiTheme="minorHAnsi" w:cstheme="minorHAnsi"/>
        </w:rPr>
      </w:pPr>
    </w:p>
    <w:p w14:paraId="2FD32F27" w14:textId="77777777" w:rsidR="00057CB3" w:rsidRPr="00513560" w:rsidRDefault="00057CB3" w:rsidP="001875A4">
      <w:pPr>
        <w:pStyle w:val="Heading1"/>
        <w:spacing w:line="240" w:lineRule="auto"/>
        <w:rPr>
          <w:rFonts w:asciiTheme="minorHAnsi" w:hAnsiTheme="minorHAnsi" w:cstheme="minorHAnsi"/>
          <w:sz w:val="24"/>
          <w:szCs w:val="24"/>
        </w:rPr>
      </w:pPr>
      <w:r w:rsidRPr="00513560">
        <w:rPr>
          <w:rFonts w:asciiTheme="minorHAnsi" w:hAnsiTheme="minorHAnsi" w:cstheme="minorHAnsi"/>
          <w:sz w:val="24"/>
          <w:szCs w:val="24"/>
        </w:rPr>
        <w:t>Primary purpose of the role</w:t>
      </w:r>
    </w:p>
    <w:p w14:paraId="53C4ABC1" w14:textId="77777777" w:rsidR="00F377C5" w:rsidRDefault="00F377C5" w:rsidP="00C52B20">
      <w:pPr>
        <w:pStyle w:val="BodyTextIndent2"/>
        <w:spacing w:before="120" w:after="0" w:line="240" w:lineRule="auto"/>
        <w:ind w:left="0"/>
        <w:jc w:val="both"/>
        <w:rPr>
          <w:rFonts w:ascii="Arial" w:hAnsi="Arial" w:cs="Arial"/>
          <w:lang w:val="en-GB"/>
        </w:rPr>
      </w:pPr>
      <w:r w:rsidRPr="00116DFE">
        <w:rPr>
          <w:rFonts w:ascii="Arial" w:hAnsi="Arial" w:cs="Arial"/>
          <w:lang w:val="en-GB"/>
        </w:rPr>
        <w:t xml:space="preserve">Provide timely </w:t>
      </w:r>
      <w:r>
        <w:rPr>
          <w:rFonts w:ascii="Arial" w:hAnsi="Arial" w:cs="Arial"/>
          <w:lang w:val="en-GB"/>
        </w:rPr>
        <w:t>high-level</w:t>
      </w:r>
      <w:r w:rsidRPr="00116DFE">
        <w:rPr>
          <w:rFonts w:ascii="Arial" w:hAnsi="Arial" w:cs="Arial"/>
          <w:lang w:val="en-GB"/>
        </w:rPr>
        <w:t xml:space="preserve"> </w:t>
      </w:r>
      <w:r w:rsidRPr="00F979FE">
        <w:rPr>
          <w:rFonts w:ascii="Arial" w:hAnsi="Arial" w:cs="Arial"/>
          <w:lang w:val="en-GB"/>
        </w:rPr>
        <w:t>litigation and/or legal advice</w:t>
      </w:r>
      <w:r>
        <w:rPr>
          <w:rFonts w:ascii="Arial" w:hAnsi="Arial" w:cs="Arial"/>
          <w:lang w:val="en-GB"/>
        </w:rPr>
        <w:t xml:space="preserve">, </w:t>
      </w:r>
      <w:proofErr w:type="gramStart"/>
      <w:r>
        <w:rPr>
          <w:rFonts w:ascii="Arial" w:hAnsi="Arial" w:cs="Arial"/>
          <w:lang w:val="en-GB"/>
        </w:rPr>
        <w:t>briefings</w:t>
      </w:r>
      <w:proofErr w:type="gramEnd"/>
      <w:r>
        <w:rPr>
          <w:rFonts w:ascii="Arial" w:hAnsi="Arial" w:cs="Arial"/>
          <w:lang w:val="en-GB"/>
        </w:rPr>
        <w:t xml:space="preserve"> and correspondence on complex areas of law and policy issues </w:t>
      </w:r>
      <w:r w:rsidRPr="00116DFE">
        <w:rPr>
          <w:rFonts w:ascii="Arial" w:hAnsi="Arial" w:cs="Arial"/>
          <w:lang w:val="en-GB"/>
        </w:rPr>
        <w:t xml:space="preserve">to </w:t>
      </w:r>
      <w:r>
        <w:rPr>
          <w:rFonts w:ascii="Arial" w:hAnsi="Arial" w:cs="Arial"/>
          <w:lang w:val="en-GB"/>
        </w:rPr>
        <w:t xml:space="preserve">ensure </w:t>
      </w:r>
      <w:r w:rsidRPr="00116DFE">
        <w:rPr>
          <w:rFonts w:ascii="Arial" w:hAnsi="Arial" w:cs="Arial"/>
          <w:lang w:val="en-GB"/>
        </w:rPr>
        <w:t>efficient and effective legal services.</w:t>
      </w:r>
      <w:r>
        <w:rPr>
          <w:rFonts w:ascii="Arial" w:hAnsi="Arial" w:cs="Arial"/>
          <w:lang w:val="en-GB"/>
        </w:rPr>
        <w:t xml:space="preserve"> </w:t>
      </w:r>
    </w:p>
    <w:p w14:paraId="3AFDFAFB" w14:textId="77777777" w:rsidR="00F377C5" w:rsidRDefault="00F377C5" w:rsidP="00C52B20">
      <w:pPr>
        <w:pStyle w:val="BodyTextIndent2"/>
        <w:spacing w:before="120" w:after="0" w:line="240" w:lineRule="auto"/>
        <w:ind w:left="0"/>
        <w:jc w:val="both"/>
        <w:rPr>
          <w:rFonts w:ascii="Arial" w:hAnsi="Arial" w:cs="Arial"/>
          <w:lang w:val="en-GB"/>
        </w:rPr>
      </w:pPr>
      <w:r w:rsidRPr="00C92EFE">
        <w:rPr>
          <w:rFonts w:ascii="Arial" w:hAnsi="Arial" w:cs="Arial"/>
          <w:lang w:val="en-GB"/>
        </w:rPr>
        <w:t xml:space="preserve">Assist </w:t>
      </w:r>
      <w:r>
        <w:rPr>
          <w:rFonts w:ascii="Arial" w:hAnsi="Arial" w:cs="Arial"/>
          <w:lang w:val="en-GB"/>
        </w:rPr>
        <w:t xml:space="preserve">management </w:t>
      </w:r>
      <w:r w:rsidRPr="00C92EFE">
        <w:rPr>
          <w:rFonts w:ascii="Arial" w:hAnsi="Arial" w:cs="Arial"/>
          <w:lang w:val="en-GB"/>
        </w:rPr>
        <w:t xml:space="preserve">in the professional supervision of </w:t>
      </w:r>
      <w:r>
        <w:rPr>
          <w:rFonts w:ascii="Arial" w:hAnsi="Arial" w:cs="Arial"/>
          <w:lang w:val="en-GB"/>
        </w:rPr>
        <w:t xml:space="preserve">staff and legal services, </w:t>
      </w:r>
      <w:r w:rsidRPr="00C92EFE">
        <w:rPr>
          <w:rFonts w:ascii="Arial" w:hAnsi="Arial" w:cs="Arial"/>
          <w:lang w:val="en-GB"/>
        </w:rPr>
        <w:t xml:space="preserve">including coordinating the allocation of resources and workloads, monitoring business and staff performance, </w:t>
      </w:r>
      <w:r>
        <w:rPr>
          <w:rFonts w:ascii="Arial" w:hAnsi="Arial" w:cs="Arial"/>
          <w:lang w:val="en-GB"/>
        </w:rPr>
        <w:t>p</w:t>
      </w:r>
      <w:r w:rsidRPr="00C92EFE">
        <w:rPr>
          <w:rFonts w:ascii="Arial" w:hAnsi="Arial" w:cs="Arial"/>
          <w:lang w:val="en-GB"/>
        </w:rPr>
        <w:t>roviding instruction and direc</w:t>
      </w:r>
      <w:r>
        <w:rPr>
          <w:rFonts w:ascii="Arial" w:hAnsi="Arial" w:cs="Arial"/>
          <w:lang w:val="en-GB"/>
        </w:rPr>
        <w:t>tion to enhance and motivate</w:t>
      </w:r>
      <w:r w:rsidRPr="00C92EFE">
        <w:rPr>
          <w:rFonts w:ascii="Arial" w:hAnsi="Arial" w:cs="Arial"/>
          <w:lang w:val="en-GB"/>
        </w:rPr>
        <w:t xml:space="preserve"> staff to create a cohesive and skilled team.</w:t>
      </w:r>
    </w:p>
    <w:p w14:paraId="3C92504B" w14:textId="77777777" w:rsidR="006F390F" w:rsidRPr="00513560" w:rsidRDefault="006F390F" w:rsidP="006F390F">
      <w:pPr>
        <w:rPr>
          <w:rFonts w:asciiTheme="minorHAnsi" w:hAnsiTheme="minorHAnsi" w:cstheme="minorHAnsi"/>
          <w:szCs w:val="22"/>
        </w:rPr>
      </w:pPr>
    </w:p>
    <w:p w14:paraId="541F104E" w14:textId="77777777" w:rsidR="00F377C5" w:rsidRPr="00513560" w:rsidRDefault="00F377C5" w:rsidP="00F377C5">
      <w:pPr>
        <w:pStyle w:val="Heading1"/>
        <w:spacing w:before="40"/>
        <w:rPr>
          <w:rFonts w:asciiTheme="minorHAnsi" w:hAnsiTheme="minorHAnsi" w:cstheme="minorHAnsi"/>
          <w:sz w:val="24"/>
          <w:szCs w:val="24"/>
        </w:rPr>
      </w:pPr>
      <w:bookmarkStart w:id="0" w:name="Purpose"/>
      <w:bookmarkEnd w:id="0"/>
      <w:r w:rsidRPr="00513560">
        <w:rPr>
          <w:rFonts w:asciiTheme="minorHAnsi" w:hAnsiTheme="minorHAnsi" w:cstheme="minorHAnsi"/>
          <w:sz w:val="24"/>
          <w:szCs w:val="24"/>
        </w:rPr>
        <w:t>Key accountabilities</w:t>
      </w:r>
    </w:p>
    <w:p w14:paraId="46C16FFB" w14:textId="6CECF56C" w:rsidR="00F377C5" w:rsidRDefault="00F377C5" w:rsidP="00F377C5">
      <w:pPr>
        <w:pStyle w:val="ListBullet"/>
        <w:numPr>
          <w:ilvl w:val="0"/>
          <w:numId w:val="30"/>
        </w:numPr>
        <w:spacing w:before="120" w:line="240" w:lineRule="auto"/>
        <w:rPr>
          <w:rFonts w:ascii="Arial" w:hAnsi="Arial" w:cs="Arial"/>
        </w:rPr>
      </w:pPr>
      <w:r w:rsidRPr="005853CD">
        <w:rPr>
          <w:rFonts w:ascii="Arial" w:hAnsi="Arial" w:cs="Arial"/>
        </w:rPr>
        <w:t xml:space="preserve">Provide </w:t>
      </w:r>
      <w:r>
        <w:rPr>
          <w:rFonts w:ascii="Arial" w:hAnsi="Arial" w:cs="Arial"/>
        </w:rPr>
        <w:t xml:space="preserve">high-level </w:t>
      </w:r>
      <w:r>
        <w:rPr>
          <w:rFonts w:ascii="Arial" w:hAnsi="Arial" w:cs="Arial"/>
          <w:lang w:val="en-GB"/>
        </w:rPr>
        <w:t xml:space="preserve">legal and/or litigation </w:t>
      </w:r>
      <w:r w:rsidRPr="005853CD">
        <w:rPr>
          <w:rFonts w:ascii="Arial" w:hAnsi="Arial" w:cs="Arial"/>
        </w:rPr>
        <w:t>services</w:t>
      </w:r>
      <w:r>
        <w:rPr>
          <w:rFonts w:ascii="Arial" w:hAnsi="Arial" w:cs="Arial"/>
        </w:rPr>
        <w:t xml:space="preserve"> and advice to clients, senior management </w:t>
      </w:r>
      <w:r w:rsidRPr="005853CD">
        <w:rPr>
          <w:rFonts w:ascii="Arial" w:hAnsi="Arial" w:cs="Arial"/>
        </w:rPr>
        <w:t>and staff in accordance with legislation, policy, guidelines and practice standards.</w:t>
      </w:r>
    </w:p>
    <w:p w14:paraId="03398559" w14:textId="77777777" w:rsidR="00BD79D9" w:rsidRDefault="00BD79D9" w:rsidP="00BD79D9">
      <w:pPr>
        <w:pStyle w:val="ListBullet"/>
        <w:numPr>
          <w:ilvl w:val="0"/>
          <w:numId w:val="30"/>
        </w:numPr>
        <w:spacing w:before="120" w:line="240" w:lineRule="auto"/>
        <w:rPr>
          <w:rFonts w:ascii="Arial" w:hAnsi="Arial" w:cs="Arial"/>
        </w:rPr>
      </w:pPr>
      <w:r w:rsidRPr="00194FAC">
        <w:rPr>
          <w:rFonts w:ascii="Arial" w:hAnsi="Arial" w:cs="Arial"/>
        </w:rPr>
        <w:t xml:space="preserve">Supervise and mentor team members to foster a culture of professional development and continual </w:t>
      </w:r>
      <w:proofErr w:type="gramStart"/>
      <w:r w:rsidRPr="00194FAC">
        <w:rPr>
          <w:rFonts w:ascii="Arial" w:hAnsi="Arial" w:cs="Arial"/>
        </w:rPr>
        <w:t>improvement, and</w:t>
      </w:r>
      <w:proofErr w:type="gramEnd"/>
      <w:r w:rsidRPr="00194FAC">
        <w:rPr>
          <w:rFonts w:ascii="Arial" w:hAnsi="Arial" w:cs="Arial"/>
        </w:rPr>
        <w:t xml:space="preserve"> ensure high quality work is delivered and timeframes for legal advice and services are met.</w:t>
      </w:r>
    </w:p>
    <w:p w14:paraId="25D4F164" w14:textId="77777777" w:rsidR="00F377C5" w:rsidRDefault="00F377C5" w:rsidP="00F377C5">
      <w:pPr>
        <w:pStyle w:val="ListBullet"/>
        <w:numPr>
          <w:ilvl w:val="0"/>
          <w:numId w:val="30"/>
        </w:numPr>
        <w:spacing w:before="120" w:line="240" w:lineRule="auto"/>
        <w:rPr>
          <w:rFonts w:ascii="Arial" w:hAnsi="Arial" w:cs="Arial"/>
        </w:rPr>
      </w:pPr>
      <w:r>
        <w:rPr>
          <w:rFonts w:ascii="Arial" w:hAnsi="Arial" w:cs="Arial"/>
        </w:rPr>
        <w:t xml:space="preserve">Develop and review more complex and sensitive legal documents including legal precedents/records, correspondence, reports, submissions, briefing notes, deeds </w:t>
      </w:r>
      <w:r w:rsidRPr="005853CD">
        <w:rPr>
          <w:rFonts w:ascii="Arial" w:hAnsi="Arial" w:cs="Arial"/>
        </w:rPr>
        <w:t>and contracts</w:t>
      </w:r>
      <w:r>
        <w:rPr>
          <w:rFonts w:ascii="Arial" w:hAnsi="Arial" w:cs="Arial"/>
        </w:rPr>
        <w:t>.</w:t>
      </w:r>
    </w:p>
    <w:p w14:paraId="753D517B" w14:textId="77777777" w:rsidR="00F377C5" w:rsidRPr="00E40444" w:rsidRDefault="00F377C5" w:rsidP="00F377C5">
      <w:pPr>
        <w:pStyle w:val="ListBullet"/>
        <w:numPr>
          <w:ilvl w:val="0"/>
          <w:numId w:val="30"/>
        </w:numPr>
        <w:spacing w:before="120" w:line="240" w:lineRule="auto"/>
        <w:rPr>
          <w:rFonts w:ascii="Arial" w:hAnsi="Arial" w:cs="Arial"/>
        </w:rPr>
      </w:pPr>
      <w:r w:rsidRPr="00E40444">
        <w:rPr>
          <w:rFonts w:ascii="Arial" w:hAnsi="Arial" w:cs="Arial"/>
        </w:rPr>
        <w:lastRenderedPageBreak/>
        <w:t>Contribute to the development, review and implementation of complex legislation and policies</w:t>
      </w:r>
      <w:r>
        <w:rPr>
          <w:rFonts w:ascii="Arial" w:hAnsi="Arial" w:cs="Arial"/>
        </w:rPr>
        <w:t>,</w:t>
      </w:r>
      <w:r w:rsidRPr="00E40444">
        <w:rPr>
          <w:rFonts w:ascii="Arial" w:hAnsi="Arial" w:cs="Arial"/>
        </w:rPr>
        <w:t xml:space="preserve"> practice standards</w:t>
      </w:r>
      <w:r>
        <w:rPr>
          <w:rFonts w:ascii="Arial" w:hAnsi="Arial" w:cs="Arial"/>
        </w:rPr>
        <w:t xml:space="preserve"> and legal precedents</w:t>
      </w:r>
      <w:r w:rsidRPr="00E40444">
        <w:rPr>
          <w:rFonts w:ascii="Arial" w:hAnsi="Arial" w:cs="Arial"/>
        </w:rPr>
        <w:t>.</w:t>
      </w:r>
    </w:p>
    <w:p w14:paraId="4C6BD8D0" w14:textId="77777777" w:rsidR="00F377C5" w:rsidRDefault="00F377C5" w:rsidP="00F377C5">
      <w:pPr>
        <w:pStyle w:val="ListBullet"/>
        <w:numPr>
          <w:ilvl w:val="0"/>
          <w:numId w:val="30"/>
        </w:numPr>
        <w:spacing w:before="120" w:line="240" w:lineRule="auto"/>
        <w:rPr>
          <w:rFonts w:ascii="Arial" w:hAnsi="Arial" w:cs="Arial"/>
        </w:rPr>
      </w:pPr>
      <w:r>
        <w:rPr>
          <w:rFonts w:ascii="Arial" w:hAnsi="Arial" w:cs="Arial"/>
        </w:rPr>
        <w:t xml:space="preserve">Manage </w:t>
      </w:r>
      <w:r w:rsidRPr="00E4346D">
        <w:rPr>
          <w:rFonts w:ascii="Arial" w:hAnsi="Arial" w:cs="Arial"/>
        </w:rPr>
        <w:t xml:space="preserve">complex, contentious, or sensitive </w:t>
      </w:r>
      <w:r>
        <w:rPr>
          <w:rFonts w:ascii="Arial" w:hAnsi="Arial" w:cs="Arial"/>
        </w:rPr>
        <w:t xml:space="preserve">cases, reviews, research and other legal and administrative activities and provide </w:t>
      </w:r>
      <w:r w:rsidRPr="00E4346D">
        <w:rPr>
          <w:rFonts w:ascii="Arial" w:hAnsi="Arial" w:cs="Arial"/>
        </w:rPr>
        <w:t>a</w:t>
      </w:r>
      <w:r>
        <w:rPr>
          <w:rFonts w:ascii="Arial" w:hAnsi="Arial" w:cs="Arial"/>
        </w:rPr>
        <w:t>dvic</w:t>
      </w:r>
      <w:r w:rsidRPr="00E4346D">
        <w:rPr>
          <w:rFonts w:ascii="Arial" w:hAnsi="Arial" w:cs="Arial"/>
        </w:rPr>
        <w:t>e on new and emerging issues in</w:t>
      </w:r>
      <w:r>
        <w:rPr>
          <w:rFonts w:ascii="Arial" w:hAnsi="Arial" w:cs="Arial"/>
        </w:rPr>
        <w:t xml:space="preserve"> the relevant area of </w:t>
      </w:r>
      <w:r w:rsidRPr="00E4346D">
        <w:rPr>
          <w:rFonts w:ascii="Arial" w:hAnsi="Arial" w:cs="Arial"/>
        </w:rPr>
        <w:t>law and their l</w:t>
      </w:r>
      <w:r>
        <w:rPr>
          <w:rFonts w:ascii="Arial" w:hAnsi="Arial" w:cs="Arial"/>
        </w:rPr>
        <w:t>onger-term implications for the Division and the D</w:t>
      </w:r>
      <w:r w:rsidRPr="00E4346D">
        <w:rPr>
          <w:rFonts w:ascii="Arial" w:hAnsi="Arial" w:cs="Arial"/>
        </w:rPr>
        <w:t xml:space="preserve">epartment. </w:t>
      </w:r>
    </w:p>
    <w:p w14:paraId="60698A96" w14:textId="77777777" w:rsidR="00F377C5" w:rsidRDefault="00F377C5" w:rsidP="00F377C5">
      <w:pPr>
        <w:pStyle w:val="ListBullet"/>
        <w:numPr>
          <w:ilvl w:val="0"/>
          <w:numId w:val="30"/>
        </w:numPr>
        <w:spacing w:before="120" w:line="240" w:lineRule="auto"/>
        <w:rPr>
          <w:rFonts w:ascii="Arial" w:hAnsi="Arial" w:cs="Arial"/>
        </w:rPr>
      </w:pPr>
      <w:r>
        <w:rPr>
          <w:rFonts w:ascii="Arial" w:hAnsi="Arial" w:cs="Arial"/>
        </w:rPr>
        <w:t xml:space="preserve">Provide high level advice and recommendations and manage large projects involving </w:t>
      </w:r>
      <w:r w:rsidRPr="00E4346D">
        <w:rPr>
          <w:rFonts w:ascii="Arial" w:hAnsi="Arial" w:cs="Arial"/>
        </w:rPr>
        <w:t xml:space="preserve">legal reviews, law reform initiatives, legal standards and practices, strategies, </w:t>
      </w:r>
      <w:r>
        <w:rPr>
          <w:rFonts w:ascii="Arial" w:hAnsi="Arial" w:cs="Arial"/>
        </w:rPr>
        <w:t xml:space="preserve">reviewing </w:t>
      </w:r>
      <w:r w:rsidRPr="00E4346D">
        <w:rPr>
          <w:rFonts w:ascii="Arial" w:hAnsi="Arial" w:cs="Arial"/>
        </w:rPr>
        <w:t>systems, procedures and processes, including long-term planning to improve legal services and client</w:t>
      </w:r>
      <w:r>
        <w:rPr>
          <w:rFonts w:ascii="Arial" w:hAnsi="Arial" w:cs="Arial"/>
        </w:rPr>
        <w:t>/stakeholder</w:t>
      </w:r>
      <w:r w:rsidRPr="00E4346D">
        <w:rPr>
          <w:rFonts w:ascii="Arial" w:hAnsi="Arial" w:cs="Arial"/>
        </w:rPr>
        <w:t xml:space="preserve"> outcomes.  </w:t>
      </w:r>
    </w:p>
    <w:p w14:paraId="4BF69354" w14:textId="77777777" w:rsidR="00F377C5" w:rsidRDefault="00F377C5" w:rsidP="00F377C5">
      <w:pPr>
        <w:pStyle w:val="ListBullet"/>
        <w:numPr>
          <w:ilvl w:val="0"/>
          <w:numId w:val="30"/>
        </w:numPr>
        <w:spacing w:before="120" w:line="240" w:lineRule="auto"/>
        <w:rPr>
          <w:rFonts w:ascii="Arial" w:hAnsi="Arial" w:cs="Arial"/>
        </w:rPr>
      </w:pPr>
      <w:r w:rsidRPr="009F17F6">
        <w:rPr>
          <w:rFonts w:ascii="Arial" w:hAnsi="Arial" w:cs="Arial"/>
        </w:rPr>
        <w:t>Work collaboratively with legal staff internal and external to the Department and stakeholders to consult on proposed legislation, legislative changes and legislative interpretation and legal issues arising.</w:t>
      </w:r>
    </w:p>
    <w:p w14:paraId="4D7EDA80" w14:textId="77777777" w:rsidR="00F377C5" w:rsidRPr="009F17F6" w:rsidRDefault="00F377C5" w:rsidP="00F377C5">
      <w:pPr>
        <w:pStyle w:val="ListBullet"/>
        <w:numPr>
          <w:ilvl w:val="0"/>
          <w:numId w:val="30"/>
        </w:numPr>
        <w:spacing w:before="120" w:line="240" w:lineRule="auto"/>
        <w:rPr>
          <w:rFonts w:ascii="Arial" w:hAnsi="Arial" w:cs="Arial"/>
        </w:rPr>
      </w:pPr>
      <w:r w:rsidRPr="009F17F6">
        <w:rPr>
          <w:rFonts w:ascii="Arial" w:hAnsi="Arial" w:cs="Arial"/>
        </w:rPr>
        <w:t>Conduct litigation before Courts and/or Tribunals as the Department's representative, and respond to formal and informal requests for information, including court subpoenas and applications under relevant legislation.</w:t>
      </w:r>
    </w:p>
    <w:p w14:paraId="58F2C2DE" w14:textId="3F165830" w:rsidR="00194FAC" w:rsidRDefault="00194FAC" w:rsidP="00194FAC">
      <w:pPr>
        <w:pStyle w:val="ListBullet"/>
        <w:numPr>
          <w:ilvl w:val="0"/>
          <w:numId w:val="30"/>
        </w:numPr>
        <w:spacing w:before="120" w:line="240" w:lineRule="auto"/>
        <w:rPr>
          <w:rFonts w:ascii="Arial" w:hAnsi="Arial" w:cs="Arial"/>
        </w:rPr>
      </w:pPr>
      <w:r w:rsidRPr="00194FAC">
        <w:rPr>
          <w:rFonts w:ascii="Arial" w:hAnsi="Arial" w:cs="Arial"/>
        </w:rPr>
        <w:t>Design and deliver legal education and training programs to internal and external stakeholders and clients to build capacity and facilitate the provision of quality advice and services and a culture of collaboration and continuous improvement.</w:t>
      </w:r>
    </w:p>
    <w:p w14:paraId="357094BA" w14:textId="716EDE13" w:rsidR="00194FAC" w:rsidRPr="009F17F6" w:rsidRDefault="00194FAC" w:rsidP="00194FAC">
      <w:pPr>
        <w:pStyle w:val="ListBullet"/>
        <w:numPr>
          <w:ilvl w:val="0"/>
          <w:numId w:val="30"/>
        </w:numPr>
        <w:spacing w:before="120" w:line="240" w:lineRule="auto"/>
        <w:rPr>
          <w:rFonts w:ascii="Arial" w:hAnsi="Arial" w:cs="Arial"/>
        </w:rPr>
      </w:pPr>
      <w:r w:rsidRPr="00194FAC">
        <w:rPr>
          <w:rFonts w:ascii="Arial" w:hAnsi="Arial" w:cs="Arial"/>
        </w:rPr>
        <w:t>Contribute to the design and development of practice group strategy, plans and programs to ensure optimal delivery of operational priorities and efficient effective provision of legal advice and services.</w:t>
      </w:r>
    </w:p>
    <w:p w14:paraId="406CB0E5" w14:textId="77777777" w:rsidR="00F377C5" w:rsidRPr="00513560" w:rsidRDefault="00F377C5" w:rsidP="00F377C5">
      <w:pPr>
        <w:pStyle w:val="ListParagraph"/>
        <w:ind w:left="360"/>
        <w:rPr>
          <w:rFonts w:asciiTheme="minorHAnsi" w:hAnsiTheme="minorHAnsi" w:cstheme="minorHAnsi"/>
          <w:szCs w:val="22"/>
        </w:rPr>
      </w:pPr>
    </w:p>
    <w:p w14:paraId="24CB127E" w14:textId="77777777" w:rsidR="00F377C5" w:rsidRPr="00513560" w:rsidRDefault="00F377C5" w:rsidP="00F377C5">
      <w:pPr>
        <w:pStyle w:val="Heading1"/>
        <w:rPr>
          <w:rFonts w:asciiTheme="minorHAnsi" w:hAnsiTheme="minorHAnsi" w:cstheme="minorHAnsi"/>
          <w:sz w:val="24"/>
          <w:szCs w:val="24"/>
        </w:rPr>
      </w:pPr>
      <w:r w:rsidRPr="00513560">
        <w:rPr>
          <w:rFonts w:asciiTheme="minorHAnsi" w:hAnsiTheme="minorHAnsi" w:cstheme="minorHAnsi"/>
          <w:sz w:val="24"/>
          <w:szCs w:val="24"/>
        </w:rPr>
        <w:t>Key challenges</w:t>
      </w:r>
    </w:p>
    <w:p w14:paraId="1D912253" w14:textId="52F449D0" w:rsidR="00F377C5" w:rsidRDefault="00F377C5" w:rsidP="00F377C5">
      <w:pPr>
        <w:pStyle w:val="ListBullet"/>
        <w:numPr>
          <w:ilvl w:val="0"/>
          <w:numId w:val="30"/>
        </w:numPr>
        <w:spacing w:before="120" w:line="240" w:lineRule="auto"/>
        <w:rPr>
          <w:rFonts w:ascii="Arial" w:hAnsi="Arial" w:cs="Arial"/>
        </w:rPr>
      </w:pPr>
      <w:r w:rsidRPr="0016021C">
        <w:rPr>
          <w:rFonts w:ascii="Arial" w:hAnsi="Arial" w:cs="Arial"/>
        </w:rPr>
        <w:t xml:space="preserve">Managing </w:t>
      </w:r>
      <w:r>
        <w:rPr>
          <w:rFonts w:ascii="Arial" w:hAnsi="Arial" w:cs="Arial"/>
        </w:rPr>
        <w:t xml:space="preserve">the provision of high-quality </w:t>
      </w:r>
      <w:r w:rsidRPr="0016021C">
        <w:rPr>
          <w:rFonts w:ascii="Arial" w:hAnsi="Arial" w:cs="Arial"/>
        </w:rPr>
        <w:t xml:space="preserve">legal services </w:t>
      </w:r>
      <w:r>
        <w:rPr>
          <w:rFonts w:ascii="Arial" w:hAnsi="Arial" w:cs="Arial"/>
        </w:rPr>
        <w:t xml:space="preserve">across a team in a high-volume work environment, </w:t>
      </w:r>
      <w:r w:rsidRPr="0016021C">
        <w:rPr>
          <w:rFonts w:ascii="Arial" w:hAnsi="Arial" w:cs="Arial"/>
        </w:rPr>
        <w:t>in accordance</w:t>
      </w:r>
      <w:r>
        <w:rPr>
          <w:rFonts w:ascii="Arial" w:hAnsi="Arial" w:cs="Arial"/>
        </w:rPr>
        <w:t xml:space="preserve"> </w:t>
      </w:r>
      <w:r w:rsidRPr="0016021C">
        <w:rPr>
          <w:rFonts w:ascii="Arial" w:hAnsi="Arial" w:cs="Arial"/>
        </w:rPr>
        <w:t>with instructions and</w:t>
      </w:r>
      <w:r>
        <w:rPr>
          <w:rFonts w:ascii="Arial" w:hAnsi="Arial" w:cs="Arial"/>
        </w:rPr>
        <w:t xml:space="preserve"> timeframes</w:t>
      </w:r>
      <w:r w:rsidRPr="0016021C">
        <w:rPr>
          <w:rFonts w:ascii="Arial" w:hAnsi="Arial" w:cs="Arial"/>
        </w:rPr>
        <w:t xml:space="preserve">. </w:t>
      </w:r>
    </w:p>
    <w:p w14:paraId="00C0986B" w14:textId="34533818" w:rsidR="00194FAC" w:rsidRDefault="00194FAC" w:rsidP="00194FAC">
      <w:pPr>
        <w:pStyle w:val="ListBullet"/>
        <w:numPr>
          <w:ilvl w:val="0"/>
          <w:numId w:val="30"/>
        </w:numPr>
        <w:spacing w:before="120" w:line="240" w:lineRule="auto"/>
        <w:rPr>
          <w:rFonts w:ascii="Arial" w:hAnsi="Arial" w:cs="Arial"/>
        </w:rPr>
      </w:pPr>
      <w:r w:rsidRPr="00194FAC">
        <w:rPr>
          <w:rFonts w:ascii="Arial" w:hAnsi="Arial" w:cs="Arial"/>
        </w:rPr>
        <w:t>Clearly communicating complex legal concepts internally across the organisation and externally to community members.</w:t>
      </w:r>
    </w:p>
    <w:p w14:paraId="63DE869E" w14:textId="77777777" w:rsidR="00F377C5" w:rsidRDefault="00F377C5" w:rsidP="00F377C5">
      <w:pPr>
        <w:pStyle w:val="ListBullet"/>
        <w:numPr>
          <w:ilvl w:val="0"/>
          <w:numId w:val="30"/>
        </w:numPr>
        <w:spacing w:before="120" w:line="240" w:lineRule="auto"/>
        <w:rPr>
          <w:rFonts w:ascii="Arial" w:hAnsi="Arial" w:cs="Arial"/>
        </w:rPr>
      </w:pPr>
      <w:r>
        <w:rPr>
          <w:rFonts w:ascii="Arial" w:hAnsi="Arial" w:cs="Arial"/>
        </w:rPr>
        <w:t xml:space="preserve">Balancing supervisory responsibilities with </w:t>
      </w:r>
      <w:r w:rsidRPr="0016021C">
        <w:rPr>
          <w:rFonts w:ascii="Arial" w:hAnsi="Arial" w:cs="Arial"/>
        </w:rPr>
        <w:t xml:space="preserve">law reform, policy and project work, building and maintaining partnerships and </w:t>
      </w:r>
      <w:proofErr w:type="gramStart"/>
      <w:r w:rsidRPr="0016021C">
        <w:rPr>
          <w:rFonts w:ascii="Arial" w:hAnsi="Arial" w:cs="Arial"/>
        </w:rPr>
        <w:t>stakeholders</w:t>
      </w:r>
      <w:proofErr w:type="gramEnd"/>
      <w:r w:rsidRPr="0016021C">
        <w:rPr>
          <w:rFonts w:ascii="Arial" w:hAnsi="Arial" w:cs="Arial"/>
        </w:rPr>
        <w:t xml:space="preserve"> relationships.</w:t>
      </w:r>
    </w:p>
    <w:p w14:paraId="666DAE8A" w14:textId="78A582A6" w:rsidR="00DF70F8" w:rsidRDefault="00F377C5" w:rsidP="00057CB3">
      <w:pPr>
        <w:pStyle w:val="ListBullet"/>
        <w:numPr>
          <w:ilvl w:val="0"/>
          <w:numId w:val="30"/>
        </w:numPr>
        <w:spacing w:before="120" w:line="240" w:lineRule="auto"/>
        <w:rPr>
          <w:rFonts w:ascii="Arial" w:hAnsi="Arial" w:cs="Arial"/>
        </w:rPr>
      </w:pPr>
      <w:r>
        <w:rPr>
          <w:rFonts w:ascii="Arial" w:hAnsi="Arial" w:cs="Arial"/>
        </w:rPr>
        <w:t>Maintaining current knowledge in relevant areas of law and an understanding of clients with special needs and requirements.</w:t>
      </w:r>
    </w:p>
    <w:p w14:paraId="49C0C28C" w14:textId="77777777" w:rsidR="00C52B20" w:rsidRDefault="00C52B20" w:rsidP="00C52B20">
      <w:pPr>
        <w:pStyle w:val="Heading1"/>
        <w:spacing w:after="0" w:line="240" w:lineRule="auto"/>
        <w:rPr>
          <w:rFonts w:asciiTheme="minorHAnsi" w:hAnsiTheme="minorHAnsi" w:cstheme="minorHAnsi"/>
          <w:sz w:val="24"/>
          <w:szCs w:val="24"/>
        </w:rPr>
      </w:pPr>
    </w:p>
    <w:p w14:paraId="3F241027" w14:textId="09C79C38" w:rsidR="00057CB3" w:rsidRPr="00DF70F8" w:rsidRDefault="00043B92" w:rsidP="00DF70F8">
      <w:pPr>
        <w:pStyle w:val="Heading1"/>
        <w:rPr>
          <w:rFonts w:asciiTheme="minorHAnsi" w:hAnsiTheme="minorHAnsi" w:cstheme="minorHAnsi"/>
          <w:sz w:val="24"/>
          <w:szCs w:val="24"/>
        </w:rPr>
      </w:pPr>
      <w:r w:rsidRPr="00DF70F8">
        <w:rPr>
          <w:rFonts w:asciiTheme="minorHAnsi" w:hAnsiTheme="minorHAnsi" w:cstheme="minorHAnsi"/>
          <w:sz w:val="24"/>
          <w:szCs w:val="24"/>
        </w:rPr>
        <w:t>Key r</w:t>
      </w:r>
      <w:r w:rsidR="00057CB3" w:rsidRPr="00DF70F8">
        <w:rPr>
          <w:rFonts w:asciiTheme="minorHAnsi" w:hAnsiTheme="minorHAnsi"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513560" w14:paraId="784B7FB4"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658C7A4A" w14:textId="77777777" w:rsidR="00142BAB" w:rsidRPr="00513560" w:rsidRDefault="00142BAB" w:rsidP="00E832CB">
            <w:pPr>
              <w:pStyle w:val="TableTextWhite0"/>
              <w:rPr>
                <w:rFonts w:asciiTheme="minorHAnsi" w:hAnsiTheme="minorHAnsi" w:cstheme="minorHAnsi"/>
              </w:rPr>
            </w:pPr>
            <w:r w:rsidRPr="00513560">
              <w:rPr>
                <w:rFonts w:asciiTheme="minorHAnsi" w:hAnsiTheme="minorHAnsi" w:cstheme="minorHAnsi"/>
              </w:rPr>
              <w:t>Who</w:t>
            </w:r>
          </w:p>
        </w:tc>
        <w:tc>
          <w:tcPr>
            <w:tcW w:w="6946" w:type="dxa"/>
          </w:tcPr>
          <w:p w14:paraId="593C45B8" w14:textId="77777777" w:rsidR="00142BAB" w:rsidRPr="00513560" w:rsidRDefault="00142BAB" w:rsidP="00E832CB">
            <w:pPr>
              <w:pStyle w:val="TableTextWhite0"/>
              <w:rPr>
                <w:rFonts w:asciiTheme="minorHAnsi" w:hAnsiTheme="minorHAnsi" w:cstheme="minorHAnsi"/>
              </w:rPr>
            </w:pPr>
            <w:r w:rsidRPr="00513560">
              <w:rPr>
                <w:rFonts w:asciiTheme="minorHAnsi" w:hAnsiTheme="minorHAnsi" w:cstheme="minorHAnsi"/>
              </w:rPr>
              <w:t>Why</w:t>
            </w:r>
          </w:p>
        </w:tc>
      </w:tr>
      <w:tr w:rsidR="00142BAB" w:rsidRPr="00513560" w14:paraId="4E23BD5D" w14:textId="77777777" w:rsidTr="00E832CB">
        <w:trPr>
          <w:cantSplit/>
        </w:trPr>
        <w:tc>
          <w:tcPr>
            <w:tcW w:w="3601" w:type="dxa"/>
            <w:tcBorders>
              <w:top w:val="single" w:sz="8" w:space="0" w:color="auto"/>
              <w:bottom w:val="single" w:sz="8" w:space="0" w:color="auto"/>
            </w:tcBorders>
            <w:shd w:val="clear" w:color="auto" w:fill="BCBEC0"/>
          </w:tcPr>
          <w:p w14:paraId="036F10C2" w14:textId="77777777" w:rsidR="00142BAB" w:rsidRPr="00513560" w:rsidRDefault="00142BAB" w:rsidP="00E832CB">
            <w:pPr>
              <w:pStyle w:val="TableText"/>
              <w:keepNext/>
              <w:rPr>
                <w:rFonts w:asciiTheme="minorHAnsi" w:hAnsiTheme="minorHAnsi" w:cstheme="minorHAnsi"/>
                <w:b/>
              </w:rPr>
            </w:pPr>
            <w:bookmarkStart w:id="1" w:name="InternalRelationships"/>
            <w:r w:rsidRPr="00513560">
              <w:rPr>
                <w:rFonts w:asciiTheme="minorHAnsi" w:hAnsiTheme="minorHAnsi" w:cstheme="minorHAnsi"/>
                <w:b/>
              </w:rPr>
              <w:t>Internal</w:t>
            </w:r>
          </w:p>
        </w:tc>
        <w:tc>
          <w:tcPr>
            <w:tcW w:w="6946" w:type="dxa"/>
            <w:tcBorders>
              <w:top w:val="single" w:sz="8" w:space="0" w:color="auto"/>
              <w:bottom w:val="single" w:sz="8" w:space="0" w:color="auto"/>
            </w:tcBorders>
            <w:shd w:val="clear" w:color="auto" w:fill="BCBEC0"/>
          </w:tcPr>
          <w:p w14:paraId="56E29966" w14:textId="77777777" w:rsidR="00142BAB" w:rsidRPr="00513560" w:rsidRDefault="00142BAB" w:rsidP="00E832CB">
            <w:pPr>
              <w:pStyle w:val="TableText"/>
              <w:keepNext/>
              <w:rPr>
                <w:rFonts w:asciiTheme="minorHAnsi" w:hAnsiTheme="minorHAnsi" w:cstheme="minorHAnsi"/>
                <w:b/>
              </w:rPr>
            </w:pPr>
          </w:p>
        </w:tc>
      </w:tr>
      <w:tr w:rsidR="00F377C5" w:rsidRPr="00513560" w14:paraId="030C99E1" w14:textId="77777777" w:rsidTr="00E832CB">
        <w:trPr>
          <w:cantSplit/>
        </w:trPr>
        <w:tc>
          <w:tcPr>
            <w:tcW w:w="3601" w:type="dxa"/>
            <w:tcBorders>
              <w:top w:val="single" w:sz="8" w:space="0" w:color="auto"/>
              <w:bottom w:val="single" w:sz="8" w:space="0" w:color="auto"/>
            </w:tcBorders>
            <w:shd w:val="clear" w:color="auto" w:fill="auto"/>
          </w:tcPr>
          <w:p w14:paraId="4C24746C" w14:textId="77777777" w:rsidR="00F377C5" w:rsidRPr="00964CFC" w:rsidRDefault="00F377C5" w:rsidP="00F377C5">
            <w:pPr>
              <w:pStyle w:val="TableText"/>
              <w:keepNext/>
              <w:rPr>
                <w:sz w:val="22"/>
                <w:szCs w:val="22"/>
              </w:rPr>
            </w:pPr>
            <w:r w:rsidRPr="00964CFC">
              <w:rPr>
                <w:sz w:val="22"/>
                <w:szCs w:val="22"/>
              </w:rPr>
              <w:t xml:space="preserve">Senior Management </w:t>
            </w:r>
          </w:p>
        </w:tc>
        <w:tc>
          <w:tcPr>
            <w:tcW w:w="6946" w:type="dxa"/>
            <w:tcBorders>
              <w:top w:val="single" w:sz="8" w:space="0" w:color="auto"/>
              <w:bottom w:val="single" w:sz="8" w:space="0" w:color="auto"/>
            </w:tcBorders>
            <w:shd w:val="clear" w:color="auto" w:fill="auto"/>
          </w:tcPr>
          <w:p w14:paraId="2D9332B2" w14:textId="77777777" w:rsidR="00F377C5" w:rsidRPr="00964CFC" w:rsidRDefault="00F377C5" w:rsidP="00F377C5">
            <w:pPr>
              <w:pStyle w:val="TableText"/>
              <w:rPr>
                <w:b/>
                <w:bCs/>
                <w:sz w:val="22"/>
                <w:szCs w:val="22"/>
              </w:rPr>
            </w:pPr>
            <w:r w:rsidRPr="00964CFC">
              <w:rPr>
                <w:sz w:val="22"/>
                <w:szCs w:val="22"/>
              </w:rPr>
              <w:t>For direction and guidance and providing advice, information and reporting</w:t>
            </w:r>
          </w:p>
        </w:tc>
      </w:tr>
      <w:tr w:rsidR="00F377C5" w:rsidRPr="00513560" w14:paraId="719DEFE2" w14:textId="77777777" w:rsidTr="00E832CB">
        <w:trPr>
          <w:cantSplit/>
        </w:trPr>
        <w:tc>
          <w:tcPr>
            <w:tcW w:w="3601" w:type="dxa"/>
            <w:tcBorders>
              <w:top w:val="single" w:sz="8" w:space="0" w:color="auto"/>
              <w:bottom w:val="single" w:sz="8" w:space="0" w:color="auto"/>
            </w:tcBorders>
            <w:shd w:val="clear" w:color="auto" w:fill="auto"/>
          </w:tcPr>
          <w:p w14:paraId="1577FD98" w14:textId="454A6CBF" w:rsidR="00F377C5" w:rsidRPr="00964CFC" w:rsidRDefault="003A1850" w:rsidP="003A1850">
            <w:pPr>
              <w:pStyle w:val="TableText"/>
              <w:keepNext/>
              <w:rPr>
                <w:sz w:val="22"/>
                <w:szCs w:val="22"/>
              </w:rPr>
            </w:pPr>
            <w:r>
              <w:rPr>
                <w:sz w:val="22"/>
                <w:szCs w:val="22"/>
              </w:rPr>
              <w:t>Legal s</w:t>
            </w:r>
            <w:r w:rsidR="00F377C5" w:rsidRPr="00964CFC">
              <w:rPr>
                <w:sz w:val="22"/>
                <w:szCs w:val="22"/>
              </w:rPr>
              <w:t>taff</w:t>
            </w:r>
            <w:r>
              <w:rPr>
                <w:sz w:val="22"/>
                <w:szCs w:val="22"/>
              </w:rPr>
              <w:t xml:space="preserve"> within team</w:t>
            </w:r>
          </w:p>
        </w:tc>
        <w:tc>
          <w:tcPr>
            <w:tcW w:w="6946" w:type="dxa"/>
            <w:tcBorders>
              <w:top w:val="single" w:sz="8" w:space="0" w:color="auto"/>
              <w:bottom w:val="single" w:sz="8" w:space="0" w:color="auto"/>
            </w:tcBorders>
            <w:shd w:val="clear" w:color="auto" w:fill="auto"/>
          </w:tcPr>
          <w:p w14:paraId="3748742F" w14:textId="77777777" w:rsidR="00F377C5" w:rsidRPr="00964CFC" w:rsidRDefault="00F377C5" w:rsidP="00F377C5">
            <w:pPr>
              <w:pStyle w:val="TableText"/>
              <w:rPr>
                <w:sz w:val="22"/>
                <w:szCs w:val="22"/>
              </w:rPr>
            </w:pPr>
            <w:r w:rsidRPr="00964CFC">
              <w:rPr>
                <w:sz w:val="22"/>
                <w:szCs w:val="22"/>
              </w:rPr>
              <w:t>Supervise and provide support, advice and information on complex legal matters</w:t>
            </w:r>
          </w:p>
        </w:tc>
      </w:tr>
      <w:tr w:rsidR="00194FAC" w:rsidRPr="00513560" w14:paraId="09AE42AA" w14:textId="77777777" w:rsidTr="00E832CB">
        <w:trPr>
          <w:cantSplit/>
        </w:trPr>
        <w:tc>
          <w:tcPr>
            <w:tcW w:w="3601" w:type="dxa"/>
            <w:tcBorders>
              <w:top w:val="single" w:sz="8" w:space="0" w:color="auto"/>
              <w:bottom w:val="single" w:sz="8" w:space="0" w:color="auto"/>
            </w:tcBorders>
            <w:shd w:val="clear" w:color="auto" w:fill="auto"/>
          </w:tcPr>
          <w:p w14:paraId="552C55BA" w14:textId="67791E6E" w:rsidR="00194FAC" w:rsidRPr="00964CFC" w:rsidRDefault="00194FAC" w:rsidP="00F377C5">
            <w:pPr>
              <w:pStyle w:val="TableText"/>
              <w:keepNext/>
              <w:rPr>
                <w:sz w:val="22"/>
                <w:szCs w:val="22"/>
              </w:rPr>
            </w:pPr>
            <w:r>
              <w:rPr>
                <w:sz w:val="22"/>
                <w:szCs w:val="22"/>
              </w:rPr>
              <w:t>Departmental staff</w:t>
            </w:r>
          </w:p>
        </w:tc>
        <w:tc>
          <w:tcPr>
            <w:tcW w:w="6946" w:type="dxa"/>
            <w:tcBorders>
              <w:top w:val="single" w:sz="8" w:space="0" w:color="auto"/>
              <w:bottom w:val="single" w:sz="8" w:space="0" w:color="auto"/>
            </w:tcBorders>
            <w:shd w:val="clear" w:color="auto" w:fill="auto"/>
          </w:tcPr>
          <w:p w14:paraId="20E198C3" w14:textId="011D8E94" w:rsidR="00194FAC" w:rsidRPr="00964CFC" w:rsidRDefault="00194FAC" w:rsidP="00F377C5">
            <w:pPr>
              <w:pStyle w:val="TableText"/>
              <w:rPr>
                <w:sz w:val="22"/>
                <w:szCs w:val="22"/>
              </w:rPr>
            </w:pPr>
            <w:r w:rsidRPr="00964CFC">
              <w:rPr>
                <w:sz w:val="22"/>
                <w:szCs w:val="22"/>
              </w:rPr>
              <w:t>Representing clients and providing advice and information</w:t>
            </w:r>
          </w:p>
        </w:tc>
      </w:tr>
    </w:tbl>
    <w:p w14:paraId="4C761309" w14:textId="77777777" w:rsidR="00DF70F8" w:rsidRDefault="00DF70F8">
      <w:r>
        <w:br w:type="page"/>
      </w:r>
    </w:p>
    <w:tbl>
      <w:tblPr>
        <w:tblStyle w:val="PSCPurple"/>
        <w:tblW w:w="10547" w:type="dxa"/>
        <w:tblLayout w:type="fixed"/>
        <w:tblLook w:val="04A0" w:firstRow="1" w:lastRow="0" w:firstColumn="1" w:lastColumn="0" w:noHBand="0" w:noVBand="1"/>
      </w:tblPr>
      <w:tblGrid>
        <w:gridCol w:w="3601"/>
        <w:gridCol w:w="6946"/>
      </w:tblGrid>
      <w:tr w:rsidR="00194FAC" w:rsidRPr="00513560" w14:paraId="584B7089" w14:textId="77777777" w:rsidTr="00E832CB">
        <w:trPr>
          <w:cnfStyle w:val="100000000000" w:firstRow="1" w:lastRow="0" w:firstColumn="0" w:lastColumn="0" w:oddVBand="0" w:evenVBand="0" w:oddHBand="0" w:evenHBand="0" w:firstRowFirstColumn="0" w:firstRowLastColumn="0" w:lastRowFirstColumn="0" w:lastRowLastColumn="0"/>
          <w:cantSplit/>
        </w:trPr>
        <w:tc>
          <w:tcPr>
            <w:tcW w:w="3601" w:type="dxa"/>
            <w:shd w:val="clear" w:color="auto" w:fill="auto"/>
          </w:tcPr>
          <w:p w14:paraId="7EE66597" w14:textId="233F3F8F" w:rsidR="00194FAC" w:rsidRDefault="00194FAC" w:rsidP="00F377C5">
            <w:pPr>
              <w:pStyle w:val="TableText"/>
              <w:keepNext/>
              <w:rPr>
                <w:sz w:val="22"/>
                <w:szCs w:val="22"/>
              </w:rPr>
            </w:pPr>
            <w:r>
              <w:rPr>
                <w:sz w:val="22"/>
                <w:szCs w:val="22"/>
              </w:rPr>
              <w:lastRenderedPageBreak/>
              <w:t>Law Reform &amp; Legal Services Division, Secretary, Attorney General and Minister’s Offices</w:t>
            </w:r>
          </w:p>
        </w:tc>
        <w:tc>
          <w:tcPr>
            <w:tcW w:w="6946" w:type="dxa"/>
            <w:shd w:val="clear" w:color="auto" w:fill="auto"/>
          </w:tcPr>
          <w:p w14:paraId="67D45846" w14:textId="19551C45" w:rsidR="00194FAC" w:rsidRPr="00964CFC" w:rsidRDefault="00194FAC" w:rsidP="00F377C5">
            <w:pPr>
              <w:pStyle w:val="TableText"/>
              <w:rPr>
                <w:sz w:val="22"/>
                <w:szCs w:val="22"/>
              </w:rPr>
            </w:pPr>
            <w:r w:rsidRPr="00196B35">
              <w:rPr>
                <w:sz w:val="22"/>
                <w:szCs w:val="22"/>
                <w:lang w:val="en-GB"/>
              </w:rPr>
              <w:t>Prepare submissions, briefing notes and other advice as directed and required in respect of the management of litigated and non</w:t>
            </w:r>
            <w:r>
              <w:rPr>
                <w:sz w:val="22"/>
                <w:szCs w:val="22"/>
                <w:lang w:val="en-GB"/>
              </w:rPr>
              <w:t>-</w:t>
            </w:r>
            <w:r w:rsidRPr="00196B35">
              <w:rPr>
                <w:sz w:val="22"/>
                <w:szCs w:val="22"/>
                <w:lang w:val="en-GB"/>
              </w:rPr>
              <w:t xml:space="preserve">litigated matters involving </w:t>
            </w:r>
            <w:r>
              <w:rPr>
                <w:sz w:val="22"/>
                <w:szCs w:val="22"/>
                <w:lang w:val="en-GB"/>
              </w:rPr>
              <w:t xml:space="preserve">the Department/Division </w:t>
            </w:r>
            <w:r w:rsidRPr="00196B35">
              <w:rPr>
                <w:sz w:val="22"/>
                <w:szCs w:val="22"/>
                <w:lang w:val="en-GB"/>
              </w:rPr>
              <w:t xml:space="preserve">and matters affecting the operational objectives of </w:t>
            </w:r>
            <w:r>
              <w:rPr>
                <w:sz w:val="22"/>
                <w:szCs w:val="22"/>
                <w:lang w:val="en-GB"/>
              </w:rPr>
              <w:t>the Department/Division</w:t>
            </w:r>
          </w:p>
        </w:tc>
      </w:tr>
      <w:tr w:rsidR="00142BAB" w:rsidRPr="00513560" w14:paraId="08879473" w14:textId="77777777" w:rsidTr="001875A4">
        <w:tc>
          <w:tcPr>
            <w:tcW w:w="3601" w:type="dxa"/>
            <w:tcBorders>
              <w:top w:val="single" w:sz="8" w:space="0" w:color="BCBEC0"/>
              <w:bottom w:val="single" w:sz="8" w:space="0" w:color="BCBEC0"/>
            </w:tcBorders>
            <w:shd w:val="clear" w:color="auto" w:fill="BCBEC0"/>
          </w:tcPr>
          <w:p w14:paraId="5308B5E0" w14:textId="77777777" w:rsidR="00142BAB" w:rsidRPr="00513560" w:rsidRDefault="00142BAB" w:rsidP="00E832CB">
            <w:pPr>
              <w:pStyle w:val="TableText"/>
              <w:rPr>
                <w:rFonts w:asciiTheme="minorHAnsi" w:hAnsiTheme="minorHAnsi" w:cstheme="minorHAnsi"/>
                <w:b/>
              </w:rPr>
            </w:pPr>
            <w:bookmarkStart w:id="2" w:name="Start"/>
            <w:bookmarkStart w:id="3" w:name="ExternalRelationships"/>
            <w:bookmarkEnd w:id="1"/>
            <w:bookmarkEnd w:id="2"/>
            <w:r w:rsidRPr="00513560">
              <w:rPr>
                <w:rFonts w:asciiTheme="minorHAnsi" w:hAnsiTheme="minorHAnsi" w:cstheme="minorHAnsi"/>
                <w:b/>
              </w:rPr>
              <w:t>External</w:t>
            </w:r>
          </w:p>
        </w:tc>
        <w:tc>
          <w:tcPr>
            <w:tcW w:w="6946" w:type="dxa"/>
            <w:tcBorders>
              <w:top w:val="single" w:sz="8" w:space="0" w:color="BCBEC0"/>
              <w:bottom w:val="single" w:sz="8" w:space="0" w:color="BCBEC0"/>
            </w:tcBorders>
            <w:shd w:val="clear" w:color="auto" w:fill="BCBEC0"/>
          </w:tcPr>
          <w:p w14:paraId="1036271F" w14:textId="77777777" w:rsidR="00142BAB" w:rsidRPr="00513560" w:rsidRDefault="00142BAB" w:rsidP="00E832CB">
            <w:pPr>
              <w:pStyle w:val="TableText"/>
              <w:rPr>
                <w:rFonts w:asciiTheme="minorHAnsi" w:hAnsiTheme="minorHAnsi" w:cstheme="minorHAnsi"/>
                <w:b/>
              </w:rPr>
            </w:pPr>
          </w:p>
        </w:tc>
      </w:tr>
      <w:tr w:rsidR="00F377C5" w:rsidRPr="00513560" w14:paraId="2FFF5382" w14:textId="77777777" w:rsidTr="00F377C5">
        <w:tc>
          <w:tcPr>
            <w:tcW w:w="3601" w:type="dxa"/>
            <w:tcBorders>
              <w:top w:val="single" w:sz="8" w:space="0" w:color="BCBEC0"/>
              <w:bottom w:val="single" w:sz="8" w:space="0" w:color="BCBEC0"/>
            </w:tcBorders>
            <w:shd w:val="clear" w:color="auto" w:fill="auto"/>
          </w:tcPr>
          <w:p w14:paraId="621A50B6" w14:textId="77777777" w:rsidR="00F377C5" w:rsidRDefault="00F377C5" w:rsidP="00F377C5">
            <w:pPr>
              <w:pStyle w:val="TableText"/>
              <w:rPr>
                <w:sz w:val="22"/>
                <w:szCs w:val="22"/>
              </w:rPr>
            </w:pPr>
            <w:r w:rsidRPr="00964CFC">
              <w:rPr>
                <w:sz w:val="22"/>
                <w:szCs w:val="22"/>
              </w:rPr>
              <w:t>Other Government Agencies</w:t>
            </w:r>
          </w:p>
          <w:p w14:paraId="5456BE7E" w14:textId="67A1812C" w:rsidR="00194FAC" w:rsidRPr="00964CFC" w:rsidRDefault="00194FAC" w:rsidP="00F377C5">
            <w:pPr>
              <w:pStyle w:val="TableText"/>
              <w:rPr>
                <w:sz w:val="22"/>
                <w:szCs w:val="22"/>
              </w:rPr>
            </w:pPr>
            <w:r>
              <w:rPr>
                <w:sz w:val="22"/>
                <w:szCs w:val="22"/>
              </w:rPr>
              <w:t>(State and Commonwealth)</w:t>
            </w:r>
          </w:p>
        </w:tc>
        <w:tc>
          <w:tcPr>
            <w:tcW w:w="6946" w:type="dxa"/>
            <w:tcBorders>
              <w:top w:val="single" w:sz="8" w:space="0" w:color="BCBEC0"/>
              <w:bottom w:val="single" w:sz="8" w:space="0" w:color="BCBEC0"/>
            </w:tcBorders>
            <w:shd w:val="clear" w:color="auto" w:fill="auto"/>
          </w:tcPr>
          <w:p w14:paraId="1ED6C2E3" w14:textId="0D800174" w:rsidR="00194FAC" w:rsidRPr="00964CFC" w:rsidRDefault="00F377C5" w:rsidP="003A1850">
            <w:pPr>
              <w:pStyle w:val="TableText"/>
              <w:rPr>
                <w:b/>
                <w:bCs/>
                <w:sz w:val="22"/>
                <w:szCs w:val="22"/>
              </w:rPr>
            </w:pPr>
            <w:r w:rsidRPr="00964CFC">
              <w:rPr>
                <w:sz w:val="22"/>
                <w:szCs w:val="22"/>
              </w:rPr>
              <w:t>Networking and information sharing</w:t>
            </w:r>
            <w:r w:rsidR="003A1850">
              <w:rPr>
                <w:sz w:val="22"/>
                <w:szCs w:val="22"/>
              </w:rPr>
              <w:t xml:space="preserve"> and i</w:t>
            </w:r>
            <w:r w:rsidR="00194FAC">
              <w:rPr>
                <w:sz w:val="22"/>
                <w:szCs w:val="22"/>
              </w:rPr>
              <w:t>n relation to the conduct of legal matters</w:t>
            </w:r>
          </w:p>
        </w:tc>
      </w:tr>
      <w:tr w:rsidR="003A1850" w:rsidRPr="00513560" w14:paraId="605CD838" w14:textId="77777777" w:rsidTr="00F377C5">
        <w:tc>
          <w:tcPr>
            <w:tcW w:w="3601" w:type="dxa"/>
            <w:tcBorders>
              <w:top w:val="single" w:sz="8" w:space="0" w:color="BCBEC0"/>
              <w:bottom w:val="single" w:sz="8" w:space="0" w:color="BCBEC0"/>
            </w:tcBorders>
            <w:shd w:val="clear" w:color="auto" w:fill="auto"/>
          </w:tcPr>
          <w:p w14:paraId="71338248" w14:textId="533AC050" w:rsidR="003A1850" w:rsidRPr="00964CFC" w:rsidRDefault="003A1850" w:rsidP="003A1850">
            <w:pPr>
              <w:pStyle w:val="TableText"/>
              <w:rPr>
                <w:sz w:val="22"/>
                <w:szCs w:val="22"/>
              </w:rPr>
            </w:pPr>
            <w:r>
              <w:rPr>
                <w:sz w:val="22"/>
                <w:szCs w:val="22"/>
              </w:rPr>
              <w:t>External Panels</w:t>
            </w:r>
          </w:p>
        </w:tc>
        <w:tc>
          <w:tcPr>
            <w:tcW w:w="6946" w:type="dxa"/>
            <w:tcBorders>
              <w:top w:val="single" w:sz="8" w:space="0" w:color="BCBEC0"/>
              <w:bottom w:val="single" w:sz="8" w:space="0" w:color="BCBEC0"/>
            </w:tcBorders>
            <w:shd w:val="clear" w:color="auto" w:fill="auto"/>
          </w:tcPr>
          <w:p w14:paraId="6019FF1D" w14:textId="0FF0B09B" w:rsidR="003A1850" w:rsidRPr="00964CFC" w:rsidRDefault="003A1850" w:rsidP="003A1850">
            <w:pPr>
              <w:pStyle w:val="TableText"/>
              <w:rPr>
                <w:b/>
                <w:bCs/>
                <w:sz w:val="22"/>
                <w:szCs w:val="22"/>
              </w:rPr>
            </w:pPr>
            <w:r>
              <w:rPr>
                <w:sz w:val="22"/>
                <w:szCs w:val="22"/>
                <w:lang w:val="en-GB"/>
              </w:rPr>
              <w:t>In relation to allocation and conduct of legal matters</w:t>
            </w:r>
          </w:p>
        </w:tc>
      </w:tr>
      <w:tr w:rsidR="003A1850" w:rsidRPr="00513560" w14:paraId="1A244E2F" w14:textId="77777777" w:rsidTr="00DF70F8">
        <w:tc>
          <w:tcPr>
            <w:tcW w:w="3601" w:type="dxa"/>
            <w:tcBorders>
              <w:top w:val="single" w:sz="8" w:space="0" w:color="BCBEC0"/>
              <w:bottom w:val="single" w:sz="8" w:space="0" w:color="BCBEC0"/>
            </w:tcBorders>
            <w:shd w:val="clear" w:color="auto" w:fill="auto"/>
          </w:tcPr>
          <w:p w14:paraId="64DFD0A1" w14:textId="67C316AA" w:rsidR="003A1850" w:rsidRPr="00513560" w:rsidRDefault="003A1850" w:rsidP="003A1850">
            <w:pPr>
              <w:pStyle w:val="TableText"/>
              <w:rPr>
                <w:rFonts w:asciiTheme="minorHAnsi" w:hAnsiTheme="minorHAnsi" w:cstheme="minorHAnsi"/>
                <w:b/>
              </w:rPr>
            </w:pPr>
            <w:r>
              <w:rPr>
                <w:sz w:val="22"/>
                <w:szCs w:val="22"/>
              </w:rPr>
              <w:t>Courts, Tribunals and Inquiries</w:t>
            </w:r>
          </w:p>
        </w:tc>
        <w:tc>
          <w:tcPr>
            <w:tcW w:w="6946" w:type="dxa"/>
            <w:tcBorders>
              <w:top w:val="single" w:sz="8" w:space="0" w:color="BCBEC0"/>
              <w:bottom w:val="single" w:sz="8" w:space="0" w:color="BCBEC0"/>
            </w:tcBorders>
            <w:shd w:val="clear" w:color="auto" w:fill="auto"/>
          </w:tcPr>
          <w:p w14:paraId="7953AD17" w14:textId="424967EE" w:rsidR="003A1850" w:rsidRPr="00513560" w:rsidRDefault="003A1850" w:rsidP="003A1850">
            <w:pPr>
              <w:pStyle w:val="TableText"/>
              <w:rPr>
                <w:rFonts w:asciiTheme="minorHAnsi" w:hAnsiTheme="minorHAnsi" w:cstheme="minorHAnsi"/>
                <w:b/>
              </w:rPr>
            </w:pPr>
            <w:r w:rsidRPr="00882A72">
              <w:rPr>
                <w:sz w:val="22"/>
                <w:szCs w:val="22"/>
              </w:rPr>
              <w:t>Representation of the Department and/or community</w:t>
            </w:r>
          </w:p>
        </w:tc>
      </w:tr>
      <w:tr w:rsidR="003A1850" w:rsidRPr="00513560" w14:paraId="026C1E20" w14:textId="77777777" w:rsidTr="001875A4">
        <w:tc>
          <w:tcPr>
            <w:tcW w:w="3601" w:type="dxa"/>
            <w:tcBorders>
              <w:top w:val="single" w:sz="8" w:space="0" w:color="BCBEC0"/>
              <w:bottom w:val="single" w:sz="4" w:space="0" w:color="auto"/>
            </w:tcBorders>
            <w:shd w:val="clear" w:color="auto" w:fill="auto"/>
          </w:tcPr>
          <w:p w14:paraId="1BEEB6BC" w14:textId="5387BFB1" w:rsidR="003A1850" w:rsidRDefault="003A1850" w:rsidP="003A1850">
            <w:pPr>
              <w:pStyle w:val="TableText"/>
              <w:rPr>
                <w:sz w:val="22"/>
                <w:szCs w:val="22"/>
              </w:rPr>
            </w:pPr>
            <w:r w:rsidRPr="00196B35">
              <w:rPr>
                <w:sz w:val="22"/>
                <w:szCs w:val="22"/>
              </w:rPr>
              <w:t>Crown Solicitor’s Office</w:t>
            </w:r>
          </w:p>
        </w:tc>
        <w:tc>
          <w:tcPr>
            <w:tcW w:w="6946" w:type="dxa"/>
            <w:tcBorders>
              <w:top w:val="single" w:sz="8" w:space="0" w:color="BCBEC0"/>
              <w:bottom w:val="single" w:sz="4" w:space="0" w:color="auto"/>
            </w:tcBorders>
            <w:shd w:val="clear" w:color="auto" w:fill="auto"/>
          </w:tcPr>
          <w:p w14:paraId="2FE5153A" w14:textId="19D1BEF2" w:rsidR="003A1850" w:rsidRPr="003A1850" w:rsidRDefault="003A1850" w:rsidP="003A1850">
            <w:pPr>
              <w:pStyle w:val="TableText"/>
              <w:rPr>
                <w:sz w:val="22"/>
                <w:szCs w:val="22"/>
              </w:rPr>
            </w:pPr>
            <w:r w:rsidRPr="00196B35">
              <w:rPr>
                <w:sz w:val="22"/>
                <w:szCs w:val="22"/>
                <w:lang w:val="en-GB"/>
              </w:rPr>
              <w:t>Maintain and develop professional relationships to ensure high level of effective and economic legal advice and service and facilitate provision of advice in urgent and sensitive matters as needed</w:t>
            </w:r>
          </w:p>
        </w:tc>
      </w:tr>
    </w:tbl>
    <w:bookmarkEnd w:id="3"/>
    <w:p w14:paraId="7DD81A3E" w14:textId="77777777" w:rsidR="00142BAB" w:rsidRPr="00513560" w:rsidRDefault="00142BAB" w:rsidP="00142BAB">
      <w:pPr>
        <w:pStyle w:val="Heading1"/>
        <w:rPr>
          <w:rFonts w:asciiTheme="minorHAnsi" w:hAnsiTheme="minorHAnsi" w:cstheme="minorHAnsi"/>
          <w:sz w:val="24"/>
          <w:szCs w:val="24"/>
        </w:rPr>
      </w:pPr>
      <w:r w:rsidRPr="00513560">
        <w:rPr>
          <w:rFonts w:asciiTheme="minorHAnsi" w:hAnsiTheme="minorHAnsi" w:cstheme="minorHAnsi"/>
          <w:sz w:val="24"/>
          <w:szCs w:val="24"/>
        </w:rPr>
        <w:t>Role dimensions</w:t>
      </w:r>
    </w:p>
    <w:p w14:paraId="6673AD10" w14:textId="77777777"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Decision making</w:t>
      </w:r>
    </w:p>
    <w:p w14:paraId="7EC3386B" w14:textId="77777777" w:rsidR="00E8316E" w:rsidRDefault="00E8316E" w:rsidP="00E8316E">
      <w:pPr>
        <w:pStyle w:val="ListBullet"/>
        <w:numPr>
          <w:ilvl w:val="0"/>
          <w:numId w:val="0"/>
        </w:numPr>
        <w:spacing w:before="120" w:line="240" w:lineRule="auto"/>
        <w:jc w:val="both"/>
        <w:rPr>
          <w:rFonts w:ascii="Arial" w:hAnsi="Arial" w:cs="Arial"/>
        </w:rPr>
      </w:pPr>
      <w:r>
        <w:rPr>
          <w:rFonts w:ascii="Arial" w:hAnsi="Arial" w:cs="Arial"/>
          <w:lang w:val="en-GB"/>
        </w:rPr>
        <w:t xml:space="preserve">The role works with a </w:t>
      </w:r>
      <w:r w:rsidRPr="00E4346D">
        <w:rPr>
          <w:rFonts w:ascii="Arial" w:hAnsi="Arial" w:cs="Arial"/>
          <w:lang w:val="en-GB"/>
        </w:rPr>
        <w:t xml:space="preserve">level of autonomy and accountability in delivering </w:t>
      </w:r>
      <w:r>
        <w:rPr>
          <w:rFonts w:ascii="Arial" w:hAnsi="Arial" w:cs="Arial"/>
          <w:lang w:val="en-GB"/>
        </w:rPr>
        <w:t xml:space="preserve">legal services and advice. The role makes recommendations and provides advice on solutions, </w:t>
      </w:r>
      <w:r>
        <w:rPr>
          <w:rFonts w:ascii="Arial" w:hAnsi="Arial" w:cs="Arial"/>
        </w:rPr>
        <w:t>emerging issues and issues that may impact the Division or D</w:t>
      </w:r>
      <w:r w:rsidRPr="00E4346D">
        <w:rPr>
          <w:rFonts w:ascii="Arial" w:hAnsi="Arial" w:cs="Arial"/>
        </w:rPr>
        <w:t xml:space="preserve">epartment. </w:t>
      </w:r>
    </w:p>
    <w:p w14:paraId="22585982" w14:textId="77777777" w:rsidR="00E8316E" w:rsidRPr="00E4346D" w:rsidRDefault="00E8316E" w:rsidP="00E8316E">
      <w:pPr>
        <w:pStyle w:val="BodyTextIndent2"/>
        <w:spacing w:before="120" w:after="0" w:line="240" w:lineRule="auto"/>
        <w:ind w:left="0"/>
        <w:jc w:val="both"/>
        <w:rPr>
          <w:rFonts w:ascii="Arial" w:hAnsi="Arial" w:cs="Arial"/>
          <w:lang w:val="en-GB"/>
        </w:rPr>
      </w:pPr>
      <w:r>
        <w:rPr>
          <w:rFonts w:ascii="Arial" w:hAnsi="Arial" w:cs="Arial"/>
          <w:lang w:val="en-GB"/>
        </w:rPr>
        <w:t>The role p</w:t>
      </w:r>
      <w:r w:rsidRPr="00E4346D">
        <w:rPr>
          <w:rFonts w:ascii="Arial" w:hAnsi="Arial" w:cs="Arial"/>
          <w:lang w:val="en-GB"/>
        </w:rPr>
        <w:t>rovide</w:t>
      </w:r>
      <w:r>
        <w:rPr>
          <w:rFonts w:ascii="Arial" w:hAnsi="Arial" w:cs="Arial"/>
          <w:lang w:val="en-GB"/>
        </w:rPr>
        <w:t>s</w:t>
      </w:r>
      <w:r w:rsidRPr="00E4346D">
        <w:rPr>
          <w:rFonts w:ascii="Arial" w:hAnsi="Arial" w:cs="Arial"/>
          <w:lang w:val="en-GB"/>
        </w:rPr>
        <w:t xml:space="preserve"> profe</w:t>
      </w:r>
      <w:r>
        <w:rPr>
          <w:rFonts w:ascii="Arial" w:hAnsi="Arial" w:cs="Arial"/>
          <w:lang w:val="en-GB"/>
        </w:rPr>
        <w:t xml:space="preserve">ssional leadership and guidance, including </w:t>
      </w:r>
      <w:r w:rsidRPr="00C92EFE">
        <w:rPr>
          <w:rFonts w:ascii="Arial" w:hAnsi="Arial" w:cs="Arial"/>
          <w:lang w:val="en-GB"/>
        </w:rPr>
        <w:t>allocation of resources and workloads</w:t>
      </w:r>
      <w:r>
        <w:rPr>
          <w:rFonts w:ascii="Arial" w:hAnsi="Arial" w:cs="Arial"/>
          <w:lang w:val="en-GB"/>
        </w:rPr>
        <w:t xml:space="preserve"> as required and the maintenance of reporting data.</w:t>
      </w:r>
    </w:p>
    <w:p w14:paraId="326E94C9" w14:textId="77777777" w:rsidR="00C31C1C" w:rsidRDefault="00C31C1C" w:rsidP="008209B6">
      <w:pPr>
        <w:pStyle w:val="Heading2"/>
        <w:rPr>
          <w:rFonts w:asciiTheme="minorHAnsi" w:hAnsiTheme="minorHAnsi" w:cstheme="minorHAnsi"/>
          <w:u w:val="single"/>
        </w:rPr>
      </w:pPr>
    </w:p>
    <w:p w14:paraId="574EC493" w14:textId="77777777"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Reporting line</w:t>
      </w:r>
    </w:p>
    <w:p w14:paraId="03D82847" w14:textId="77777777" w:rsidR="00E8316E" w:rsidRPr="00627882" w:rsidRDefault="00EF4164" w:rsidP="00E8316E">
      <w:pPr>
        <w:pStyle w:val="BodyTextIndent2"/>
        <w:spacing w:before="120" w:after="0" w:line="240" w:lineRule="auto"/>
        <w:ind w:left="0"/>
        <w:jc w:val="both"/>
        <w:rPr>
          <w:rFonts w:ascii="Arial" w:hAnsi="Arial" w:cs="Arial"/>
          <w:lang w:val="en-GB"/>
        </w:rPr>
      </w:pPr>
      <w:bookmarkStart w:id="4" w:name="ReportingLine"/>
      <w:bookmarkEnd w:id="4"/>
      <w:r>
        <w:rPr>
          <w:rFonts w:asciiTheme="minorHAnsi" w:hAnsiTheme="minorHAnsi" w:cstheme="minorHAnsi"/>
          <w:szCs w:val="22"/>
        </w:rPr>
        <w:t>The role reports to the</w:t>
      </w:r>
      <w:r w:rsidR="00E8316E" w:rsidRPr="00627882">
        <w:rPr>
          <w:rFonts w:ascii="Arial" w:hAnsi="Arial" w:cs="Arial"/>
          <w:lang w:val="en-GB"/>
        </w:rPr>
        <w:t xml:space="preserve"> </w:t>
      </w:r>
      <w:r w:rsidR="00E8316E">
        <w:rPr>
          <w:rFonts w:ascii="Arial" w:hAnsi="Arial" w:cs="Arial"/>
          <w:lang w:val="en-GB"/>
        </w:rPr>
        <w:t>Principal Solicitor / Manager / Director of the functional unit</w:t>
      </w:r>
    </w:p>
    <w:p w14:paraId="168DDC59" w14:textId="77777777" w:rsidR="00C31C1C" w:rsidRDefault="00E8316E" w:rsidP="0003748A">
      <w:pPr>
        <w:pStyle w:val="Heading2"/>
        <w:rPr>
          <w:rFonts w:asciiTheme="minorHAnsi" w:hAnsiTheme="minorHAnsi" w:cstheme="minorHAnsi"/>
          <w:u w:val="single"/>
        </w:rPr>
      </w:pPr>
      <w:r>
        <w:rPr>
          <w:rFonts w:asciiTheme="minorHAnsi" w:hAnsiTheme="minorHAnsi" w:cstheme="minorHAnsi"/>
          <w:b w:val="0"/>
          <w:bCs w:val="0"/>
          <w:iCs w:val="0"/>
          <w:color w:val="auto"/>
          <w:sz w:val="22"/>
          <w:szCs w:val="22"/>
        </w:rPr>
        <w:t xml:space="preserve"> </w:t>
      </w:r>
    </w:p>
    <w:p w14:paraId="5B4B10C8" w14:textId="77777777"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t>Direct reports</w:t>
      </w:r>
    </w:p>
    <w:p w14:paraId="69CFA950" w14:textId="5EA7CEE6" w:rsidR="00513560" w:rsidRPr="00E8316E" w:rsidRDefault="001C406E" w:rsidP="00513560">
      <w:pPr>
        <w:rPr>
          <w:rFonts w:asciiTheme="minorHAnsi" w:hAnsiTheme="minorHAnsi" w:cstheme="minorHAnsi"/>
          <w:color w:val="FF0000"/>
          <w:szCs w:val="26"/>
        </w:rPr>
      </w:pPr>
      <w:r w:rsidRPr="00FA046C">
        <w:rPr>
          <w:rFonts w:asciiTheme="minorHAnsi" w:hAnsiTheme="minorHAnsi" w:cstheme="minorHAnsi"/>
        </w:rPr>
        <w:t xml:space="preserve">No of </w:t>
      </w:r>
      <w:r w:rsidR="004E4265" w:rsidRPr="00FA046C">
        <w:rPr>
          <w:rFonts w:asciiTheme="minorHAnsi" w:hAnsiTheme="minorHAnsi" w:cstheme="minorHAnsi"/>
        </w:rPr>
        <w:t>d</w:t>
      </w:r>
      <w:r w:rsidRPr="00FA046C">
        <w:rPr>
          <w:rFonts w:asciiTheme="minorHAnsi" w:hAnsiTheme="minorHAnsi" w:cstheme="minorHAnsi"/>
        </w:rPr>
        <w:t>irect reports</w:t>
      </w:r>
      <w:r w:rsidR="00DF70F8">
        <w:rPr>
          <w:rFonts w:asciiTheme="minorHAnsi" w:hAnsiTheme="minorHAnsi" w:cstheme="minorHAnsi"/>
        </w:rPr>
        <w:t xml:space="preserve"> -</w:t>
      </w:r>
      <w:r w:rsidRPr="00FA046C">
        <w:rPr>
          <w:rFonts w:asciiTheme="minorHAnsi" w:hAnsiTheme="minorHAnsi" w:cstheme="minorHAnsi"/>
        </w:rPr>
        <w:t xml:space="preserve"> </w:t>
      </w:r>
      <w:r w:rsidR="00513560" w:rsidRPr="00FA046C">
        <w:rPr>
          <w:rFonts w:asciiTheme="minorHAnsi" w:hAnsiTheme="minorHAnsi" w:cstheme="minorHAnsi"/>
        </w:rPr>
        <w:t>TBC</w:t>
      </w:r>
    </w:p>
    <w:p w14:paraId="5E9F480A" w14:textId="77777777" w:rsidR="006F390F" w:rsidRPr="00513560" w:rsidRDefault="006F390F" w:rsidP="0003748A">
      <w:pPr>
        <w:pStyle w:val="Heading2"/>
        <w:rPr>
          <w:rFonts w:asciiTheme="minorHAnsi" w:hAnsiTheme="minorHAnsi" w:cstheme="minorHAnsi"/>
          <w:b w:val="0"/>
          <w:bCs w:val="0"/>
          <w:iCs w:val="0"/>
          <w:color w:val="auto"/>
          <w:sz w:val="22"/>
          <w:szCs w:val="22"/>
        </w:rPr>
      </w:pPr>
    </w:p>
    <w:p w14:paraId="1F9B89A4" w14:textId="77777777"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t>Budget/Expenditure</w:t>
      </w:r>
    </w:p>
    <w:p w14:paraId="2CFC2289" w14:textId="77777777" w:rsidR="00513560" w:rsidRDefault="00E8316E" w:rsidP="00E8316E">
      <w:pPr>
        <w:rPr>
          <w:rFonts w:asciiTheme="minorHAnsi" w:hAnsiTheme="minorHAnsi" w:cstheme="minorHAnsi"/>
          <w:b/>
          <w:bCs/>
          <w:szCs w:val="22"/>
        </w:rPr>
      </w:pPr>
      <w:bookmarkStart w:id="5" w:name="Budget"/>
      <w:bookmarkEnd w:id="5"/>
      <w:r>
        <w:rPr>
          <w:rFonts w:asciiTheme="minorHAnsi" w:hAnsiTheme="minorHAnsi" w:cstheme="minorHAnsi"/>
        </w:rPr>
        <w:t>N</w:t>
      </w:r>
      <w:r w:rsidR="00513560" w:rsidRPr="00513560">
        <w:rPr>
          <w:rFonts w:asciiTheme="minorHAnsi" w:hAnsiTheme="minorHAnsi" w:cstheme="minorHAnsi"/>
        </w:rPr>
        <w:t>il</w:t>
      </w:r>
    </w:p>
    <w:p w14:paraId="5FC59FF5" w14:textId="77777777" w:rsidR="00A0734A" w:rsidRPr="00513560" w:rsidRDefault="00A0734A" w:rsidP="00A0734A">
      <w:pPr>
        <w:pStyle w:val="Heading1"/>
        <w:rPr>
          <w:rFonts w:asciiTheme="minorHAnsi" w:hAnsiTheme="minorHAnsi" w:cstheme="minorHAnsi"/>
          <w:sz w:val="24"/>
          <w:szCs w:val="24"/>
        </w:rPr>
      </w:pPr>
      <w:r w:rsidRPr="00513560">
        <w:rPr>
          <w:rFonts w:asciiTheme="minorHAnsi" w:hAnsiTheme="minorHAnsi" w:cstheme="minorHAnsi"/>
          <w:sz w:val="24"/>
          <w:szCs w:val="24"/>
        </w:rPr>
        <w:t>Key knowledge and experience</w:t>
      </w:r>
    </w:p>
    <w:p w14:paraId="3B967111" w14:textId="77777777" w:rsidR="00E8316E" w:rsidRPr="00384C18" w:rsidRDefault="00E8316E" w:rsidP="00E8316E">
      <w:pPr>
        <w:pStyle w:val="Heading1"/>
        <w:rPr>
          <w:rFonts w:ascii="Arial" w:hAnsi="Arial"/>
          <w:b w:val="0"/>
          <w:bCs w:val="0"/>
          <w:kern w:val="0"/>
          <w:sz w:val="22"/>
          <w:szCs w:val="20"/>
          <w:lang w:val="en-GB"/>
        </w:rPr>
      </w:pPr>
      <w:r w:rsidRPr="00384C18">
        <w:rPr>
          <w:rFonts w:ascii="Arial" w:hAnsi="Arial"/>
          <w:b w:val="0"/>
          <w:bCs w:val="0"/>
          <w:kern w:val="0"/>
          <w:sz w:val="22"/>
          <w:szCs w:val="20"/>
          <w:lang w:val="en-GB"/>
        </w:rPr>
        <w:t>Extensive knowledge and experience in the relevant area/s of law</w:t>
      </w:r>
    </w:p>
    <w:p w14:paraId="157C64B5" w14:textId="77777777" w:rsidR="0003748A" w:rsidRPr="00513560" w:rsidRDefault="0003748A" w:rsidP="0003748A">
      <w:pPr>
        <w:pStyle w:val="Heading1"/>
        <w:rPr>
          <w:rFonts w:asciiTheme="minorHAnsi" w:hAnsiTheme="minorHAnsi" w:cstheme="minorHAnsi"/>
          <w:sz w:val="24"/>
          <w:szCs w:val="24"/>
        </w:rPr>
      </w:pPr>
      <w:r w:rsidRPr="00513560">
        <w:rPr>
          <w:rFonts w:asciiTheme="minorHAnsi" w:hAnsiTheme="minorHAnsi" w:cstheme="minorHAnsi"/>
          <w:sz w:val="24"/>
          <w:szCs w:val="24"/>
        </w:rPr>
        <w:t>Essential requirements</w:t>
      </w:r>
    </w:p>
    <w:p w14:paraId="08FFDF00" w14:textId="79DA7E3A" w:rsidR="00C52B20" w:rsidRPr="00C52B20" w:rsidRDefault="00E8316E">
      <w:pPr>
        <w:pStyle w:val="TableText"/>
        <w:numPr>
          <w:ilvl w:val="0"/>
          <w:numId w:val="34"/>
        </w:numPr>
        <w:spacing w:before="120" w:after="0" w:line="240" w:lineRule="auto"/>
        <w:ind w:left="425" w:hanging="357"/>
        <w:rPr>
          <w:szCs w:val="22"/>
        </w:rPr>
      </w:pPr>
      <w:r w:rsidRPr="00A84967">
        <w:rPr>
          <w:sz w:val="22"/>
          <w:szCs w:val="22"/>
        </w:rPr>
        <w:t xml:space="preserve">Legal Qualifications and </w:t>
      </w:r>
      <w:r w:rsidR="00A84967" w:rsidRPr="00A84967">
        <w:rPr>
          <w:sz w:val="22"/>
          <w:szCs w:val="22"/>
        </w:rPr>
        <w:t xml:space="preserve">eligibility to hold </w:t>
      </w:r>
      <w:r w:rsidR="00A84967" w:rsidRPr="00A84967">
        <w:rPr>
          <w:rFonts w:cs="Arial"/>
          <w:sz w:val="22"/>
          <w:szCs w:val="22"/>
        </w:rPr>
        <w:t>a practising certificate as a Government legal practitioner issued by the NSW Law Society, with condition 2 removed</w:t>
      </w:r>
      <w:r w:rsidR="00A84967" w:rsidRPr="00A84967" w:rsidDel="00A84967">
        <w:rPr>
          <w:sz w:val="22"/>
          <w:szCs w:val="22"/>
        </w:rPr>
        <w:t xml:space="preserve"> </w:t>
      </w:r>
    </w:p>
    <w:p w14:paraId="51B6DA1D" w14:textId="7C815752" w:rsidR="007B4CA0" w:rsidRPr="00766E73" w:rsidRDefault="00E8316E">
      <w:pPr>
        <w:pStyle w:val="TableText"/>
        <w:numPr>
          <w:ilvl w:val="0"/>
          <w:numId w:val="34"/>
        </w:numPr>
        <w:spacing w:before="120" w:after="0" w:line="240" w:lineRule="auto"/>
        <w:ind w:left="425" w:hanging="357"/>
        <w:rPr>
          <w:szCs w:val="22"/>
        </w:rPr>
      </w:pPr>
      <w:r w:rsidRPr="00A84967">
        <w:rPr>
          <w:sz w:val="22"/>
          <w:szCs w:val="22"/>
        </w:rPr>
        <w:t>Current and valid Working with Children Check Clearance</w:t>
      </w:r>
      <w:r w:rsidR="007B4CA0" w:rsidRPr="00A84967">
        <w:rPr>
          <w:sz w:val="22"/>
          <w:szCs w:val="22"/>
        </w:rPr>
        <w:t xml:space="preserve"> in accordance with the </w:t>
      </w:r>
      <w:r w:rsidR="007B4CA0" w:rsidRPr="00A84967">
        <w:rPr>
          <w:i/>
          <w:sz w:val="22"/>
          <w:szCs w:val="22"/>
        </w:rPr>
        <w:t>Child Protectio</w:t>
      </w:r>
      <w:r w:rsidR="007B4CA0" w:rsidRPr="00766E73">
        <w:rPr>
          <w:i/>
          <w:sz w:val="22"/>
          <w:szCs w:val="22"/>
        </w:rPr>
        <w:t>n (Working with Children) Act 2012</w:t>
      </w:r>
    </w:p>
    <w:p w14:paraId="26AE8A88" w14:textId="77777777" w:rsidR="00C52B20" w:rsidRPr="00C52B20" w:rsidRDefault="00C52B20" w:rsidP="00C52B20">
      <w:pPr>
        <w:pStyle w:val="TableText"/>
        <w:numPr>
          <w:ilvl w:val="0"/>
          <w:numId w:val="34"/>
        </w:numPr>
        <w:spacing w:before="120" w:after="0" w:line="240" w:lineRule="auto"/>
        <w:ind w:left="425" w:hanging="357"/>
        <w:rPr>
          <w:sz w:val="22"/>
          <w:szCs w:val="22"/>
        </w:rPr>
      </w:pPr>
      <w:r w:rsidRPr="00C52B20">
        <w:rPr>
          <w:sz w:val="22"/>
          <w:szCs w:val="22"/>
        </w:rPr>
        <w:t>Where required hold a National Security Clearance at the appropriate level in accordance with the Australian Government Protective Security Policy Framework (PSPF)</w:t>
      </w:r>
    </w:p>
    <w:p w14:paraId="01D2C3F4" w14:textId="444D53FA" w:rsidR="00E8316E" w:rsidRPr="007B4CA0" w:rsidRDefault="00A84967" w:rsidP="00A84967">
      <w:pPr>
        <w:pStyle w:val="TableText"/>
        <w:spacing w:before="120" w:after="0" w:line="240" w:lineRule="auto"/>
        <w:ind w:left="68"/>
        <w:rPr>
          <w:sz w:val="22"/>
          <w:szCs w:val="22"/>
        </w:rPr>
      </w:pPr>
      <w:r>
        <w:rPr>
          <w:sz w:val="22"/>
          <w:szCs w:val="22"/>
        </w:rPr>
        <w:t>Some roles may require the a</w:t>
      </w:r>
      <w:r w:rsidR="00E8316E" w:rsidRPr="007B4CA0">
        <w:rPr>
          <w:sz w:val="22"/>
          <w:szCs w:val="22"/>
        </w:rPr>
        <w:t>bility to undertake travel for regional court and other commitments subject to the application of any discrimination legislation (including in respect of carer’s responsibilities).</w:t>
      </w:r>
    </w:p>
    <w:p w14:paraId="52757494" w14:textId="640E8D8F" w:rsidR="003F1151" w:rsidRPr="00513560" w:rsidRDefault="003F1151" w:rsidP="003F1151">
      <w:pPr>
        <w:jc w:val="both"/>
        <w:rPr>
          <w:rFonts w:asciiTheme="minorHAnsi" w:hAnsiTheme="minorHAnsi" w:cstheme="minorHAnsi"/>
        </w:rPr>
      </w:pPr>
      <w:bookmarkStart w:id="6" w:name="EssentialReqs"/>
      <w:bookmarkEnd w:id="6"/>
      <w:r w:rsidRPr="00513560">
        <w:rPr>
          <w:rFonts w:asciiTheme="minorHAnsi" w:hAnsiTheme="minorHAnsi" w:cstheme="minorHAnsi"/>
        </w:rPr>
        <w:lastRenderedPageBreak/>
        <w:t>Appointments are subject to reference checks. Some roles may also require the following checks/ clearances:</w:t>
      </w:r>
    </w:p>
    <w:p w14:paraId="7F063D22"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 xml:space="preserve">National Criminal History Record Check in accordance with the </w:t>
      </w:r>
      <w:r w:rsidRPr="00C52B20">
        <w:rPr>
          <w:rFonts w:asciiTheme="minorHAnsi" w:hAnsiTheme="minorHAnsi" w:cstheme="minorHAnsi"/>
          <w:bCs/>
          <w:i/>
        </w:rPr>
        <w:t>Disability Inclusion Act 2014</w:t>
      </w:r>
    </w:p>
    <w:p w14:paraId="2D644CB8" w14:textId="3EEC66BA" w:rsidR="003F1151" w:rsidRPr="00C52B20" w:rsidRDefault="003F1151" w:rsidP="003F1151">
      <w:pPr>
        <w:numPr>
          <w:ilvl w:val="0"/>
          <w:numId w:val="29"/>
        </w:numPr>
        <w:spacing w:before="120" w:line="240" w:lineRule="auto"/>
        <w:jc w:val="both"/>
        <w:rPr>
          <w:rFonts w:asciiTheme="minorHAnsi" w:hAnsiTheme="minorHAnsi" w:cstheme="minorHAnsi"/>
          <w:bCs/>
          <w:i/>
        </w:rPr>
      </w:pPr>
      <w:r w:rsidRPr="00513560">
        <w:rPr>
          <w:rFonts w:asciiTheme="minorHAnsi" w:hAnsiTheme="minorHAnsi" w:cstheme="minorHAnsi"/>
          <w:bCs/>
        </w:rPr>
        <w:t xml:space="preserve">Working with Children Check clearance in accordance with the </w:t>
      </w:r>
      <w:r w:rsidRPr="00C52B20">
        <w:rPr>
          <w:rFonts w:asciiTheme="minorHAnsi" w:hAnsiTheme="minorHAnsi" w:cstheme="minorHAnsi"/>
          <w:bCs/>
          <w:i/>
        </w:rPr>
        <w:t>Child Protection (Working with Children) Act 2012</w:t>
      </w:r>
    </w:p>
    <w:p w14:paraId="7BE002FC" w14:textId="77777777" w:rsidR="004E4265" w:rsidRDefault="004E4265">
      <w:pPr>
        <w:spacing w:after="0" w:line="240" w:lineRule="auto"/>
        <w:rPr>
          <w:rFonts w:asciiTheme="minorHAnsi" w:hAnsiTheme="minorHAnsi" w:cstheme="minorHAnsi"/>
          <w:sz w:val="24"/>
          <w:szCs w:val="24"/>
        </w:rPr>
      </w:pPr>
    </w:p>
    <w:p w14:paraId="5BDF7D13" w14:textId="77777777" w:rsidR="001D133A" w:rsidRPr="00513560" w:rsidRDefault="001D133A" w:rsidP="001D133A">
      <w:pPr>
        <w:pStyle w:val="Heading1"/>
        <w:rPr>
          <w:rFonts w:asciiTheme="minorHAnsi" w:hAnsiTheme="minorHAnsi" w:cstheme="minorHAnsi"/>
          <w:sz w:val="24"/>
          <w:szCs w:val="24"/>
        </w:rPr>
      </w:pPr>
      <w:r w:rsidRPr="00513560">
        <w:rPr>
          <w:rFonts w:asciiTheme="minorHAnsi" w:hAnsiTheme="minorHAnsi" w:cstheme="minorHAnsi"/>
          <w:sz w:val="24"/>
          <w:szCs w:val="24"/>
        </w:rPr>
        <w:t>Capabilities for the role</w:t>
      </w:r>
    </w:p>
    <w:p w14:paraId="27CE21BD" w14:textId="77777777" w:rsidR="00197F8F" w:rsidRPr="00513560" w:rsidRDefault="00513560" w:rsidP="00197F8F">
      <w:pPr>
        <w:rPr>
          <w:rFonts w:asciiTheme="minorHAnsi" w:hAnsiTheme="minorHAnsi" w:cstheme="minorHAnsi"/>
        </w:rPr>
      </w:pPr>
      <w:r>
        <w:rPr>
          <w:rFonts w:asciiTheme="minorHAnsi" w:hAnsiTheme="minorHAnsi" w:cstheme="minorHAnsi"/>
        </w:rPr>
        <w:t>T</w:t>
      </w:r>
      <w:r w:rsidR="00197F8F" w:rsidRPr="00513560">
        <w:rPr>
          <w:rFonts w:asciiTheme="minorHAnsi" w:hAnsiTheme="minorHAnsi" w:cstheme="minorHAnsi"/>
        </w:rPr>
        <w:t xml:space="preserve">he </w:t>
      </w:r>
      <w:hyperlink r:id="rId8" w:history="1">
        <w:r w:rsidR="00197F8F" w:rsidRPr="00513560">
          <w:rPr>
            <w:rStyle w:val="Hyperlink"/>
            <w:rFonts w:cstheme="minorHAnsi"/>
          </w:rPr>
          <w:t>NSW public sector capability framework</w:t>
        </w:r>
      </w:hyperlink>
      <w:r w:rsidR="00197F8F" w:rsidRPr="00513560">
        <w:rPr>
          <w:rFonts w:asciiTheme="minorHAnsi" w:hAnsiTheme="minorHAnsi"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9F10F5A" w14:textId="77777777" w:rsidR="00197F8F" w:rsidRPr="00513560" w:rsidRDefault="00197F8F" w:rsidP="00197F8F">
      <w:pPr>
        <w:rPr>
          <w:rFonts w:asciiTheme="minorHAnsi" w:hAnsiTheme="minorHAnsi" w:cstheme="minorHAnsi"/>
        </w:rPr>
      </w:pPr>
      <w:r w:rsidRPr="00513560">
        <w:rPr>
          <w:rFonts w:asciiTheme="minorHAnsi" w:hAnsiTheme="minorHAnsi" w:cstheme="minorHAnsi"/>
        </w:rPr>
        <w:t xml:space="preserve">The capabilities are separated into </w:t>
      </w:r>
      <w:r w:rsidRPr="00513560">
        <w:rPr>
          <w:rFonts w:asciiTheme="minorHAnsi" w:hAnsiTheme="minorHAnsi" w:cstheme="minorHAnsi"/>
          <w:b/>
        </w:rPr>
        <w:t>focus capabilities</w:t>
      </w:r>
      <w:r w:rsidRPr="00513560">
        <w:rPr>
          <w:rFonts w:asciiTheme="minorHAnsi" w:hAnsiTheme="minorHAnsi" w:cstheme="minorHAnsi"/>
        </w:rPr>
        <w:t xml:space="preserve"> and </w:t>
      </w:r>
      <w:r w:rsidRPr="00513560">
        <w:rPr>
          <w:rFonts w:asciiTheme="minorHAnsi" w:hAnsiTheme="minorHAnsi" w:cstheme="minorHAnsi"/>
          <w:b/>
        </w:rPr>
        <w:t>complementary capabilities</w:t>
      </w:r>
      <w:r w:rsidRPr="00513560">
        <w:rPr>
          <w:rFonts w:asciiTheme="minorHAnsi" w:hAnsiTheme="minorHAnsi" w:cstheme="minorHAnsi"/>
        </w:rPr>
        <w:t xml:space="preserve">. </w:t>
      </w:r>
    </w:p>
    <w:p w14:paraId="70534688" w14:textId="77777777" w:rsidR="00197F8F" w:rsidRPr="00513560" w:rsidRDefault="00197F8F" w:rsidP="00197F8F">
      <w:pPr>
        <w:pStyle w:val="Heading2"/>
        <w:rPr>
          <w:rFonts w:asciiTheme="minorHAnsi" w:hAnsiTheme="minorHAnsi" w:cstheme="minorHAnsi"/>
        </w:rPr>
      </w:pPr>
      <w:r w:rsidRPr="00513560">
        <w:rPr>
          <w:rFonts w:asciiTheme="minorHAnsi" w:hAnsiTheme="minorHAnsi" w:cstheme="minorHAnsi"/>
        </w:rPr>
        <w:t>Focus capabilities</w:t>
      </w:r>
    </w:p>
    <w:p w14:paraId="45C5B456" w14:textId="77777777" w:rsidR="00197F8F" w:rsidRPr="00513560" w:rsidRDefault="00197F8F" w:rsidP="00197F8F">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Focus capabilities</w:t>
      </w:r>
      <w:r w:rsidRPr="00513560">
        <w:rPr>
          <w:rFonts w:asciiTheme="minorHAnsi" w:eastAsiaTheme="minorEastAsia" w:hAnsiTheme="minorHAnsi" w:cstheme="minorHAnsi"/>
          <w:szCs w:val="22"/>
          <w:lang w:val="en-US"/>
        </w:rPr>
        <w:t xml:space="preserve"> are the capabilities considered the most important for effective performance of the role. These capabilities will be assessed at recruitment. </w:t>
      </w:r>
    </w:p>
    <w:p w14:paraId="4DB30A07" w14:textId="76A13982" w:rsidR="00FE274C" w:rsidRPr="00D7553E" w:rsidRDefault="00197F8F" w:rsidP="00513560">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 xml:space="preserve">The focus capabilities for this role are shown below with a brief explanation of what each capability covers and the indicators describing the types of </w:t>
      </w:r>
      <w:proofErr w:type="spellStart"/>
      <w:r w:rsidRPr="00513560">
        <w:rPr>
          <w:rFonts w:asciiTheme="minorHAnsi" w:eastAsiaTheme="minorEastAsia" w:hAnsiTheme="minorHAnsi" w:cstheme="minorHAnsi"/>
          <w:szCs w:val="22"/>
          <w:lang w:val="en-US"/>
        </w:rPr>
        <w:t>beh</w:t>
      </w:r>
      <w:r w:rsidR="00D7553E">
        <w:rPr>
          <w:rFonts w:asciiTheme="minorHAnsi" w:eastAsiaTheme="minorEastAsia" w:hAnsiTheme="minorHAnsi" w:cstheme="minorHAnsi"/>
          <w:szCs w:val="22"/>
          <w:lang w:val="en-US"/>
        </w:rPr>
        <w:t>aviours</w:t>
      </w:r>
      <w:proofErr w:type="spellEnd"/>
      <w:r w:rsidR="00D7553E">
        <w:rPr>
          <w:rFonts w:asciiTheme="minorHAnsi" w:eastAsiaTheme="minorEastAsia" w:hAnsiTheme="minorHAnsi" w:cstheme="minorHAnsi"/>
          <w:szCs w:val="22"/>
          <w:lang w:val="en-US"/>
        </w:rPr>
        <w:t xml:space="preserve">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19"/>
        <w:gridCol w:w="58"/>
        <w:gridCol w:w="141"/>
        <w:gridCol w:w="4536"/>
        <w:gridCol w:w="1560"/>
        <w:gridCol w:w="25"/>
      </w:tblGrid>
      <w:tr w:rsidR="00513560" w:rsidRPr="00C52B20" w14:paraId="2574A6F3"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689489BB" w14:textId="77777777" w:rsidR="00513560" w:rsidRPr="00C52B20" w:rsidRDefault="00513560" w:rsidP="000A561C">
            <w:pPr>
              <w:pStyle w:val="TableTextWhite0"/>
              <w:keepNext/>
              <w:jc w:val="both"/>
              <w:rPr>
                <w:sz w:val="24"/>
                <w:szCs w:val="24"/>
              </w:rPr>
            </w:pPr>
            <w:r w:rsidRPr="00C52B20">
              <w:rPr>
                <w:sz w:val="24"/>
                <w:szCs w:val="24"/>
              </w:rPr>
              <w:t>FOCUS CAPABILITIES</w:t>
            </w:r>
          </w:p>
        </w:tc>
      </w:tr>
      <w:tr w:rsidR="00513560" w:rsidRPr="00C52B20" w14:paraId="6E4FC422"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07356DDB" w14:textId="77777777" w:rsidR="00513560" w:rsidRPr="00C52B20" w:rsidRDefault="00513560" w:rsidP="000A561C">
            <w:pPr>
              <w:pStyle w:val="TableText"/>
              <w:keepNext/>
              <w:rPr>
                <w:b/>
              </w:rPr>
            </w:pPr>
            <w:r w:rsidRPr="00C52B20">
              <w:rPr>
                <w:b/>
              </w:rPr>
              <w:t>Capability group/sets</w:t>
            </w:r>
          </w:p>
        </w:tc>
        <w:tc>
          <w:tcPr>
            <w:tcW w:w="2977" w:type="dxa"/>
            <w:gridSpan w:val="2"/>
            <w:tcBorders>
              <w:bottom w:val="single" w:sz="12" w:space="0" w:color="auto"/>
            </w:tcBorders>
            <w:shd w:val="clear" w:color="auto" w:fill="BCBEC0"/>
            <w:hideMark/>
          </w:tcPr>
          <w:p w14:paraId="27C4192A" w14:textId="77777777" w:rsidR="00513560" w:rsidRPr="00C52B20" w:rsidRDefault="00513560" w:rsidP="000A561C">
            <w:pPr>
              <w:pStyle w:val="TableText"/>
              <w:keepNext/>
              <w:rPr>
                <w:b/>
              </w:rPr>
            </w:pPr>
            <w:r w:rsidRPr="00C52B20">
              <w:rPr>
                <w:b/>
              </w:rPr>
              <w:t>Capability name</w:t>
            </w:r>
          </w:p>
        </w:tc>
        <w:tc>
          <w:tcPr>
            <w:tcW w:w="141" w:type="dxa"/>
            <w:tcBorders>
              <w:bottom w:val="single" w:sz="12" w:space="0" w:color="auto"/>
            </w:tcBorders>
            <w:shd w:val="clear" w:color="auto" w:fill="BCBEC0"/>
          </w:tcPr>
          <w:p w14:paraId="29063959" w14:textId="77777777" w:rsidR="00513560" w:rsidRPr="00C52B20" w:rsidRDefault="00513560" w:rsidP="000A561C">
            <w:pPr>
              <w:pStyle w:val="TableText"/>
              <w:keepNext/>
              <w:rPr>
                <w:b/>
              </w:rPr>
            </w:pPr>
          </w:p>
        </w:tc>
        <w:tc>
          <w:tcPr>
            <w:tcW w:w="4536" w:type="dxa"/>
            <w:tcBorders>
              <w:bottom w:val="single" w:sz="12" w:space="0" w:color="auto"/>
            </w:tcBorders>
            <w:shd w:val="clear" w:color="auto" w:fill="BCBEC0"/>
            <w:hideMark/>
          </w:tcPr>
          <w:p w14:paraId="6ED2E40B" w14:textId="77777777" w:rsidR="00513560" w:rsidRPr="00C52B20" w:rsidRDefault="00513560" w:rsidP="000A561C">
            <w:pPr>
              <w:pStyle w:val="TableText"/>
              <w:keepNext/>
              <w:rPr>
                <w:b/>
              </w:rPr>
            </w:pPr>
            <w:r w:rsidRPr="00C52B20">
              <w:rPr>
                <w:b/>
              </w:rPr>
              <w:t>Behavioural indicators</w:t>
            </w:r>
          </w:p>
        </w:tc>
        <w:tc>
          <w:tcPr>
            <w:tcW w:w="1585" w:type="dxa"/>
            <w:gridSpan w:val="2"/>
            <w:tcBorders>
              <w:bottom w:val="single" w:sz="12" w:space="0" w:color="auto"/>
            </w:tcBorders>
            <w:shd w:val="clear" w:color="auto" w:fill="BCBEC0"/>
            <w:hideMark/>
          </w:tcPr>
          <w:p w14:paraId="2B837C99" w14:textId="77777777" w:rsidR="00513560" w:rsidRPr="00C52B20" w:rsidRDefault="00513560" w:rsidP="000A561C">
            <w:pPr>
              <w:pStyle w:val="TableText"/>
              <w:keepNext/>
              <w:jc w:val="both"/>
              <w:rPr>
                <w:b/>
              </w:rPr>
            </w:pPr>
            <w:r w:rsidRPr="00C52B20">
              <w:rPr>
                <w:b/>
              </w:rPr>
              <w:t>Level</w:t>
            </w:r>
          </w:p>
        </w:tc>
      </w:tr>
      <w:tr w:rsidR="00B46FF5" w:rsidRPr="00C52B20" w14:paraId="10FF647B" w14:textId="77777777" w:rsidTr="00FC050C">
        <w:trPr>
          <w:gridAfter w:val="1"/>
          <w:wAfter w:w="25" w:type="dxa"/>
        </w:trPr>
        <w:tc>
          <w:tcPr>
            <w:tcW w:w="1475" w:type="dxa"/>
            <w:tcBorders>
              <w:top w:val="single" w:sz="8" w:space="0" w:color="BCBEC0"/>
              <w:left w:val="nil"/>
              <w:bottom w:val="single" w:sz="4" w:space="0" w:color="BCBEC0"/>
              <w:right w:val="nil"/>
            </w:tcBorders>
            <w:hideMark/>
          </w:tcPr>
          <w:p w14:paraId="0524424B" w14:textId="77777777" w:rsidR="00B46FF5" w:rsidRPr="00C52B20" w:rsidRDefault="00B46FF5" w:rsidP="00B46FF5">
            <w:pPr>
              <w:keepNext/>
              <w:spacing w:after="0" w:line="240" w:lineRule="auto"/>
              <w:rPr>
                <w:rFonts w:ascii="Arial" w:hAnsi="Arial" w:cs="Arial"/>
                <w:sz w:val="20"/>
              </w:rPr>
            </w:pPr>
            <w:r w:rsidRPr="00C52B20">
              <w:rPr>
                <w:rFonts w:ascii="Arial" w:hAnsi="Arial" w:cs="Arial"/>
                <w:noProof/>
                <w:sz w:val="20"/>
                <w:lang w:eastAsia="en-AU"/>
              </w:rPr>
              <w:drawing>
                <wp:inline distT="0" distB="0" distL="0" distR="0" wp14:anchorId="76E78959" wp14:editId="2B8D12FE">
                  <wp:extent cx="848360" cy="848360"/>
                  <wp:effectExtent l="0" t="0" r="8890" b="8890"/>
                  <wp:docPr id="6" name="Picture 6"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4" w:space="0" w:color="BCBEC0"/>
              <w:right w:val="nil"/>
            </w:tcBorders>
          </w:tcPr>
          <w:p w14:paraId="5B0FE720" w14:textId="77777777" w:rsidR="00B46FF5" w:rsidRPr="00C52B20" w:rsidRDefault="00B46FF5" w:rsidP="00B46FF5">
            <w:pPr>
              <w:pStyle w:val="TableText"/>
              <w:keepNext/>
              <w:spacing w:before="0" w:after="0" w:line="240" w:lineRule="auto"/>
              <w:rPr>
                <w:rFonts w:cs="Arial"/>
                <w:b/>
              </w:rPr>
            </w:pPr>
            <w:r w:rsidRPr="00C52B20">
              <w:rPr>
                <w:rFonts w:cs="Arial"/>
                <w:b/>
              </w:rPr>
              <w:t>Act with Integrity</w:t>
            </w:r>
          </w:p>
          <w:p w14:paraId="0C229317" w14:textId="77777777" w:rsidR="00B46FF5" w:rsidRPr="00C52B20" w:rsidRDefault="00B46FF5" w:rsidP="00B46FF5">
            <w:pPr>
              <w:pStyle w:val="TableText"/>
              <w:keepNext/>
              <w:spacing w:before="0" w:after="0" w:line="240" w:lineRule="auto"/>
              <w:rPr>
                <w:rFonts w:cs="Arial"/>
                <w:b/>
              </w:rPr>
            </w:pPr>
            <w:r w:rsidRPr="00C52B20">
              <w:rPr>
                <w:rFonts w:cs="Arial"/>
              </w:rPr>
              <w:t>Be ethical and professional, and uphold and promote the public sector values</w:t>
            </w:r>
          </w:p>
        </w:tc>
        <w:tc>
          <w:tcPr>
            <w:tcW w:w="4735" w:type="dxa"/>
            <w:gridSpan w:val="3"/>
            <w:tcBorders>
              <w:top w:val="single" w:sz="8" w:space="0" w:color="BCBEC0"/>
              <w:left w:val="nil"/>
              <w:bottom w:val="single" w:sz="4" w:space="0" w:color="BCBEC0"/>
              <w:right w:val="nil"/>
            </w:tcBorders>
          </w:tcPr>
          <w:p w14:paraId="25719261"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Model the highest standards of ethical and professional behaviour and reinforce their use</w:t>
            </w:r>
          </w:p>
          <w:p w14:paraId="11094F7C"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Represent the organisation in an honest, ethical and professional way and set an example for others to follow</w:t>
            </w:r>
          </w:p>
          <w:p w14:paraId="2D3AFD06"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Promote a culture of integrity and professionalism within the organisation and in dealings external to government</w:t>
            </w:r>
          </w:p>
          <w:p w14:paraId="4B0992C4"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Monitor ethical practices, standards and systems and reinforce their use</w:t>
            </w:r>
          </w:p>
          <w:p w14:paraId="49503CE6"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Act promptly on reported breaches of legislation, policies and guidelines</w:t>
            </w:r>
          </w:p>
        </w:tc>
        <w:tc>
          <w:tcPr>
            <w:tcW w:w="1560" w:type="dxa"/>
            <w:tcBorders>
              <w:top w:val="single" w:sz="8" w:space="0" w:color="BCBEC0"/>
              <w:left w:val="nil"/>
              <w:bottom w:val="single" w:sz="4" w:space="0" w:color="BCBEC0"/>
              <w:right w:val="nil"/>
            </w:tcBorders>
          </w:tcPr>
          <w:p w14:paraId="263D1946" w14:textId="77777777" w:rsidR="00B46FF5" w:rsidRPr="00C52B20" w:rsidRDefault="00B46FF5" w:rsidP="00B46FF5">
            <w:pPr>
              <w:pStyle w:val="TableText"/>
              <w:keepNext/>
              <w:spacing w:before="0" w:after="0" w:line="240" w:lineRule="auto"/>
              <w:rPr>
                <w:rFonts w:cs="Arial"/>
              </w:rPr>
            </w:pPr>
            <w:r w:rsidRPr="00C52B20">
              <w:rPr>
                <w:rFonts w:cs="Arial"/>
              </w:rPr>
              <w:t>Advanced</w:t>
            </w:r>
          </w:p>
        </w:tc>
      </w:tr>
      <w:tr w:rsidR="00E8316E" w:rsidRPr="00C52B20" w14:paraId="320D27B4" w14:textId="77777777" w:rsidTr="00EF0830">
        <w:trPr>
          <w:gridAfter w:val="1"/>
          <w:wAfter w:w="25" w:type="dxa"/>
        </w:trPr>
        <w:tc>
          <w:tcPr>
            <w:tcW w:w="1475" w:type="dxa"/>
            <w:tcBorders>
              <w:top w:val="single" w:sz="8" w:space="0" w:color="BCBEC0"/>
              <w:left w:val="nil"/>
              <w:bottom w:val="single" w:sz="8" w:space="0" w:color="BCBEC0"/>
              <w:right w:val="nil"/>
            </w:tcBorders>
          </w:tcPr>
          <w:p w14:paraId="30BE7230" w14:textId="77777777" w:rsidR="00E8316E" w:rsidRPr="00C52B20" w:rsidRDefault="00E8316E" w:rsidP="00E8316E">
            <w:pPr>
              <w:keepNext/>
              <w:spacing w:after="0" w:line="240" w:lineRule="auto"/>
              <w:rPr>
                <w:noProof/>
                <w:sz w:val="20"/>
                <w:lang w:eastAsia="en-AU"/>
              </w:rPr>
            </w:pPr>
            <w:r w:rsidRPr="00C52B20">
              <w:rPr>
                <w:rFonts w:ascii="Arial" w:hAnsi="Arial" w:cs="Arial"/>
                <w:noProof/>
                <w:sz w:val="20"/>
                <w:lang w:eastAsia="en-AU"/>
              </w:rPr>
              <w:drawing>
                <wp:inline distT="0" distB="0" distL="0" distR="0" wp14:anchorId="5E1E7742" wp14:editId="51D208C6">
                  <wp:extent cx="855980" cy="855980"/>
                  <wp:effectExtent l="0" t="0" r="1270" b="1270"/>
                  <wp:docPr id="31" name="Picture 31"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152F7B6C" w14:textId="77777777" w:rsidR="00E8316E" w:rsidRPr="00C52B20" w:rsidRDefault="00E8316E" w:rsidP="00E8316E">
            <w:pPr>
              <w:pStyle w:val="TableText"/>
              <w:keepNext/>
              <w:spacing w:before="0" w:after="0" w:line="240" w:lineRule="auto"/>
              <w:rPr>
                <w:rFonts w:cs="Arial"/>
                <w:b/>
              </w:rPr>
            </w:pPr>
            <w:r w:rsidRPr="00C52B20">
              <w:rPr>
                <w:rFonts w:cs="Arial"/>
                <w:b/>
              </w:rPr>
              <w:t>Communicate Effectively</w:t>
            </w:r>
          </w:p>
          <w:p w14:paraId="599EABDC" w14:textId="77777777" w:rsidR="00E8316E" w:rsidRPr="00C52B20" w:rsidRDefault="00E8316E" w:rsidP="00E8316E">
            <w:pPr>
              <w:pStyle w:val="TableText"/>
              <w:keepNext/>
              <w:spacing w:before="0" w:after="0" w:line="240" w:lineRule="auto"/>
              <w:rPr>
                <w:rFonts w:cs="Arial"/>
              </w:rPr>
            </w:pPr>
            <w:r w:rsidRPr="00C52B20">
              <w:rPr>
                <w:rFonts w:cs="Arial"/>
              </w:rPr>
              <w:t>Communicate clearly, actively listen to others, and respond with understanding and respect</w:t>
            </w:r>
          </w:p>
        </w:tc>
        <w:tc>
          <w:tcPr>
            <w:tcW w:w="4735" w:type="dxa"/>
            <w:gridSpan w:val="3"/>
            <w:tcBorders>
              <w:top w:val="single" w:sz="8" w:space="0" w:color="BCBEC0"/>
              <w:left w:val="nil"/>
              <w:bottom w:val="single" w:sz="8" w:space="0" w:color="BCBEC0"/>
              <w:right w:val="nil"/>
            </w:tcBorders>
          </w:tcPr>
          <w:p w14:paraId="3733F7A8"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Present with credibility, engage diverse audiences and test levels of understanding</w:t>
            </w:r>
          </w:p>
          <w:p w14:paraId="5FB0AE9D"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Translate technical and complex information clearly and concisely for diverse audiences</w:t>
            </w:r>
          </w:p>
          <w:p w14:paraId="18279AEC"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Create opportunities for others to contribute to discussion and debate</w:t>
            </w:r>
          </w:p>
          <w:p w14:paraId="426F1A10"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Contribute to and promote information sharing across the organisation</w:t>
            </w:r>
          </w:p>
          <w:p w14:paraId="3B47B8D8"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Manage complex communications that involve understanding and responding to multiple and divergent viewpoints</w:t>
            </w:r>
          </w:p>
          <w:p w14:paraId="498B18ED"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Explore creative ways to engage diverse audiences and communicate information</w:t>
            </w:r>
          </w:p>
          <w:p w14:paraId="7848097F"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lastRenderedPageBreak/>
              <w:t>Adjust style and approach to optimise outcomes</w:t>
            </w:r>
          </w:p>
          <w:p w14:paraId="7EA13F53" w14:textId="77777777" w:rsidR="00E8316E" w:rsidRPr="00C52B20" w:rsidRDefault="00E8316E" w:rsidP="00E8316E">
            <w:pPr>
              <w:pStyle w:val="BodyText"/>
              <w:numPr>
                <w:ilvl w:val="0"/>
                <w:numId w:val="32"/>
              </w:numPr>
              <w:spacing w:before="0" w:after="0" w:line="240" w:lineRule="auto"/>
              <w:ind w:left="360" w:right="702"/>
              <w:jc w:val="both"/>
              <w:rPr>
                <w:rFonts w:ascii="Arial" w:hAnsi="Arial" w:cs="Arial"/>
                <w:color w:val="auto"/>
                <w:sz w:val="20"/>
              </w:rPr>
            </w:pPr>
            <w:r w:rsidRPr="00C52B20">
              <w:rPr>
                <w:rFonts w:ascii="Arial" w:hAnsi="Arial" w:cs="Arial"/>
                <w:color w:val="auto"/>
                <w:sz w:val="20"/>
              </w:rPr>
              <w:t>Write fluently and persuasively in plain English and in a range of styles and formats</w:t>
            </w:r>
          </w:p>
        </w:tc>
        <w:tc>
          <w:tcPr>
            <w:tcW w:w="1560" w:type="dxa"/>
            <w:tcBorders>
              <w:top w:val="single" w:sz="8" w:space="0" w:color="BCBEC0"/>
              <w:left w:val="nil"/>
              <w:bottom w:val="single" w:sz="8" w:space="0" w:color="BCBEC0"/>
              <w:right w:val="nil"/>
            </w:tcBorders>
          </w:tcPr>
          <w:p w14:paraId="0B074C77" w14:textId="77777777" w:rsidR="00E8316E" w:rsidRPr="00C52B20" w:rsidRDefault="00E8316E" w:rsidP="00E8316E">
            <w:pPr>
              <w:pStyle w:val="TableText"/>
              <w:keepNext/>
              <w:spacing w:before="0" w:after="0" w:line="240" w:lineRule="auto"/>
              <w:rPr>
                <w:rFonts w:cs="Arial"/>
              </w:rPr>
            </w:pPr>
            <w:r w:rsidRPr="00C52B20">
              <w:rPr>
                <w:rFonts w:cs="Arial"/>
              </w:rPr>
              <w:lastRenderedPageBreak/>
              <w:t>Advanced</w:t>
            </w:r>
          </w:p>
        </w:tc>
      </w:tr>
      <w:tr w:rsidR="00B46FF5" w:rsidRPr="00C52B20" w14:paraId="094DB506" w14:textId="77777777" w:rsidTr="00EF0830">
        <w:trPr>
          <w:gridAfter w:val="1"/>
          <w:wAfter w:w="25" w:type="dxa"/>
        </w:trPr>
        <w:tc>
          <w:tcPr>
            <w:tcW w:w="1475" w:type="dxa"/>
            <w:tcBorders>
              <w:top w:val="single" w:sz="8" w:space="0" w:color="BCBEC0"/>
              <w:left w:val="nil"/>
              <w:bottom w:val="single" w:sz="8" w:space="0" w:color="BCBEC0"/>
              <w:right w:val="nil"/>
            </w:tcBorders>
          </w:tcPr>
          <w:p w14:paraId="3DB90041" w14:textId="77777777" w:rsidR="00B46FF5" w:rsidRPr="00C52B20" w:rsidRDefault="00B46FF5" w:rsidP="00B46FF5">
            <w:pPr>
              <w:keepNext/>
              <w:spacing w:after="0" w:line="240" w:lineRule="auto"/>
              <w:rPr>
                <w:rFonts w:ascii="Arial" w:hAnsi="Arial" w:cs="Arial"/>
                <w:noProof/>
                <w:sz w:val="20"/>
                <w:lang w:eastAsia="en-AU"/>
              </w:rPr>
            </w:pPr>
            <w:r w:rsidRPr="00C52B20">
              <w:rPr>
                <w:rFonts w:ascii="Arial" w:hAnsi="Arial" w:cs="Arial"/>
                <w:noProof/>
                <w:sz w:val="20"/>
                <w:lang w:eastAsia="en-AU"/>
              </w:rPr>
              <w:drawing>
                <wp:inline distT="0" distB="0" distL="0" distR="0" wp14:anchorId="01A7800E" wp14:editId="11E850B0">
                  <wp:extent cx="855980" cy="855980"/>
                  <wp:effectExtent l="0" t="0" r="1270" b="1270"/>
                  <wp:docPr id="2" name="Picture 2"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7D4B8B9C" w14:textId="77777777" w:rsidR="00B46FF5" w:rsidRPr="00C52B20" w:rsidRDefault="00B46FF5" w:rsidP="00B46FF5">
            <w:pPr>
              <w:pStyle w:val="TableText"/>
              <w:keepNext/>
              <w:spacing w:before="0" w:after="0" w:line="240" w:lineRule="auto"/>
              <w:rPr>
                <w:rFonts w:cs="Arial"/>
                <w:b/>
              </w:rPr>
            </w:pPr>
            <w:r w:rsidRPr="00C52B20">
              <w:rPr>
                <w:rFonts w:cs="Arial"/>
                <w:b/>
              </w:rPr>
              <w:t>Influence and Negotiate</w:t>
            </w:r>
          </w:p>
          <w:p w14:paraId="5637E33F" w14:textId="77777777" w:rsidR="00B46FF5" w:rsidRPr="00C52B20" w:rsidRDefault="00B46FF5" w:rsidP="00B46FF5">
            <w:pPr>
              <w:pStyle w:val="TableText"/>
              <w:keepNext/>
              <w:spacing w:before="0" w:after="0" w:line="240" w:lineRule="auto"/>
              <w:rPr>
                <w:rFonts w:cs="Arial"/>
              </w:rPr>
            </w:pPr>
            <w:r w:rsidRPr="00C52B20">
              <w:rPr>
                <w:rFonts w:cs="Arial"/>
              </w:rPr>
              <w:t>Gain consensus and commitment from others, and resolve issues and conflicts</w:t>
            </w:r>
          </w:p>
        </w:tc>
        <w:tc>
          <w:tcPr>
            <w:tcW w:w="4735" w:type="dxa"/>
            <w:gridSpan w:val="3"/>
            <w:tcBorders>
              <w:top w:val="single" w:sz="8" w:space="0" w:color="BCBEC0"/>
              <w:left w:val="nil"/>
              <w:bottom w:val="single" w:sz="8" w:space="0" w:color="BCBEC0"/>
              <w:right w:val="nil"/>
            </w:tcBorders>
          </w:tcPr>
          <w:p w14:paraId="3915C03A"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 xml:space="preserve">Influence others with a fair and considered approach and present persuasive </w:t>
            </w:r>
            <w:proofErr w:type="gramStart"/>
            <w:r w:rsidRPr="00C52B20">
              <w:rPr>
                <w:rFonts w:ascii="Arial" w:hAnsi="Arial" w:cs="Arial"/>
                <w:color w:val="auto"/>
                <w:sz w:val="20"/>
              </w:rPr>
              <w:t>counter-arguments</w:t>
            </w:r>
            <w:proofErr w:type="gramEnd"/>
          </w:p>
          <w:p w14:paraId="127C50D5"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Work towards mutually beneficial ‘win-win’ outcomes</w:t>
            </w:r>
          </w:p>
          <w:p w14:paraId="4635B419"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Show sensitivity and understanding in resolving acute and complex conflicts and differences</w:t>
            </w:r>
          </w:p>
          <w:p w14:paraId="154B102E"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Identify key stakeholders and gain their support in advance</w:t>
            </w:r>
          </w:p>
          <w:p w14:paraId="7BB87A2B"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Establish a clear negotiation position based on research, a firm grasp of key issues, likely arguments, points of difference and areas for compromise</w:t>
            </w:r>
          </w:p>
          <w:p w14:paraId="6F33AC12"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 xml:space="preserve">Anticipate and minimise conflict </w:t>
            </w:r>
            <w:proofErr w:type="gramStart"/>
            <w:r w:rsidRPr="00C52B20">
              <w:rPr>
                <w:rFonts w:ascii="Arial" w:hAnsi="Arial" w:cs="Arial"/>
                <w:color w:val="auto"/>
                <w:sz w:val="20"/>
              </w:rPr>
              <w:t>within  the</w:t>
            </w:r>
            <w:proofErr w:type="gramEnd"/>
            <w:r w:rsidRPr="00C52B20">
              <w:rPr>
                <w:rFonts w:ascii="Arial" w:hAnsi="Arial" w:cs="Arial"/>
                <w:color w:val="auto"/>
                <w:sz w:val="20"/>
              </w:rPr>
              <w:t xml:space="preserve">  organisation  and with external stakeholders</w:t>
            </w:r>
          </w:p>
        </w:tc>
        <w:tc>
          <w:tcPr>
            <w:tcW w:w="1560" w:type="dxa"/>
            <w:tcBorders>
              <w:top w:val="single" w:sz="8" w:space="0" w:color="BCBEC0"/>
              <w:left w:val="nil"/>
              <w:bottom w:val="single" w:sz="8" w:space="0" w:color="BCBEC0"/>
              <w:right w:val="nil"/>
            </w:tcBorders>
          </w:tcPr>
          <w:p w14:paraId="2C5D1079" w14:textId="77777777" w:rsidR="00B46FF5" w:rsidRPr="00C52B20" w:rsidRDefault="00B46FF5" w:rsidP="00B46FF5">
            <w:pPr>
              <w:pStyle w:val="TableText"/>
              <w:keepNext/>
              <w:spacing w:before="0" w:after="0" w:line="240" w:lineRule="auto"/>
              <w:rPr>
                <w:rFonts w:cs="Arial"/>
              </w:rPr>
            </w:pPr>
            <w:r w:rsidRPr="00C52B20">
              <w:rPr>
                <w:rFonts w:cs="Arial"/>
              </w:rPr>
              <w:t>Advanced</w:t>
            </w:r>
          </w:p>
        </w:tc>
      </w:tr>
      <w:tr w:rsidR="00E8316E" w:rsidRPr="00C52B20" w14:paraId="4705B56C" w14:textId="77777777" w:rsidTr="00EF0830">
        <w:trPr>
          <w:gridAfter w:val="1"/>
          <w:wAfter w:w="25" w:type="dxa"/>
        </w:trPr>
        <w:tc>
          <w:tcPr>
            <w:tcW w:w="1475" w:type="dxa"/>
            <w:tcBorders>
              <w:top w:val="single" w:sz="8" w:space="0" w:color="BCBEC0"/>
              <w:left w:val="nil"/>
              <w:bottom w:val="single" w:sz="8" w:space="0" w:color="BCBEC0"/>
              <w:right w:val="nil"/>
            </w:tcBorders>
          </w:tcPr>
          <w:p w14:paraId="05264A1A" w14:textId="77777777" w:rsidR="00E8316E" w:rsidRPr="00C52B20" w:rsidRDefault="00B46FF5" w:rsidP="00E8316E">
            <w:pPr>
              <w:keepNext/>
              <w:spacing w:after="0" w:line="240" w:lineRule="auto"/>
              <w:rPr>
                <w:noProof/>
                <w:sz w:val="20"/>
                <w:lang w:eastAsia="en-AU"/>
              </w:rPr>
            </w:pPr>
            <w:r w:rsidRPr="00C52B20">
              <w:rPr>
                <w:rFonts w:ascii="Arial" w:hAnsi="Arial" w:cs="Arial"/>
                <w:noProof/>
                <w:sz w:val="20"/>
                <w:lang w:eastAsia="en-AU"/>
              </w:rPr>
              <w:drawing>
                <wp:inline distT="0" distB="0" distL="0" distR="0" wp14:anchorId="186C1AE0" wp14:editId="064FC56E">
                  <wp:extent cx="855980" cy="855980"/>
                  <wp:effectExtent l="0" t="0" r="1270" b="1270"/>
                  <wp:docPr id="64" name="Picture 6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28F56D49" w14:textId="77777777" w:rsidR="00E8316E" w:rsidRPr="00C52B20" w:rsidRDefault="00E8316E" w:rsidP="00E8316E">
            <w:pPr>
              <w:pStyle w:val="TableText"/>
              <w:keepNext/>
              <w:spacing w:before="0" w:after="0" w:line="240" w:lineRule="auto"/>
              <w:rPr>
                <w:rFonts w:cs="Arial"/>
                <w:b/>
              </w:rPr>
            </w:pPr>
            <w:r w:rsidRPr="00C52B20">
              <w:rPr>
                <w:rFonts w:cs="Arial"/>
                <w:b/>
              </w:rPr>
              <w:t>Think and Solve Problems</w:t>
            </w:r>
          </w:p>
          <w:p w14:paraId="6A6E58F1" w14:textId="77777777" w:rsidR="00E8316E" w:rsidRPr="00C52B20" w:rsidRDefault="00E8316E" w:rsidP="00E8316E">
            <w:pPr>
              <w:pStyle w:val="TableText"/>
              <w:keepNext/>
              <w:spacing w:before="0" w:after="0" w:line="240" w:lineRule="auto"/>
              <w:rPr>
                <w:rFonts w:cs="Arial"/>
              </w:rPr>
            </w:pPr>
            <w:r w:rsidRPr="00C52B20">
              <w:rPr>
                <w:rFonts w:cs="Arial"/>
              </w:rPr>
              <w:t>Think, analyse and consider the broader context to develop practical solutions</w:t>
            </w:r>
          </w:p>
        </w:tc>
        <w:tc>
          <w:tcPr>
            <w:tcW w:w="4735" w:type="dxa"/>
            <w:gridSpan w:val="3"/>
            <w:tcBorders>
              <w:top w:val="single" w:sz="8" w:space="0" w:color="BCBEC0"/>
              <w:left w:val="nil"/>
              <w:bottom w:val="single" w:sz="8" w:space="0" w:color="BCBEC0"/>
              <w:right w:val="nil"/>
            </w:tcBorders>
          </w:tcPr>
          <w:p w14:paraId="26570412"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Undertake objective, critical analysis to draw accurate conclusions that recognise and manage contextual issues</w:t>
            </w:r>
          </w:p>
          <w:p w14:paraId="7343FD4E"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Work through issues, weigh up alternatives and identify the most effective solutions in collaboration with others</w:t>
            </w:r>
          </w:p>
          <w:p w14:paraId="12598037"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Take account of the wider business context when considering options to resolve issues</w:t>
            </w:r>
          </w:p>
          <w:p w14:paraId="0E988098"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Explore a range of possibilities and creative alternatives to contribute to system, process and business improvements</w:t>
            </w:r>
          </w:p>
          <w:p w14:paraId="0B8A0D0E"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Implement systems and processes that are underpinned by high- quality research and analysis</w:t>
            </w:r>
          </w:p>
          <w:p w14:paraId="4A2390A7"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Look for opportunities to design innovative solutions to meet user needs and service demands</w:t>
            </w:r>
          </w:p>
          <w:p w14:paraId="517123D8" w14:textId="77777777" w:rsidR="00E8316E" w:rsidRPr="00C52B20" w:rsidRDefault="00E8316E" w:rsidP="00E8316E">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Evaluate the performance and effectiveness of services, policies and programs against clear criteria</w:t>
            </w:r>
          </w:p>
        </w:tc>
        <w:tc>
          <w:tcPr>
            <w:tcW w:w="1560" w:type="dxa"/>
            <w:tcBorders>
              <w:top w:val="single" w:sz="8" w:space="0" w:color="BCBEC0"/>
              <w:left w:val="nil"/>
              <w:bottom w:val="single" w:sz="8" w:space="0" w:color="BCBEC0"/>
              <w:right w:val="nil"/>
            </w:tcBorders>
          </w:tcPr>
          <w:p w14:paraId="7C78F2C0" w14:textId="77777777" w:rsidR="00E8316E" w:rsidRPr="00C52B20" w:rsidRDefault="00E8316E" w:rsidP="00E8316E">
            <w:pPr>
              <w:pStyle w:val="TableText"/>
              <w:keepNext/>
              <w:spacing w:before="0" w:after="0" w:line="240" w:lineRule="auto"/>
              <w:rPr>
                <w:rFonts w:cs="Arial"/>
              </w:rPr>
            </w:pPr>
            <w:r w:rsidRPr="00C52B20">
              <w:rPr>
                <w:rFonts w:cs="Arial"/>
              </w:rPr>
              <w:t>Advanced</w:t>
            </w:r>
          </w:p>
        </w:tc>
      </w:tr>
      <w:tr w:rsidR="00AA79A1" w:rsidRPr="00C52B20" w14:paraId="462FE2E8" w14:textId="77777777" w:rsidTr="00EF0830">
        <w:trPr>
          <w:gridAfter w:val="1"/>
          <w:wAfter w:w="25" w:type="dxa"/>
        </w:trPr>
        <w:tc>
          <w:tcPr>
            <w:tcW w:w="1475" w:type="dxa"/>
            <w:tcBorders>
              <w:top w:val="single" w:sz="8" w:space="0" w:color="BCBEC0"/>
              <w:left w:val="nil"/>
              <w:bottom w:val="single" w:sz="8" w:space="0" w:color="BCBEC0"/>
              <w:right w:val="nil"/>
            </w:tcBorders>
          </w:tcPr>
          <w:p w14:paraId="410DCBDF" w14:textId="77777777" w:rsidR="00AA79A1" w:rsidRPr="00C52B20" w:rsidRDefault="00AA79A1" w:rsidP="00AA79A1">
            <w:pPr>
              <w:keepNext/>
              <w:spacing w:after="0" w:line="240" w:lineRule="auto"/>
              <w:rPr>
                <w:rFonts w:ascii="Arial" w:hAnsi="Arial" w:cs="Arial"/>
                <w:noProof/>
                <w:sz w:val="20"/>
                <w:lang w:eastAsia="en-AU"/>
              </w:rPr>
            </w:pPr>
            <w:r w:rsidRPr="00C52B20">
              <w:rPr>
                <w:noProof/>
                <w:sz w:val="20"/>
                <w:lang w:eastAsia="en-AU"/>
              </w:rPr>
              <w:drawing>
                <wp:inline distT="0" distB="0" distL="0" distR="0" wp14:anchorId="3D55B1B7" wp14:editId="1B8F83C6">
                  <wp:extent cx="848360" cy="848360"/>
                  <wp:effectExtent l="0" t="0" r="8890" b="8890"/>
                  <wp:docPr id="88" name="Picture 88"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49530978" w14:textId="77777777" w:rsidR="00AA79A1" w:rsidRPr="00C52B20" w:rsidRDefault="00AA79A1" w:rsidP="00AA79A1">
            <w:pPr>
              <w:pStyle w:val="TableText"/>
              <w:keepNext/>
              <w:spacing w:before="0" w:after="0" w:line="240" w:lineRule="auto"/>
              <w:rPr>
                <w:rFonts w:cs="Arial"/>
                <w:b/>
              </w:rPr>
            </w:pPr>
            <w:r w:rsidRPr="00C52B20">
              <w:rPr>
                <w:rFonts w:cs="Arial"/>
                <w:b/>
              </w:rPr>
              <w:t>Project Management</w:t>
            </w:r>
          </w:p>
          <w:p w14:paraId="119F2A2C" w14:textId="77777777" w:rsidR="00AA79A1" w:rsidRPr="00C52B20" w:rsidRDefault="00AA79A1" w:rsidP="00AA79A1">
            <w:pPr>
              <w:pStyle w:val="TableText"/>
              <w:keepNext/>
              <w:spacing w:before="0" w:after="0" w:line="240" w:lineRule="auto"/>
              <w:rPr>
                <w:rFonts w:cs="Arial"/>
                <w:b/>
              </w:rPr>
            </w:pPr>
            <w:r w:rsidRPr="00C52B20">
              <w:rPr>
                <w:rFonts w:cs="Arial"/>
              </w:rPr>
              <w:t>Understand and apply effective planning, coordination and control methods</w:t>
            </w:r>
          </w:p>
        </w:tc>
        <w:tc>
          <w:tcPr>
            <w:tcW w:w="4735" w:type="dxa"/>
            <w:gridSpan w:val="3"/>
            <w:tcBorders>
              <w:top w:val="single" w:sz="8" w:space="0" w:color="BCBEC0"/>
              <w:left w:val="nil"/>
              <w:bottom w:val="single" w:sz="8" w:space="0" w:color="BCBEC0"/>
              <w:right w:val="nil"/>
            </w:tcBorders>
          </w:tcPr>
          <w:p w14:paraId="22218AD7" w14:textId="77777777" w:rsidR="00AA79A1" w:rsidRPr="00C52B20" w:rsidRDefault="00AA79A1" w:rsidP="00AA79A1">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Understand</w:t>
            </w:r>
            <w:r w:rsidRPr="00C52B20">
              <w:rPr>
                <w:rFonts w:ascii="Arial" w:hAnsi="Arial" w:cs="Arial"/>
                <w:color w:val="auto"/>
                <w:spacing w:val="3"/>
                <w:sz w:val="20"/>
              </w:rPr>
              <w:t xml:space="preserve"> </w:t>
            </w:r>
            <w:r w:rsidRPr="00C52B20">
              <w:rPr>
                <w:rFonts w:ascii="Arial" w:hAnsi="Arial" w:cs="Arial"/>
                <w:color w:val="auto"/>
                <w:spacing w:val="5"/>
                <w:sz w:val="20"/>
              </w:rPr>
              <w:t xml:space="preserve">all </w:t>
            </w:r>
            <w:r w:rsidRPr="00C52B20">
              <w:rPr>
                <w:rFonts w:ascii="Arial" w:hAnsi="Arial" w:cs="Arial"/>
                <w:color w:val="auto"/>
                <w:spacing w:val="2"/>
                <w:sz w:val="20"/>
              </w:rPr>
              <w:t xml:space="preserve">components </w:t>
            </w:r>
            <w:r w:rsidRPr="00C52B20">
              <w:rPr>
                <w:rFonts w:ascii="Arial" w:hAnsi="Arial" w:cs="Arial"/>
                <w:color w:val="auto"/>
                <w:sz w:val="20"/>
              </w:rPr>
              <w:t xml:space="preserve">of </w:t>
            </w:r>
            <w:r w:rsidRPr="00C52B20">
              <w:rPr>
                <w:rFonts w:ascii="Arial" w:hAnsi="Arial" w:cs="Arial"/>
                <w:color w:val="auto"/>
                <w:spacing w:val="3"/>
                <w:sz w:val="20"/>
              </w:rPr>
              <w:t xml:space="preserve">the </w:t>
            </w:r>
            <w:r w:rsidRPr="00C52B20">
              <w:rPr>
                <w:rFonts w:ascii="Arial" w:hAnsi="Arial" w:cs="Arial"/>
                <w:color w:val="auto"/>
                <w:spacing w:val="2"/>
                <w:sz w:val="20"/>
              </w:rPr>
              <w:t xml:space="preserve">project </w:t>
            </w:r>
            <w:r w:rsidRPr="00C52B20">
              <w:rPr>
                <w:rFonts w:ascii="Arial" w:hAnsi="Arial" w:cs="Arial"/>
                <w:color w:val="auto"/>
                <w:spacing w:val="3"/>
                <w:sz w:val="20"/>
              </w:rPr>
              <w:t xml:space="preserve">management </w:t>
            </w:r>
            <w:r w:rsidRPr="00C52B20">
              <w:rPr>
                <w:rFonts w:ascii="Arial" w:hAnsi="Arial" w:cs="Arial"/>
                <w:color w:val="auto"/>
                <w:spacing w:val="2"/>
                <w:sz w:val="20"/>
              </w:rPr>
              <w:t xml:space="preserve">process, </w:t>
            </w:r>
            <w:r w:rsidRPr="00C52B20">
              <w:rPr>
                <w:rFonts w:ascii="Arial" w:hAnsi="Arial" w:cs="Arial"/>
                <w:color w:val="auto"/>
                <w:spacing w:val="4"/>
                <w:sz w:val="20"/>
              </w:rPr>
              <w:t xml:space="preserve">including </w:t>
            </w:r>
            <w:r w:rsidRPr="00C52B20">
              <w:rPr>
                <w:rFonts w:ascii="Arial" w:hAnsi="Arial" w:cs="Arial"/>
                <w:color w:val="auto"/>
                <w:spacing w:val="3"/>
                <w:sz w:val="20"/>
              </w:rPr>
              <w:t xml:space="preserve">the </w:t>
            </w:r>
            <w:r w:rsidRPr="00C52B20">
              <w:rPr>
                <w:rFonts w:ascii="Arial" w:hAnsi="Arial" w:cs="Arial"/>
                <w:color w:val="auto"/>
                <w:spacing w:val="2"/>
                <w:sz w:val="20"/>
              </w:rPr>
              <w:t xml:space="preserve">need </w:t>
            </w:r>
            <w:r w:rsidRPr="00C52B20">
              <w:rPr>
                <w:rFonts w:ascii="Arial" w:hAnsi="Arial" w:cs="Arial"/>
                <w:color w:val="auto"/>
                <w:sz w:val="20"/>
              </w:rPr>
              <w:t xml:space="preserve">to </w:t>
            </w:r>
            <w:r w:rsidRPr="00C52B20">
              <w:rPr>
                <w:rFonts w:ascii="Arial" w:hAnsi="Arial" w:cs="Arial"/>
                <w:color w:val="auto"/>
                <w:spacing w:val="2"/>
                <w:sz w:val="20"/>
              </w:rPr>
              <w:t xml:space="preserve">consider </w:t>
            </w:r>
            <w:r w:rsidRPr="00C52B20">
              <w:rPr>
                <w:rFonts w:ascii="Arial" w:hAnsi="Arial" w:cs="Arial"/>
                <w:color w:val="auto"/>
                <w:spacing w:val="4"/>
                <w:sz w:val="20"/>
              </w:rPr>
              <w:t xml:space="preserve">change </w:t>
            </w:r>
            <w:r w:rsidRPr="00C52B20">
              <w:rPr>
                <w:rFonts w:ascii="Arial" w:hAnsi="Arial" w:cs="Arial"/>
                <w:color w:val="auto"/>
                <w:spacing w:val="3"/>
                <w:sz w:val="20"/>
              </w:rPr>
              <w:t xml:space="preserve">management </w:t>
            </w:r>
            <w:r w:rsidRPr="00C52B20">
              <w:rPr>
                <w:rFonts w:ascii="Arial" w:hAnsi="Arial" w:cs="Arial"/>
                <w:color w:val="auto"/>
                <w:sz w:val="20"/>
              </w:rPr>
              <w:t xml:space="preserve">to </w:t>
            </w:r>
            <w:r w:rsidRPr="00C52B20">
              <w:rPr>
                <w:rFonts w:ascii="Arial" w:hAnsi="Arial" w:cs="Arial"/>
                <w:color w:val="auto"/>
                <w:spacing w:val="3"/>
                <w:sz w:val="20"/>
              </w:rPr>
              <w:t>realise business</w:t>
            </w:r>
            <w:r w:rsidRPr="00C52B20">
              <w:rPr>
                <w:rFonts w:ascii="Arial" w:hAnsi="Arial" w:cs="Arial"/>
                <w:color w:val="auto"/>
                <w:spacing w:val="8"/>
                <w:sz w:val="20"/>
              </w:rPr>
              <w:t xml:space="preserve"> </w:t>
            </w:r>
            <w:r w:rsidRPr="00C52B20">
              <w:rPr>
                <w:rFonts w:ascii="Arial" w:hAnsi="Arial" w:cs="Arial"/>
                <w:color w:val="auto"/>
                <w:spacing w:val="2"/>
                <w:sz w:val="20"/>
              </w:rPr>
              <w:t>benefits</w:t>
            </w:r>
          </w:p>
          <w:p w14:paraId="7BD81E10" w14:textId="75CDAB56" w:rsidR="00AA79A1" w:rsidRPr="00C52B20" w:rsidRDefault="00AA79A1" w:rsidP="00AA79A1">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 xml:space="preserve">Prepare clear </w:t>
            </w:r>
            <w:r w:rsidR="00FA046C" w:rsidRPr="00C52B20">
              <w:rPr>
                <w:rFonts w:ascii="Arial" w:hAnsi="Arial" w:cs="Arial"/>
                <w:color w:val="auto"/>
                <w:sz w:val="20"/>
              </w:rPr>
              <w:t>project proposals</w:t>
            </w:r>
            <w:r w:rsidRPr="00C52B20">
              <w:rPr>
                <w:rFonts w:ascii="Arial" w:hAnsi="Arial" w:cs="Arial"/>
                <w:color w:val="auto"/>
                <w:sz w:val="20"/>
              </w:rPr>
              <w:t xml:space="preserve"> and accurate estimates of required costs and resources</w:t>
            </w:r>
          </w:p>
          <w:p w14:paraId="2D06425A" w14:textId="77777777" w:rsidR="00AA79A1" w:rsidRPr="00C52B20" w:rsidRDefault="00AA79A1" w:rsidP="00AA79A1">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Establish performance outcomes and measures for key project goals, and define monitoring, reporting and communication requirements</w:t>
            </w:r>
          </w:p>
          <w:p w14:paraId="642C37F5" w14:textId="77777777" w:rsidR="00AA79A1" w:rsidRPr="00C52B20" w:rsidRDefault="00AA79A1" w:rsidP="00AA79A1">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lastRenderedPageBreak/>
              <w:t>Identify and evaluate risks associated with the project and develop mitigation strategies</w:t>
            </w:r>
          </w:p>
          <w:p w14:paraId="0F6B93DD" w14:textId="77777777" w:rsidR="00AA79A1" w:rsidRPr="00C52B20" w:rsidRDefault="00AA79A1" w:rsidP="00AA79A1">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Identify and consult stakeholders to inform the project strategy</w:t>
            </w:r>
          </w:p>
          <w:p w14:paraId="2D14414E" w14:textId="77777777" w:rsidR="00AA79A1" w:rsidRPr="00C52B20" w:rsidRDefault="00AA79A1" w:rsidP="00AA79A1">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Communicate the project’s objectives and its expected benefits</w:t>
            </w:r>
          </w:p>
          <w:p w14:paraId="7D1A13C4" w14:textId="77777777" w:rsidR="00AA79A1" w:rsidRPr="00C52B20" w:rsidRDefault="00AA79A1" w:rsidP="00AA79A1">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Monitor the completion of project milestones against goals and take necessary action</w:t>
            </w:r>
          </w:p>
          <w:p w14:paraId="6C753C83" w14:textId="77777777" w:rsidR="00AA79A1" w:rsidRPr="00C52B20" w:rsidRDefault="00AA79A1" w:rsidP="00AA79A1">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 xml:space="preserve">Evaluate progress and identify </w:t>
            </w:r>
            <w:proofErr w:type="gramStart"/>
            <w:r w:rsidRPr="00C52B20">
              <w:rPr>
                <w:rFonts w:ascii="Arial" w:hAnsi="Arial" w:cs="Arial"/>
                <w:color w:val="auto"/>
                <w:sz w:val="20"/>
              </w:rPr>
              <w:t>improvements  to</w:t>
            </w:r>
            <w:proofErr w:type="gramEnd"/>
            <w:r w:rsidRPr="00C52B20">
              <w:rPr>
                <w:rFonts w:ascii="Arial" w:hAnsi="Arial" w:cs="Arial"/>
                <w:color w:val="auto"/>
                <w:sz w:val="20"/>
              </w:rPr>
              <w:t xml:space="preserve"> inform future projects</w:t>
            </w:r>
          </w:p>
        </w:tc>
        <w:tc>
          <w:tcPr>
            <w:tcW w:w="1560" w:type="dxa"/>
            <w:tcBorders>
              <w:top w:val="single" w:sz="8" w:space="0" w:color="BCBEC0"/>
              <w:left w:val="nil"/>
              <w:bottom w:val="single" w:sz="8" w:space="0" w:color="BCBEC0"/>
              <w:right w:val="nil"/>
            </w:tcBorders>
          </w:tcPr>
          <w:p w14:paraId="689F6699" w14:textId="77777777" w:rsidR="00AA79A1" w:rsidRPr="00C52B20" w:rsidRDefault="00AA79A1" w:rsidP="00AA79A1">
            <w:pPr>
              <w:pStyle w:val="TableText"/>
              <w:keepNext/>
              <w:spacing w:before="0" w:after="0" w:line="240" w:lineRule="auto"/>
              <w:rPr>
                <w:rFonts w:cs="Arial"/>
              </w:rPr>
            </w:pPr>
            <w:r w:rsidRPr="00C52B20">
              <w:rPr>
                <w:rFonts w:cs="Arial"/>
              </w:rPr>
              <w:lastRenderedPageBreak/>
              <w:t>Adept</w:t>
            </w:r>
          </w:p>
        </w:tc>
      </w:tr>
      <w:tr w:rsidR="00B46FF5" w:rsidRPr="00C52B20" w14:paraId="2DB30233" w14:textId="77777777" w:rsidTr="00EF0830">
        <w:trPr>
          <w:gridAfter w:val="1"/>
          <w:wAfter w:w="25" w:type="dxa"/>
        </w:trPr>
        <w:tc>
          <w:tcPr>
            <w:tcW w:w="1475" w:type="dxa"/>
            <w:tcBorders>
              <w:top w:val="single" w:sz="8" w:space="0" w:color="BCBEC0"/>
              <w:left w:val="nil"/>
              <w:bottom w:val="single" w:sz="8" w:space="0" w:color="BCBEC0"/>
              <w:right w:val="nil"/>
            </w:tcBorders>
          </w:tcPr>
          <w:p w14:paraId="3620CAA1" w14:textId="77777777" w:rsidR="00B46FF5" w:rsidRPr="00C52B20" w:rsidRDefault="00B46FF5" w:rsidP="00B46FF5">
            <w:pPr>
              <w:keepNext/>
              <w:spacing w:after="0" w:line="240" w:lineRule="auto"/>
              <w:rPr>
                <w:noProof/>
                <w:sz w:val="20"/>
                <w:lang w:eastAsia="en-AU"/>
              </w:rPr>
            </w:pPr>
            <w:r w:rsidRPr="00C52B20">
              <w:rPr>
                <w:noProof/>
                <w:sz w:val="20"/>
                <w:lang w:eastAsia="en-AU"/>
              </w:rPr>
              <w:drawing>
                <wp:inline distT="0" distB="0" distL="0" distR="0" wp14:anchorId="6BBF0D42" wp14:editId="1B6C7E03">
                  <wp:extent cx="848360" cy="848360"/>
                  <wp:effectExtent l="0" t="0" r="8890" b="8890"/>
                  <wp:docPr id="93" name="Picture 9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230A4EFE" w14:textId="77777777" w:rsidR="00B46FF5" w:rsidRPr="00C52B20" w:rsidRDefault="00B46FF5" w:rsidP="00B46FF5">
            <w:pPr>
              <w:pStyle w:val="TableText"/>
              <w:keepNext/>
              <w:spacing w:before="0" w:after="0" w:line="240" w:lineRule="auto"/>
              <w:rPr>
                <w:rFonts w:cs="Arial"/>
                <w:b/>
              </w:rPr>
            </w:pPr>
            <w:r w:rsidRPr="00C52B20">
              <w:rPr>
                <w:rFonts w:cs="Arial"/>
                <w:b/>
              </w:rPr>
              <w:t>Manage and Develop People</w:t>
            </w:r>
          </w:p>
          <w:p w14:paraId="5D852B35" w14:textId="77777777" w:rsidR="00B46FF5" w:rsidRPr="00C52B20" w:rsidRDefault="00B46FF5" w:rsidP="00B46FF5">
            <w:pPr>
              <w:pStyle w:val="TableText"/>
              <w:keepNext/>
              <w:spacing w:before="0" w:after="0" w:line="240" w:lineRule="auto"/>
              <w:rPr>
                <w:rFonts w:cs="Arial"/>
              </w:rPr>
            </w:pPr>
            <w:r w:rsidRPr="00C52B20">
              <w:rPr>
                <w:rFonts w:cs="Arial"/>
              </w:rPr>
              <w:t>Engage and motivate staff, and develop capability and potential in others</w:t>
            </w:r>
          </w:p>
        </w:tc>
        <w:tc>
          <w:tcPr>
            <w:tcW w:w="4735" w:type="dxa"/>
            <w:gridSpan w:val="3"/>
            <w:tcBorders>
              <w:top w:val="single" w:sz="8" w:space="0" w:color="BCBEC0"/>
              <w:left w:val="nil"/>
              <w:bottom w:val="single" w:sz="8" w:space="0" w:color="BCBEC0"/>
              <w:right w:val="nil"/>
            </w:tcBorders>
          </w:tcPr>
          <w:p w14:paraId="58D76E4A"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Define and clearly communicate roles, responsibilities and performance standards to achieve team outcomes</w:t>
            </w:r>
          </w:p>
          <w:p w14:paraId="5BAEE526"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Adjust performance development processes to meet the diverse abilities and needs of individuals and teams</w:t>
            </w:r>
          </w:p>
          <w:p w14:paraId="5F99BB98"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Develop work plans that consider capability, strengths and opportunities for development</w:t>
            </w:r>
          </w:p>
          <w:p w14:paraId="27BE996D"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Be aware of the influences of bias when managing team members</w:t>
            </w:r>
          </w:p>
          <w:p w14:paraId="5610B0F4"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Seek feedback on own management capabilities and develop strategies to address any gaps</w:t>
            </w:r>
          </w:p>
          <w:p w14:paraId="59616FFC"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Address and resolve team and individual performance issues, including unsatisfactory performance, in a timely and effective way</w:t>
            </w:r>
          </w:p>
          <w:p w14:paraId="0A11ED3E" w14:textId="77777777" w:rsidR="00B46FF5" w:rsidRPr="00C52B20" w:rsidRDefault="00B46FF5" w:rsidP="00B46FF5">
            <w:pPr>
              <w:pStyle w:val="BodyText"/>
              <w:numPr>
                <w:ilvl w:val="0"/>
                <w:numId w:val="32"/>
              </w:numPr>
              <w:spacing w:before="0" w:after="0" w:line="240" w:lineRule="auto"/>
              <w:ind w:left="360" w:right="702"/>
              <w:rPr>
                <w:rFonts w:ascii="Arial" w:hAnsi="Arial" w:cs="Arial"/>
                <w:color w:val="auto"/>
                <w:sz w:val="20"/>
              </w:rPr>
            </w:pPr>
            <w:r w:rsidRPr="00C52B20">
              <w:rPr>
                <w:rFonts w:ascii="Arial" w:hAnsi="Arial" w:cs="Arial"/>
                <w:color w:val="auto"/>
                <w:sz w:val="20"/>
              </w:rPr>
              <w:t>Monitor and report on team performance in line with established performance development frameworks</w:t>
            </w:r>
          </w:p>
        </w:tc>
        <w:tc>
          <w:tcPr>
            <w:tcW w:w="1560" w:type="dxa"/>
            <w:tcBorders>
              <w:top w:val="single" w:sz="8" w:space="0" w:color="BCBEC0"/>
              <w:left w:val="nil"/>
              <w:bottom w:val="single" w:sz="8" w:space="0" w:color="BCBEC0"/>
              <w:right w:val="nil"/>
            </w:tcBorders>
          </w:tcPr>
          <w:p w14:paraId="6CC71D11" w14:textId="77777777" w:rsidR="00B46FF5" w:rsidRPr="00C52B20" w:rsidRDefault="00B46FF5" w:rsidP="00B46FF5">
            <w:pPr>
              <w:pStyle w:val="TableText"/>
              <w:keepNext/>
              <w:spacing w:before="0" w:after="0" w:line="240" w:lineRule="auto"/>
              <w:rPr>
                <w:rFonts w:cs="Arial"/>
              </w:rPr>
            </w:pPr>
            <w:r w:rsidRPr="00C52B20">
              <w:rPr>
                <w:rFonts w:cs="Arial"/>
              </w:rPr>
              <w:t>Adept</w:t>
            </w:r>
          </w:p>
        </w:tc>
      </w:tr>
    </w:tbl>
    <w:p w14:paraId="78361BF8" w14:textId="77777777" w:rsidR="00DF70F8" w:rsidRDefault="00DF70F8" w:rsidP="00882A72">
      <w:pPr>
        <w:spacing w:after="0" w:line="240" w:lineRule="auto"/>
        <w:rPr>
          <w:rFonts w:asciiTheme="majorHAnsi" w:hAnsiTheme="majorHAnsi" w:cstheme="majorHAnsi"/>
        </w:rPr>
      </w:pPr>
    </w:p>
    <w:p w14:paraId="7DD30218" w14:textId="77777777" w:rsidR="00E8797D" w:rsidRDefault="00E8797D" w:rsidP="00882A72">
      <w:pPr>
        <w:spacing w:after="0" w:line="240" w:lineRule="auto"/>
        <w:rPr>
          <w:rFonts w:asciiTheme="majorHAnsi" w:hAnsiTheme="majorHAnsi" w:cstheme="majorHAnsi"/>
        </w:rPr>
      </w:pPr>
    </w:p>
    <w:p w14:paraId="5437BBA1" w14:textId="1774FB22" w:rsidR="004A73B5" w:rsidRDefault="004A73B5" w:rsidP="00882A72">
      <w:pPr>
        <w:spacing w:after="0" w:line="240" w:lineRule="auto"/>
      </w:pPr>
      <w:r>
        <w:rPr>
          <w:rFonts w:asciiTheme="majorHAnsi" w:hAnsiTheme="majorHAnsi" w:cstheme="majorHAnsi"/>
        </w:rPr>
        <w:t>This role also utilises the Legal Professionals Capability Set. The capability set is available at</w:t>
      </w:r>
      <w:r>
        <w:t xml:space="preserve"> </w:t>
      </w:r>
      <w:hyperlink r:id="rId14" w:history="1">
        <w:r>
          <w:rPr>
            <w:rStyle w:val="Hyperlink"/>
            <w:szCs w:val="22"/>
          </w:rPr>
          <w:t>www.psc.nsw.gov.au/workforce-management/capability-framework/occupation-specific-capability-sets/legal-capability-set</w:t>
        </w:r>
      </w:hyperlink>
    </w:p>
    <w:p w14:paraId="7925F982" w14:textId="77777777" w:rsidR="004A73B5" w:rsidRDefault="004A73B5" w:rsidP="004A73B5">
      <w:pPr>
        <w:spacing w:after="0" w:line="240" w:lineRule="auto"/>
        <w:rPr>
          <w:rFonts w:asciiTheme="minorHAnsi" w:hAnsiTheme="minorHAnsi" w:cstheme="minorHAnsi"/>
        </w:rPr>
      </w:pPr>
    </w:p>
    <w:p w14:paraId="3E375253" w14:textId="759AC837" w:rsidR="002A6670" w:rsidRDefault="002A6670"/>
    <w:tbl>
      <w:tblPr>
        <w:tblStyle w:val="PSCPurple"/>
        <w:tblpPr w:leftFromText="180" w:rightFromText="180" w:vertAnchor="text" w:tblpX="-57" w:tblpY="1"/>
        <w:tblOverlap w:val="never"/>
        <w:tblW w:w="10771" w:type="dxa"/>
        <w:tblLayout w:type="fixed"/>
        <w:tblLook w:val="04A0" w:firstRow="1" w:lastRow="0" w:firstColumn="1" w:lastColumn="0" w:noHBand="0" w:noVBand="1"/>
        <w:tblCaption w:val="PSC_FocusCapabilityFrameworkTable"/>
      </w:tblPr>
      <w:tblGrid>
        <w:gridCol w:w="1408"/>
        <w:gridCol w:w="3270"/>
        <w:gridCol w:w="4820"/>
        <w:gridCol w:w="1273"/>
      </w:tblGrid>
      <w:tr w:rsidR="004A73B5" w14:paraId="5AD9D5C7" w14:textId="77777777" w:rsidTr="00C52B20">
        <w:trPr>
          <w:cnfStyle w:val="100000000000" w:firstRow="1" w:lastRow="0" w:firstColumn="0" w:lastColumn="0" w:oddVBand="0" w:evenVBand="0" w:oddHBand="0" w:evenHBand="0" w:firstRowFirstColumn="0" w:firstRowLastColumn="0" w:lastRowFirstColumn="0" w:lastRowLastColumn="0"/>
        </w:trPr>
        <w:tc>
          <w:tcPr>
            <w:tcW w:w="10771" w:type="dxa"/>
            <w:gridSpan w:val="4"/>
            <w:hideMark/>
          </w:tcPr>
          <w:p w14:paraId="36F11C5C" w14:textId="6A75A492" w:rsidR="004A73B5" w:rsidRDefault="004A73B5" w:rsidP="00976CCB">
            <w:pPr>
              <w:pStyle w:val="TableBullet"/>
              <w:numPr>
                <w:ilvl w:val="0"/>
                <w:numId w:val="0"/>
              </w:numPr>
              <w:tabs>
                <w:tab w:val="left" w:pos="720"/>
              </w:tabs>
              <w:spacing w:line="240" w:lineRule="auto"/>
              <w:jc w:val="both"/>
              <w:rPr>
                <w:b/>
                <w:bCs/>
                <w:noProof/>
                <w:color w:val="FF0000"/>
                <w:highlight w:val="yellow"/>
                <w:lang w:eastAsia="en-AU"/>
              </w:rPr>
            </w:pPr>
            <w:r>
              <w:rPr>
                <w:b/>
                <w:bCs/>
                <w:color w:val="FFFFFF" w:themeColor="background1"/>
                <w:sz w:val="24"/>
                <w:szCs w:val="24"/>
              </w:rPr>
              <w:t xml:space="preserve">Focus Occupation Specific Capabilities </w:t>
            </w:r>
          </w:p>
        </w:tc>
      </w:tr>
      <w:tr w:rsidR="004A73B5" w14:paraId="6397AAAD" w14:textId="77777777" w:rsidTr="00C52B20">
        <w:trPr>
          <w:trHeight w:val="675"/>
        </w:trPr>
        <w:tc>
          <w:tcPr>
            <w:tcW w:w="1408" w:type="dxa"/>
            <w:vMerge w:val="restart"/>
            <w:tcBorders>
              <w:top w:val="single" w:sz="8" w:space="0" w:color="BCBEC0"/>
              <w:left w:val="nil"/>
              <w:right w:val="nil"/>
            </w:tcBorders>
            <w:shd w:val="clear" w:color="auto" w:fill="F2F2F2" w:themeFill="background1" w:themeFillShade="F2"/>
          </w:tcPr>
          <w:p w14:paraId="71EB23C2" w14:textId="77777777" w:rsidR="004A73B5" w:rsidRDefault="004A73B5" w:rsidP="00976CCB">
            <w:pPr>
              <w:keepNext/>
              <w:spacing w:after="0" w:line="240" w:lineRule="auto"/>
              <w:rPr>
                <w:sz w:val="20"/>
              </w:rPr>
            </w:pPr>
          </w:p>
          <w:p w14:paraId="64C7BBF7" w14:textId="77777777" w:rsidR="004A73B5" w:rsidRDefault="004A73B5" w:rsidP="00976CCB">
            <w:pPr>
              <w:keepNext/>
              <w:spacing w:after="0" w:line="240" w:lineRule="auto"/>
              <w:rPr>
                <w:sz w:val="20"/>
              </w:rPr>
            </w:pPr>
            <w:r>
              <w:rPr>
                <w:noProof/>
                <w:lang w:eastAsia="en-AU"/>
              </w:rPr>
              <w:drawing>
                <wp:inline distT="0" distB="0" distL="0" distR="0" wp14:anchorId="2C2AF542" wp14:editId="070FB95A">
                  <wp:extent cx="845820" cy="845820"/>
                  <wp:effectExtent l="0" t="0" r="0" b="0"/>
                  <wp:docPr id="5" name="Picture 5" descr="Leg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a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tc>
        <w:tc>
          <w:tcPr>
            <w:tcW w:w="3270" w:type="dxa"/>
            <w:tcBorders>
              <w:top w:val="single" w:sz="8" w:space="0" w:color="BCBEC0"/>
              <w:left w:val="nil"/>
              <w:bottom w:val="single" w:sz="8" w:space="0" w:color="BCBEC0"/>
              <w:right w:val="nil"/>
            </w:tcBorders>
            <w:shd w:val="clear" w:color="auto" w:fill="F2F2F2" w:themeFill="background1" w:themeFillShade="F2"/>
          </w:tcPr>
          <w:p w14:paraId="5D82E18C" w14:textId="77777777" w:rsidR="004A73B5" w:rsidRDefault="004A73B5" w:rsidP="00976CCB">
            <w:pPr>
              <w:pStyle w:val="TableText"/>
              <w:keepNext/>
              <w:rPr>
                <w:b/>
              </w:rPr>
            </w:pPr>
            <w:r>
              <w:rPr>
                <w:b/>
              </w:rPr>
              <w:t>Capability name</w:t>
            </w:r>
          </w:p>
          <w:p w14:paraId="0113AA81" w14:textId="77777777" w:rsidR="004A73B5" w:rsidRDefault="004A73B5" w:rsidP="00976CCB">
            <w:pPr>
              <w:pStyle w:val="TableText"/>
              <w:keepNext/>
            </w:pPr>
            <w:r>
              <w:t>Capability description</w:t>
            </w:r>
          </w:p>
        </w:tc>
        <w:tc>
          <w:tcPr>
            <w:tcW w:w="4820" w:type="dxa"/>
            <w:tcBorders>
              <w:top w:val="single" w:sz="8" w:space="0" w:color="BCBEC0"/>
              <w:left w:val="nil"/>
              <w:bottom w:val="single" w:sz="8" w:space="0" w:color="BCBEC0"/>
              <w:right w:val="nil"/>
            </w:tcBorders>
            <w:shd w:val="clear" w:color="auto" w:fill="F2F2F2" w:themeFill="background1" w:themeFillShade="F2"/>
            <w:hideMark/>
          </w:tcPr>
          <w:p w14:paraId="6A80C6E4" w14:textId="77777777" w:rsidR="004A73B5" w:rsidRPr="004A73B5" w:rsidRDefault="004A73B5" w:rsidP="00976CCB">
            <w:pPr>
              <w:pStyle w:val="TableBullet"/>
              <w:numPr>
                <w:ilvl w:val="0"/>
                <w:numId w:val="0"/>
              </w:numPr>
              <w:tabs>
                <w:tab w:val="left" w:pos="720"/>
              </w:tabs>
              <w:rPr>
                <w:b/>
              </w:rPr>
            </w:pPr>
            <w:r w:rsidRPr="004A73B5">
              <w:rPr>
                <w:b/>
              </w:rPr>
              <w:t>Capability Set</w:t>
            </w:r>
          </w:p>
        </w:tc>
        <w:tc>
          <w:tcPr>
            <w:tcW w:w="1273" w:type="dxa"/>
            <w:tcBorders>
              <w:top w:val="single" w:sz="8" w:space="0" w:color="BCBEC0"/>
              <w:left w:val="nil"/>
              <w:bottom w:val="single" w:sz="8" w:space="0" w:color="BCBEC0"/>
              <w:right w:val="nil"/>
            </w:tcBorders>
            <w:shd w:val="clear" w:color="auto" w:fill="F2F2F2" w:themeFill="background1" w:themeFillShade="F2"/>
            <w:hideMark/>
          </w:tcPr>
          <w:p w14:paraId="695B033A" w14:textId="77777777" w:rsidR="004A73B5" w:rsidRDefault="004A73B5" w:rsidP="00976CCB">
            <w:pPr>
              <w:pStyle w:val="TableBullet"/>
              <w:numPr>
                <w:ilvl w:val="0"/>
                <w:numId w:val="0"/>
              </w:numPr>
              <w:tabs>
                <w:tab w:val="left" w:pos="720"/>
              </w:tabs>
              <w:jc w:val="both"/>
              <w:rPr>
                <w:b/>
              </w:rPr>
            </w:pPr>
            <w:r>
              <w:rPr>
                <w:b/>
              </w:rPr>
              <w:t>Level</w:t>
            </w:r>
          </w:p>
        </w:tc>
      </w:tr>
      <w:tr w:rsidR="004A73B5" w14:paraId="67910BE0" w14:textId="77777777" w:rsidTr="00C52B20">
        <w:tc>
          <w:tcPr>
            <w:tcW w:w="1408" w:type="dxa"/>
            <w:vMerge/>
            <w:tcBorders>
              <w:left w:val="nil"/>
              <w:right w:val="nil"/>
            </w:tcBorders>
            <w:vAlign w:val="center"/>
            <w:hideMark/>
          </w:tcPr>
          <w:p w14:paraId="4C7B8A2F" w14:textId="77777777" w:rsidR="004A73B5" w:rsidRDefault="004A73B5" w:rsidP="00976CCB">
            <w:pPr>
              <w:spacing w:after="0" w:line="240" w:lineRule="auto"/>
              <w:rPr>
                <w:sz w:val="20"/>
              </w:rPr>
            </w:pPr>
          </w:p>
        </w:tc>
        <w:tc>
          <w:tcPr>
            <w:tcW w:w="3270" w:type="dxa"/>
            <w:tcBorders>
              <w:top w:val="single" w:sz="8" w:space="0" w:color="BCBEC0"/>
              <w:left w:val="nil"/>
              <w:bottom w:val="single" w:sz="8" w:space="0" w:color="BCBEC0"/>
              <w:right w:val="nil"/>
            </w:tcBorders>
          </w:tcPr>
          <w:p w14:paraId="3A711706" w14:textId="77777777" w:rsidR="004A73B5" w:rsidRPr="00DF70F8" w:rsidRDefault="004A73B5" w:rsidP="00976CCB">
            <w:pPr>
              <w:pStyle w:val="TableText"/>
              <w:keepNext/>
              <w:rPr>
                <w:rStyle w:val="A9"/>
                <w:b/>
                <w:sz w:val="20"/>
                <w:szCs w:val="20"/>
              </w:rPr>
            </w:pPr>
            <w:r w:rsidRPr="00DF70F8">
              <w:rPr>
                <w:rStyle w:val="A9"/>
                <w:b/>
                <w:sz w:val="20"/>
                <w:szCs w:val="20"/>
              </w:rPr>
              <w:t xml:space="preserve">Legal Advice </w:t>
            </w:r>
          </w:p>
          <w:p w14:paraId="1F8D14E0" w14:textId="77777777" w:rsidR="004A73B5" w:rsidRPr="00DF70F8" w:rsidRDefault="004A73B5" w:rsidP="00976CCB">
            <w:pPr>
              <w:pStyle w:val="TableText"/>
              <w:keepNext/>
            </w:pPr>
            <w:r w:rsidRPr="00DF70F8">
              <w:t>Provide quality independent legal advice and explanation of legal issues</w:t>
            </w:r>
          </w:p>
        </w:tc>
        <w:tc>
          <w:tcPr>
            <w:tcW w:w="4820" w:type="dxa"/>
            <w:tcBorders>
              <w:top w:val="single" w:sz="8" w:space="0" w:color="BCBEC0"/>
              <w:left w:val="nil"/>
              <w:bottom w:val="single" w:sz="8" w:space="0" w:color="BCBEC0"/>
              <w:right w:val="nil"/>
            </w:tcBorders>
          </w:tcPr>
          <w:p w14:paraId="0266AB19" w14:textId="77777777" w:rsidR="004A73B5" w:rsidRPr="00DF70F8" w:rsidRDefault="004A73B5" w:rsidP="00976CCB">
            <w:pPr>
              <w:pStyle w:val="TableBullet"/>
            </w:pPr>
            <w:r w:rsidRPr="00DF70F8">
              <w:t xml:space="preserve">Independently identify the client, scope, purpose and form of legal advice required in complex, urgent or sensitive matters. </w:t>
            </w:r>
          </w:p>
          <w:p w14:paraId="37BE89C4" w14:textId="77777777" w:rsidR="004A73B5" w:rsidRPr="00DF70F8" w:rsidRDefault="004A73B5" w:rsidP="00976CCB">
            <w:pPr>
              <w:pStyle w:val="TableBullet"/>
            </w:pPr>
            <w:r w:rsidRPr="00DF70F8">
              <w:t xml:space="preserve">Clarify and refine instructions where appropriate and assist others to do so. </w:t>
            </w:r>
          </w:p>
          <w:p w14:paraId="23B7FA13" w14:textId="77777777" w:rsidR="004A73B5" w:rsidRPr="00DF70F8" w:rsidRDefault="004A73B5" w:rsidP="00976CCB">
            <w:pPr>
              <w:pStyle w:val="TableBullet"/>
            </w:pPr>
            <w:r w:rsidRPr="00DF70F8">
              <w:t xml:space="preserve">Deal independently with vulnerable clients, including where capacity may be in issue or where ethical or cross-cultural issues arise. </w:t>
            </w:r>
          </w:p>
          <w:p w14:paraId="64017B86" w14:textId="77777777" w:rsidR="004A73B5" w:rsidRPr="00DF70F8" w:rsidRDefault="004A73B5" w:rsidP="00976CCB">
            <w:pPr>
              <w:pStyle w:val="TableBullet"/>
            </w:pPr>
            <w:r w:rsidRPr="00DF70F8">
              <w:t xml:space="preserve">Independently analyse and apply relevant law to complex facts, incorporating policy, probity and </w:t>
            </w:r>
            <w:r w:rsidRPr="00DF70F8">
              <w:lastRenderedPageBreak/>
              <w:t xml:space="preserve">operational considerations, and creatively formulating options. </w:t>
            </w:r>
          </w:p>
          <w:p w14:paraId="27ECAE9B" w14:textId="77777777" w:rsidR="004A73B5" w:rsidRPr="00DF70F8" w:rsidRDefault="004A73B5" w:rsidP="00976CCB">
            <w:pPr>
              <w:pStyle w:val="TableBullet"/>
            </w:pPr>
            <w:r w:rsidRPr="00DF70F8">
              <w:t xml:space="preserve">Independently identify and advise upon emerging legal risks and their strategic, commercial and policy implications. </w:t>
            </w:r>
          </w:p>
          <w:p w14:paraId="3DF32B81" w14:textId="783D0C99" w:rsidR="004A73B5" w:rsidRPr="00DF70F8" w:rsidRDefault="004A73B5" w:rsidP="00976CCB">
            <w:pPr>
              <w:pStyle w:val="TableBullet"/>
            </w:pPr>
            <w:r w:rsidRPr="00DF70F8">
              <w:t>Provide guidance to others on selection of external legal services providers and approve</w:t>
            </w:r>
            <w:r w:rsidR="003E7C1C">
              <w:t xml:space="preserve"> the</w:t>
            </w:r>
            <w:r w:rsidRPr="00DF70F8">
              <w:t xml:space="preserve"> briefing of external legal services providers</w:t>
            </w:r>
            <w:r w:rsidR="003E7C1C">
              <w:t xml:space="preserve"> within financial delegations</w:t>
            </w:r>
            <w:r w:rsidRPr="00DF70F8">
              <w:t xml:space="preserve">. </w:t>
            </w:r>
          </w:p>
          <w:p w14:paraId="34D8BA5F" w14:textId="77777777" w:rsidR="004A73B5" w:rsidRPr="00DF70F8" w:rsidRDefault="004A73B5" w:rsidP="00976CCB">
            <w:pPr>
              <w:pStyle w:val="TableBullet"/>
            </w:pPr>
            <w:r w:rsidRPr="00DF70F8">
              <w:t>Conduct quality assurance of external legal advice provided and provide feedback to external legal providers.</w:t>
            </w:r>
          </w:p>
          <w:p w14:paraId="7972A56D" w14:textId="1E622654" w:rsidR="004A73B5" w:rsidRPr="00DF70F8" w:rsidRDefault="004A73B5" w:rsidP="00976CCB">
            <w:pPr>
              <w:pStyle w:val="TableBullet"/>
            </w:pPr>
            <w:r w:rsidRPr="00DF70F8">
              <w:t xml:space="preserve">Provide professional supervision to other legal roles in preparing legal advice to assure the quality </w:t>
            </w:r>
            <w:r w:rsidR="003E7C1C">
              <w:t xml:space="preserve">and consistency </w:t>
            </w:r>
            <w:r w:rsidRPr="00DF70F8">
              <w:t>of the advice provided.</w:t>
            </w:r>
          </w:p>
        </w:tc>
        <w:tc>
          <w:tcPr>
            <w:tcW w:w="1273" w:type="dxa"/>
            <w:tcBorders>
              <w:top w:val="single" w:sz="8" w:space="0" w:color="BCBEC0"/>
              <w:left w:val="nil"/>
              <w:bottom w:val="single" w:sz="8" w:space="0" w:color="BCBEC0"/>
              <w:right w:val="nil"/>
            </w:tcBorders>
          </w:tcPr>
          <w:p w14:paraId="3E413B69" w14:textId="77777777" w:rsidR="004A73B5" w:rsidRPr="00DF70F8" w:rsidRDefault="004A73B5" w:rsidP="00976CCB">
            <w:pPr>
              <w:pStyle w:val="TableBullet"/>
              <w:numPr>
                <w:ilvl w:val="0"/>
                <w:numId w:val="0"/>
              </w:numPr>
              <w:tabs>
                <w:tab w:val="left" w:pos="720"/>
              </w:tabs>
              <w:jc w:val="both"/>
            </w:pPr>
            <w:r w:rsidRPr="00DF70F8">
              <w:lastRenderedPageBreak/>
              <w:t>Level 3</w:t>
            </w:r>
          </w:p>
        </w:tc>
      </w:tr>
      <w:tr w:rsidR="004A73B5" w14:paraId="5082CCDF" w14:textId="77777777" w:rsidTr="00C52B20">
        <w:tc>
          <w:tcPr>
            <w:tcW w:w="1408" w:type="dxa"/>
            <w:vMerge/>
            <w:tcBorders>
              <w:left w:val="nil"/>
              <w:right w:val="nil"/>
            </w:tcBorders>
            <w:vAlign w:val="center"/>
          </w:tcPr>
          <w:p w14:paraId="2EF066B5" w14:textId="77777777" w:rsidR="004A73B5" w:rsidRDefault="004A73B5" w:rsidP="00976CCB">
            <w:pPr>
              <w:spacing w:after="0" w:line="240" w:lineRule="auto"/>
              <w:rPr>
                <w:sz w:val="20"/>
              </w:rPr>
            </w:pPr>
          </w:p>
        </w:tc>
        <w:tc>
          <w:tcPr>
            <w:tcW w:w="3270" w:type="dxa"/>
            <w:tcBorders>
              <w:top w:val="single" w:sz="8" w:space="0" w:color="BCBEC0"/>
              <w:left w:val="nil"/>
              <w:bottom w:val="single" w:sz="8" w:space="0" w:color="BCBEC0"/>
              <w:right w:val="nil"/>
            </w:tcBorders>
          </w:tcPr>
          <w:p w14:paraId="060E8A3C" w14:textId="77777777" w:rsidR="00FA046C" w:rsidRPr="00DF70F8" w:rsidRDefault="00FA046C" w:rsidP="00976CCB">
            <w:pPr>
              <w:pStyle w:val="TableText"/>
              <w:keepNext/>
              <w:rPr>
                <w:rFonts w:asciiTheme="minorHAnsi" w:hAnsiTheme="minorHAnsi" w:cstheme="minorHAnsi"/>
                <w:b/>
                <w:bCs/>
                <w:color w:val="000000"/>
              </w:rPr>
            </w:pPr>
            <w:r w:rsidRPr="00DF70F8">
              <w:rPr>
                <w:rFonts w:asciiTheme="minorHAnsi" w:hAnsiTheme="minorHAnsi" w:cstheme="minorHAnsi"/>
                <w:b/>
                <w:bCs/>
                <w:color w:val="000000"/>
              </w:rPr>
              <w:t xml:space="preserve">Legal drafting </w:t>
            </w:r>
          </w:p>
          <w:p w14:paraId="56F24C4C" w14:textId="31257BE3" w:rsidR="004A73B5" w:rsidRPr="00DF70F8" w:rsidRDefault="00FA046C" w:rsidP="00976CCB">
            <w:pPr>
              <w:pStyle w:val="TableText"/>
              <w:keepNext/>
            </w:pPr>
            <w:r w:rsidRPr="00DF70F8">
              <w:rPr>
                <w:rFonts w:asciiTheme="minorHAnsi" w:hAnsiTheme="minorHAnsi" w:cstheme="minorHAnsi"/>
                <w:color w:val="000000"/>
              </w:rPr>
              <w:t>Prepare legal documents to achieve client outcomes</w:t>
            </w:r>
          </w:p>
        </w:tc>
        <w:tc>
          <w:tcPr>
            <w:tcW w:w="4820" w:type="dxa"/>
            <w:tcBorders>
              <w:top w:val="single" w:sz="8" w:space="0" w:color="BCBEC0"/>
              <w:left w:val="nil"/>
              <w:bottom w:val="single" w:sz="8" w:space="0" w:color="BCBEC0"/>
              <w:right w:val="nil"/>
            </w:tcBorders>
          </w:tcPr>
          <w:p w14:paraId="4AA2B62E" w14:textId="77777777" w:rsidR="00FA046C" w:rsidRPr="00DF70F8" w:rsidRDefault="00FA046C" w:rsidP="00976CCB">
            <w:pPr>
              <w:pStyle w:val="TableBullet"/>
            </w:pPr>
            <w:r w:rsidRPr="00DF70F8">
              <w:t xml:space="preserve">Draft complex court and tribunal documents with guidance in contentious or significant matters. </w:t>
            </w:r>
          </w:p>
          <w:p w14:paraId="61BB14C0" w14:textId="77777777" w:rsidR="00FA046C" w:rsidRPr="00DF70F8" w:rsidRDefault="00FA046C" w:rsidP="00976CCB">
            <w:pPr>
              <w:pStyle w:val="TableBullet"/>
            </w:pPr>
            <w:r w:rsidRPr="00DF70F8">
              <w:t xml:space="preserve">Draft complex court and tribunal documents to implement litigation strategies while complying with procedural, evidentiary and ethical requirements. </w:t>
            </w:r>
          </w:p>
          <w:p w14:paraId="6D54C016" w14:textId="77777777" w:rsidR="00FA046C" w:rsidRPr="00DF70F8" w:rsidRDefault="00FA046C" w:rsidP="00976CCB">
            <w:pPr>
              <w:pStyle w:val="TableBullet"/>
            </w:pPr>
            <w:r w:rsidRPr="00DF70F8">
              <w:t xml:space="preserve">Draft legally complex transactional documents, adapting precedents or drafting bespoke documents as required, to meet the requirements of the transaction or project and appropriately manage legal risk. </w:t>
            </w:r>
          </w:p>
          <w:p w14:paraId="7FAA847F" w14:textId="5919516D" w:rsidR="00FA046C" w:rsidRPr="00DF70F8" w:rsidRDefault="00FA046C" w:rsidP="00976CCB">
            <w:pPr>
              <w:pStyle w:val="TableBullet"/>
            </w:pPr>
            <w:r w:rsidRPr="00DF70F8">
              <w:t xml:space="preserve">Use advanced legal knowledge and experience to draft, review or amend complex legal documents which comply with policy, achieve the client’s purpose, and minimise legal and commercial risk. </w:t>
            </w:r>
          </w:p>
          <w:p w14:paraId="54F473E6" w14:textId="77777777" w:rsidR="00FA046C" w:rsidRPr="00DF70F8" w:rsidRDefault="00FA046C" w:rsidP="00976CCB">
            <w:pPr>
              <w:pStyle w:val="TableBullet"/>
            </w:pPr>
            <w:r w:rsidRPr="00DF70F8">
              <w:t xml:space="preserve">Apply advanced legal knowledge and understanding of stylistic and mechanical requirements to drafting transactional documents, interpreting and negotiating provisions as required. </w:t>
            </w:r>
          </w:p>
          <w:p w14:paraId="1E5C9FCF" w14:textId="4BAA07A7" w:rsidR="004A73B5" w:rsidRPr="00DF70F8" w:rsidRDefault="00FA046C" w:rsidP="00976CCB">
            <w:pPr>
              <w:pStyle w:val="TableBullet"/>
            </w:pPr>
            <w:r w:rsidRPr="00DF70F8">
              <w:t>Provide supervision to other legal professionals in preparing legal documents to assure the quality of documentation.</w:t>
            </w:r>
          </w:p>
        </w:tc>
        <w:tc>
          <w:tcPr>
            <w:tcW w:w="1273" w:type="dxa"/>
            <w:tcBorders>
              <w:top w:val="single" w:sz="8" w:space="0" w:color="BCBEC0"/>
              <w:left w:val="nil"/>
              <w:bottom w:val="single" w:sz="8" w:space="0" w:color="BCBEC0"/>
              <w:right w:val="nil"/>
            </w:tcBorders>
          </w:tcPr>
          <w:p w14:paraId="626B7C0C" w14:textId="77777777" w:rsidR="004A73B5" w:rsidRPr="00DF70F8" w:rsidRDefault="004A73B5" w:rsidP="00976CCB">
            <w:pPr>
              <w:pStyle w:val="TableBullet"/>
              <w:numPr>
                <w:ilvl w:val="0"/>
                <w:numId w:val="0"/>
              </w:numPr>
              <w:tabs>
                <w:tab w:val="left" w:pos="720"/>
              </w:tabs>
              <w:jc w:val="both"/>
            </w:pPr>
            <w:r w:rsidRPr="00DF70F8">
              <w:t>Level 3</w:t>
            </w:r>
          </w:p>
        </w:tc>
      </w:tr>
      <w:tr w:rsidR="00C52B20" w14:paraId="458B67B0" w14:textId="77777777" w:rsidTr="00C52B20">
        <w:tc>
          <w:tcPr>
            <w:tcW w:w="1408" w:type="dxa"/>
            <w:vMerge/>
            <w:tcBorders>
              <w:left w:val="nil"/>
              <w:right w:val="nil"/>
            </w:tcBorders>
            <w:vAlign w:val="center"/>
          </w:tcPr>
          <w:p w14:paraId="6FACAD0A" w14:textId="77777777" w:rsidR="00C52B20" w:rsidRDefault="00C52B20" w:rsidP="00C52B20">
            <w:pPr>
              <w:spacing w:after="0" w:line="240" w:lineRule="auto"/>
              <w:rPr>
                <w:sz w:val="20"/>
              </w:rPr>
            </w:pPr>
          </w:p>
        </w:tc>
        <w:tc>
          <w:tcPr>
            <w:tcW w:w="3270" w:type="dxa"/>
            <w:tcBorders>
              <w:top w:val="single" w:sz="8" w:space="0" w:color="BCBEC0"/>
              <w:left w:val="nil"/>
              <w:bottom w:val="single" w:sz="8" w:space="0" w:color="BCBEC0"/>
              <w:right w:val="nil"/>
            </w:tcBorders>
          </w:tcPr>
          <w:p w14:paraId="4ECF1A96" w14:textId="77777777" w:rsidR="00C52B20" w:rsidRDefault="00C52B20" w:rsidP="00C52B20">
            <w:pPr>
              <w:pStyle w:val="TableText"/>
              <w:keepNext/>
              <w:rPr>
                <w:b/>
              </w:rPr>
            </w:pPr>
            <w:r w:rsidRPr="00124CED">
              <w:rPr>
                <w:b/>
              </w:rPr>
              <w:t>Legal Research</w:t>
            </w:r>
          </w:p>
          <w:p w14:paraId="4E773B3D" w14:textId="7A3BCDBF" w:rsidR="00C52B20" w:rsidRPr="00124CED" w:rsidRDefault="00C52B20" w:rsidP="00C52B20">
            <w:pPr>
              <w:pStyle w:val="TableText"/>
              <w:keepNext/>
              <w:rPr>
                <w:b/>
              </w:rPr>
            </w:pPr>
            <w:r>
              <w:t>Undertake Legal Research</w:t>
            </w:r>
          </w:p>
        </w:tc>
        <w:tc>
          <w:tcPr>
            <w:tcW w:w="4820" w:type="dxa"/>
            <w:tcBorders>
              <w:top w:val="single" w:sz="8" w:space="0" w:color="BCBEC0"/>
              <w:left w:val="nil"/>
              <w:bottom w:val="single" w:sz="8" w:space="0" w:color="BCBEC0"/>
              <w:right w:val="nil"/>
            </w:tcBorders>
          </w:tcPr>
          <w:p w14:paraId="63510FBF" w14:textId="77777777" w:rsidR="00C52B20" w:rsidRPr="00766E73" w:rsidRDefault="00C52B20" w:rsidP="00C52B20">
            <w:pPr>
              <w:pStyle w:val="TableBullet"/>
            </w:pPr>
            <w:r w:rsidRPr="00766E73">
              <w:t>Apply an understanding of the applicable legal system, relevant sources of law and operation of precedent to legal research tasks.</w:t>
            </w:r>
          </w:p>
          <w:p w14:paraId="37D5F9DD" w14:textId="77777777" w:rsidR="00C52B20" w:rsidRPr="00766E73" w:rsidRDefault="00C52B20" w:rsidP="00C52B20">
            <w:pPr>
              <w:pStyle w:val="TableBullet"/>
            </w:pPr>
            <w:r w:rsidRPr="00766E73">
              <w:t>Undertake legal research tasks in an efficient and targeted manner by selecting relevant, current and authoritative materials and analysing the information found to guide further research.</w:t>
            </w:r>
          </w:p>
          <w:p w14:paraId="26DF6735" w14:textId="77777777" w:rsidR="00C52B20" w:rsidRDefault="00C52B20" w:rsidP="00C52B20">
            <w:pPr>
              <w:pStyle w:val="TableBullet"/>
            </w:pPr>
            <w:r w:rsidRPr="00766E73">
              <w:t>Present reliable, clear and accurate results of legal research undertaken and suggest avenues for further research.</w:t>
            </w:r>
          </w:p>
          <w:p w14:paraId="4F286E7F" w14:textId="63872083" w:rsidR="00C52B20" w:rsidRPr="00766E73" w:rsidRDefault="00C52B20" w:rsidP="00C52B20">
            <w:pPr>
              <w:pStyle w:val="TableBullet"/>
            </w:pPr>
            <w:r w:rsidRPr="00766E73">
              <w:lastRenderedPageBreak/>
              <w:t>Make effective use of knowledge management and legal research technologies to achieve results</w:t>
            </w:r>
            <w:r>
              <w:t>.</w:t>
            </w:r>
          </w:p>
        </w:tc>
        <w:tc>
          <w:tcPr>
            <w:tcW w:w="1273" w:type="dxa"/>
            <w:tcBorders>
              <w:top w:val="single" w:sz="8" w:space="0" w:color="BCBEC0"/>
              <w:left w:val="nil"/>
              <w:bottom w:val="single" w:sz="8" w:space="0" w:color="BCBEC0"/>
              <w:right w:val="nil"/>
            </w:tcBorders>
          </w:tcPr>
          <w:p w14:paraId="5D23E815" w14:textId="51F72DA3" w:rsidR="00C52B20" w:rsidRDefault="00C52B20" w:rsidP="00C52B20">
            <w:pPr>
              <w:pStyle w:val="TableBullet"/>
              <w:numPr>
                <w:ilvl w:val="0"/>
                <w:numId w:val="0"/>
              </w:numPr>
              <w:tabs>
                <w:tab w:val="left" w:pos="720"/>
              </w:tabs>
              <w:jc w:val="both"/>
              <w:rPr>
                <w:rFonts w:ascii="Arial" w:hAnsi="Arial" w:cs="Arial"/>
              </w:rPr>
            </w:pPr>
            <w:r>
              <w:rPr>
                <w:rFonts w:ascii="Arial" w:hAnsi="Arial" w:cs="Arial"/>
              </w:rPr>
              <w:lastRenderedPageBreak/>
              <w:t>Level 2</w:t>
            </w:r>
          </w:p>
        </w:tc>
      </w:tr>
      <w:tr w:rsidR="00C52B20" w14:paraId="764FAC8F" w14:textId="77777777" w:rsidTr="00C52B20">
        <w:tc>
          <w:tcPr>
            <w:tcW w:w="1408" w:type="dxa"/>
            <w:vMerge/>
            <w:tcBorders>
              <w:left w:val="nil"/>
              <w:right w:val="nil"/>
            </w:tcBorders>
            <w:vAlign w:val="center"/>
          </w:tcPr>
          <w:p w14:paraId="44FA7229" w14:textId="77777777" w:rsidR="00C52B20" w:rsidRDefault="00C52B20" w:rsidP="00C52B20">
            <w:pPr>
              <w:spacing w:after="0" w:line="240" w:lineRule="auto"/>
              <w:rPr>
                <w:sz w:val="20"/>
              </w:rPr>
            </w:pPr>
          </w:p>
        </w:tc>
        <w:tc>
          <w:tcPr>
            <w:tcW w:w="3270" w:type="dxa"/>
            <w:tcBorders>
              <w:top w:val="single" w:sz="8" w:space="0" w:color="BCBEC0"/>
              <w:left w:val="nil"/>
              <w:bottom w:val="single" w:sz="8" w:space="0" w:color="BCBEC0"/>
              <w:right w:val="nil"/>
            </w:tcBorders>
          </w:tcPr>
          <w:p w14:paraId="08638C46" w14:textId="77777777" w:rsidR="00C52B20" w:rsidRDefault="00C52B20" w:rsidP="00C52B20">
            <w:pPr>
              <w:pStyle w:val="TableText"/>
              <w:keepNext/>
              <w:rPr>
                <w:rFonts w:ascii="Rooney Bold" w:hAnsi="Rooney Bold" w:cs="Rooney Bold"/>
                <w:color w:val="221E1F"/>
                <w:sz w:val="36"/>
                <w:szCs w:val="36"/>
              </w:rPr>
            </w:pPr>
            <w:r w:rsidRPr="00386207">
              <w:rPr>
                <w:b/>
              </w:rPr>
              <w:t>Litigation and Dispute Resolution</w:t>
            </w:r>
            <w:r w:rsidRPr="002F3E39">
              <w:rPr>
                <w:rFonts w:ascii="Rooney Bold" w:hAnsi="Rooney Bold" w:cs="Rooney Bold"/>
                <w:color w:val="221E1F"/>
                <w:sz w:val="36"/>
                <w:szCs w:val="36"/>
              </w:rPr>
              <w:t xml:space="preserve">  </w:t>
            </w:r>
          </w:p>
          <w:p w14:paraId="56FA5EFE" w14:textId="6E09173E" w:rsidR="00C52B20" w:rsidRPr="002C3C82" w:rsidRDefault="00C52B20" w:rsidP="00C52B20">
            <w:pPr>
              <w:pStyle w:val="TableText"/>
              <w:keepNext/>
            </w:pPr>
            <w:r w:rsidRPr="00386207">
              <w:t>Litigate and resolve disputes effectively in relevant forums and jurisdictions</w:t>
            </w:r>
          </w:p>
        </w:tc>
        <w:tc>
          <w:tcPr>
            <w:tcW w:w="4820" w:type="dxa"/>
            <w:tcBorders>
              <w:top w:val="single" w:sz="8" w:space="0" w:color="BCBEC0"/>
              <w:left w:val="nil"/>
              <w:bottom w:val="single" w:sz="8" w:space="0" w:color="BCBEC0"/>
              <w:right w:val="nil"/>
            </w:tcBorders>
          </w:tcPr>
          <w:p w14:paraId="04840BF2" w14:textId="77777777" w:rsidR="00C52B20" w:rsidRPr="00386207" w:rsidRDefault="00C52B20" w:rsidP="00C52B20">
            <w:pPr>
              <w:pStyle w:val="BodyText"/>
              <w:numPr>
                <w:ilvl w:val="0"/>
                <w:numId w:val="32"/>
              </w:numPr>
              <w:spacing w:before="0" w:after="0" w:line="240" w:lineRule="auto"/>
              <w:ind w:left="360" w:right="702"/>
            </w:pPr>
            <w:r w:rsidRPr="00386207">
              <w:rPr>
                <w:rFonts w:ascii="Arial" w:hAnsi="Arial" w:cs="Arial"/>
                <w:color w:val="auto"/>
                <w:sz w:val="20"/>
              </w:rPr>
              <w:t xml:space="preserve">Model behaviour expected of government lawyers, provide guidance on model litigant and ethical issues. </w:t>
            </w:r>
          </w:p>
          <w:p w14:paraId="58CAF830" w14:textId="77777777" w:rsidR="00C52B20" w:rsidRPr="00386207" w:rsidRDefault="00C52B20" w:rsidP="00C52B20">
            <w:pPr>
              <w:pStyle w:val="BodyText"/>
              <w:numPr>
                <w:ilvl w:val="0"/>
                <w:numId w:val="32"/>
              </w:numPr>
              <w:spacing w:before="0" w:after="0" w:line="240" w:lineRule="auto"/>
              <w:ind w:left="360" w:right="702"/>
            </w:pPr>
            <w:r w:rsidRPr="00386207">
              <w:rPr>
                <w:rFonts w:ascii="Arial" w:hAnsi="Arial" w:cs="Arial"/>
                <w:color w:val="auto"/>
                <w:sz w:val="20"/>
              </w:rPr>
              <w:t xml:space="preserve">Apply extensive knowledge of court and/or tribunal rules, practice notes and procedures to conduct litigation efficiently and effectively in accordance with best practice. </w:t>
            </w:r>
          </w:p>
          <w:p w14:paraId="7DA028E5" w14:textId="77777777" w:rsidR="00C52B20" w:rsidRPr="00386207" w:rsidRDefault="00C52B20" w:rsidP="00C52B20">
            <w:pPr>
              <w:pStyle w:val="BodyText"/>
              <w:numPr>
                <w:ilvl w:val="0"/>
                <w:numId w:val="32"/>
              </w:numPr>
              <w:spacing w:before="0" w:after="0" w:line="240" w:lineRule="auto"/>
              <w:ind w:left="360" w:right="702"/>
            </w:pPr>
            <w:r w:rsidRPr="00386207">
              <w:rPr>
                <w:rFonts w:ascii="Arial" w:hAnsi="Arial" w:cs="Arial"/>
                <w:color w:val="auto"/>
                <w:sz w:val="20"/>
              </w:rPr>
              <w:t xml:space="preserve">Review and supervise conduct and planning of litigation, settle pleadings, formulate and recommend appropriate strategy. </w:t>
            </w:r>
          </w:p>
          <w:p w14:paraId="044DC2C5" w14:textId="77777777" w:rsidR="00C52B20" w:rsidRPr="00386207" w:rsidRDefault="00C52B20" w:rsidP="00C52B20">
            <w:pPr>
              <w:pStyle w:val="BodyText"/>
              <w:numPr>
                <w:ilvl w:val="0"/>
                <w:numId w:val="32"/>
              </w:numPr>
              <w:spacing w:before="0" w:after="0" w:line="240" w:lineRule="auto"/>
              <w:ind w:left="360" w:right="702"/>
            </w:pPr>
            <w:r w:rsidRPr="00386207">
              <w:rPr>
                <w:rFonts w:ascii="Arial" w:hAnsi="Arial" w:cs="Arial"/>
                <w:color w:val="auto"/>
                <w:sz w:val="20"/>
              </w:rPr>
              <w:t xml:space="preserve">Conduct high level forensic and strategic analysis and preparation of evidence with regard to the case </w:t>
            </w:r>
            <w:proofErr w:type="gramStart"/>
            <w:r w:rsidRPr="00386207">
              <w:rPr>
                <w:rFonts w:ascii="Arial" w:hAnsi="Arial" w:cs="Arial"/>
                <w:color w:val="auto"/>
                <w:sz w:val="20"/>
              </w:rPr>
              <w:t>plan, and</w:t>
            </w:r>
            <w:proofErr w:type="gramEnd"/>
            <w:r w:rsidRPr="00386207">
              <w:rPr>
                <w:rFonts w:ascii="Arial" w:hAnsi="Arial" w:cs="Arial"/>
                <w:color w:val="auto"/>
                <w:sz w:val="20"/>
              </w:rPr>
              <w:t xml:space="preserve"> confer with expert and other key witnesses. </w:t>
            </w:r>
          </w:p>
          <w:p w14:paraId="3635B07F" w14:textId="77777777" w:rsidR="00C52B20" w:rsidRPr="00386207" w:rsidRDefault="00C52B20" w:rsidP="00C52B20">
            <w:pPr>
              <w:pStyle w:val="BodyText"/>
              <w:numPr>
                <w:ilvl w:val="0"/>
                <w:numId w:val="32"/>
              </w:numPr>
              <w:spacing w:before="0" w:after="0" w:line="240" w:lineRule="auto"/>
              <w:ind w:left="360" w:right="702"/>
            </w:pPr>
            <w:r w:rsidRPr="00386207">
              <w:rPr>
                <w:rFonts w:ascii="Arial" w:hAnsi="Arial" w:cs="Arial"/>
                <w:color w:val="auto"/>
                <w:sz w:val="20"/>
              </w:rPr>
              <w:t xml:space="preserve">Apply high level strategy and negotiation skills to resolve disputes; represent clients in dispute resolution processes including mediation and </w:t>
            </w:r>
            <w:proofErr w:type="gramStart"/>
            <w:r w:rsidRPr="00386207">
              <w:rPr>
                <w:rFonts w:ascii="Arial" w:hAnsi="Arial" w:cs="Arial"/>
                <w:color w:val="auto"/>
                <w:sz w:val="20"/>
              </w:rPr>
              <w:t>arbitration, and</w:t>
            </w:r>
            <w:proofErr w:type="gramEnd"/>
            <w:r w:rsidRPr="00386207">
              <w:rPr>
                <w:rFonts w:ascii="Arial" w:hAnsi="Arial" w:cs="Arial"/>
                <w:color w:val="auto"/>
                <w:sz w:val="20"/>
              </w:rPr>
              <w:t xml:space="preserve"> protect the client from associated risks and unnecessary costs. </w:t>
            </w:r>
          </w:p>
          <w:p w14:paraId="44C0C311" w14:textId="77777777" w:rsidR="00C52B20" w:rsidRPr="00386207" w:rsidRDefault="00C52B20" w:rsidP="00C52B20">
            <w:pPr>
              <w:pStyle w:val="BodyText"/>
              <w:numPr>
                <w:ilvl w:val="0"/>
                <w:numId w:val="32"/>
              </w:numPr>
              <w:spacing w:before="0" w:after="0" w:line="240" w:lineRule="auto"/>
              <w:ind w:left="360" w:right="702"/>
            </w:pPr>
            <w:r w:rsidRPr="00386207">
              <w:rPr>
                <w:rFonts w:ascii="Arial" w:hAnsi="Arial" w:cs="Arial"/>
                <w:color w:val="auto"/>
                <w:sz w:val="20"/>
              </w:rPr>
              <w:t>Provide guidance to others on selection of external legal services providers and approve</w:t>
            </w:r>
            <w:r>
              <w:rPr>
                <w:rFonts w:ascii="Arial" w:hAnsi="Arial" w:cs="Arial"/>
                <w:color w:val="auto"/>
                <w:sz w:val="20"/>
              </w:rPr>
              <w:t xml:space="preserve"> the</w:t>
            </w:r>
            <w:r w:rsidRPr="00386207">
              <w:rPr>
                <w:rFonts w:ascii="Arial" w:hAnsi="Arial" w:cs="Arial"/>
                <w:color w:val="auto"/>
                <w:sz w:val="20"/>
              </w:rPr>
              <w:t xml:space="preserve"> briefing of external legal services providers</w:t>
            </w:r>
            <w:r>
              <w:rPr>
                <w:rFonts w:ascii="Arial" w:hAnsi="Arial" w:cs="Arial"/>
                <w:color w:val="auto"/>
                <w:sz w:val="20"/>
              </w:rPr>
              <w:t xml:space="preserve"> within financial delegations</w:t>
            </w:r>
            <w:r w:rsidRPr="00386207">
              <w:rPr>
                <w:rFonts w:ascii="Arial" w:hAnsi="Arial" w:cs="Arial"/>
                <w:color w:val="auto"/>
                <w:sz w:val="20"/>
              </w:rPr>
              <w:t xml:space="preserve">. </w:t>
            </w:r>
          </w:p>
          <w:p w14:paraId="1ED6F8E7" w14:textId="32082F3B" w:rsidR="00C52B20" w:rsidRPr="002C3C82" w:rsidRDefault="00C52B20" w:rsidP="00C52B20">
            <w:pPr>
              <w:pStyle w:val="TableBullet"/>
            </w:pPr>
            <w:r w:rsidRPr="00386207">
              <w:rPr>
                <w:rFonts w:ascii="Arial" w:hAnsi="Arial" w:cs="Arial"/>
              </w:rPr>
              <w:t>Conduct quality assurance of external legal services provided and provide feedback.</w:t>
            </w:r>
          </w:p>
        </w:tc>
        <w:tc>
          <w:tcPr>
            <w:tcW w:w="1273" w:type="dxa"/>
            <w:tcBorders>
              <w:top w:val="single" w:sz="8" w:space="0" w:color="BCBEC0"/>
              <w:left w:val="nil"/>
              <w:bottom w:val="single" w:sz="8" w:space="0" w:color="BCBEC0"/>
              <w:right w:val="nil"/>
            </w:tcBorders>
          </w:tcPr>
          <w:p w14:paraId="381770D0" w14:textId="0AB84D23" w:rsidR="00C52B20" w:rsidRPr="00D65E80" w:rsidRDefault="00C52B20" w:rsidP="00C52B20">
            <w:pPr>
              <w:pStyle w:val="TableBullet"/>
              <w:numPr>
                <w:ilvl w:val="0"/>
                <w:numId w:val="0"/>
              </w:numPr>
              <w:tabs>
                <w:tab w:val="left" w:pos="720"/>
              </w:tabs>
              <w:jc w:val="both"/>
              <w:rPr>
                <w:sz w:val="18"/>
                <w:szCs w:val="18"/>
              </w:rPr>
            </w:pPr>
            <w:r>
              <w:t>Level 3</w:t>
            </w:r>
          </w:p>
        </w:tc>
      </w:tr>
    </w:tbl>
    <w:p w14:paraId="3E2C46B0" w14:textId="77777777" w:rsidR="00191EFC" w:rsidRDefault="00191EFC" w:rsidP="00191EFC">
      <w:pPr>
        <w:spacing w:after="0" w:line="240" w:lineRule="auto"/>
        <w:rPr>
          <w:rFonts w:asciiTheme="minorHAnsi" w:hAnsiTheme="minorHAnsi" w:cstheme="minorHAnsi"/>
        </w:rPr>
      </w:pPr>
    </w:p>
    <w:p w14:paraId="2C4B9EF5" w14:textId="77777777" w:rsidR="00C52B20" w:rsidRDefault="00C52B20" w:rsidP="006C5A71">
      <w:pPr>
        <w:pStyle w:val="Heading1"/>
        <w:rPr>
          <w:rFonts w:asciiTheme="minorHAnsi" w:hAnsiTheme="minorHAnsi" w:cstheme="minorHAnsi"/>
        </w:rPr>
      </w:pPr>
    </w:p>
    <w:p w14:paraId="13F1DD15" w14:textId="69CB0354" w:rsidR="006C5A71" w:rsidRPr="00513560" w:rsidRDefault="006C5A71" w:rsidP="006C5A71">
      <w:pPr>
        <w:pStyle w:val="Heading1"/>
        <w:rPr>
          <w:rFonts w:asciiTheme="minorHAnsi" w:hAnsiTheme="minorHAnsi" w:cstheme="minorHAnsi"/>
        </w:rPr>
      </w:pPr>
      <w:r w:rsidRPr="00513560">
        <w:rPr>
          <w:rFonts w:asciiTheme="minorHAnsi" w:hAnsiTheme="minorHAnsi" w:cstheme="minorHAnsi"/>
        </w:rPr>
        <w:t>Complementary capabilities</w:t>
      </w:r>
    </w:p>
    <w:p w14:paraId="40BB22EE" w14:textId="77777777" w:rsidR="006C5A71" w:rsidRPr="00513560"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Complementary capabilities</w:t>
      </w:r>
      <w:r w:rsidRPr="00513560">
        <w:rPr>
          <w:rFonts w:asciiTheme="minorHAnsi" w:eastAsiaTheme="minorEastAsia" w:hAnsiTheme="minorHAnsi" w:cstheme="minorHAnsi"/>
          <w:szCs w:val="22"/>
          <w:lang w:val="en-US"/>
        </w:rPr>
        <w:t xml:space="preserve"> are also identified from the Capability Framework and relevant occupation-specific capability sets. They are important to identifying performance required for the role and development opportunities. </w:t>
      </w:r>
    </w:p>
    <w:p w14:paraId="6637ED0F" w14:textId="40B3AD5D" w:rsidR="006C5A71" w:rsidRDefault="006C5A71" w:rsidP="00C52B20">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 xml:space="preserve">Note: capabilities listed as ‘not essential’ for </w:t>
      </w:r>
      <w:r w:rsidR="00DD685B" w:rsidRPr="00513560">
        <w:rPr>
          <w:rFonts w:asciiTheme="minorHAnsi" w:eastAsiaTheme="minorEastAsia" w:hAnsiTheme="minorHAnsi" w:cstheme="minorHAnsi"/>
          <w:szCs w:val="22"/>
          <w:lang w:val="en-US"/>
        </w:rPr>
        <w:t>this role is</w:t>
      </w:r>
      <w:r w:rsidRPr="00513560">
        <w:rPr>
          <w:rFonts w:asciiTheme="minorHAnsi" w:eastAsiaTheme="minorEastAsia" w:hAnsiTheme="minorHAnsi" w:cstheme="minorHAnsi"/>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513560" w14:paraId="0F736CCB"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0A8E482C" w14:textId="5C1B5587" w:rsidR="006C5A71" w:rsidRPr="00513560" w:rsidRDefault="00C52B20" w:rsidP="006C5A71">
            <w:pPr>
              <w:pStyle w:val="TableTextWhite0"/>
              <w:keepNext/>
              <w:jc w:val="both"/>
              <w:rPr>
                <w:rFonts w:asciiTheme="minorHAnsi" w:hAnsiTheme="minorHAnsi" w:cstheme="minorHAnsi"/>
              </w:rPr>
            </w:pPr>
            <w:r>
              <w:rPr>
                <w:rFonts w:asciiTheme="minorHAnsi" w:hAnsiTheme="minorHAnsi" w:cstheme="minorHAnsi"/>
                <w:sz w:val="24"/>
                <w:szCs w:val="24"/>
              </w:rPr>
              <w:lastRenderedPageBreak/>
              <w:t>C</w:t>
            </w:r>
            <w:r w:rsidR="006C5A71" w:rsidRPr="00513560">
              <w:rPr>
                <w:rFonts w:asciiTheme="minorHAnsi" w:hAnsiTheme="minorHAnsi" w:cstheme="minorHAnsi"/>
                <w:sz w:val="24"/>
                <w:szCs w:val="24"/>
              </w:rPr>
              <w:t>OMPLEMENTARY CAPABILITIES</w:t>
            </w:r>
          </w:p>
        </w:tc>
      </w:tr>
      <w:tr w:rsidR="006C5A71" w:rsidRPr="00513560" w14:paraId="38AF3E93"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5A21730C"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Group/Sets</w:t>
            </w:r>
          </w:p>
        </w:tc>
        <w:tc>
          <w:tcPr>
            <w:tcW w:w="2409" w:type="dxa"/>
            <w:tcBorders>
              <w:bottom w:val="nil"/>
            </w:tcBorders>
            <w:shd w:val="clear" w:color="auto" w:fill="BCBEC0"/>
          </w:tcPr>
          <w:p w14:paraId="50478241"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Name</w:t>
            </w:r>
          </w:p>
        </w:tc>
        <w:tc>
          <w:tcPr>
            <w:tcW w:w="4967" w:type="dxa"/>
            <w:tcBorders>
              <w:bottom w:val="nil"/>
            </w:tcBorders>
            <w:shd w:val="clear" w:color="auto" w:fill="BCBEC0"/>
          </w:tcPr>
          <w:p w14:paraId="625CCADB" w14:textId="77777777" w:rsidR="006C5A71" w:rsidRPr="00513560" w:rsidRDefault="006C5A71" w:rsidP="006C5A71">
            <w:pPr>
              <w:pStyle w:val="TableText"/>
              <w:keepNext/>
              <w:rPr>
                <w:rFonts w:asciiTheme="minorHAnsi" w:hAnsiTheme="minorHAnsi" w:cstheme="minorHAnsi"/>
                <w:b/>
              </w:rPr>
            </w:pPr>
            <w:r w:rsidRPr="00513560">
              <w:rPr>
                <w:rFonts w:asciiTheme="minorHAnsi" w:hAnsiTheme="minorHAnsi" w:cstheme="minorHAnsi"/>
                <w:b/>
              </w:rPr>
              <w:t>Description</w:t>
            </w:r>
          </w:p>
        </w:tc>
        <w:tc>
          <w:tcPr>
            <w:tcW w:w="1843" w:type="dxa"/>
            <w:tcBorders>
              <w:bottom w:val="nil"/>
            </w:tcBorders>
            <w:shd w:val="clear" w:color="auto" w:fill="BCBEC0"/>
          </w:tcPr>
          <w:p w14:paraId="1CDF2C32" w14:textId="77777777" w:rsidR="006C5A71" w:rsidRPr="00513560" w:rsidRDefault="006C5A71" w:rsidP="006C5A71">
            <w:pPr>
              <w:pStyle w:val="TableText"/>
              <w:keepNext/>
              <w:jc w:val="both"/>
              <w:rPr>
                <w:rFonts w:asciiTheme="minorHAnsi" w:hAnsiTheme="minorHAnsi" w:cstheme="minorHAnsi"/>
                <w:b/>
              </w:rPr>
            </w:pPr>
            <w:r w:rsidRPr="00513560">
              <w:rPr>
                <w:rFonts w:asciiTheme="minorHAnsi" w:hAnsiTheme="minorHAnsi" w:cstheme="minorHAnsi"/>
                <w:b/>
              </w:rPr>
              <w:t xml:space="preserve">Level </w:t>
            </w:r>
          </w:p>
        </w:tc>
      </w:tr>
      <w:tr w:rsidR="00EA36A0" w:rsidRPr="00513560" w14:paraId="10CCB6B1" w14:textId="77777777" w:rsidTr="00322B27">
        <w:trPr>
          <w:trHeight w:val="20"/>
        </w:trPr>
        <w:tc>
          <w:tcPr>
            <w:tcW w:w="1470" w:type="dxa"/>
            <w:vMerge w:val="restart"/>
            <w:tcBorders>
              <w:top w:val="nil"/>
            </w:tcBorders>
            <w:shd w:val="clear" w:color="auto" w:fill="F2F2F2" w:themeFill="background1" w:themeFillShade="F2"/>
          </w:tcPr>
          <w:p w14:paraId="36006106" w14:textId="77777777" w:rsidR="00EA36A0" w:rsidRPr="00513560" w:rsidRDefault="00EA36A0" w:rsidP="006C5A71">
            <w:pPr>
              <w:keepNext/>
              <w:rPr>
                <w:rFonts w:asciiTheme="minorHAnsi" w:hAnsiTheme="minorHAnsi" w:cstheme="minorHAnsi"/>
              </w:rPr>
            </w:pPr>
            <w:r>
              <w:rPr>
                <w:noProof/>
                <w:sz w:val="20"/>
                <w:lang w:eastAsia="en-AU"/>
              </w:rPr>
              <w:drawing>
                <wp:inline distT="0" distB="0" distL="0" distR="0" wp14:anchorId="0146530B" wp14:editId="01EC79F5">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4796F1EE" w14:textId="77777777" w:rsidR="00EA36A0" w:rsidRPr="00513560" w:rsidRDefault="00EA36A0" w:rsidP="006C5A71">
            <w:pPr>
              <w:pStyle w:val="TableText"/>
              <w:keepNext/>
              <w:rPr>
                <w:rFonts w:asciiTheme="minorHAnsi" w:hAnsiTheme="minorHAnsi" w:cstheme="minorHAnsi"/>
              </w:rPr>
            </w:pPr>
          </w:p>
        </w:tc>
        <w:tc>
          <w:tcPr>
            <w:tcW w:w="4967" w:type="dxa"/>
            <w:tcBorders>
              <w:top w:val="nil"/>
              <w:bottom w:val="nil"/>
            </w:tcBorders>
            <w:shd w:val="clear" w:color="auto" w:fill="F2F2F2" w:themeFill="background1" w:themeFillShade="F2"/>
          </w:tcPr>
          <w:p w14:paraId="04CC0DA2" w14:textId="77777777" w:rsidR="00EA36A0" w:rsidRPr="00513560" w:rsidRDefault="00EA36A0" w:rsidP="006C5A71">
            <w:pPr>
              <w:rPr>
                <w:rFonts w:asciiTheme="minorHAnsi" w:hAnsiTheme="minorHAnsi" w:cstheme="minorHAnsi"/>
                <w:sz w:val="20"/>
              </w:rPr>
            </w:pPr>
          </w:p>
        </w:tc>
        <w:tc>
          <w:tcPr>
            <w:tcW w:w="1843" w:type="dxa"/>
            <w:tcBorders>
              <w:top w:val="nil"/>
              <w:bottom w:val="nil"/>
            </w:tcBorders>
            <w:shd w:val="clear" w:color="auto" w:fill="F2F2F2" w:themeFill="background1" w:themeFillShade="F2"/>
          </w:tcPr>
          <w:p w14:paraId="2333AEFC" w14:textId="77777777" w:rsidR="00EA36A0" w:rsidRDefault="00EA36A0" w:rsidP="006C5A71">
            <w:pPr>
              <w:pStyle w:val="TableText"/>
              <w:keepNext/>
              <w:rPr>
                <w:rFonts w:asciiTheme="minorHAnsi" w:hAnsiTheme="minorHAnsi" w:cstheme="minorHAnsi"/>
              </w:rPr>
            </w:pPr>
          </w:p>
        </w:tc>
      </w:tr>
      <w:tr w:rsidR="00EA36A0" w:rsidRPr="00513560" w14:paraId="5584427D" w14:textId="77777777" w:rsidTr="00322B27">
        <w:tc>
          <w:tcPr>
            <w:tcW w:w="1470" w:type="dxa"/>
            <w:vMerge/>
          </w:tcPr>
          <w:p w14:paraId="1889602C" w14:textId="77777777" w:rsidR="00EA36A0" w:rsidRPr="00513560" w:rsidRDefault="00EA36A0" w:rsidP="006C5A71">
            <w:pPr>
              <w:keepNext/>
              <w:rPr>
                <w:rFonts w:asciiTheme="minorHAnsi" w:hAnsiTheme="minorHAnsi" w:cstheme="minorHAnsi"/>
              </w:rPr>
            </w:pPr>
          </w:p>
        </w:tc>
        <w:tc>
          <w:tcPr>
            <w:tcW w:w="2409" w:type="dxa"/>
            <w:tcBorders>
              <w:top w:val="nil"/>
              <w:bottom w:val="single" w:sz="4" w:space="0" w:color="D9D9D9" w:themeColor="background1" w:themeShade="D9"/>
            </w:tcBorders>
          </w:tcPr>
          <w:p w14:paraId="693B307A"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Display Resilience and Courage</w:t>
            </w:r>
          </w:p>
        </w:tc>
        <w:tc>
          <w:tcPr>
            <w:tcW w:w="4967" w:type="dxa"/>
            <w:tcBorders>
              <w:top w:val="nil"/>
              <w:bottom w:val="single" w:sz="4" w:space="0" w:color="D9D9D9" w:themeColor="background1" w:themeShade="D9"/>
            </w:tcBorders>
          </w:tcPr>
          <w:p w14:paraId="1EBFB6E0"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Be open and honest, prepared to express your views, and willing to accept and commit to change</w:t>
            </w:r>
          </w:p>
        </w:tc>
        <w:sdt>
          <w:sdtPr>
            <w:rPr>
              <w:rFonts w:asciiTheme="minorHAnsi" w:hAnsiTheme="minorHAnsi" w:cstheme="minorHAnsi"/>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3BD78133" w14:textId="77777777" w:rsidR="00EA36A0" w:rsidRPr="00513560" w:rsidRDefault="00AA79A1" w:rsidP="006C5A71">
                <w:pPr>
                  <w:pStyle w:val="TableText"/>
                  <w:keepNext/>
                  <w:rPr>
                    <w:rFonts w:asciiTheme="minorHAnsi" w:hAnsiTheme="minorHAnsi" w:cstheme="minorHAnsi"/>
                  </w:rPr>
                </w:pPr>
                <w:r>
                  <w:rPr>
                    <w:rFonts w:asciiTheme="minorHAnsi" w:hAnsiTheme="minorHAnsi" w:cstheme="minorHAnsi"/>
                  </w:rPr>
                  <w:t>Adept</w:t>
                </w:r>
              </w:p>
            </w:tc>
          </w:sdtContent>
        </w:sdt>
      </w:tr>
      <w:tr w:rsidR="00EA36A0" w:rsidRPr="00513560" w14:paraId="4F42CE17" w14:textId="77777777" w:rsidTr="00322B27">
        <w:tc>
          <w:tcPr>
            <w:tcW w:w="1470" w:type="dxa"/>
            <w:vMerge/>
          </w:tcPr>
          <w:p w14:paraId="4DF7A1C2" w14:textId="77777777"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D9D9D9" w:themeColor="background1" w:themeShade="D9"/>
            </w:tcBorders>
          </w:tcPr>
          <w:p w14:paraId="30055BFB"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Manage Self</w:t>
            </w:r>
          </w:p>
        </w:tc>
        <w:tc>
          <w:tcPr>
            <w:tcW w:w="4967" w:type="dxa"/>
            <w:tcBorders>
              <w:top w:val="single" w:sz="4" w:space="0" w:color="D9D9D9" w:themeColor="background1" w:themeShade="D9"/>
              <w:bottom w:val="single" w:sz="4" w:space="0" w:color="D9D9D9" w:themeColor="background1" w:themeShade="D9"/>
            </w:tcBorders>
          </w:tcPr>
          <w:p w14:paraId="58A6711E"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Show drive and motivation, an ability to self-reflect and a commitment to learning</w:t>
            </w:r>
          </w:p>
        </w:tc>
        <w:sdt>
          <w:sdtPr>
            <w:rPr>
              <w:rFonts w:asciiTheme="minorHAnsi" w:hAnsiTheme="minorHAnsi" w:cstheme="minorHAnsi"/>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44E69F0" w14:textId="77777777" w:rsidR="00EA36A0" w:rsidRPr="00513560" w:rsidRDefault="00AA79A1" w:rsidP="006C5A71">
                <w:pPr>
                  <w:pStyle w:val="TableText"/>
                  <w:keepNext/>
                  <w:rPr>
                    <w:rFonts w:asciiTheme="minorHAnsi" w:hAnsiTheme="minorHAnsi" w:cstheme="minorHAnsi"/>
                  </w:rPr>
                </w:pPr>
                <w:r>
                  <w:rPr>
                    <w:rFonts w:asciiTheme="minorHAnsi" w:hAnsiTheme="minorHAnsi" w:cstheme="minorHAnsi"/>
                  </w:rPr>
                  <w:t>Adept</w:t>
                </w:r>
              </w:p>
            </w:tc>
          </w:sdtContent>
        </w:sdt>
      </w:tr>
      <w:tr w:rsidR="00EA36A0" w:rsidRPr="00513560" w14:paraId="2DDF9081" w14:textId="77777777" w:rsidTr="00322B27">
        <w:tc>
          <w:tcPr>
            <w:tcW w:w="1470" w:type="dxa"/>
            <w:vMerge/>
            <w:tcBorders>
              <w:bottom w:val="single" w:sz="4" w:space="0" w:color="auto"/>
            </w:tcBorders>
          </w:tcPr>
          <w:p w14:paraId="50E92125" w14:textId="77777777"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auto"/>
            </w:tcBorders>
          </w:tcPr>
          <w:p w14:paraId="1AA96BA6" w14:textId="77777777"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rPr>
              <w:t>Value Diversity and Inclusion</w:t>
            </w:r>
          </w:p>
        </w:tc>
        <w:tc>
          <w:tcPr>
            <w:tcW w:w="4967" w:type="dxa"/>
            <w:tcBorders>
              <w:top w:val="single" w:sz="4" w:space="0" w:color="D9D9D9" w:themeColor="background1" w:themeShade="D9"/>
              <w:bottom w:val="single" w:sz="4" w:space="0" w:color="auto"/>
            </w:tcBorders>
          </w:tcPr>
          <w:p w14:paraId="709385A9"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Demonstrate inclusive behaviour and show respect for diverse backgrounds, experiences and perspectives</w:t>
            </w:r>
          </w:p>
        </w:tc>
        <w:sdt>
          <w:sdtPr>
            <w:rPr>
              <w:rFonts w:asciiTheme="minorHAnsi" w:hAnsiTheme="minorHAnsi" w:cstheme="minorHAnsi"/>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667B93BC" w14:textId="77777777" w:rsidR="00EA36A0" w:rsidRPr="00513560" w:rsidRDefault="00AA79A1" w:rsidP="006C5A71">
                <w:pPr>
                  <w:pStyle w:val="TableText"/>
                  <w:keepNext/>
                  <w:rPr>
                    <w:rFonts w:asciiTheme="minorHAnsi" w:hAnsiTheme="minorHAnsi" w:cstheme="minorHAnsi"/>
                  </w:rPr>
                </w:pPr>
                <w:r>
                  <w:rPr>
                    <w:rFonts w:asciiTheme="minorHAnsi" w:hAnsiTheme="minorHAnsi" w:cstheme="minorHAnsi"/>
                  </w:rPr>
                  <w:t>Adept</w:t>
                </w:r>
              </w:p>
            </w:tc>
          </w:sdtContent>
        </w:sdt>
      </w:tr>
      <w:tr w:rsidR="00EA36A0" w:rsidRPr="00513560" w14:paraId="64F57823"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74B76C58" w14:textId="4DFFD04E" w:rsidR="00EA36A0" w:rsidRDefault="00EA36A0" w:rsidP="006C5A71">
            <w:pPr>
              <w:keepNext/>
              <w:rPr>
                <w:noProof/>
                <w:sz w:val="20"/>
                <w:lang w:eastAsia="en-AU"/>
              </w:rPr>
            </w:pPr>
            <w:r>
              <w:rPr>
                <w:noProof/>
                <w:sz w:val="20"/>
                <w:lang w:eastAsia="en-AU"/>
              </w:rPr>
              <w:drawing>
                <wp:inline distT="0" distB="0" distL="0" distR="0" wp14:anchorId="680F5EE1" wp14:editId="30B7CFE4">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BC450BF" w14:textId="77777777" w:rsidR="00EA36A0" w:rsidRPr="00513560" w:rsidRDefault="00EA36A0"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755A9510" w14:textId="77777777" w:rsidR="00EA36A0" w:rsidRPr="00EA36A0" w:rsidRDefault="00EA36A0" w:rsidP="00513560">
            <w:pPr>
              <w:rPr>
                <w:rFonts w:asciiTheme="minorHAnsi" w:hAnsiTheme="minorHAnsi" w:cstheme="minorHAnsi"/>
                <w:sz w:val="2"/>
              </w:rPr>
            </w:pPr>
          </w:p>
        </w:tc>
        <w:tc>
          <w:tcPr>
            <w:tcW w:w="1843" w:type="dxa"/>
            <w:tcBorders>
              <w:top w:val="single" w:sz="4" w:space="0" w:color="auto"/>
              <w:bottom w:val="nil"/>
            </w:tcBorders>
            <w:shd w:val="clear" w:color="auto" w:fill="F2F2F2" w:themeFill="background1" w:themeFillShade="F2"/>
          </w:tcPr>
          <w:p w14:paraId="2F15734F" w14:textId="77777777" w:rsidR="00EA36A0" w:rsidRDefault="00EA36A0" w:rsidP="00513560">
            <w:pPr>
              <w:pStyle w:val="TableText"/>
              <w:keepNext/>
              <w:rPr>
                <w:rFonts w:asciiTheme="minorHAnsi" w:hAnsiTheme="minorHAnsi" w:cstheme="minorHAnsi"/>
              </w:rPr>
            </w:pPr>
          </w:p>
        </w:tc>
      </w:tr>
      <w:tr w:rsidR="00203E42" w:rsidRPr="00513560" w14:paraId="25630F04" w14:textId="77777777" w:rsidTr="00322B27">
        <w:tblPrEx>
          <w:tblBorders>
            <w:top w:val="single" w:sz="8" w:space="0" w:color="auto"/>
            <w:bottom w:val="single" w:sz="8" w:space="0" w:color="BCBEC0"/>
          </w:tblBorders>
        </w:tblPrEx>
        <w:tc>
          <w:tcPr>
            <w:tcW w:w="1470" w:type="dxa"/>
            <w:vMerge/>
          </w:tcPr>
          <w:p w14:paraId="380EB9C5" w14:textId="77777777" w:rsidR="00203E42" w:rsidRPr="00513560" w:rsidRDefault="00203E42" w:rsidP="00203E42">
            <w:pPr>
              <w:keepNext/>
              <w:rPr>
                <w:rFonts w:asciiTheme="minorHAnsi" w:hAnsiTheme="minorHAnsi" w:cstheme="minorHAnsi"/>
              </w:rPr>
            </w:pPr>
          </w:p>
        </w:tc>
        <w:tc>
          <w:tcPr>
            <w:tcW w:w="2409" w:type="dxa"/>
            <w:tcBorders>
              <w:top w:val="nil"/>
              <w:bottom w:val="single" w:sz="4" w:space="0" w:color="D9D9D9" w:themeColor="background1" w:themeShade="D9"/>
            </w:tcBorders>
          </w:tcPr>
          <w:p w14:paraId="27F9995A" w14:textId="1B04F1FB" w:rsidR="00203E42" w:rsidRPr="00513560" w:rsidRDefault="00203E42" w:rsidP="00203E42">
            <w:pPr>
              <w:pStyle w:val="TableText"/>
              <w:keepNext/>
              <w:rPr>
                <w:rFonts w:asciiTheme="minorHAnsi" w:hAnsiTheme="minorHAnsi" w:cstheme="minorHAnsi"/>
                <w:sz w:val="24"/>
                <w:szCs w:val="24"/>
              </w:rPr>
            </w:pPr>
            <w:r w:rsidRPr="00513560">
              <w:rPr>
                <w:rFonts w:asciiTheme="minorHAnsi" w:hAnsiTheme="minorHAnsi" w:cstheme="minorHAnsi"/>
              </w:rPr>
              <w:t>Commit to Customer Service</w:t>
            </w:r>
          </w:p>
        </w:tc>
        <w:tc>
          <w:tcPr>
            <w:tcW w:w="4967" w:type="dxa"/>
            <w:tcBorders>
              <w:top w:val="nil"/>
              <w:bottom w:val="single" w:sz="4" w:space="0" w:color="D9D9D9" w:themeColor="background1" w:themeShade="D9"/>
            </w:tcBorders>
          </w:tcPr>
          <w:p w14:paraId="2D7CE2EB" w14:textId="244309B8" w:rsidR="00203E42" w:rsidRPr="00513560" w:rsidRDefault="00203E42" w:rsidP="00203E42">
            <w:pPr>
              <w:rPr>
                <w:rFonts w:asciiTheme="minorHAnsi" w:hAnsiTheme="minorHAnsi" w:cstheme="minorHAnsi"/>
                <w:sz w:val="20"/>
              </w:rPr>
            </w:pPr>
            <w:r w:rsidRPr="00513560">
              <w:rPr>
                <w:rFonts w:asciiTheme="minorHAnsi" w:hAnsiTheme="minorHAnsi" w:cstheme="minorHAnsi"/>
                <w:sz w:val="20"/>
              </w:rPr>
              <w:t>Provide customer-focused services in line with public sector and organisational objectives</w:t>
            </w:r>
          </w:p>
        </w:tc>
        <w:sdt>
          <w:sdtPr>
            <w:rPr>
              <w:rFonts w:asciiTheme="minorHAnsi" w:hAnsiTheme="minorHAnsi" w:cstheme="minorHAnsi"/>
            </w:rPr>
            <w:id w:val="-294610467"/>
            <w:placeholder>
              <w:docPart w:val="84BB4AF8DE244C9A9C39A821643ADA7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2B1A2751" w14:textId="77777777" w:rsidR="00203E42" w:rsidRPr="00513560" w:rsidRDefault="00203E42" w:rsidP="00203E42">
                <w:pPr>
                  <w:pStyle w:val="TableText"/>
                  <w:keepNext/>
                  <w:rPr>
                    <w:rFonts w:asciiTheme="minorHAnsi" w:hAnsiTheme="minorHAnsi" w:cstheme="minorHAnsi"/>
                  </w:rPr>
                </w:pPr>
                <w:r>
                  <w:rPr>
                    <w:rFonts w:asciiTheme="minorHAnsi" w:hAnsiTheme="minorHAnsi" w:cstheme="minorHAnsi"/>
                  </w:rPr>
                  <w:t>Adept</w:t>
                </w:r>
              </w:p>
            </w:tc>
          </w:sdtContent>
        </w:sdt>
      </w:tr>
      <w:tr w:rsidR="00EA36A0" w:rsidRPr="00513560" w14:paraId="1F54187D" w14:textId="77777777" w:rsidTr="00322B27">
        <w:tblPrEx>
          <w:tblBorders>
            <w:top w:val="single" w:sz="8" w:space="0" w:color="auto"/>
            <w:bottom w:val="single" w:sz="8" w:space="0" w:color="BCBEC0"/>
          </w:tblBorders>
        </w:tblPrEx>
        <w:tc>
          <w:tcPr>
            <w:tcW w:w="1470" w:type="dxa"/>
            <w:vMerge/>
          </w:tcPr>
          <w:p w14:paraId="6443D5F5" w14:textId="77777777" w:rsidR="00EA36A0" w:rsidRPr="00513560" w:rsidRDefault="00EA36A0"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1973F91D"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Work Collaboratively</w:t>
            </w:r>
          </w:p>
        </w:tc>
        <w:tc>
          <w:tcPr>
            <w:tcW w:w="4967" w:type="dxa"/>
            <w:tcBorders>
              <w:top w:val="single" w:sz="4" w:space="0" w:color="D9D9D9" w:themeColor="background1" w:themeShade="D9"/>
              <w:bottom w:val="single" w:sz="4" w:space="0" w:color="D9D9D9" w:themeColor="background1" w:themeShade="D9"/>
            </w:tcBorders>
          </w:tcPr>
          <w:p w14:paraId="11289099"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Collaborate with others and value their contribution</w:t>
            </w:r>
          </w:p>
        </w:tc>
        <w:sdt>
          <w:sdtPr>
            <w:rPr>
              <w:rFonts w:asciiTheme="minorHAnsi" w:hAnsiTheme="minorHAnsi" w:cstheme="minorHAnsi"/>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C4006DC" w14:textId="77777777" w:rsidR="00EA36A0" w:rsidRPr="00513560" w:rsidRDefault="00AA79A1" w:rsidP="00513560">
                <w:pPr>
                  <w:pStyle w:val="TableText"/>
                  <w:keepNext/>
                  <w:rPr>
                    <w:rFonts w:asciiTheme="minorHAnsi" w:hAnsiTheme="minorHAnsi" w:cstheme="minorHAnsi"/>
                  </w:rPr>
                </w:pPr>
                <w:r>
                  <w:rPr>
                    <w:rFonts w:asciiTheme="minorHAnsi" w:hAnsiTheme="minorHAnsi" w:cstheme="minorHAnsi"/>
                  </w:rPr>
                  <w:t>Adept</w:t>
                </w:r>
              </w:p>
            </w:tc>
          </w:sdtContent>
        </w:sdt>
      </w:tr>
      <w:tr w:rsidR="00322B27" w:rsidRPr="00513560" w14:paraId="2995998D"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83C42D5" w14:textId="2C6EF0DA" w:rsidR="00322B27" w:rsidRDefault="00322B27" w:rsidP="006C5A71">
            <w:pPr>
              <w:keepNext/>
              <w:rPr>
                <w:noProof/>
                <w:sz w:val="20"/>
                <w:lang w:eastAsia="en-AU"/>
              </w:rPr>
            </w:pPr>
            <w:r>
              <w:rPr>
                <w:noProof/>
                <w:sz w:val="20"/>
                <w:lang w:eastAsia="en-AU"/>
              </w:rPr>
              <w:drawing>
                <wp:inline distT="0" distB="0" distL="0" distR="0" wp14:anchorId="16AF2982" wp14:editId="371AA35A">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ADCD3E6" w14:textId="77777777" w:rsidR="00322B27" w:rsidRPr="00513560" w:rsidRDefault="00322B27" w:rsidP="00203200">
            <w:pPr>
              <w:rPr>
                <w:rFonts w:asciiTheme="minorHAnsi" w:hAnsiTheme="minorHAnsi" w:cstheme="minorHAnsi"/>
                <w:sz w:val="20"/>
              </w:rPr>
            </w:pPr>
          </w:p>
        </w:tc>
        <w:tc>
          <w:tcPr>
            <w:tcW w:w="4967" w:type="dxa"/>
            <w:tcBorders>
              <w:top w:val="single" w:sz="4" w:space="0" w:color="auto"/>
              <w:bottom w:val="nil"/>
            </w:tcBorders>
            <w:shd w:val="clear" w:color="auto" w:fill="F2F2F2" w:themeFill="background1" w:themeFillShade="F2"/>
          </w:tcPr>
          <w:p w14:paraId="44B9F566" w14:textId="77777777" w:rsidR="00322B27" w:rsidRDefault="00322B27" w:rsidP="00203200">
            <w:pPr>
              <w:pStyle w:val="TableText"/>
              <w:keepNext/>
              <w:rPr>
                <w:rFonts w:asciiTheme="minorHAnsi" w:hAnsiTheme="minorHAnsi" w:cstheme="minorHAnsi"/>
              </w:rPr>
            </w:pPr>
          </w:p>
        </w:tc>
        <w:tc>
          <w:tcPr>
            <w:tcW w:w="1843" w:type="dxa"/>
            <w:tcBorders>
              <w:top w:val="single" w:sz="4" w:space="0" w:color="auto"/>
              <w:bottom w:val="nil"/>
            </w:tcBorders>
            <w:shd w:val="clear" w:color="auto" w:fill="F2F2F2" w:themeFill="background1" w:themeFillShade="F2"/>
          </w:tcPr>
          <w:p w14:paraId="2D08118A" w14:textId="77777777" w:rsidR="00322B27" w:rsidRDefault="00322B27" w:rsidP="00513560">
            <w:pPr>
              <w:pStyle w:val="TableText"/>
              <w:keepNext/>
              <w:rPr>
                <w:rFonts w:asciiTheme="minorHAnsi" w:hAnsiTheme="minorHAnsi" w:cstheme="minorHAnsi"/>
              </w:rPr>
            </w:pPr>
          </w:p>
        </w:tc>
      </w:tr>
      <w:tr w:rsidR="00322B27" w:rsidRPr="00513560" w14:paraId="742C1DA8" w14:textId="77777777" w:rsidTr="00322B27">
        <w:tblPrEx>
          <w:tblBorders>
            <w:top w:val="single" w:sz="8" w:space="0" w:color="auto"/>
            <w:bottom w:val="single" w:sz="8" w:space="0" w:color="BCBEC0"/>
          </w:tblBorders>
        </w:tblPrEx>
        <w:tc>
          <w:tcPr>
            <w:tcW w:w="1470" w:type="dxa"/>
            <w:vMerge/>
          </w:tcPr>
          <w:p w14:paraId="6B307576" w14:textId="77777777" w:rsidR="00322B27" w:rsidRPr="00513560" w:rsidRDefault="00322B27" w:rsidP="006C5A71">
            <w:pPr>
              <w:keepNext/>
              <w:rPr>
                <w:rFonts w:asciiTheme="minorHAnsi" w:hAnsiTheme="minorHAnsi" w:cstheme="minorHAnsi"/>
              </w:rPr>
            </w:pPr>
          </w:p>
        </w:tc>
        <w:tc>
          <w:tcPr>
            <w:tcW w:w="2409" w:type="dxa"/>
            <w:tcBorders>
              <w:top w:val="nil"/>
              <w:bottom w:val="single" w:sz="4" w:space="0" w:color="D9D9D9" w:themeColor="background1" w:themeShade="D9"/>
            </w:tcBorders>
          </w:tcPr>
          <w:p w14:paraId="3D171565"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Deliver Results</w:t>
            </w:r>
          </w:p>
        </w:tc>
        <w:tc>
          <w:tcPr>
            <w:tcW w:w="4967" w:type="dxa"/>
            <w:tcBorders>
              <w:top w:val="nil"/>
              <w:bottom w:val="single" w:sz="4" w:space="0" w:color="D9D9D9" w:themeColor="background1" w:themeShade="D9"/>
            </w:tcBorders>
          </w:tcPr>
          <w:p w14:paraId="399CA254"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Achieve results through the efficient use of resources and a commitment to quality outcomes</w:t>
            </w:r>
          </w:p>
        </w:tc>
        <w:sdt>
          <w:sdtPr>
            <w:rPr>
              <w:rFonts w:asciiTheme="minorHAnsi" w:hAnsiTheme="minorHAnsi" w:cstheme="minorHAnsi"/>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490C33CD" w14:textId="77777777" w:rsidR="00322B27" w:rsidRPr="00513560" w:rsidRDefault="00AA79A1" w:rsidP="00513560">
                <w:pPr>
                  <w:pStyle w:val="TableText"/>
                  <w:keepNext/>
                  <w:rPr>
                    <w:rFonts w:asciiTheme="minorHAnsi" w:hAnsiTheme="minorHAnsi" w:cstheme="minorHAnsi"/>
                  </w:rPr>
                </w:pPr>
                <w:r>
                  <w:rPr>
                    <w:rFonts w:asciiTheme="minorHAnsi" w:hAnsiTheme="minorHAnsi" w:cstheme="minorHAnsi"/>
                  </w:rPr>
                  <w:t>Adept</w:t>
                </w:r>
              </w:p>
            </w:tc>
          </w:sdtContent>
        </w:sdt>
      </w:tr>
      <w:tr w:rsidR="00322B27" w:rsidRPr="00513560" w14:paraId="38514CB7" w14:textId="77777777" w:rsidTr="00322B27">
        <w:tblPrEx>
          <w:tblBorders>
            <w:top w:val="single" w:sz="8" w:space="0" w:color="auto"/>
            <w:bottom w:val="single" w:sz="8" w:space="0" w:color="BCBEC0"/>
          </w:tblBorders>
        </w:tblPrEx>
        <w:tc>
          <w:tcPr>
            <w:tcW w:w="1470" w:type="dxa"/>
            <w:vMerge/>
          </w:tcPr>
          <w:p w14:paraId="5B7A9C3B"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09C87A59"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Plan and Prioritise</w:t>
            </w:r>
          </w:p>
        </w:tc>
        <w:tc>
          <w:tcPr>
            <w:tcW w:w="4967" w:type="dxa"/>
            <w:tcBorders>
              <w:top w:val="single" w:sz="4" w:space="0" w:color="D9D9D9" w:themeColor="background1" w:themeShade="D9"/>
              <w:bottom w:val="single" w:sz="4" w:space="0" w:color="D9D9D9" w:themeColor="background1" w:themeShade="D9"/>
            </w:tcBorders>
          </w:tcPr>
          <w:p w14:paraId="6B0A65EC"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Plan to achieve priority outcomes and respond flexibly to changing circumstances</w:t>
            </w:r>
          </w:p>
        </w:tc>
        <w:sdt>
          <w:sdtPr>
            <w:rPr>
              <w:rFonts w:asciiTheme="minorHAnsi" w:hAnsiTheme="minorHAnsi" w:cstheme="minorHAnsi"/>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8F4F46A" w14:textId="77777777" w:rsidR="00322B27" w:rsidRPr="00513560" w:rsidRDefault="00AA79A1" w:rsidP="00513560">
                <w:pPr>
                  <w:pStyle w:val="TableText"/>
                  <w:keepNext/>
                  <w:rPr>
                    <w:rFonts w:asciiTheme="minorHAnsi" w:hAnsiTheme="minorHAnsi" w:cstheme="minorHAnsi"/>
                  </w:rPr>
                </w:pPr>
                <w:r>
                  <w:rPr>
                    <w:rFonts w:asciiTheme="minorHAnsi" w:hAnsiTheme="minorHAnsi" w:cstheme="minorHAnsi"/>
                  </w:rPr>
                  <w:t>Adept</w:t>
                </w:r>
              </w:p>
            </w:tc>
          </w:sdtContent>
        </w:sdt>
      </w:tr>
      <w:tr w:rsidR="00322B27" w:rsidRPr="00513560" w14:paraId="404909E9"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21F8E9E4" w14:textId="77777777"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65318866" w14:textId="77777777"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Demonstrate Accountability</w:t>
            </w:r>
          </w:p>
        </w:tc>
        <w:tc>
          <w:tcPr>
            <w:tcW w:w="4967" w:type="dxa"/>
            <w:tcBorders>
              <w:top w:val="single" w:sz="4" w:space="0" w:color="D9D9D9" w:themeColor="background1" w:themeShade="D9"/>
              <w:bottom w:val="single" w:sz="4" w:space="0" w:color="auto"/>
            </w:tcBorders>
          </w:tcPr>
          <w:p w14:paraId="384A9037"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Be proactive and responsible for own actions, and adhere to legislation, policy and guidelines</w:t>
            </w:r>
          </w:p>
        </w:tc>
        <w:sdt>
          <w:sdtPr>
            <w:rPr>
              <w:rFonts w:asciiTheme="minorHAnsi" w:hAnsiTheme="minorHAnsi" w:cstheme="minorHAnsi"/>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1F8B5BAF" w14:textId="77777777" w:rsidR="00322B27" w:rsidRPr="00513560" w:rsidRDefault="00AA79A1" w:rsidP="00513560">
                <w:pPr>
                  <w:pStyle w:val="TableText"/>
                  <w:keepNext/>
                  <w:rPr>
                    <w:rFonts w:asciiTheme="minorHAnsi" w:hAnsiTheme="minorHAnsi" w:cstheme="minorHAnsi"/>
                  </w:rPr>
                </w:pPr>
                <w:r>
                  <w:rPr>
                    <w:rFonts w:asciiTheme="minorHAnsi" w:hAnsiTheme="minorHAnsi" w:cstheme="minorHAnsi"/>
                  </w:rPr>
                  <w:t>Adept</w:t>
                </w:r>
              </w:p>
            </w:tc>
          </w:sdtContent>
        </w:sdt>
      </w:tr>
      <w:tr w:rsidR="00322B27" w:rsidRPr="00513560" w14:paraId="69C332BB"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4D0E1878" w14:textId="77777777" w:rsidR="00322B27" w:rsidRPr="00513560" w:rsidRDefault="00322B27" w:rsidP="006C5A71">
            <w:pPr>
              <w:keepNext/>
              <w:rPr>
                <w:rFonts w:asciiTheme="minorHAnsi" w:hAnsiTheme="minorHAnsi" w:cstheme="minorHAnsi"/>
              </w:rPr>
            </w:pPr>
            <w:r>
              <w:rPr>
                <w:noProof/>
                <w:sz w:val="20"/>
                <w:lang w:eastAsia="en-AU"/>
              </w:rPr>
              <w:drawing>
                <wp:inline distT="0" distB="0" distL="0" distR="0" wp14:anchorId="771953CC" wp14:editId="21B0B39F">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0CD91DB" w14:textId="77777777" w:rsidR="00322B27" w:rsidRPr="00513560" w:rsidRDefault="00322B27"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5961455D" w14:textId="77777777" w:rsidR="00322B27" w:rsidRPr="00513560" w:rsidRDefault="00322B27" w:rsidP="00513560">
            <w:pPr>
              <w:rPr>
                <w:rFonts w:asciiTheme="minorHAnsi" w:hAnsiTheme="minorHAnsi" w:cstheme="minorHAnsi"/>
                <w:sz w:val="20"/>
              </w:rPr>
            </w:pPr>
          </w:p>
        </w:tc>
        <w:tc>
          <w:tcPr>
            <w:tcW w:w="1843" w:type="dxa"/>
            <w:tcBorders>
              <w:top w:val="single" w:sz="4" w:space="0" w:color="auto"/>
              <w:bottom w:val="nil"/>
            </w:tcBorders>
            <w:shd w:val="clear" w:color="auto" w:fill="F2F2F2" w:themeFill="background1" w:themeFillShade="F2"/>
          </w:tcPr>
          <w:p w14:paraId="03AEF394" w14:textId="77777777" w:rsidR="00322B27" w:rsidRDefault="00322B27" w:rsidP="00BD1817">
            <w:pPr>
              <w:pStyle w:val="TableText"/>
              <w:keepNext/>
              <w:rPr>
                <w:rFonts w:asciiTheme="minorHAnsi" w:hAnsiTheme="minorHAnsi" w:cstheme="minorHAnsi"/>
              </w:rPr>
            </w:pPr>
          </w:p>
        </w:tc>
      </w:tr>
      <w:tr w:rsidR="00322B27" w:rsidRPr="00513560" w14:paraId="4A610163" w14:textId="77777777" w:rsidTr="00322B27">
        <w:tblPrEx>
          <w:tblBorders>
            <w:top w:val="single" w:sz="8" w:space="0" w:color="auto"/>
            <w:bottom w:val="single" w:sz="8" w:space="0" w:color="BCBEC0"/>
          </w:tblBorders>
        </w:tblPrEx>
        <w:tc>
          <w:tcPr>
            <w:tcW w:w="1470" w:type="dxa"/>
            <w:vMerge/>
          </w:tcPr>
          <w:p w14:paraId="007E1218" w14:textId="77777777" w:rsidR="00322B27" w:rsidRPr="00513560" w:rsidRDefault="00322B27" w:rsidP="006C5A71">
            <w:pPr>
              <w:keepNext/>
              <w:rPr>
                <w:rFonts w:asciiTheme="minorHAnsi" w:hAnsiTheme="minorHAnsi" w:cstheme="minorHAnsi"/>
              </w:rPr>
            </w:pPr>
          </w:p>
        </w:tc>
        <w:tc>
          <w:tcPr>
            <w:tcW w:w="2409" w:type="dxa"/>
            <w:tcBorders>
              <w:top w:val="nil"/>
              <w:bottom w:val="single" w:sz="4" w:space="0" w:color="D9D9D9" w:themeColor="background1" w:themeShade="D9"/>
              <w:right w:val="nil"/>
            </w:tcBorders>
          </w:tcPr>
          <w:p w14:paraId="7F88D43E"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Finance</w:t>
            </w:r>
          </w:p>
        </w:tc>
        <w:tc>
          <w:tcPr>
            <w:tcW w:w="4967" w:type="dxa"/>
            <w:tcBorders>
              <w:top w:val="nil"/>
              <w:left w:val="nil"/>
              <w:bottom w:val="single" w:sz="4" w:space="0" w:color="D9D9D9" w:themeColor="background1" w:themeShade="D9"/>
              <w:right w:val="nil"/>
            </w:tcBorders>
          </w:tcPr>
          <w:p w14:paraId="3F435133"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financial processes to achieve value for money and minimise financial risk</w:t>
            </w:r>
          </w:p>
        </w:tc>
        <w:sdt>
          <w:sdtPr>
            <w:rPr>
              <w:rFonts w:asciiTheme="minorHAnsi" w:hAnsiTheme="minorHAnsi" w:cstheme="minorHAnsi"/>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148EEE84" w14:textId="77777777" w:rsidR="00322B27" w:rsidRPr="00513560" w:rsidRDefault="00AA79A1" w:rsidP="00BD1817">
                <w:pPr>
                  <w:pStyle w:val="TableText"/>
                  <w:keepNext/>
                  <w:rPr>
                    <w:rFonts w:asciiTheme="minorHAnsi" w:hAnsiTheme="minorHAnsi" w:cstheme="minorHAnsi"/>
                  </w:rPr>
                </w:pPr>
                <w:r>
                  <w:rPr>
                    <w:rFonts w:asciiTheme="minorHAnsi" w:hAnsiTheme="minorHAnsi" w:cstheme="minorHAnsi"/>
                  </w:rPr>
                  <w:t>Intermediate</w:t>
                </w:r>
              </w:p>
            </w:tc>
          </w:sdtContent>
        </w:sdt>
      </w:tr>
      <w:tr w:rsidR="00322B27" w:rsidRPr="00513560" w14:paraId="2E41EAEA" w14:textId="77777777" w:rsidTr="00322B27">
        <w:tblPrEx>
          <w:tblBorders>
            <w:top w:val="single" w:sz="8" w:space="0" w:color="auto"/>
            <w:bottom w:val="single" w:sz="8" w:space="0" w:color="BCBEC0"/>
          </w:tblBorders>
        </w:tblPrEx>
        <w:tc>
          <w:tcPr>
            <w:tcW w:w="1470" w:type="dxa"/>
            <w:vMerge/>
          </w:tcPr>
          <w:p w14:paraId="067F1F17"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14:paraId="55D86CF4"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6AD89DEF"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use available technologies to maximise efficiencies and effectiveness</w:t>
            </w:r>
          </w:p>
        </w:tc>
        <w:sdt>
          <w:sdtPr>
            <w:rPr>
              <w:rFonts w:asciiTheme="minorHAnsi" w:hAnsiTheme="minorHAnsi" w:cstheme="minorHAnsi"/>
            </w:rPr>
            <w:id w:val="1736584465"/>
            <w:placeholder>
              <w:docPart w:val="4246041DEF4B47E5AF4FCCC766970F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132FDD1A" w14:textId="77777777" w:rsidR="00322B27" w:rsidRPr="00513560" w:rsidRDefault="00AA79A1" w:rsidP="00BD1817">
                <w:pPr>
                  <w:pStyle w:val="TableText"/>
                  <w:keepNext/>
                  <w:rPr>
                    <w:rFonts w:asciiTheme="minorHAnsi" w:hAnsiTheme="minorHAnsi" w:cstheme="minorHAnsi"/>
                  </w:rPr>
                </w:pPr>
                <w:r>
                  <w:rPr>
                    <w:rFonts w:asciiTheme="minorHAnsi" w:hAnsiTheme="minorHAnsi" w:cstheme="minorHAnsi"/>
                  </w:rPr>
                  <w:t>Adept</w:t>
                </w:r>
              </w:p>
            </w:tc>
          </w:sdtContent>
        </w:sdt>
      </w:tr>
      <w:tr w:rsidR="00322B27" w:rsidRPr="00513560" w14:paraId="7C9AC942" w14:textId="77777777" w:rsidTr="00322B27">
        <w:tblPrEx>
          <w:tblBorders>
            <w:top w:val="single" w:sz="8" w:space="0" w:color="auto"/>
            <w:bottom w:val="single" w:sz="8" w:space="0" w:color="BCBEC0"/>
          </w:tblBorders>
        </w:tblPrEx>
        <w:tc>
          <w:tcPr>
            <w:tcW w:w="1470" w:type="dxa"/>
            <w:vMerge/>
          </w:tcPr>
          <w:p w14:paraId="31DDDCE3"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14:paraId="276FCE0D"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07409D8C"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procurement processes to ensure effective purchasing and contract performance</w:t>
            </w:r>
          </w:p>
        </w:tc>
        <w:sdt>
          <w:sdtPr>
            <w:rPr>
              <w:rFonts w:asciiTheme="minorHAnsi" w:hAnsiTheme="minorHAnsi" w:cstheme="minorHAnsi"/>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54E8A8A6" w14:textId="77777777" w:rsidR="00322B27" w:rsidRPr="00513560" w:rsidRDefault="00AA79A1" w:rsidP="00BD1817">
                <w:pPr>
                  <w:pStyle w:val="TableText"/>
                  <w:keepNext/>
                  <w:rPr>
                    <w:rFonts w:asciiTheme="minorHAnsi" w:hAnsiTheme="minorHAnsi" w:cstheme="minorHAnsi"/>
                  </w:rPr>
                </w:pPr>
                <w:r>
                  <w:rPr>
                    <w:rFonts w:asciiTheme="minorHAnsi" w:hAnsiTheme="minorHAnsi" w:cstheme="minorHAnsi"/>
                  </w:rPr>
                  <w:t>Intermediate</w:t>
                </w:r>
              </w:p>
            </w:tc>
          </w:sdtContent>
        </w:sdt>
      </w:tr>
      <w:tr w:rsidR="00322B27" w:rsidRPr="00513560" w14:paraId="1A9A0193" w14:textId="77777777" w:rsidTr="00322B27">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5927EAD3" w14:textId="77777777" w:rsidR="00322B27" w:rsidRDefault="00322B27" w:rsidP="006C5A71">
            <w:pPr>
              <w:keepNext/>
              <w:rPr>
                <w:noProof/>
                <w:sz w:val="20"/>
                <w:lang w:eastAsia="en-AU"/>
              </w:rPr>
            </w:pPr>
            <w:r>
              <w:rPr>
                <w:noProof/>
                <w:sz w:val="20"/>
                <w:lang w:eastAsia="en-AU"/>
              </w:rPr>
              <w:drawing>
                <wp:inline distT="0" distB="0" distL="0" distR="0" wp14:anchorId="12E78DA4" wp14:editId="58318CDE">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B68989C" w14:textId="77777777" w:rsidR="00322B27" w:rsidRPr="00513560" w:rsidRDefault="00322B27"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26B39175" w14:textId="77777777" w:rsidR="00322B27" w:rsidRPr="00513560" w:rsidRDefault="00322B27" w:rsidP="00513560">
            <w:pPr>
              <w:rPr>
                <w:rFonts w:asciiTheme="minorHAnsi" w:hAnsiTheme="minorHAnsi" w:cstheme="minorHAnsi"/>
                <w:sz w:val="20"/>
              </w:rPr>
            </w:pPr>
          </w:p>
        </w:tc>
        <w:tc>
          <w:tcPr>
            <w:tcW w:w="1843" w:type="dxa"/>
            <w:tcBorders>
              <w:top w:val="single" w:sz="4" w:space="0" w:color="auto"/>
              <w:bottom w:val="nil"/>
            </w:tcBorders>
            <w:shd w:val="clear" w:color="auto" w:fill="F2F2F2" w:themeFill="background1" w:themeFillShade="F2"/>
          </w:tcPr>
          <w:p w14:paraId="51E007D9" w14:textId="77777777" w:rsidR="00322B27" w:rsidRDefault="00322B27" w:rsidP="00513560">
            <w:pPr>
              <w:pStyle w:val="TableText"/>
              <w:keepNext/>
              <w:rPr>
                <w:rFonts w:asciiTheme="minorHAnsi" w:hAnsiTheme="minorHAnsi" w:cstheme="minorHAnsi"/>
              </w:rPr>
            </w:pPr>
          </w:p>
        </w:tc>
      </w:tr>
      <w:tr w:rsidR="00322B27" w:rsidRPr="00513560" w14:paraId="3BCBD844" w14:textId="77777777" w:rsidTr="00322B27">
        <w:tblPrEx>
          <w:tblBorders>
            <w:top w:val="single" w:sz="8" w:space="0" w:color="auto"/>
            <w:bottom w:val="single" w:sz="8" w:space="0" w:color="BCBEC0"/>
          </w:tblBorders>
        </w:tblPrEx>
        <w:trPr>
          <w:cantSplit/>
        </w:trPr>
        <w:tc>
          <w:tcPr>
            <w:tcW w:w="1470" w:type="dxa"/>
            <w:vMerge/>
          </w:tcPr>
          <w:p w14:paraId="213B33E7"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7742F40A"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5E991CA4"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Communicate goals, priorities and vision, and recognise achievements</w:t>
            </w:r>
          </w:p>
        </w:tc>
        <w:sdt>
          <w:sdtPr>
            <w:rPr>
              <w:rFonts w:asciiTheme="minorHAnsi" w:hAnsiTheme="minorHAnsi" w:cstheme="minorHAnsi"/>
            </w:rPr>
            <w:id w:val="-2074409806"/>
            <w:placeholder>
              <w:docPart w:val="99914AC767DC4B7CAB44B3DF93535AF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32ECA6E8" w14:textId="77777777" w:rsidR="00322B27" w:rsidRPr="00513560" w:rsidRDefault="00AA79A1" w:rsidP="00513560">
                <w:pPr>
                  <w:pStyle w:val="TableText"/>
                  <w:keepNext/>
                  <w:rPr>
                    <w:rFonts w:asciiTheme="minorHAnsi" w:hAnsiTheme="minorHAnsi" w:cstheme="minorHAnsi"/>
                  </w:rPr>
                </w:pPr>
                <w:r>
                  <w:rPr>
                    <w:rFonts w:asciiTheme="minorHAnsi" w:hAnsiTheme="minorHAnsi" w:cstheme="minorHAnsi"/>
                  </w:rPr>
                  <w:t>Intermediate</w:t>
                </w:r>
              </w:p>
            </w:tc>
          </w:sdtContent>
        </w:sdt>
      </w:tr>
      <w:tr w:rsidR="00322B27" w:rsidRPr="00513560" w14:paraId="64C5EF71" w14:textId="77777777" w:rsidTr="00322B27">
        <w:tblPrEx>
          <w:tblBorders>
            <w:top w:val="single" w:sz="8" w:space="0" w:color="auto"/>
            <w:bottom w:val="single" w:sz="8" w:space="0" w:color="BCBEC0"/>
          </w:tblBorders>
        </w:tblPrEx>
        <w:trPr>
          <w:cantSplit/>
        </w:trPr>
        <w:tc>
          <w:tcPr>
            <w:tcW w:w="1470" w:type="dxa"/>
            <w:vMerge/>
          </w:tcPr>
          <w:p w14:paraId="16347535"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7581372F"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Optimise Business Outcomes</w:t>
            </w:r>
          </w:p>
        </w:tc>
        <w:tc>
          <w:tcPr>
            <w:tcW w:w="4967" w:type="dxa"/>
            <w:tcBorders>
              <w:top w:val="single" w:sz="4" w:space="0" w:color="D9D9D9" w:themeColor="background1" w:themeShade="D9"/>
              <w:bottom w:val="single" w:sz="4" w:space="0" w:color="D9D9D9" w:themeColor="background1" w:themeShade="D9"/>
            </w:tcBorders>
          </w:tcPr>
          <w:p w14:paraId="792F0A78"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Manage people and resources effectively to achieve public value</w:t>
            </w:r>
          </w:p>
        </w:tc>
        <w:sdt>
          <w:sdtPr>
            <w:rPr>
              <w:rFonts w:asciiTheme="minorHAnsi" w:hAnsiTheme="minorHAnsi" w:cstheme="minorHAnsi"/>
            </w:rPr>
            <w:id w:val="559521783"/>
            <w:placeholder>
              <w:docPart w:val="1E4A0AC3E8634BCC81C6B9B37676FF7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1CB19C4D" w14:textId="77777777" w:rsidR="00322B27" w:rsidRPr="00513560" w:rsidRDefault="00AA79A1" w:rsidP="00513560">
                <w:pPr>
                  <w:pStyle w:val="TableText"/>
                  <w:keepNext/>
                  <w:rPr>
                    <w:rFonts w:asciiTheme="minorHAnsi" w:hAnsiTheme="minorHAnsi" w:cstheme="minorHAnsi"/>
                  </w:rPr>
                </w:pPr>
                <w:r>
                  <w:rPr>
                    <w:rFonts w:asciiTheme="minorHAnsi" w:hAnsiTheme="minorHAnsi" w:cstheme="minorHAnsi"/>
                  </w:rPr>
                  <w:t>Intermediate</w:t>
                </w:r>
              </w:p>
            </w:tc>
          </w:sdtContent>
        </w:sdt>
      </w:tr>
      <w:tr w:rsidR="00322B27" w:rsidRPr="00513560" w14:paraId="7F2470FB" w14:textId="77777777" w:rsidTr="00322B27">
        <w:tblPrEx>
          <w:tblBorders>
            <w:top w:val="single" w:sz="8" w:space="0" w:color="auto"/>
            <w:bottom w:val="single" w:sz="8" w:space="0" w:color="BCBEC0"/>
          </w:tblBorders>
        </w:tblPrEx>
        <w:trPr>
          <w:cantSplit/>
        </w:trPr>
        <w:tc>
          <w:tcPr>
            <w:tcW w:w="1470" w:type="dxa"/>
            <w:vMerge/>
            <w:tcBorders>
              <w:bottom w:val="single" w:sz="4" w:space="0" w:color="auto"/>
            </w:tcBorders>
          </w:tcPr>
          <w:p w14:paraId="187FA81B" w14:textId="77777777"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7460D66B" w14:textId="77777777"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Manage Reform and Change</w:t>
            </w:r>
          </w:p>
        </w:tc>
        <w:tc>
          <w:tcPr>
            <w:tcW w:w="4967" w:type="dxa"/>
            <w:tcBorders>
              <w:top w:val="single" w:sz="4" w:space="0" w:color="D9D9D9" w:themeColor="background1" w:themeShade="D9"/>
              <w:bottom w:val="single" w:sz="4" w:space="0" w:color="auto"/>
            </w:tcBorders>
          </w:tcPr>
          <w:p w14:paraId="420EB311"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Support, promote and champion change, and assist others to engage with change</w:t>
            </w:r>
          </w:p>
        </w:tc>
        <w:sdt>
          <w:sdtPr>
            <w:rPr>
              <w:rFonts w:asciiTheme="minorHAnsi" w:hAnsiTheme="minorHAnsi" w:cstheme="minorHAnsi"/>
            </w:rPr>
            <w:id w:val="326484043"/>
            <w:placeholder>
              <w:docPart w:val="38C7A3491BC4400996A1A65B9C7B896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auto"/>
                </w:tcBorders>
              </w:tcPr>
              <w:p w14:paraId="48F8781B" w14:textId="77777777" w:rsidR="00322B27" w:rsidRPr="00513560" w:rsidRDefault="00AA79A1" w:rsidP="00513560">
                <w:pPr>
                  <w:pStyle w:val="TableText"/>
                  <w:keepNext/>
                  <w:rPr>
                    <w:rFonts w:asciiTheme="minorHAnsi" w:hAnsiTheme="minorHAnsi" w:cstheme="minorHAnsi"/>
                  </w:rPr>
                </w:pPr>
                <w:r>
                  <w:rPr>
                    <w:rFonts w:asciiTheme="minorHAnsi" w:hAnsiTheme="minorHAnsi" w:cstheme="minorHAnsi"/>
                  </w:rPr>
                  <w:t>Intermediate</w:t>
                </w:r>
              </w:p>
            </w:tc>
          </w:sdtContent>
        </w:sdt>
      </w:tr>
    </w:tbl>
    <w:p w14:paraId="340F50D5" w14:textId="7C14B2F7" w:rsidR="00C52B20" w:rsidRDefault="00C52B20" w:rsidP="00CB121B">
      <w:pPr>
        <w:rPr>
          <w:rFonts w:asciiTheme="minorHAnsi" w:hAnsiTheme="minorHAnsi" w:cstheme="minorHAnsi"/>
        </w:rPr>
      </w:pPr>
    </w:p>
    <w:p w14:paraId="4122A970" w14:textId="77777777" w:rsidR="00C52B20" w:rsidRDefault="00C52B20">
      <w:pPr>
        <w:spacing w:after="0" w:line="240" w:lineRule="auto"/>
        <w:rPr>
          <w:rFonts w:asciiTheme="minorHAnsi" w:hAnsiTheme="minorHAnsi" w:cstheme="minorHAnsi"/>
        </w:rPr>
      </w:pPr>
      <w:r>
        <w:rPr>
          <w:rFonts w:asciiTheme="minorHAnsi" w:hAnsiTheme="minorHAnsi" w:cstheme="minorHAnsi"/>
        </w:rPr>
        <w:br w:type="page"/>
      </w:r>
    </w:p>
    <w:p w14:paraId="226E51D9" w14:textId="77777777" w:rsidR="00DF70F8" w:rsidRPr="00513560" w:rsidRDefault="00DF70F8" w:rsidP="007A4559">
      <w:pPr>
        <w:rPr>
          <w:rFonts w:asciiTheme="minorHAnsi" w:hAnsiTheme="minorHAnsi" w:cstheme="minorHAnsi"/>
        </w:rPr>
      </w:pPr>
    </w:p>
    <w:tbl>
      <w:tblPr>
        <w:tblStyle w:val="PSCPurple"/>
        <w:tblpPr w:leftFromText="180" w:rightFromText="180" w:vertAnchor="text" w:tblpX="-57" w:tblpY="1"/>
        <w:tblOverlap w:val="never"/>
        <w:tblW w:w="10771" w:type="dxa"/>
        <w:tblLayout w:type="fixed"/>
        <w:tblLook w:val="04A0" w:firstRow="1" w:lastRow="0" w:firstColumn="1" w:lastColumn="0" w:noHBand="0" w:noVBand="1"/>
        <w:tblCaption w:val="PSC_FocusCapabilityFrameworkTable"/>
      </w:tblPr>
      <w:tblGrid>
        <w:gridCol w:w="10771"/>
      </w:tblGrid>
      <w:tr w:rsidR="007A4559" w:rsidRPr="00AA6DCD" w14:paraId="4184E9C0" w14:textId="77777777" w:rsidTr="00976CCB">
        <w:trPr>
          <w:cnfStyle w:val="100000000000" w:firstRow="1" w:lastRow="0" w:firstColumn="0" w:lastColumn="0" w:oddVBand="0" w:evenVBand="0" w:oddHBand="0" w:evenHBand="0" w:firstRowFirstColumn="0" w:firstRowLastColumn="0" w:lastRowFirstColumn="0" w:lastRowLastColumn="0"/>
        </w:trPr>
        <w:tc>
          <w:tcPr>
            <w:tcW w:w="10771" w:type="dxa"/>
            <w:hideMark/>
          </w:tcPr>
          <w:p w14:paraId="7E814D71" w14:textId="77777777" w:rsidR="007A4559" w:rsidRPr="00AA6DCD" w:rsidRDefault="007A4559" w:rsidP="00976CCB">
            <w:pPr>
              <w:pStyle w:val="TableBullet"/>
              <w:numPr>
                <w:ilvl w:val="0"/>
                <w:numId w:val="0"/>
              </w:numPr>
              <w:tabs>
                <w:tab w:val="left" w:pos="720"/>
              </w:tabs>
              <w:spacing w:line="240" w:lineRule="auto"/>
              <w:jc w:val="both"/>
              <w:rPr>
                <w:b/>
                <w:bCs/>
                <w:noProof/>
                <w:color w:val="FF0000"/>
                <w:highlight w:val="yellow"/>
                <w:lang w:eastAsia="en-AU"/>
              </w:rPr>
            </w:pPr>
            <w:r>
              <w:rPr>
                <w:b/>
                <w:bCs/>
                <w:color w:val="FFFFFF" w:themeColor="background1"/>
                <w:sz w:val="24"/>
                <w:szCs w:val="24"/>
              </w:rPr>
              <w:t>Comple</w:t>
            </w:r>
            <w:r w:rsidRPr="00AA6DCD">
              <w:rPr>
                <w:b/>
                <w:bCs/>
                <w:color w:val="FFFFFF" w:themeColor="background1"/>
                <w:sz w:val="24"/>
                <w:szCs w:val="24"/>
              </w:rPr>
              <w:t>mentary Occupation Specific Capabilities</w:t>
            </w:r>
          </w:p>
        </w:tc>
      </w:tr>
    </w:tbl>
    <w:tbl>
      <w:tblPr>
        <w:tblStyle w:val="PSCPurple"/>
        <w:tblW w:w="10689" w:type="dxa"/>
        <w:tblLayout w:type="fixed"/>
        <w:tblLook w:val="04A0" w:firstRow="1" w:lastRow="0" w:firstColumn="1" w:lastColumn="0" w:noHBand="0" w:noVBand="1"/>
        <w:tblCaption w:val="PSC_FocusCapabilityFrameworkTable"/>
      </w:tblPr>
      <w:tblGrid>
        <w:gridCol w:w="1470"/>
        <w:gridCol w:w="2409"/>
        <w:gridCol w:w="4967"/>
        <w:gridCol w:w="1843"/>
      </w:tblGrid>
      <w:tr w:rsidR="007A4559" w:rsidRPr="00513560" w14:paraId="1F518C5B" w14:textId="77777777" w:rsidTr="00976CCB">
        <w:trPr>
          <w:cnfStyle w:val="100000000000" w:firstRow="1" w:lastRow="0" w:firstColumn="0" w:lastColumn="0" w:oddVBand="0" w:evenVBand="0" w:oddHBand="0" w:evenHBand="0" w:firstRowFirstColumn="0" w:firstRowLastColumn="0" w:lastRowFirstColumn="0" w:lastRowLastColumn="0"/>
          <w:cantSplit/>
        </w:trPr>
        <w:tc>
          <w:tcPr>
            <w:tcW w:w="1470" w:type="dxa"/>
            <w:vMerge w:val="restart"/>
            <w:tcBorders>
              <w:top w:val="single" w:sz="4" w:space="0" w:color="auto"/>
            </w:tcBorders>
            <w:shd w:val="clear" w:color="auto" w:fill="F2F2F2" w:themeFill="background1" w:themeFillShade="F2"/>
          </w:tcPr>
          <w:p w14:paraId="230854C7" w14:textId="77777777" w:rsidR="007A4559" w:rsidRDefault="007A4559" w:rsidP="00976CCB">
            <w:pPr>
              <w:keepNext/>
              <w:rPr>
                <w:noProof/>
                <w:sz w:val="20"/>
                <w:lang w:eastAsia="en-AU"/>
              </w:rPr>
            </w:pPr>
            <w:r>
              <w:rPr>
                <w:noProof/>
                <w:lang w:eastAsia="en-AU"/>
              </w:rPr>
              <w:drawing>
                <wp:inline distT="0" distB="0" distL="0" distR="0" wp14:anchorId="7FF5F4A4" wp14:editId="19B7292C">
                  <wp:extent cx="848360" cy="848360"/>
                  <wp:effectExtent l="0" t="0" r="8890" b="8890"/>
                  <wp:docPr id="10" name="Picture 10" descr="Legal logo"/>
                  <wp:cNvGraphicFramePr/>
                  <a:graphic xmlns:a="http://schemas.openxmlformats.org/drawingml/2006/main">
                    <a:graphicData uri="http://schemas.openxmlformats.org/drawingml/2006/picture">
                      <pic:pic xmlns:pic="http://schemas.openxmlformats.org/drawingml/2006/picture">
                        <pic:nvPicPr>
                          <pic:cNvPr id="27" name="Picture 27" descr="Legal logo"/>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1A90A99" w14:textId="77777777" w:rsidR="007A4559" w:rsidRPr="00AA6DCD" w:rsidRDefault="007A4559" w:rsidP="00976CCB">
            <w:pPr>
              <w:pStyle w:val="TableText"/>
              <w:keepNext/>
              <w:rPr>
                <w:b/>
              </w:rPr>
            </w:pPr>
            <w:r>
              <w:rPr>
                <w:b/>
              </w:rPr>
              <w:t>Ca</w:t>
            </w:r>
            <w:r w:rsidRPr="00AA6DCD">
              <w:rPr>
                <w:b/>
              </w:rPr>
              <w:t>pability name</w:t>
            </w:r>
          </w:p>
          <w:p w14:paraId="1D083AD1" w14:textId="77777777" w:rsidR="007A4559" w:rsidRPr="00AA6DCD" w:rsidRDefault="007A4559" w:rsidP="00976CCB">
            <w:pPr>
              <w:pStyle w:val="TableText"/>
              <w:keepNext/>
              <w:rPr>
                <w:b/>
              </w:rPr>
            </w:pPr>
          </w:p>
        </w:tc>
        <w:tc>
          <w:tcPr>
            <w:tcW w:w="4967" w:type="dxa"/>
            <w:tcBorders>
              <w:top w:val="single" w:sz="4" w:space="0" w:color="auto"/>
              <w:bottom w:val="nil"/>
            </w:tcBorders>
            <w:shd w:val="clear" w:color="auto" w:fill="F2F2F2" w:themeFill="background1" w:themeFillShade="F2"/>
          </w:tcPr>
          <w:p w14:paraId="5FC53658" w14:textId="77777777" w:rsidR="007A4559" w:rsidRPr="00AA6DCD" w:rsidRDefault="007A4559" w:rsidP="00976CCB">
            <w:pPr>
              <w:pStyle w:val="TableText"/>
              <w:keepNext/>
              <w:rPr>
                <w:b/>
              </w:rPr>
            </w:pPr>
            <w:r>
              <w:rPr>
                <w:b/>
              </w:rPr>
              <w:t>D</w:t>
            </w:r>
            <w:r w:rsidRPr="00AA6DCD">
              <w:rPr>
                <w:b/>
              </w:rPr>
              <w:t>escription</w:t>
            </w:r>
          </w:p>
          <w:p w14:paraId="2BC2C6AE" w14:textId="77777777" w:rsidR="007A4559" w:rsidRPr="00AA6DCD" w:rsidRDefault="007A4559" w:rsidP="00976CCB">
            <w:pPr>
              <w:pStyle w:val="TableBullet"/>
              <w:numPr>
                <w:ilvl w:val="0"/>
                <w:numId w:val="0"/>
              </w:numPr>
              <w:rPr>
                <w:b/>
              </w:rPr>
            </w:pPr>
          </w:p>
        </w:tc>
        <w:tc>
          <w:tcPr>
            <w:tcW w:w="1843" w:type="dxa"/>
            <w:tcBorders>
              <w:top w:val="single" w:sz="4" w:space="0" w:color="auto"/>
              <w:bottom w:val="nil"/>
            </w:tcBorders>
            <w:shd w:val="clear" w:color="auto" w:fill="F2F2F2" w:themeFill="background1" w:themeFillShade="F2"/>
          </w:tcPr>
          <w:p w14:paraId="6A4CCC96" w14:textId="77777777" w:rsidR="007A4559" w:rsidRPr="00AA6DCD" w:rsidRDefault="007A4559" w:rsidP="00976CCB">
            <w:pPr>
              <w:pStyle w:val="TableBullet"/>
              <w:numPr>
                <w:ilvl w:val="0"/>
                <w:numId w:val="0"/>
              </w:numPr>
              <w:tabs>
                <w:tab w:val="left" w:pos="720"/>
              </w:tabs>
              <w:jc w:val="both"/>
              <w:rPr>
                <w:b/>
              </w:rPr>
            </w:pPr>
            <w:r w:rsidRPr="00AA6DCD">
              <w:rPr>
                <w:b/>
              </w:rPr>
              <w:t>Level</w:t>
            </w:r>
          </w:p>
        </w:tc>
      </w:tr>
      <w:tr w:rsidR="00766E73" w:rsidRPr="00513560" w14:paraId="5E6B1EC7" w14:textId="77777777" w:rsidTr="00976CCB">
        <w:trPr>
          <w:cantSplit/>
        </w:trPr>
        <w:tc>
          <w:tcPr>
            <w:tcW w:w="1470" w:type="dxa"/>
            <w:vMerge/>
          </w:tcPr>
          <w:p w14:paraId="16824E30" w14:textId="77777777" w:rsidR="00766E73" w:rsidRPr="00513560" w:rsidRDefault="00766E73" w:rsidP="00766E73">
            <w:pPr>
              <w:keepNext/>
              <w:rPr>
                <w:rFonts w:asciiTheme="minorHAnsi" w:hAnsiTheme="minorHAnsi" w:cstheme="minorHAnsi"/>
              </w:rPr>
            </w:pPr>
          </w:p>
        </w:tc>
        <w:tc>
          <w:tcPr>
            <w:tcW w:w="2409" w:type="dxa"/>
            <w:tcBorders>
              <w:top w:val="nil"/>
              <w:bottom w:val="single" w:sz="4" w:space="0" w:color="D9D9D9" w:themeColor="background1" w:themeShade="D9"/>
            </w:tcBorders>
          </w:tcPr>
          <w:p w14:paraId="1FFE33B9" w14:textId="516641B0" w:rsidR="00766E73" w:rsidRPr="00DF70F8" w:rsidRDefault="00766E73" w:rsidP="00766E73">
            <w:pPr>
              <w:pStyle w:val="TableText"/>
              <w:keepNext/>
              <w:rPr>
                <w:rFonts w:asciiTheme="minorHAnsi" w:hAnsiTheme="minorHAnsi" w:cstheme="minorHAnsi"/>
              </w:rPr>
            </w:pPr>
            <w:r>
              <w:rPr>
                <w:rFonts w:cs="Arial"/>
                <w:color w:val="000000"/>
              </w:rPr>
              <w:t>Advocacy</w:t>
            </w:r>
            <w:r w:rsidRPr="00D078EC">
              <w:rPr>
                <w:rFonts w:cs="Arial"/>
                <w:color w:val="000000"/>
              </w:rPr>
              <w:t xml:space="preserve"> </w:t>
            </w:r>
          </w:p>
        </w:tc>
        <w:tc>
          <w:tcPr>
            <w:tcW w:w="4967" w:type="dxa"/>
            <w:tcBorders>
              <w:top w:val="nil"/>
              <w:bottom w:val="single" w:sz="4" w:space="0" w:color="D9D9D9" w:themeColor="background1" w:themeShade="D9"/>
            </w:tcBorders>
          </w:tcPr>
          <w:p w14:paraId="76130118" w14:textId="7EECBAD7" w:rsidR="00766E73" w:rsidRPr="00DF70F8" w:rsidRDefault="00766E73" w:rsidP="00766E73">
            <w:pPr>
              <w:pStyle w:val="TableBullet"/>
              <w:numPr>
                <w:ilvl w:val="0"/>
                <w:numId w:val="0"/>
              </w:numPr>
              <w:rPr>
                <w:rFonts w:cstheme="minorHAnsi"/>
              </w:rPr>
            </w:pPr>
            <w:r>
              <w:t>Act as an effective and ethical advocate</w:t>
            </w:r>
          </w:p>
        </w:tc>
        <w:tc>
          <w:tcPr>
            <w:tcW w:w="1843" w:type="dxa"/>
            <w:tcBorders>
              <w:top w:val="nil"/>
              <w:bottom w:val="single" w:sz="4" w:space="0" w:color="D9D9D9" w:themeColor="background1" w:themeShade="D9"/>
            </w:tcBorders>
          </w:tcPr>
          <w:p w14:paraId="521DDB19" w14:textId="351797E7" w:rsidR="00766E73" w:rsidRPr="00DF70F8" w:rsidRDefault="00766E73" w:rsidP="00766E73">
            <w:pPr>
              <w:pStyle w:val="TableBullet"/>
              <w:numPr>
                <w:ilvl w:val="0"/>
                <w:numId w:val="0"/>
              </w:numPr>
              <w:tabs>
                <w:tab w:val="left" w:pos="720"/>
              </w:tabs>
              <w:jc w:val="both"/>
              <w:rPr>
                <w:rFonts w:cstheme="minorHAnsi"/>
              </w:rPr>
            </w:pPr>
            <w:r w:rsidRPr="00D078EC">
              <w:rPr>
                <w:rFonts w:ascii="Arial" w:hAnsi="Arial" w:cs="Arial"/>
              </w:rPr>
              <w:t xml:space="preserve">Level </w:t>
            </w:r>
            <w:r>
              <w:rPr>
                <w:rFonts w:ascii="Arial" w:hAnsi="Arial" w:cs="Arial"/>
              </w:rPr>
              <w:t>3</w:t>
            </w:r>
          </w:p>
        </w:tc>
      </w:tr>
      <w:tr w:rsidR="00766E73" w:rsidRPr="00513560" w14:paraId="050F759A" w14:textId="77777777" w:rsidTr="00976CCB">
        <w:trPr>
          <w:cantSplit/>
        </w:trPr>
        <w:tc>
          <w:tcPr>
            <w:tcW w:w="1470" w:type="dxa"/>
            <w:vMerge/>
            <w:tcBorders>
              <w:bottom w:val="single" w:sz="4" w:space="0" w:color="auto"/>
            </w:tcBorders>
          </w:tcPr>
          <w:p w14:paraId="2D2C7F8E" w14:textId="77777777" w:rsidR="00766E73" w:rsidRPr="00513560" w:rsidRDefault="00766E73" w:rsidP="00766E73">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1F262B40" w14:textId="50D887EA" w:rsidR="00766E73" w:rsidRPr="00DF70F8" w:rsidRDefault="00766E73" w:rsidP="00766E73">
            <w:pPr>
              <w:pStyle w:val="TableText"/>
              <w:rPr>
                <w:rFonts w:asciiTheme="minorHAnsi" w:hAnsiTheme="minorHAnsi" w:cstheme="minorHAnsi"/>
              </w:rPr>
            </w:pPr>
            <w:r>
              <w:rPr>
                <w:rFonts w:cs="Arial"/>
                <w:color w:val="000000"/>
              </w:rPr>
              <w:t>Statutory Interpretation</w:t>
            </w:r>
          </w:p>
        </w:tc>
        <w:tc>
          <w:tcPr>
            <w:tcW w:w="4967" w:type="dxa"/>
            <w:tcBorders>
              <w:top w:val="single" w:sz="4" w:space="0" w:color="D9D9D9" w:themeColor="background1" w:themeShade="D9"/>
              <w:bottom w:val="single" w:sz="4" w:space="0" w:color="auto"/>
            </w:tcBorders>
          </w:tcPr>
          <w:p w14:paraId="165606BA" w14:textId="44D5E14A" w:rsidR="00766E73" w:rsidRPr="00DF70F8" w:rsidRDefault="00766E73" w:rsidP="00766E73">
            <w:pPr>
              <w:rPr>
                <w:rFonts w:asciiTheme="minorHAnsi" w:hAnsiTheme="minorHAnsi" w:cstheme="minorHAnsi"/>
                <w:sz w:val="20"/>
              </w:rPr>
            </w:pPr>
            <w:r w:rsidRPr="00124CED">
              <w:rPr>
                <w:rFonts w:ascii="Arial" w:hAnsi="Arial" w:cs="Arial"/>
                <w:sz w:val="20"/>
              </w:rPr>
              <w:t>Interpret legislation, subordinate legislation and instruments in accordance with legislation and accepted legal principles</w:t>
            </w:r>
          </w:p>
        </w:tc>
        <w:tc>
          <w:tcPr>
            <w:tcW w:w="1843" w:type="dxa"/>
            <w:tcBorders>
              <w:top w:val="single" w:sz="4" w:space="0" w:color="D9D9D9" w:themeColor="background1" w:themeShade="D9"/>
              <w:bottom w:val="single" w:sz="4" w:space="0" w:color="auto"/>
            </w:tcBorders>
          </w:tcPr>
          <w:p w14:paraId="7D4CC431" w14:textId="472B61CF" w:rsidR="00766E73" w:rsidRPr="00DF70F8" w:rsidRDefault="00766E73" w:rsidP="00766E73">
            <w:pPr>
              <w:pStyle w:val="TableText"/>
              <w:keepNext/>
              <w:rPr>
                <w:rFonts w:asciiTheme="minorHAnsi" w:hAnsiTheme="minorHAnsi" w:cstheme="minorHAnsi"/>
              </w:rPr>
            </w:pPr>
            <w:r>
              <w:rPr>
                <w:rFonts w:cs="Arial"/>
              </w:rPr>
              <w:t>Level 2</w:t>
            </w:r>
          </w:p>
        </w:tc>
      </w:tr>
    </w:tbl>
    <w:p w14:paraId="3D1F5AB4" w14:textId="20703EDD" w:rsidR="00932BC7" w:rsidRPr="00FA046C" w:rsidRDefault="007A4559" w:rsidP="00FA046C">
      <w:pPr>
        <w:spacing w:before="120" w:after="0" w:line="240" w:lineRule="auto"/>
        <w:rPr>
          <w:rFonts w:asciiTheme="minorHAnsi" w:hAnsiTheme="minorHAnsi" w:cstheme="minorHAnsi"/>
          <w:sz w:val="18"/>
          <w:szCs w:val="18"/>
        </w:rPr>
      </w:pPr>
      <w:r>
        <w:rPr>
          <w:noProof/>
        </w:rPr>
        <w:br w:type="textWrapping" w:clear="all"/>
      </w:r>
    </w:p>
    <w:sectPr w:rsidR="00932BC7" w:rsidRPr="00FA046C" w:rsidSect="00C52B20">
      <w:footerReference w:type="default" r:id="rId16"/>
      <w:headerReference w:type="first" r:id="rId17"/>
      <w:footerReference w:type="first" r:id="rId18"/>
      <w:pgSz w:w="11906" w:h="16838"/>
      <w:pgMar w:top="1673" w:right="709" w:bottom="1276"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8DB8" w14:textId="77777777" w:rsidR="00F452EA" w:rsidRDefault="00F452EA" w:rsidP="00AC273D">
      <w:pPr>
        <w:spacing w:after="0" w:line="240" w:lineRule="auto"/>
      </w:pPr>
      <w:r>
        <w:separator/>
      </w:r>
    </w:p>
  </w:endnote>
  <w:endnote w:type="continuationSeparator" w:id="0">
    <w:p w14:paraId="07C80487" w14:textId="77777777" w:rsidR="00F452EA" w:rsidRDefault="00F452EA"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Rooney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77DBAA5" w14:textId="77777777" w:rsidTr="00CD6BA6">
      <w:tc>
        <w:tcPr>
          <w:tcW w:w="9709" w:type="dxa"/>
          <w:vAlign w:val="bottom"/>
        </w:tcPr>
        <w:p w14:paraId="2639C348" w14:textId="70CC29DF" w:rsidR="008C131B" w:rsidRPr="00051237" w:rsidRDefault="008C131B" w:rsidP="00A063C8">
          <w:pPr>
            <w:pStyle w:val="Footer"/>
            <w:tabs>
              <w:tab w:val="clear" w:pos="4513"/>
              <w:tab w:val="center" w:pos="5315"/>
            </w:tabs>
          </w:pPr>
          <w:bookmarkStart w:id="7" w:name="Footer_Title"/>
          <w:bookmarkEnd w:id="7"/>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BE3728">
            <w:rPr>
              <w:noProof/>
              <w:lang w:eastAsia="en-AU"/>
            </w:rPr>
            <w:t>2</w:t>
          </w:r>
          <w:r>
            <w:rPr>
              <w:noProof/>
              <w:lang w:eastAsia="en-AU"/>
            </w:rPr>
            <w:fldChar w:fldCharType="end"/>
          </w:r>
        </w:p>
      </w:tc>
      <w:tc>
        <w:tcPr>
          <w:tcW w:w="851" w:type="dxa"/>
        </w:tcPr>
        <w:p w14:paraId="11056844" w14:textId="77777777" w:rsidR="008C131B" w:rsidRDefault="008C131B" w:rsidP="00CD6BA6">
          <w:pPr>
            <w:pStyle w:val="Footer"/>
            <w:jc w:val="right"/>
          </w:pPr>
        </w:p>
      </w:tc>
    </w:tr>
  </w:tbl>
  <w:p w14:paraId="4D6DF96C"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4E0DD1B" w14:textId="77777777" w:rsidTr="00732229">
      <w:tc>
        <w:tcPr>
          <w:tcW w:w="9709" w:type="dxa"/>
          <w:vAlign w:val="bottom"/>
        </w:tcPr>
        <w:p w14:paraId="47E2E4A4" w14:textId="2F5B748E"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BE3728">
            <w:rPr>
              <w:noProof/>
              <w:lang w:eastAsia="en-AU"/>
            </w:rPr>
            <w:t>1</w:t>
          </w:r>
          <w:r>
            <w:rPr>
              <w:noProof/>
              <w:lang w:eastAsia="en-AU"/>
            </w:rPr>
            <w:fldChar w:fldCharType="end"/>
          </w:r>
        </w:p>
      </w:tc>
      <w:tc>
        <w:tcPr>
          <w:tcW w:w="851" w:type="dxa"/>
        </w:tcPr>
        <w:p w14:paraId="666A3E31" w14:textId="77777777" w:rsidR="008C131B" w:rsidRDefault="008C131B" w:rsidP="00732229">
          <w:pPr>
            <w:pStyle w:val="Footer"/>
            <w:jc w:val="right"/>
          </w:pPr>
        </w:p>
      </w:tc>
    </w:tr>
  </w:tbl>
  <w:p w14:paraId="118F1F97"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EEDA5" w14:textId="77777777" w:rsidR="00F452EA" w:rsidRDefault="00F452EA" w:rsidP="00AC273D">
      <w:pPr>
        <w:spacing w:after="0" w:line="240" w:lineRule="auto"/>
      </w:pPr>
      <w:r>
        <w:separator/>
      </w:r>
    </w:p>
  </w:footnote>
  <w:footnote w:type="continuationSeparator" w:id="0">
    <w:p w14:paraId="1BE0CF20" w14:textId="77777777" w:rsidR="00F452EA" w:rsidRDefault="00F452EA"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FFA3" w14:textId="77777777" w:rsidR="008C131B" w:rsidRDefault="008C131B" w:rsidP="00766964">
    <w:pPr>
      <w:ind w:left="6480" w:firstLine="720"/>
    </w:pPr>
    <w:r>
      <w:t xml:space="preserve">                     </w:t>
    </w:r>
  </w:p>
  <w:p w14:paraId="4A36C078" w14:textId="77777777" w:rsidR="008C131B" w:rsidRDefault="008C131B" w:rsidP="00766964">
    <w:pPr>
      <w:ind w:left="6480" w:firstLine="720"/>
    </w:pPr>
    <w:r>
      <w:t xml:space="preserve">        </w:t>
    </w:r>
    <w:r>
      <w:rPr>
        <w:rFonts w:ascii="Helvetica" w:hAnsi="Helvetica" w:cs="Helvetica"/>
        <w:noProof/>
        <w:color w:val="333333"/>
        <w:sz w:val="21"/>
        <w:szCs w:val="21"/>
        <w:lang w:eastAsia="en-AU"/>
      </w:rPr>
      <w:drawing>
        <wp:inline distT="0" distB="0" distL="0" distR="0" wp14:anchorId="2E51DC16" wp14:editId="1575150E">
          <wp:extent cx="1784985" cy="534035"/>
          <wp:effectExtent l="0" t="0" r="5715" b="0"/>
          <wp:docPr id="3" name="Picture 3"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62EB17C7"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1829489"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7989168B" w14:textId="77777777" w:rsidR="008C131B" w:rsidRPr="000C65EE" w:rsidRDefault="008C131B" w:rsidP="000C65EE">
          <w:pPr>
            <w:pStyle w:val="Title"/>
            <w:spacing w:line="240" w:lineRule="auto"/>
            <w:rPr>
              <w:sz w:val="12"/>
            </w:rPr>
          </w:pPr>
          <w:bookmarkStart w:id="8" w:name="Title"/>
          <w:bookmarkEnd w:id="8"/>
          <w:r w:rsidRPr="000C65EE">
            <w:rPr>
              <w:sz w:val="12"/>
            </w:rPr>
            <w:t xml:space="preserve"> </w:t>
          </w:r>
        </w:p>
        <w:p w14:paraId="09621C6A" w14:textId="372522B5" w:rsidR="008C131B" w:rsidRPr="00882A72" w:rsidRDefault="00965D6C" w:rsidP="00882A72">
          <w:pPr>
            <w:pStyle w:val="TitleSub"/>
            <w:spacing w:after="0" w:line="240" w:lineRule="auto"/>
            <w:rPr>
              <w:rFonts w:asciiTheme="majorHAnsi" w:hAnsiTheme="majorHAnsi" w:cstheme="majorHAnsi"/>
              <w:sz w:val="36"/>
              <w:szCs w:val="36"/>
            </w:rPr>
          </w:pPr>
          <w:r w:rsidRPr="00882A72">
            <w:rPr>
              <w:rFonts w:asciiTheme="majorHAnsi" w:hAnsiTheme="majorHAnsi" w:cstheme="majorHAnsi"/>
              <w:b/>
              <w:bCs/>
              <w:sz w:val="36"/>
              <w:szCs w:val="36"/>
            </w:rPr>
            <w:t xml:space="preserve">Senior Solicitor </w:t>
          </w:r>
          <w:r w:rsidR="00882A72" w:rsidRPr="00882A72">
            <w:rPr>
              <w:rFonts w:asciiTheme="majorHAnsi" w:hAnsiTheme="majorHAnsi" w:cstheme="majorHAnsi"/>
              <w:b/>
              <w:bCs/>
              <w:sz w:val="36"/>
              <w:szCs w:val="36"/>
            </w:rPr>
            <w:t>(L</w:t>
          </w:r>
          <w:r w:rsidR="007A4559" w:rsidRPr="00882A72">
            <w:rPr>
              <w:rFonts w:asciiTheme="majorHAnsi" w:hAnsiTheme="majorHAnsi" w:cstheme="majorHAnsi"/>
              <w:b/>
              <w:bCs/>
              <w:sz w:val="36"/>
              <w:szCs w:val="36"/>
            </w:rPr>
            <w:t>egal Officer Grade V</w:t>
          </w:r>
          <w:r>
            <w:rPr>
              <w:rFonts w:asciiTheme="majorHAnsi" w:hAnsiTheme="majorHAnsi" w:cstheme="majorHAnsi"/>
              <w:b/>
              <w:bCs/>
              <w:sz w:val="36"/>
              <w:szCs w:val="36"/>
            </w:rPr>
            <w:t>)</w:t>
          </w:r>
        </w:p>
        <w:permStart w:id="570506888" w:edGrp="everyone"/>
        <w:p w14:paraId="13E8BEC4"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570506888"/>
        </w:p>
      </w:tc>
    </w:tr>
  </w:tbl>
  <w:p w14:paraId="6FFC1E6F"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24.8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F8109F"/>
    <w:multiLevelType w:val="hybridMultilevel"/>
    <w:tmpl w:val="D054DE3C"/>
    <w:lvl w:ilvl="0" w:tplc="0C090001">
      <w:start w:val="1"/>
      <w:numFmt w:val="bullet"/>
      <w:lvlText w:val=""/>
      <w:lvlJc w:val="left"/>
      <w:pPr>
        <w:ind w:left="1004" w:hanging="360"/>
      </w:pPr>
      <w:rPr>
        <w:rFonts w:ascii="Symbol" w:hAnsi="Symbol" w:cs="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cs="Wingdings" w:hint="default"/>
      </w:rPr>
    </w:lvl>
    <w:lvl w:ilvl="3" w:tplc="0C090001">
      <w:start w:val="1"/>
      <w:numFmt w:val="bullet"/>
      <w:lvlText w:val=""/>
      <w:lvlJc w:val="left"/>
      <w:pPr>
        <w:ind w:left="3164" w:hanging="360"/>
      </w:pPr>
      <w:rPr>
        <w:rFonts w:ascii="Symbol" w:hAnsi="Symbol" w:cs="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cs="Wingdings" w:hint="default"/>
      </w:rPr>
    </w:lvl>
    <w:lvl w:ilvl="6" w:tplc="0C090001">
      <w:start w:val="1"/>
      <w:numFmt w:val="bullet"/>
      <w:lvlText w:val=""/>
      <w:lvlJc w:val="left"/>
      <w:pPr>
        <w:ind w:left="5324" w:hanging="360"/>
      </w:pPr>
      <w:rPr>
        <w:rFonts w:ascii="Symbol" w:hAnsi="Symbol" w:cs="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cs="Wingdings" w:hint="default"/>
      </w:rPr>
    </w:lvl>
  </w:abstractNum>
  <w:abstractNum w:abstractNumId="12"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22"/>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23"/>
  </w:num>
  <w:num w:numId="21">
    <w:abstractNumId w:val="20"/>
  </w:num>
  <w:num w:numId="22">
    <w:abstractNumId w:val="18"/>
  </w:num>
  <w:num w:numId="23">
    <w:abstractNumId w:val="19"/>
  </w:num>
  <w:num w:numId="24">
    <w:abstractNumId w:val="15"/>
  </w:num>
  <w:num w:numId="25">
    <w:abstractNumId w:val="25"/>
  </w:num>
  <w:num w:numId="26">
    <w:abstractNumId w:val="9"/>
  </w:num>
  <w:num w:numId="27">
    <w:abstractNumId w:val="21"/>
  </w:num>
  <w:num w:numId="28">
    <w:abstractNumId w:val="16"/>
  </w:num>
  <w:num w:numId="29">
    <w:abstractNumId w:val="14"/>
  </w:num>
  <w:num w:numId="30">
    <w:abstractNumId w:val="12"/>
  </w:num>
  <w:num w:numId="31">
    <w:abstractNumId w:val="9"/>
  </w:num>
  <w:num w:numId="32">
    <w:abstractNumId w:val="17"/>
  </w:num>
  <w:num w:numId="33">
    <w:abstractNumId w:val="24"/>
  </w:num>
  <w:num w:numId="34">
    <w:abstractNumId w:val="11"/>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btBu7MgcoWoWUE+cYHdSeyjUBvL2qGSDoVBipE3TjeYbPzHg8D82WEWYnqMc0xaHeC7Z3h7ACwghvimLgng5zw==" w:salt="b2tq3MZVMJCA45jDRVeE8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35A0"/>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6A19"/>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50D91"/>
    <w:rsid w:val="00153BFD"/>
    <w:rsid w:val="001612BF"/>
    <w:rsid w:val="00162154"/>
    <w:rsid w:val="00162275"/>
    <w:rsid w:val="001708F4"/>
    <w:rsid w:val="0017252E"/>
    <w:rsid w:val="00172A22"/>
    <w:rsid w:val="00174755"/>
    <w:rsid w:val="00174DC4"/>
    <w:rsid w:val="00176E9A"/>
    <w:rsid w:val="001772A3"/>
    <w:rsid w:val="00186C79"/>
    <w:rsid w:val="00186F6C"/>
    <w:rsid w:val="001875A4"/>
    <w:rsid w:val="00187715"/>
    <w:rsid w:val="00190510"/>
    <w:rsid w:val="00191EFC"/>
    <w:rsid w:val="00191F05"/>
    <w:rsid w:val="001945A8"/>
    <w:rsid w:val="00194FAC"/>
    <w:rsid w:val="00197236"/>
    <w:rsid w:val="00197F8F"/>
    <w:rsid w:val="001A1637"/>
    <w:rsid w:val="001A5B5E"/>
    <w:rsid w:val="001A704A"/>
    <w:rsid w:val="001B0AF4"/>
    <w:rsid w:val="001B305D"/>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5FE6"/>
    <w:rsid w:val="001F618B"/>
    <w:rsid w:val="00202CD4"/>
    <w:rsid w:val="00203E42"/>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A6670"/>
    <w:rsid w:val="002B27D4"/>
    <w:rsid w:val="002B2C5E"/>
    <w:rsid w:val="002C39EE"/>
    <w:rsid w:val="002C458A"/>
    <w:rsid w:val="002D0251"/>
    <w:rsid w:val="002D4902"/>
    <w:rsid w:val="002D4927"/>
    <w:rsid w:val="002D4DE0"/>
    <w:rsid w:val="002D6639"/>
    <w:rsid w:val="002E09D3"/>
    <w:rsid w:val="002E11BF"/>
    <w:rsid w:val="002E3146"/>
    <w:rsid w:val="002E7CBA"/>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1850"/>
    <w:rsid w:val="003A342B"/>
    <w:rsid w:val="003A5831"/>
    <w:rsid w:val="003A7296"/>
    <w:rsid w:val="003C0BA4"/>
    <w:rsid w:val="003C410C"/>
    <w:rsid w:val="003C481F"/>
    <w:rsid w:val="003C5C8D"/>
    <w:rsid w:val="003C6579"/>
    <w:rsid w:val="003D0EA6"/>
    <w:rsid w:val="003D0ECA"/>
    <w:rsid w:val="003D10D6"/>
    <w:rsid w:val="003D11C3"/>
    <w:rsid w:val="003D1ACE"/>
    <w:rsid w:val="003D2DDC"/>
    <w:rsid w:val="003D37DB"/>
    <w:rsid w:val="003D44C2"/>
    <w:rsid w:val="003D77D3"/>
    <w:rsid w:val="003E55F7"/>
    <w:rsid w:val="003E5AD6"/>
    <w:rsid w:val="003E7C1C"/>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5093"/>
    <w:rsid w:val="00486A12"/>
    <w:rsid w:val="0048713B"/>
    <w:rsid w:val="00487498"/>
    <w:rsid w:val="00491437"/>
    <w:rsid w:val="004940A1"/>
    <w:rsid w:val="004955B3"/>
    <w:rsid w:val="0049712A"/>
    <w:rsid w:val="00497E04"/>
    <w:rsid w:val="004A1E16"/>
    <w:rsid w:val="004A31C9"/>
    <w:rsid w:val="004A4485"/>
    <w:rsid w:val="004A4811"/>
    <w:rsid w:val="004A63EB"/>
    <w:rsid w:val="004A73B5"/>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577C6"/>
    <w:rsid w:val="0056018B"/>
    <w:rsid w:val="005612AD"/>
    <w:rsid w:val="00561E84"/>
    <w:rsid w:val="00566E7B"/>
    <w:rsid w:val="0056725F"/>
    <w:rsid w:val="00570E7B"/>
    <w:rsid w:val="005713D4"/>
    <w:rsid w:val="005741B0"/>
    <w:rsid w:val="00575E21"/>
    <w:rsid w:val="00576997"/>
    <w:rsid w:val="005819EE"/>
    <w:rsid w:val="005829CE"/>
    <w:rsid w:val="00582E73"/>
    <w:rsid w:val="005840AF"/>
    <w:rsid w:val="0058517A"/>
    <w:rsid w:val="0058762A"/>
    <w:rsid w:val="00591804"/>
    <w:rsid w:val="00594A6C"/>
    <w:rsid w:val="005A12C3"/>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58C"/>
    <w:rsid w:val="00604DCB"/>
    <w:rsid w:val="00611740"/>
    <w:rsid w:val="00611A2E"/>
    <w:rsid w:val="00616A04"/>
    <w:rsid w:val="00620CA4"/>
    <w:rsid w:val="00624400"/>
    <w:rsid w:val="0063412F"/>
    <w:rsid w:val="00634506"/>
    <w:rsid w:val="00635BBB"/>
    <w:rsid w:val="006365C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87E65"/>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038B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2C09"/>
    <w:rsid w:val="0076331C"/>
    <w:rsid w:val="00766964"/>
    <w:rsid w:val="00766A1C"/>
    <w:rsid w:val="00766C18"/>
    <w:rsid w:val="00766E73"/>
    <w:rsid w:val="00773F15"/>
    <w:rsid w:val="00780769"/>
    <w:rsid w:val="007830E1"/>
    <w:rsid w:val="00783BBC"/>
    <w:rsid w:val="007845C3"/>
    <w:rsid w:val="00791F8E"/>
    <w:rsid w:val="007924CD"/>
    <w:rsid w:val="0079471C"/>
    <w:rsid w:val="00796201"/>
    <w:rsid w:val="0079771E"/>
    <w:rsid w:val="007A3E74"/>
    <w:rsid w:val="007A4559"/>
    <w:rsid w:val="007B05B2"/>
    <w:rsid w:val="007B3114"/>
    <w:rsid w:val="007B4CA0"/>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26CB9"/>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2A72"/>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792"/>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2BC7"/>
    <w:rsid w:val="0093429D"/>
    <w:rsid w:val="00935FF0"/>
    <w:rsid w:val="00945108"/>
    <w:rsid w:val="00945CBA"/>
    <w:rsid w:val="00951702"/>
    <w:rsid w:val="009565EF"/>
    <w:rsid w:val="0095776A"/>
    <w:rsid w:val="0095786C"/>
    <w:rsid w:val="00957887"/>
    <w:rsid w:val="00957A8E"/>
    <w:rsid w:val="00960981"/>
    <w:rsid w:val="009609A1"/>
    <w:rsid w:val="0096289B"/>
    <w:rsid w:val="00965D6C"/>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561B"/>
    <w:rsid w:val="009A6996"/>
    <w:rsid w:val="009A7ABD"/>
    <w:rsid w:val="009B0D8B"/>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4967"/>
    <w:rsid w:val="00A85561"/>
    <w:rsid w:val="00A85ACD"/>
    <w:rsid w:val="00A86EA3"/>
    <w:rsid w:val="00A86F28"/>
    <w:rsid w:val="00A870F6"/>
    <w:rsid w:val="00A90F97"/>
    <w:rsid w:val="00A91E70"/>
    <w:rsid w:val="00A91FCC"/>
    <w:rsid w:val="00A93EB9"/>
    <w:rsid w:val="00AA00CD"/>
    <w:rsid w:val="00AA05B6"/>
    <w:rsid w:val="00AA3A8F"/>
    <w:rsid w:val="00AA65F1"/>
    <w:rsid w:val="00AA79A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11409"/>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46FF5"/>
    <w:rsid w:val="00B50ED5"/>
    <w:rsid w:val="00B520FC"/>
    <w:rsid w:val="00B545C7"/>
    <w:rsid w:val="00B547F2"/>
    <w:rsid w:val="00B55B6C"/>
    <w:rsid w:val="00B56682"/>
    <w:rsid w:val="00B566F3"/>
    <w:rsid w:val="00B6308A"/>
    <w:rsid w:val="00B6379C"/>
    <w:rsid w:val="00B65238"/>
    <w:rsid w:val="00B65548"/>
    <w:rsid w:val="00B666D3"/>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0F4E"/>
    <w:rsid w:val="00BC3F78"/>
    <w:rsid w:val="00BC543C"/>
    <w:rsid w:val="00BC78A9"/>
    <w:rsid w:val="00BD1219"/>
    <w:rsid w:val="00BD1817"/>
    <w:rsid w:val="00BD4313"/>
    <w:rsid w:val="00BD79D9"/>
    <w:rsid w:val="00BD79F4"/>
    <w:rsid w:val="00BE3728"/>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2B20"/>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853"/>
    <w:rsid w:val="00DE6AF8"/>
    <w:rsid w:val="00DF065D"/>
    <w:rsid w:val="00DF3DC9"/>
    <w:rsid w:val="00DF3F93"/>
    <w:rsid w:val="00DF42A4"/>
    <w:rsid w:val="00DF59CB"/>
    <w:rsid w:val="00DF70F8"/>
    <w:rsid w:val="00E04F5B"/>
    <w:rsid w:val="00E05500"/>
    <w:rsid w:val="00E058FB"/>
    <w:rsid w:val="00E0672D"/>
    <w:rsid w:val="00E0750F"/>
    <w:rsid w:val="00E10BFC"/>
    <w:rsid w:val="00E12DDA"/>
    <w:rsid w:val="00E135C5"/>
    <w:rsid w:val="00E158C8"/>
    <w:rsid w:val="00E2042D"/>
    <w:rsid w:val="00E2049D"/>
    <w:rsid w:val="00E22488"/>
    <w:rsid w:val="00E23F6C"/>
    <w:rsid w:val="00E2410D"/>
    <w:rsid w:val="00E24161"/>
    <w:rsid w:val="00E25BBE"/>
    <w:rsid w:val="00E2699A"/>
    <w:rsid w:val="00E30E47"/>
    <w:rsid w:val="00E30F38"/>
    <w:rsid w:val="00E31B30"/>
    <w:rsid w:val="00E31CD3"/>
    <w:rsid w:val="00E334D8"/>
    <w:rsid w:val="00E36116"/>
    <w:rsid w:val="00E37C8A"/>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16E"/>
    <w:rsid w:val="00E832CB"/>
    <w:rsid w:val="00E86271"/>
    <w:rsid w:val="00E87403"/>
    <w:rsid w:val="00E877C1"/>
    <w:rsid w:val="00E87940"/>
    <w:rsid w:val="00E8797D"/>
    <w:rsid w:val="00E903AC"/>
    <w:rsid w:val="00EA0BC5"/>
    <w:rsid w:val="00EA2ACF"/>
    <w:rsid w:val="00EA2DF3"/>
    <w:rsid w:val="00EA36A0"/>
    <w:rsid w:val="00EA5815"/>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830"/>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7C5"/>
    <w:rsid w:val="00F37DDA"/>
    <w:rsid w:val="00F410B1"/>
    <w:rsid w:val="00F4142A"/>
    <w:rsid w:val="00F41DC7"/>
    <w:rsid w:val="00F444BA"/>
    <w:rsid w:val="00F452EA"/>
    <w:rsid w:val="00F4708C"/>
    <w:rsid w:val="00F47559"/>
    <w:rsid w:val="00F53A24"/>
    <w:rsid w:val="00F555D8"/>
    <w:rsid w:val="00F617C7"/>
    <w:rsid w:val="00F63E26"/>
    <w:rsid w:val="00F66266"/>
    <w:rsid w:val="00F66D56"/>
    <w:rsid w:val="00F67852"/>
    <w:rsid w:val="00F719E6"/>
    <w:rsid w:val="00F72BA5"/>
    <w:rsid w:val="00F749A4"/>
    <w:rsid w:val="00F74BFF"/>
    <w:rsid w:val="00F75EF9"/>
    <w:rsid w:val="00F82237"/>
    <w:rsid w:val="00F83022"/>
    <w:rsid w:val="00F83A65"/>
    <w:rsid w:val="00F83A7A"/>
    <w:rsid w:val="00F84AE8"/>
    <w:rsid w:val="00F84D18"/>
    <w:rsid w:val="00F8592D"/>
    <w:rsid w:val="00F94FA4"/>
    <w:rsid w:val="00F9774A"/>
    <w:rsid w:val="00FA046C"/>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8976A"/>
  <w15:docId w15:val="{89ECDB83-ABAD-41EF-A42A-B60C87EE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rsid w:val="008E65A3"/>
    <w:pPr>
      <w:spacing w:before="120"/>
    </w:pPr>
    <w:rPr>
      <w:color w:val="404040" w:themeColor="text1" w:themeTint="BF"/>
    </w:rPr>
  </w:style>
  <w:style w:type="character" w:customStyle="1" w:styleId="BodyTextChar">
    <w:name w:val="Body Text Char"/>
    <w:basedOn w:val="DefaultParagraphFont"/>
    <w:link w:val="BodyText"/>
    <w:uiPriority w:val="97"/>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pPr>
      <w:tabs>
        <w:tab w:val="clear" w:pos="284"/>
        <w:tab w:val="num" w:pos="360"/>
      </w:tabs>
      <w:ind w:left="360" w:hanging="360"/>
    </w:pPr>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A9">
    <w:name w:val="A9"/>
    <w:uiPriority w:val="99"/>
    <w:rsid w:val="005577C6"/>
    <w:rPr>
      <w:rFonts w:cs="Rooney Bold"/>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057702685">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49386367">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sc.nsw.gov.au/workforce-management/capability-framework/occupation-specific-capability-sets/legal-capability-s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7532F4" w:rsidRDefault="0059691E" w:rsidP="0059691E">
          <w:pPr>
            <w:pStyle w:val="7E33605D5DF743D1BE4C4AAAFFB806B4"/>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7532F4"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7532F4" w:rsidRDefault="0059691E" w:rsidP="0059691E">
          <w:pPr>
            <w:pStyle w:val="4FD5A7910FBA407E991F25760E0C5AE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7532F4" w:rsidRDefault="0059691E" w:rsidP="0059691E">
          <w:pPr>
            <w:pStyle w:val="91A1EA5B7EFF46BCA32C168C9FA4607E"/>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7532F4" w:rsidRDefault="0059691E" w:rsidP="0059691E">
          <w:pPr>
            <w:pStyle w:val="24AAB6D01DED4C6F9427F7E0AE93A1BF"/>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7532F4"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7532F4"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7532F4" w:rsidRDefault="0059691E" w:rsidP="0059691E">
          <w:pPr>
            <w:pStyle w:val="826B52379BD54F2E88CEC7FC427140AC"/>
          </w:pPr>
          <w:r w:rsidRPr="00FE4FE6">
            <w:rPr>
              <w:rStyle w:val="PlaceholderText"/>
            </w:rPr>
            <w:t>Choose an item.</w:t>
          </w:r>
        </w:p>
      </w:docPartBody>
    </w:docPart>
    <w:docPart>
      <w:docPartPr>
        <w:name w:val="4246041DEF4B47E5AF4FCCC766970FE6"/>
        <w:category>
          <w:name w:val="General"/>
          <w:gallery w:val="placeholder"/>
        </w:category>
        <w:types>
          <w:type w:val="bbPlcHdr"/>
        </w:types>
        <w:behaviors>
          <w:behavior w:val="content"/>
        </w:behaviors>
        <w:guid w:val="{EA1AAFAB-84AC-4F4C-9E0F-F401F9E22809}"/>
      </w:docPartPr>
      <w:docPartBody>
        <w:p w:rsidR="007532F4" w:rsidRDefault="0059691E" w:rsidP="0059691E">
          <w:pPr>
            <w:pStyle w:val="4246041DEF4B47E5AF4FCCC766970FE6"/>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7532F4" w:rsidRDefault="0059691E" w:rsidP="0059691E">
          <w:pPr>
            <w:pStyle w:val="0BC7F6DCE0624DCDA9C5AF2D357B5A15"/>
          </w:pPr>
          <w:r w:rsidRPr="00FE4FE6">
            <w:rPr>
              <w:rStyle w:val="PlaceholderText"/>
            </w:rPr>
            <w:t>Choose an item.</w:t>
          </w:r>
        </w:p>
      </w:docPartBody>
    </w:docPart>
    <w:docPart>
      <w:docPartPr>
        <w:name w:val="99914AC767DC4B7CAB44B3DF93535AF9"/>
        <w:category>
          <w:name w:val="General"/>
          <w:gallery w:val="placeholder"/>
        </w:category>
        <w:types>
          <w:type w:val="bbPlcHdr"/>
        </w:types>
        <w:behaviors>
          <w:behavior w:val="content"/>
        </w:behaviors>
        <w:guid w:val="{C92A3B24-D2AB-4B85-9760-256EC81F39F3}"/>
      </w:docPartPr>
      <w:docPartBody>
        <w:p w:rsidR="007532F4" w:rsidRDefault="0059691E" w:rsidP="0059691E">
          <w:pPr>
            <w:pStyle w:val="99914AC767DC4B7CAB44B3DF93535AF9"/>
          </w:pPr>
          <w:r w:rsidRPr="00FE4FE6">
            <w:rPr>
              <w:rStyle w:val="PlaceholderText"/>
            </w:rPr>
            <w:t>Choose an item.</w:t>
          </w:r>
        </w:p>
      </w:docPartBody>
    </w:docPart>
    <w:docPart>
      <w:docPartPr>
        <w:name w:val="1E4A0AC3E8634BCC81C6B9B37676FF78"/>
        <w:category>
          <w:name w:val="General"/>
          <w:gallery w:val="placeholder"/>
        </w:category>
        <w:types>
          <w:type w:val="bbPlcHdr"/>
        </w:types>
        <w:behaviors>
          <w:behavior w:val="content"/>
        </w:behaviors>
        <w:guid w:val="{A2A48ADF-A1E4-46AC-93FF-EEFEA2E92051}"/>
      </w:docPartPr>
      <w:docPartBody>
        <w:p w:rsidR="007532F4" w:rsidRDefault="0059691E" w:rsidP="0059691E">
          <w:pPr>
            <w:pStyle w:val="1E4A0AC3E8634BCC81C6B9B37676FF78"/>
          </w:pPr>
          <w:r w:rsidRPr="00FE4FE6">
            <w:rPr>
              <w:rStyle w:val="PlaceholderText"/>
            </w:rPr>
            <w:t>Choose an item.</w:t>
          </w:r>
        </w:p>
      </w:docPartBody>
    </w:docPart>
    <w:docPart>
      <w:docPartPr>
        <w:name w:val="38C7A3491BC4400996A1A65B9C7B8965"/>
        <w:category>
          <w:name w:val="General"/>
          <w:gallery w:val="placeholder"/>
        </w:category>
        <w:types>
          <w:type w:val="bbPlcHdr"/>
        </w:types>
        <w:behaviors>
          <w:behavior w:val="content"/>
        </w:behaviors>
        <w:guid w:val="{78C8DBDA-C844-446C-8C85-3E82A0D517B4}"/>
      </w:docPartPr>
      <w:docPartBody>
        <w:p w:rsidR="007532F4" w:rsidRDefault="0059691E" w:rsidP="0059691E">
          <w:pPr>
            <w:pStyle w:val="38C7A3491BC4400996A1A65B9C7B8965"/>
          </w:pPr>
          <w:r w:rsidRPr="00FE4FE6">
            <w:rPr>
              <w:rStyle w:val="PlaceholderText"/>
            </w:rPr>
            <w:t>Choose an item.</w:t>
          </w:r>
        </w:p>
      </w:docPartBody>
    </w:docPart>
    <w:docPart>
      <w:docPartPr>
        <w:name w:val="84BB4AF8DE244C9A9C39A821643ADA77"/>
        <w:category>
          <w:name w:val="General"/>
          <w:gallery w:val="placeholder"/>
        </w:category>
        <w:types>
          <w:type w:val="bbPlcHdr"/>
        </w:types>
        <w:behaviors>
          <w:behavior w:val="content"/>
        </w:behaviors>
        <w:guid w:val="{9382B0DF-9432-4161-9EB9-F1E5C356FE97}"/>
      </w:docPartPr>
      <w:docPartBody>
        <w:p w:rsidR="004A0F62" w:rsidRDefault="001451DF" w:rsidP="001451DF">
          <w:pPr>
            <w:pStyle w:val="84BB4AF8DE244C9A9C39A821643ADA77"/>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Rooney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1451DF"/>
    <w:rsid w:val="003406DD"/>
    <w:rsid w:val="004A0F62"/>
    <w:rsid w:val="004A4EF2"/>
    <w:rsid w:val="0059691E"/>
    <w:rsid w:val="005A37C6"/>
    <w:rsid w:val="00621BA0"/>
    <w:rsid w:val="00681C26"/>
    <w:rsid w:val="007532F4"/>
    <w:rsid w:val="00A11993"/>
    <w:rsid w:val="00A32830"/>
    <w:rsid w:val="00BE01F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1451DF"/>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8912528819AF402EA31C373366715EC3">
    <w:name w:val="8912528819AF402EA31C373366715EC3"/>
    <w:rsid w:val="000014B7"/>
  </w:style>
  <w:style w:type="paragraph" w:customStyle="1" w:styleId="22F61AD0471146AB94728CEBB9E60B6F">
    <w:name w:val="22F61AD0471146AB94728CEBB9E60B6F"/>
    <w:rsid w:val="000014B7"/>
  </w:style>
  <w:style w:type="paragraph" w:customStyle="1" w:styleId="B6202C9F4062480B875CF0ACF2C57E0F">
    <w:name w:val="B6202C9F4062480B875CF0ACF2C57E0F"/>
    <w:rsid w:val="000014B7"/>
  </w:style>
  <w:style w:type="paragraph" w:customStyle="1" w:styleId="97ED1D5C9A8B4F8FAA14A025839E4DA5">
    <w:name w:val="97ED1D5C9A8B4F8FAA14A025839E4DA5"/>
    <w:rsid w:val="000014B7"/>
  </w:style>
  <w:style w:type="paragraph" w:customStyle="1" w:styleId="F622BFA1F791415AA8C9A07B89E00F36">
    <w:name w:val="F622BFA1F791415AA8C9A07B89E00F36"/>
    <w:rsid w:val="000014B7"/>
  </w:style>
  <w:style w:type="paragraph" w:customStyle="1" w:styleId="B5A438A23801494187E2546C411299C4">
    <w:name w:val="B5A438A23801494187E2546C411299C4"/>
    <w:rsid w:val="000014B7"/>
  </w:style>
  <w:style w:type="paragraph" w:customStyle="1" w:styleId="264CF5D84F7D4428BF8F47F9BFFE51C6">
    <w:name w:val="264CF5D84F7D4428BF8F47F9BFFE51C6"/>
    <w:rsid w:val="000014B7"/>
  </w:style>
  <w:style w:type="paragraph" w:customStyle="1" w:styleId="B93AE5DAF0EC417B875BF7D71372BB64">
    <w:name w:val="B93AE5DAF0EC417B875BF7D71372BB64"/>
    <w:rsid w:val="000014B7"/>
  </w:style>
  <w:style w:type="paragraph" w:customStyle="1" w:styleId="58E84FBC2F1F4E05B18DEE4A7EF23918">
    <w:name w:val="58E84FBC2F1F4E05B18DEE4A7EF23918"/>
    <w:rsid w:val="000014B7"/>
  </w:style>
  <w:style w:type="paragraph" w:customStyle="1" w:styleId="108D4378666F4A12AF6101691070DDF1">
    <w:name w:val="108D4378666F4A12AF6101691070DDF1"/>
    <w:rsid w:val="000014B7"/>
  </w:style>
  <w:style w:type="paragraph" w:customStyle="1" w:styleId="896E1CECD89E40538E478C13771B3DA3">
    <w:name w:val="896E1CECD89E40538E478C13771B3DA3"/>
    <w:rsid w:val="000014B7"/>
  </w:style>
  <w:style w:type="paragraph" w:customStyle="1" w:styleId="46D05351D52348A49FB8D0E2B03499F3">
    <w:name w:val="46D05351D52348A49FB8D0E2B03499F3"/>
    <w:rsid w:val="000014B7"/>
  </w:style>
  <w:style w:type="paragraph" w:customStyle="1" w:styleId="A8B26D220DB24ED09B0B5440212BFD95">
    <w:name w:val="A8B26D220DB24ED09B0B5440212BFD95"/>
    <w:rsid w:val="000014B7"/>
  </w:style>
  <w:style w:type="paragraph" w:customStyle="1" w:styleId="D061A3BD1496415C86AA8CB802F77E48">
    <w:name w:val="D061A3BD1496415C86AA8CB802F77E48"/>
    <w:rsid w:val="000014B7"/>
  </w:style>
  <w:style w:type="paragraph" w:customStyle="1" w:styleId="7525815F7A314188B72C019DE96EBEA4">
    <w:name w:val="7525815F7A314188B72C019DE96EBEA4"/>
    <w:rsid w:val="000014B7"/>
  </w:style>
  <w:style w:type="paragraph" w:customStyle="1" w:styleId="9297FEB24976409BBF808CBB32285686">
    <w:name w:val="9297FEB24976409BBF808CBB32285686"/>
    <w:rsid w:val="000014B7"/>
  </w:style>
  <w:style w:type="paragraph" w:customStyle="1" w:styleId="AC9111F1D5BC4CBC8516FEF991B48FCC">
    <w:name w:val="AC9111F1D5BC4CBC8516FEF991B48FCC"/>
    <w:rsid w:val="000014B7"/>
  </w:style>
  <w:style w:type="paragraph" w:customStyle="1" w:styleId="B5854BF818AF4321BF1ED5CC25C40849">
    <w:name w:val="B5854BF818AF4321BF1ED5CC25C40849"/>
    <w:rsid w:val="000014B7"/>
  </w:style>
  <w:style w:type="paragraph" w:customStyle="1" w:styleId="3EB1D8B84F1C4EE5B3B0E6C54ED7AF5D">
    <w:name w:val="3EB1D8B84F1C4EE5B3B0E6C54ED7AF5D"/>
    <w:rsid w:val="000014B7"/>
  </w:style>
  <w:style w:type="paragraph" w:customStyle="1" w:styleId="C1CA82C53DCF47ABABB64772C0B4D194">
    <w:name w:val="C1CA82C53DCF47ABABB64772C0B4D194"/>
    <w:rsid w:val="000014B7"/>
  </w:style>
  <w:style w:type="paragraph" w:customStyle="1" w:styleId="1EDA6FD3623B40949682F6BE22EED890">
    <w:name w:val="1EDA6FD3623B40949682F6BE22EED890"/>
    <w:rsid w:val="000014B7"/>
  </w:style>
  <w:style w:type="paragraph" w:customStyle="1" w:styleId="1C1DB86CD1E34DE781E44DC8929FC49D">
    <w:name w:val="1C1DB86CD1E34DE781E44DC8929FC49D"/>
    <w:rsid w:val="000014B7"/>
  </w:style>
  <w:style w:type="paragraph" w:customStyle="1" w:styleId="3040BFE281CF440CAF1D52A17EA22ED7">
    <w:name w:val="3040BFE281CF440CAF1D52A17EA22ED7"/>
    <w:rsid w:val="000014B7"/>
  </w:style>
  <w:style w:type="paragraph" w:customStyle="1" w:styleId="F917A4893AC741D08F44BAD7AAE7B0B4">
    <w:name w:val="F917A4893AC741D08F44BAD7AAE7B0B4"/>
    <w:rsid w:val="000014B7"/>
  </w:style>
  <w:style w:type="paragraph" w:customStyle="1" w:styleId="B81FEDA1D8C849168C0BADFB5050A48D">
    <w:name w:val="B81FEDA1D8C849168C0BADFB5050A48D"/>
    <w:rsid w:val="000014B7"/>
  </w:style>
  <w:style w:type="paragraph" w:customStyle="1" w:styleId="44415DF320994E1CB2658E78DDCD47A7">
    <w:name w:val="44415DF320994E1CB2658E78DDCD47A7"/>
    <w:rsid w:val="000014B7"/>
  </w:style>
  <w:style w:type="paragraph" w:customStyle="1" w:styleId="A8E11EBA869B4F70871DF52EA517534B">
    <w:name w:val="A8E11EBA869B4F70871DF52EA517534B"/>
    <w:rsid w:val="000014B7"/>
  </w:style>
  <w:style w:type="paragraph" w:customStyle="1" w:styleId="9BA67D481F0F4F0F8248B17C0CE91AB4">
    <w:name w:val="9BA67D481F0F4F0F8248B17C0CE91AB4"/>
    <w:rsid w:val="000014B7"/>
  </w:style>
  <w:style w:type="paragraph" w:customStyle="1" w:styleId="6E7D744D15FD443CA1BFD7397E0FE8BF">
    <w:name w:val="6E7D744D15FD443CA1BFD7397E0FE8BF"/>
    <w:rsid w:val="000014B7"/>
  </w:style>
  <w:style w:type="paragraph" w:customStyle="1" w:styleId="DEEBDE6B77264F8A966A35E22ABEAE82">
    <w:name w:val="DEEBDE6B77264F8A966A35E22ABEAE82"/>
    <w:rsid w:val="000014B7"/>
  </w:style>
  <w:style w:type="paragraph" w:customStyle="1" w:styleId="1287BA8B52E345078661665E88B07C81">
    <w:name w:val="1287BA8B52E345078661665E88B07C81"/>
    <w:rsid w:val="000014B7"/>
  </w:style>
  <w:style w:type="paragraph" w:customStyle="1" w:styleId="DC282B2B5FE74235A832B8230C8B87BF">
    <w:name w:val="DC282B2B5FE74235A832B8230C8B87BF"/>
    <w:rsid w:val="000014B7"/>
  </w:style>
  <w:style w:type="paragraph" w:customStyle="1" w:styleId="D63419377FB844F9BFD7711D48DBC519">
    <w:name w:val="D63419377FB844F9BFD7711D48DBC519"/>
    <w:rsid w:val="000014B7"/>
  </w:style>
  <w:style w:type="paragraph" w:customStyle="1" w:styleId="F248CE0C60A741E5A3EB64758EBD928C">
    <w:name w:val="F248CE0C60A741E5A3EB64758EBD928C"/>
    <w:rsid w:val="000014B7"/>
  </w:style>
  <w:style w:type="paragraph" w:customStyle="1" w:styleId="3521983261594647AD81A410A33FA62F">
    <w:name w:val="3521983261594647AD81A410A33FA62F"/>
    <w:rsid w:val="000014B7"/>
  </w:style>
  <w:style w:type="paragraph" w:customStyle="1" w:styleId="678927680AF74C8CB6D2B1D31EB1F012">
    <w:name w:val="678927680AF74C8CB6D2B1D31EB1F012"/>
    <w:rsid w:val="000014B7"/>
  </w:style>
  <w:style w:type="paragraph" w:customStyle="1" w:styleId="CE55589ECE8B4D92815347811DF5B691">
    <w:name w:val="CE55589ECE8B4D92815347811DF5B691"/>
    <w:rsid w:val="000014B7"/>
  </w:style>
  <w:style w:type="paragraph" w:customStyle="1" w:styleId="0261011350344B40B235409482B29D08">
    <w:name w:val="0261011350344B40B235409482B29D08"/>
    <w:rsid w:val="000014B7"/>
  </w:style>
  <w:style w:type="paragraph" w:customStyle="1" w:styleId="D36E156FA0B249CF8270FF5C5D0BA86E">
    <w:name w:val="D36E156FA0B249CF8270FF5C5D0BA86E"/>
    <w:rsid w:val="000014B7"/>
  </w:style>
  <w:style w:type="paragraph" w:customStyle="1" w:styleId="018F99CD68694151A95FE0A66F40DBE0">
    <w:name w:val="018F99CD68694151A95FE0A66F40DBE0"/>
    <w:rsid w:val="000014B7"/>
  </w:style>
  <w:style w:type="paragraph" w:customStyle="1" w:styleId="2B8BA924F41F462C813B29A8FAEBAFC5">
    <w:name w:val="2B8BA924F41F462C813B29A8FAEBAFC5"/>
    <w:rsid w:val="000014B7"/>
  </w:style>
  <w:style w:type="paragraph" w:customStyle="1" w:styleId="049274F3FB6948B29DB0B2DBBC8576D4">
    <w:name w:val="049274F3FB6948B29DB0B2DBBC8576D4"/>
    <w:rsid w:val="000014B7"/>
  </w:style>
  <w:style w:type="paragraph" w:customStyle="1" w:styleId="CD090B466B9548FD99405E1CD3B20CE7">
    <w:name w:val="CD090B466B9548FD99405E1CD3B20CE7"/>
    <w:rsid w:val="000014B7"/>
  </w:style>
  <w:style w:type="paragraph" w:customStyle="1" w:styleId="3DD5AEAEE53841DA8A2C1D6F7FCCEBE6">
    <w:name w:val="3DD5AEAEE53841DA8A2C1D6F7FCCEBE6"/>
    <w:rsid w:val="000014B7"/>
  </w:style>
  <w:style w:type="paragraph" w:customStyle="1" w:styleId="3A20AB8AD07045A49F27F713C537C4DD">
    <w:name w:val="3A20AB8AD07045A49F27F713C537C4DD"/>
    <w:rsid w:val="000014B7"/>
  </w:style>
  <w:style w:type="paragraph" w:customStyle="1" w:styleId="9ADBCC741B4F43DC86FBF9AB1219C6F5">
    <w:name w:val="9ADBCC741B4F43DC86FBF9AB1219C6F5"/>
    <w:rsid w:val="000014B7"/>
  </w:style>
  <w:style w:type="paragraph" w:customStyle="1" w:styleId="2C4BED7FB315403E833856837D642DBA">
    <w:name w:val="2C4BED7FB315403E833856837D642DBA"/>
    <w:rsid w:val="000014B7"/>
  </w:style>
  <w:style w:type="paragraph" w:customStyle="1" w:styleId="55A2230B2CF94C649F85997007BBD735">
    <w:name w:val="55A2230B2CF94C649F85997007BBD735"/>
    <w:rsid w:val="000014B7"/>
  </w:style>
  <w:style w:type="paragraph" w:customStyle="1" w:styleId="DA375E60FE054D73BFF9A2BD84FF7340">
    <w:name w:val="DA375E60FE054D73BFF9A2BD84FF7340"/>
    <w:rsid w:val="000014B7"/>
  </w:style>
  <w:style w:type="paragraph" w:customStyle="1" w:styleId="E9E602F338BC4767BAD8AC7AB2F8FA2D">
    <w:name w:val="E9E602F338BC4767BAD8AC7AB2F8FA2D"/>
    <w:rsid w:val="000014B7"/>
  </w:style>
  <w:style w:type="paragraph" w:customStyle="1" w:styleId="6B1C3D85FC9945CFA32803721D66F12F">
    <w:name w:val="6B1C3D85FC9945CFA32803721D66F12F"/>
    <w:rsid w:val="000014B7"/>
  </w:style>
  <w:style w:type="paragraph" w:customStyle="1" w:styleId="7E023702198F4BBB9A85F30D34191F1C">
    <w:name w:val="7E023702198F4BBB9A85F30D34191F1C"/>
    <w:rsid w:val="000014B7"/>
  </w:style>
  <w:style w:type="paragraph" w:customStyle="1" w:styleId="48F34C93976C41E7B7B3131AB5F3447B">
    <w:name w:val="48F34C93976C41E7B7B3131AB5F3447B"/>
    <w:rsid w:val="000014B7"/>
  </w:style>
  <w:style w:type="paragraph" w:customStyle="1" w:styleId="0885FBDCB4BE45928140EEBC537E44A9">
    <w:name w:val="0885FBDCB4BE45928140EEBC537E44A9"/>
    <w:rsid w:val="000014B7"/>
  </w:style>
  <w:style w:type="paragraph" w:customStyle="1" w:styleId="7C46DF91ADE44795AE45CFCE83F87A20">
    <w:name w:val="7C46DF91ADE44795AE45CFCE83F87A20"/>
    <w:rsid w:val="000014B7"/>
  </w:style>
  <w:style w:type="paragraph" w:customStyle="1" w:styleId="086F5F93FC394C37B4CC2C3593B89B90">
    <w:name w:val="086F5F93FC394C37B4CC2C3593B89B90"/>
    <w:rsid w:val="000014B7"/>
  </w:style>
  <w:style w:type="paragraph" w:customStyle="1" w:styleId="CAD13944AD0446C29ACEE96348BCCBAF">
    <w:name w:val="CAD13944AD0446C29ACEE96348BCCBAF"/>
    <w:rsid w:val="000014B7"/>
  </w:style>
  <w:style w:type="paragraph" w:customStyle="1" w:styleId="759E762505674749B827594D4F1A2252">
    <w:name w:val="759E762505674749B827594D4F1A2252"/>
    <w:rsid w:val="000014B7"/>
  </w:style>
  <w:style w:type="paragraph" w:customStyle="1" w:styleId="6E11F32A63EF40C9A11A0930A89C1E72">
    <w:name w:val="6E11F32A63EF40C9A11A0930A89C1E72"/>
    <w:rsid w:val="000014B7"/>
  </w:style>
  <w:style w:type="paragraph" w:customStyle="1" w:styleId="D461CF5B6A6B466AB8C41AB18ED1F52C">
    <w:name w:val="D461CF5B6A6B466AB8C41AB18ED1F52C"/>
    <w:rsid w:val="000014B7"/>
  </w:style>
  <w:style w:type="paragraph" w:customStyle="1" w:styleId="1DCF9E6D937A447C9CB6E1238EAEDEE7">
    <w:name w:val="1DCF9E6D937A447C9CB6E1238EAEDEE7"/>
    <w:rsid w:val="000014B7"/>
  </w:style>
  <w:style w:type="paragraph" w:customStyle="1" w:styleId="304C731A268844EFA1FCEA23581ACD12">
    <w:name w:val="304C731A268844EFA1FCEA23581ACD12"/>
    <w:rsid w:val="000014B7"/>
  </w:style>
  <w:style w:type="paragraph" w:customStyle="1" w:styleId="C44B5505ABA746F2A27B37CF5696211D">
    <w:name w:val="C44B5505ABA746F2A27B37CF5696211D"/>
    <w:rsid w:val="000014B7"/>
  </w:style>
  <w:style w:type="paragraph" w:customStyle="1" w:styleId="724F09834F1D421A80FD2C7A885CF802">
    <w:name w:val="724F09834F1D421A80FD2C7A885CF802"/>
    <w:rsid w:val="000014B7"/>
  </w:style>
  <w:style w:type="paragraph" w:customStyle="1" w:styleId="E7CBC004F5F049EB93D0DDBBA173DB2B">
    <w:name w:val="E7CBC004F5F049EB93D0DDBBA173DB2B"/>
    <w:rsid w:val="000014B7"/>
  </w:style>
  <w:style w:type="paragraph" w:customStyle="1" w:styleId="9614FF3BA14E44008D9563E9218C82CA">
    <w:name w:val="9614FF3BA14E44008D9563E9218C82CA"/>
    <w:rsid w:val="000014B7"/>
  </w:style>
  <w:style w:type="paragraph" w:customStyle="1" w:styleId="377200E04029402A8F8E7A380E29DDEC">
    <w:name w:val="377200E04029402A8F8E7A380E29DDEC"/>
    <w:rsid w:val="000014B7"/>
  </w:style>
  <w:style w:type="paragraph" w:customStyle="1" w:styleId="57E1C82AC6D242BE90880CED256A8CB0">
    <w:name w:val="57E1C82AC6D242BE90880CED256A8CB0"/>
    <w:rsid w:val="000014B7"/>
  </w:style>
  <w:style w:type="paragraph" w:customStyle="1" w:styleId="91DE90C2C5F642F68E33D7B41077100E">
    <w:name w:val="91DE90C2C5F642F68E33D7B41077100E"/>
    <w:rsid w:val="000014B7"/>
  </w:style>
  <w:style w:type="paragraph" w:customStyle="1" w:styleId="2F8E695B9F834D0794F268B0C4BA7324">
    <w:name w:val="2F8E695B9F834D0794F268B0C4BA7324"/>
    <w:rsid w:val="000014B7"/>
  </w:style>
  <w:style w:type="paragraph" w:customStyle="1" w:styleId="5E09ACD43093407FBA11CA20037C759C">
    <w:name w:val="5E09ACD43093407FBA11CA20037C759C"/>
    <w:rsid w:val="000014B7"/>
  </w:style>
  <w:style w:type="paragraph" w:customStyle="1" w:styleId="93B64336B81E4F1E8988F9FFB78EAE36">
    <w:name w:val="93B64336B81E4F1E8988F9FFB78EAE36"/>
    <w:rsid w:val="00CC43E2"/>
  </w:style>
  <w:style w:type="paragraph" w:customStyle="1" w:styleId="399474E7CC6946139A58B14121EFEBAE">
    <w:name w:val="399474E7CC6946139A58B14121EFEBAE"/>
    <w:rsid w:val="00CC43E2"/>
  </w:style>
  <w:style w:type="paragraph" w:customStyle="1" w:styleId="6A787FC68A514643B90483ED3BF9E025">
    <w:name w:val="6A787FC68A514643B90483ED3BF9E025"/>
    <w:rsid w:val="00CC43E2"/>
  </w:style>
  <w:style w:type="paragraph" w:customStyle="1" w:styleId="AE1DADFC30DE4EEA88265C0C0737D757">
    <w:name w:val="AE1DADFC30DE4EEA88265C0C0737D757"/>
    <w:rsid w:val="00CC43E2"/>
  </w:style>
  <w:style w:type="paragraph" w:customStyle="1" w:styleId="157811063DF54C528B2DDA968C5D7F35">
    <w:name w:val="157811063DF54C528B2DDA968C5D7F35"/>
    <w:rsid w:val="00CC43E2"/>
  </w:style>
  <w:style w:type="paragraph" w:customStyle="1" w:styleId="4CB63FEAC2D14F318D1AD11B79A01566">
    <w:name w:val="4CB63FEAC2D14F318D1AD11B79A01566"/>
    <w:rsid w:val="00CC43E2"/>
  </w:style>
  <w:style w:type="paragraph" w:customStyle="1" w:styleId="BD1A4A318DB24B88933534757D2518AC">
    <w:name w:val="BD1A4A318DB24B88933534757D2518AC"/>
    <w:rsid w:val="00CC43E2"/>
  </w:style>
  <w:style w:type="paragraph" w:customStyle="1" w:styleId="B55998C9013A4372B66DEB915666CE26">
    <w:name w:val="B55998C9013A4372B66DEB915666CE26"/>
    <w:rsid w:val="00CC43E2"/>
  </w:style>
  <w:style w:type="paragraph" w:customStyle="1" w:styleId="F8DC15AB7EC74B9D9B104CFF653508E8">
    <w:name w:val="F8DC15AB7EC74B9D9B104CFF653508E8"/>
    <w:rsid w:val="00CC43E2"/>
  </w:style>
  <w:style w:type="paragraph" w:customStyle="1" w:styleId="380313A9D432427EA78579983F6E6931">
    <w:name w:val="380313A9D432427EA78579983F6E6931"/>
    <w:rsid w:val="00CC43E2"/>
  </w:style>
  <w:style w:type="paragraph" w:customStyle="1" w:styleId="CE1DEF2EA47E486E8399D5D6C7DAAB70">
    <w:name w:val="CE1DEF2EA47E486E8399D5D6C7DAAB70"/>
    <w:rsid w:val="00CC43E2"/>
  </w:style>
  <w:style w:type="paragraph" w:customStyle="1" w:styleId="9054B6CE15BC4873AE2E7936BF64A735">
    <w:name w:val="9054B6CE15BC4873AE2E7936BF64A735"/>
    <w:rsid w:val="00CC43E2"/>
  </w:style>
  <w:style w:type="paragraph" w:customStyle="1" w:styleId="50E4A91406EE45B4BF06FBE537242509">
    <w:name w:val="50E4A91406EE45B4BF06FBE537242509"/>
    <w:rsid w:val="00CC43E2"/>
  </w:style>
  <w:style w:type="paragraph" w:customStyle="1" w:styleId="1580279E6F514A94A71A3A2985089CAB">
    <w:name w:val="1580279E6F514A94A71A3A2985089CAB"/>
    <w:rsid w:val="00CC43E2"/>
  </w:style>
  <w:style w:type="paragraph" w:customStyle="1" w:styleId="7D73F48750CB4490A43D1D10245A37C4">
    <w:name w:val="7D73F48750CB4490A43D1D10245A37C4"/>
    <w:rsid w:val="00CC43E2"/>
  </w:style>
  <w:style w:type="paragraph" w:customStyle="1" w:styleId="EC838503B4014C5986948E4F51F8F768">
    <w:name w:val="EC838503B4014C5986948E4F51F8F768"/>
    <w:rsid w:val="00CC43E2"/>
  </w:style>
  <w:style w:type="paragraph" w:customStyle="1" w:styleId="B0FA9E1B3F1749B6BA37EC2C579DFDFC">
    <w:name w:val="B0FA9E1B3F1749B6BA37EC2C579DFDFC"/>
    <w:rsid w:val="00CC43E2"/>
  </w:style>
  <w:style w:type="paragraph" w:customStyle="1" w:styleId="2031C990D35C40228B21A00C8AF18C48">
    <w:name w:val="2031C990D35C40228B21A00C8AF18C48"/>
    <w:rsid w:val="00CC43E2"/>
  </w:style>
  <w:style w:type="paragraph" w:customStyle="1" w:styleId="649B3CD943FC4C6CA9A5692D43BDA326">
    <w:name w:val="649B3CD943FC4C6CA9A5692D43BDA326"/>
    <w:rsid w:val="00CC43E2"/>
  </w:style>
  <w:style w:type="paragraph" w:customStyle="1" w:styleId="2101D13AD0E94282AD3B14F521F7303A">
    <w:name w:val="2101D13AD0E94282AD3B14F521F7303A"/>
    <w:rsid w:val="00CC43E2"/>
  </w:style>
  <w:style w:type="paragraph" w:customStyle="1" w:styleId="5716A74BD9B64F2DB50F4E4E8D2B685E">
    <w:name w:val="5716A74BD9B64F2DB50F4E4E8D2B685E"/>
    <w:rsid w:val="00CC43E2"/>
  </w:style>
  <w:style w:type="paragraph" w:customStyle="1" w:styleId="2191F7D3898249D283DCA078F4BE6570">
    <w:name w:val="2191F7D3898249D283DCA078F4BE6570"/>
    <w:rsid w:val="00CC43E2"/>
  </w:style>
  <w:style w:type="paragraph" w:customStyle="1" w:styleId="D8E4CF25E9744B43B2EA03859B68CF74">
    <w:name w:val="D8E4CF25E9744B43B2EA03859B68CF74"/>
    <w:rsid w:val="00CC43E2"/>
  </w:style>
  <w:style w:type="paragraph" w:customStyle="1" w:styleId="756CBD1D14B94451813F17CE4F7805AC">
    <w:name w:val="756CBD1D14B94451813F17CE4F7805AC"/>
    <w:rsid w:val="00CC43E2"/>
  </w:style>
  <w:style w:type="paragraph" w:customStyle="1" w:styleId="0E59B36A213548E681A7FE1292740BF7">
    <w:name w:val="0E59B36A213548E681A7FE1292740BF7"/>
    <w:rsid w:val="00CC43E2"/>
  </w:style>
  <w:style w:type="paragraph" w:customStyle="1" w:styleId="6224ABDBAE914400929C6E50E2D8AF79">
    <w:name w:val="6224ABDBAE914400929C6E50E2D8AF79"/>
    <w:rsid w:val="00CC43E2"/>
  </w:style>
  <w:style w:type="paragraph" w:customStyle="1" w:styleId="E44E5B79A01540CF9F12E4CA0AE952A8">
    <w:name w:val="E44E5B79A01540CF9F12E4CA0AE952A8"/>
    <w:rsid w:val="00CC43E2"/>
  </w:style>
  <w:style w:type="paragraph" w:customStyle="1" w:styleId="A340A0B297D34A88A1A620C2E51CB42F">
    <w:name w:val="A340A0B297D34A88A1A620C2E51CB42F"/>
    <w:rsid w:val="00CC43E2"/>
  </w:style>
  <w:style w:type="paragraph" w:customStyle="1" w:styleId="E15E8495632B4C50A3F4C3535ED4A499">
    <w:name w:val="E15E8495632B4C50A3F4C3535ED4A499"/>
    <w:rsid w:val="00CC43E2"/>
  </w:style>
  <w:style w:type="paragraph" w:customStyle="1" w:styleId="998358C455DB4B599DEB219E8AC2121F">
    <w:name w:val="998358C455DB4B599DEB219E8AC2121F"/>
    <w:rsid w:val="00CC43E2"/>
  </w:style>
  <w:style w:type="paragraph" w:customStyle="1" w:styleId="53884C69AF6E483D8FBD0814067F2C57">
    <w:name w:val="53884C69AF6E483D8FBD0814067F2C57"/>
    <w:rsid w:val="00CC43E2"/>
  </w:style>
  <w:style w:type="paragraph" w:customStyle="1" w:styleId="C359D26017674F40AE2ED4D063D14722">
    <w:name w:val="C359D26017674F40AE2ED4D063D14722"/>
    <w:rsid w:val="00CC43E2"/>
  </w:style>
  <w:style w:type="paragraph" w:customStyle="1" w:styleId="7F3ADEE1BA234BE49DEB765BA4CB1892">
    <w:name w:val="7F3ADEE1BA234BE49DEB765BA4CB1892"/>
    <w:rsid w:val="00CC43E2"/>
  </w:style>
  <w:style w:type="paragraph" w:customStyle="1" w:styleId="184602C7274F4E84B703824483DE3C2D">
    <w:name w:val="184602C7274F4E84B703824483DE3C2D"/>
    <w:rsid w:val="00CC43E2"/>
  </w:style>
  <w:style w:type="paragraph" w:customStyle="1" w:styleId="7E42B79F285948BD8F3F7C74829B3025">
    <w:name w:val="7E42B79F285948BD8F3F7C74829B3025"/>
    <w:rsid w:val="00CC43E2"/>
  </w:style>
  <w:style w:type="paragraph" w:customStyle="1" w:styleId="B123FB4E3552433284591B96AB3ABE5F">
    <w:name w:val="B123FB4E3552433284591B96AB3ABE5F"/>
    <w:rsid w:val="00CC43E2"/>
  </w:style>
  <w:style w:type="paragraph" w:customStyle="1" w:styleId="A927B0398EFC4DF297B808B7BC44FD6C">
    <w:name w:val="A927B0398EFC4DF297B808B7BC44FD6C"/>
    <w:rsid w:val="00CC43E2"/>
  </w:style>
  <w:style w:type="paragraph" w:customStyle="1" w:styleId="0199FAD8008C4FE9831AF5B857AD4DED">
    <w:name w:val="0199FAD8008C4FE9831AF5B857AD4DED"/>
    <w:rsid w:val="00CC43E2"/>
  </w:style>
  <w:style w:type="paragraph" w:customStyle="1" w:styleId="85CCFA65AC414386A91CFDBE91AF3B33">
    <w:name w:val="85CCFA65AC414386A91CFDBE91AF3B33"/>
    <w:rsid w:val="00CC43E2"/>
  </w:style>
  <w:style w:type="paragraph" w:customStyle="1" w:styleId="C2166EEDF7904412979B15E0EE84D2DC">
    <w:name w:val="C2166EEDF7904412979B15E0EE84D2DC"/>
    <w:rsid w:val="00CC43E2"/>
  </w:style>
  <w:style w:type="paragraph" w:customStyle="1" w:styleId="37FC3FB514E8466382C4AC598843BB15">
    <w:name w:val="37FC3FB514E8466382C4AC598843BB15"/>
    <w:rsid w:val="00CC43E2"/>
  </w:style>
  <w:style w:type="paragraph" w:customStyle="1" w:styleId="28DD43E158B14454BCEED31FE2285F8B">
    <w:name w:val="28DD43E158B14454BCEED31FE2285F8B"/>
    <w:rsid w:val="00CC43E2"/>
  </w:style>
  <w:style w:type="paragraph" w:customStyle="1" w:styleId="F6A6FE1691DB4CB3BA3ACB75D7AB48B7">
    <w:name w:val="F6A6FE1691DB4CB3BA3ACB75D7AB48B7"/>
    <w:rsid w:val="00CC43E2"/>
  </w:style>
  <w:style w:type="paragraph" w:customStyle="1" w:styleId="ED2A229D6BD24B9AB06519B62ADA4CBF">
    <w:name w:val="ED2A229D6BD24B9AB06519B62ADA4CBF"/>
    <w:rsid w:val="00CC43E2"/>
  </w:style>
  <w:style w:type="paragraph" w:customStyle="1" w:styleId="B765BDD0882A4E51BFF6F47BCBE59429">
    <w:name w:val="B765BDD0882A4E51BFF6F47BCBE59429"/>
    <w:rsid w:val="00CC43E2"/>
  </w:style>
  <w:style w:type="paragraph" w:customStyle="1" w:styleId="4A4CAFADD14D42068090F50D375BE427">
    <w:name w:val="4A4CAFADD14D42068090F50D375BE427"/>
    <w:rsid w:val="00CC43E2"/>
  </w:style>
  <w:style w:type="paragraph" w:customStyle="1" w:styleId="361EB57A3C7340ACB564C99C7BED3C96">
    <w:name w:val="361EB57A3C7340ACB564C99C7BED3C96"/>
    <w:rsid w:val="00CC43E2"/>
  </w:style>
  <w:style w:type="paragraph" w:customStyle="1" w:styleId="E16A0CB0F0D9448DA83E4E86FFDDA99F">
    <w:name w:val="E16A0CB0F0D9448DA83E4E86FFDDA99F"/>
    <w:rsid w:val="00CC43E2"/>
  </w:style>
  <w:style w:type="paragraph" w:customStyle="1" w:styleId="B4EA9AF5657C4CE9A3DCA3CA457FA6D2">
    <w:name w:val="B4EA9AF5657C4CE9A3DCA3CA457FA6D2"/>
    <w:rsid w:val="00CC43E2"/>
  </w:style>
  <w:style w:type="paragraph" w:customStyle="1" w:styleId="74D30786195A4E09881225894F2C12EC">
    <w:name w:val="74D30786195A4E09881225894F2C12EC"/>
    <w:rsid w:val="00CC43E2"/>
  </w:style>
  <w:style w:type="paragraph" w:customStyle="1" w:styleId="CAAA33E57AD1431AABF2769FB2523C05">
    <w:name w:val="CAAA33E57AD1431AABF2769FB2523C05"/>
    <w:rsid w:val="00CC43E2"/>
  </w:style>
  <w:style w:type="paragraph" w:customStyle="1" w:styleId="BD193C431D414DDDBDD5C0B3300E9E23">
    <w:name w:val="BD193C431D414DDDBDD5C0B3300E9E23"/>
    <w:rsid w:val="00CC43E2"/>
  </w:style>
  <w:style w:type="paragraph" w:customStyle="1" w:styleId="E9BD9C609D6948829601BFE97864D51C">
    <w:name w:val="E9BD9C609D6948829601BFE97864D51C"/>
    <w:rsid w:val="00CC43E2"/>
  </w:style>
  <w:style w:type="paragraph" w:customStyle="1" w:styleId="A5791D60797B4D949800576A3A0B6D12">
    <w:name w:val="A5791D60797B4D949800576A3A0B6D12"/>
    <w:rsid w:val="00CC43E2"/>
  </w:style>
  <w:style w:type="paragraph" w:customStyle="1" w:styleId="02A9EDBB79C34486852D11C75ACB7BB9">
    <w:name w:val="02A9EDBB79C34486852D11C75ACB7BB9"/>
    <w:rsid w:val="00CC43E2"/>
  </w:style>
  <w:style w:type="paragraph" w:customStyle="1" w:styleId="B2C7A0F72AB84F62995EB981F588321A">
    <w:name w:val="B2C7A0F72AB84F62995EB981F588321A"/>
    <w:rsid w:val="00CC43E2"/>
  </w:style>
  <w:style w:type="paragraph" w:customStyle="1" w:styleId="B4723C2DBCE44B808988980C2A9BBA1C">
    <w:name w:val="B4723C2DBCE44B808988980C2A9BBA1C"/>
    <w:rsid w:val="00CC43E2"/>
  </w:style>
  <w:style w:type="paragraph" w:customStyle="1" w:styleId="25524F2CB5E3409580C89136C60A0D79">
    <w:name w:val="25524F2CB5E3409580C89136C60A0D79"/>
    <w:rsid w:val="00E8448A"/>
  </w:style>
  <w:style w:type="paragraph" w:customStyle="1" w:styleId="C0EF72B09D714B3F8A05F6CAD0659854">
    <w:name w:val="C0EF72B09D714B3F8A05F6CAD0659854"/>
    <w:rsid w:val="00E8448A"/>
  </w:style>
  <w:style w:type="paragraph" w:customStyle="1" w:styleId="FFC27F57A7EF474E9C84926906997B35">
    <w:name w:val="FFC27F57A7EF474E9C84926906997B35"/>
    <w:rsid w:val="00E8448A"/>
  </w:style>
  <w:style w:type="paragraph" w:customStyle="1" w:styleId="B3BE1380A2A049ECBF3F662ED4774C36">
    <w:name w:val="B3BE1380A2A049ECBF3F662ED4774C36"/>
    <w:rsid w:val="00E8448A"/>
  </w:style>
  <w:style w:type="paragraph" w:customStyle="1" w:styleId="DE68DE82A1C64ACCB0EBA124FA001398">
    <w:name w:val="DE68DE82A1C64ACCB0EBA124FA001398"/>
    <w:rsid w:val="00E8448A"/>
  </w:style>
  <w:style w:type="paragraph" w:customStyle="1" w:styleId="FF6CF6BD497B430A9FC7CC857812C826">
    <w:name w:val="FF6CF6BD497B430A9FC7CC857812C826"/>
    <w:rsid w:val="00E8448A"/>
  </w:style>
  <w:style w:type="paragraph" w:customStyle="1" w:styleId="50D1C8E4EEC646CEBDA64807636CE232">
    <w:name w:val="50D1C8E4EEC646CEBDA64807636CE232"/>
    <w:rsid w:val="00E8448A"/>
  </w:style>
  <w:style w:type="paragraph" w:customStyle="1" w:styleId="E7CB64D1BAF9425381961B6C1262C9E0">
    <w:name w:val="E7CB64D1BAF9425381961B6C1262C9E0"/>
    <w:rsid w:val="00E8448A"/>
  </w:style>
  <w:style w:type="paragraph" w:customStyle="1" w:styleId="13DEF143D7B842F189D1C51C362D02E8">
    <w:name w:val="13DEF143D7B842F189D1C51C362D02E8"/>
    <w:rsid w:val="00E8448A"/>
  </w:style>
  <w:style w:type="paragraph" w:customStyle="1" w:styleId="8E46B003B215412BB219EA9B3B3E3A75">
    <w:name w:val="8E46B003B215412BB219EA9B3B3E3A75"/>
    <w:rsid w:val="00E8448A"/>
  </w:style>
  <w:style w:type="paragraph" w:customStyle="1" w:styleId="696C57DA66C4428B9C7B5F8251CD477D">
    <w:name w:val="696C57DA66C4428B9C7B5F8251CD477D"/>
    <w:rsid w:val="00E8448A"/>
  </w:style>
  <w:style w:type="paragraph" w:customStyle="1" w:styleId="64A1CE966FF843C3861FD3316688D213">
    <w:name w:val="64A1CE966FF843C3861FD3316688D213"/>
    <w:rsid w:val="00E8448A"/>
  </w:style>
  <w:style w:type="paragraph" w:customStyle="1" w:styleId="FA250BADF39A4AB1B56933CB3AEFBBB3">
    <w:name w:val="FA250BADF39A4AB1B56933CB3AEFBBB3"/>
    <w:rsid w:val="00E8448A"/>
  </w:style>
  <w:style w:type="paragraph" w:customStyle="1" w:styleId="4B5B78584E1D45F98DD006F51CEBF87A">
    <w:name w:val="4B5B78584E1D45F98DD006F51CEBF87A"/>
    <w:rsid w:val="00E8448A"/>
  </w:style>
  <w:style w:type="paragraph" w:customStyle="1" w:styleId="00EFFA5961AE4B4EA5FFF11A04AFA771">
    <w:name w:val="00EFFA5961AE4B4EA5FFF11A04AFA771"/>
    <w:rsid w:val="00E8448A"/>
  </w:style>
  <w:style w:type="paragraph" w:customStyle="1" w:styleId="9B72A3A814FE4EAB8668EB672A4782F7">
    <w:name w:val="9B72A3A814FE4EAB8668EB672A4782F7"/>
    <w:rsid w:val="00E8448A"/>
  </w:style>
  <w:style w:type="paragraph" w:customStyle="1" w:styleId="A62DE230997E41678FD3CCCD6B1EDC6F">
    <w:name w:val="A62DE230997E41678FD3CCCD6B1EDC6F"/>
    <w:rsid w:val="00E8448A"/>
  </w:style>
  <w:style w:type="paragraph" w:customStyle="1" w:styleId="BF35217478E5485DAB7FC42F2D897D7A">
    <w:name w:val="BF35217478E5485DAB7FC42F2D897D7A"/>
    <w:rsid w:val="00E8448A"/>
  </w:style>
  <w:style w:type="paragraph" w:customStyle="1" w:styleId="C0FA9F8E8D9D4B788525D070136873AD">
    <w:name w:val="C0FA9F8E8D9D4B788525D070136873AD"/>
    <w:rsid w:val="00E8448A"/>
  </w:style>
  <w:style w:type="paragraph" w:customStyle="1" w:styleId="2A267DA9E2234727861EFCDB5B5410B8">
    <w:name w:val="2A267DA9E2234727861EFCDB5B5410B8"/>
    <w:rsid w:val="00E8448A"/>
  </w:style>
  <w:style w:type="paragraph" w:customStyle="1" w:styleId="CA6CC65D1EB841B1B2BB6638F2F41ACB">
    <w:name w:val="CA6CC65D1EB841B1B2BB6638F2F41ACB"/>
    <w:rsid w:val="00E8448A"/>
  </w:style>
  <w:style w:type="paragraph" w:customStyle="1" w:styleId="AA53B8BE9F8547118EA04B25686DCED8">
    <w:name w:val="AA53B8BE9F8547118EA04B25686DCED8"/>
    <w:rsid w:val="0059691E"/>
  </w:style>
  <w:style w:type="paragraph" w:customStyle="1" w:styleId="834B234C363146629510D27D8B243168">
    <w:name w:val="834B234C363146629510D27D8B243168"/>
    <w:rsid w:val="0059691E"/>
  </w:style>
  <w:style w:type="paragraph" w:customStyle="1" w:styleId="A21ADFBE2E2D4356945C03C406AAF456">
    <w:name w:val="A21ADFBE2E2D4356945C03C406AAF456"/>
    <w:rsid w:val="0059691E"/>
  </w:style>
  <w:style w:type="paragraph" w:customStyle="1" w:styleId="6D804956E5D5469EAB9AA25F0DD2C122">
    <w:name w:val="6D804956E5D5469EAB9AA25F0DD2C122"/>
    <w:rsid w:val="0059691E"/>
  </w:style>
  <w:style w:type="paragraph" w:customStyle="1" w:styleId="C2B3BFE4D6824258B188D1B7685F6175">
    <w:name w:val="C2B3BFE4D6824258B188D1B7685F6175"/>
    <w:rsid w:val="0059691E"/>
  </w:style>
  <w:style w:type="paragraph" w:customStyle="1" w:styleId="FD95B7810BBD469DB8531A9F803B2C6F">
    <w:name w:val="FD95B7810BBD469DB8531A9F803B2C6F"/>
    <w:rsid w:val="0059691E"/>
  </w:style>
  <w:style w:type="paragraph" w:customStyle="1" w:styleId="981B066407C141F990779913BA47D25D">
    <w:name w:val="981B066407C141F990779913BA47D25D"/>
    <w:rsid w:val="0059691E"/>
  </w:style>
  <w:style w:type="paragraph" w:customStyle="1" w:styleId="CCEFFD1CE7C049919C220A990F893AFA">
    <w:name w:val="CCEFFD1CE7C049919C220A990F893AFA"/>
    <w:rsid w:val="0059691E"/>
  </w:style>
  <w:style w:type="paragraph" w:customStyle="1" w:styleId="7804EC9A12EB40C0B575C3582FFD6262">
    <w:name w:val="7804EC9A12EB40C0B575C3582FFD6262"/>
    <w:rsid w:val="0059691E"/>
  </w:style>
  <w:style w:type="paragraph" w:customStyle="1" w:styleId="95DF46473BE04EEA8C30E3DD98EA2C55">
    <w:name w:val="95DF46473BE04EEA8C30E3DD98EA2C55"/>
    <w:rsid w:val="0059691E"/>
  </w:style>
  <w:style w:type="paragraph" w:customStyle="1" w:styleId="D73E641F80C146E9A26BF09A8088A407">
    <w:name w:val="D73E641F80C146E9A26BF09A8088A407"/>
    <w:rsid w:val="0059691E"/>
  </w:style>
  <w:style w:type="paragraph" w:customStyle="1" w:styleId="EB070717DA824F41879232E48F3F1E6A">
    <w:name w:val="EB070717DA824F41879232E48F3F1E6A"/>
    <w:rsid w:val="0059691E"/>
  </w:style>
  <w:style w:type="paragraph" w:customStyle="1" w:styleId="7AF7904B74CC4295A13D42F5E5339749">
    <w:name w:val="7AF7904B74CC4295A13D42F5E5339749"/>
    <w:rsid w:val="0059691E"/>
  </w:style>
  <w:style w:type="paragraph" w:customStyle="1" w:styleId="3CA0BB59F68046FFB3BC52D44801F83B">
    <w:name w:val="3CA0BB59F68046FFB3BC52D44801F83B"/>
    <w:rsid w:val="0059691E"/>
  </w:style>
  <w:style w:type="paragraph" w:customStyle="1" w:styleId="0C85A8E3FEBB41A58C5D310E7ED9B3C0">
    <w:name w:val="0C85A8E3FEBB41A58C5D310E7ED9B3C0"/>
    <w:rsid w:val="0059691E"/>
  </w:style>
  <w:style w:type="paragraph" w:customStyle="1" w:styleId="02F69703F9494A369FC79339569528D5">
    <w:name w:val="02F69703F9494A369FC79339569528D5"/>
    <w:rsid w:val="0059691E"/>
  </w:style>
  <w:style w:type="paragraph" w:customStyle="1" w:styleId="5C5661DCA8484A599619168B84489E73">
    <w:name w:val="5C5661DCA8484A599619168B84489E73"/>
    <w:rsid w:val="0059691E"/>
  </w:style>
  <w:style w:type="paragraph" w:customStyle="1" w:styleId="BD83760EA64E44D8953019BFC41F541C">
    <w:name w:val="BD83760EA64E44D8953019BFC41F541C"/>
    <w:rsid w:val="0059691E"/>
  </w:style>
  <w:style w:type="paragraph" w:customStyle="1" w:styleId="B562A48EED7F4863AB57DB5EA9F520B3">
    <w:name w:val="B562A48EED7F4863AB57DB5EA9F520B3"/>
    <w:rsid w:val="0059691E"/>
  </w:style>
  <w:style w:type="paragraph" w:customStyle="1" w:styleId="04AE644A31344963A6A22E308DF2C6F9">
    <w:name w:val="04AE644A31344963A6A22E308DF2C6F9"/>
    <w:rsid w:val="0059691E"/>
  </w:style>
  <w:style w:type="paragraph" w:customStyle="1" w:styleId="D8EA22B020094251BF36ABAA77BD1CCC">
    <w:name w:val="D8EA22B020094251BF36ABAA77BD1CCC"/>
    <w:rsid w:val="0059691E"/>
  </w:style>
  <w:style w:type="paragraph" w:customStyle="1" w:styleId="7E33605D5DF743D1BE4C4AAAFFB806B4">
    <w:name w:val="7E33605D5DF743D1BE4C4AAAFFB806B4"/>
    <w:rsid w:val="0059691E"/>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71714647DA704C87B59C8B9193C357CD">
    <w:name w:val="71714647DA704C87B59C8B9193C357CD"/>
    <w:rsid w:val="0059691E"/>
  </w:style>
  <w:style w:type="paragraph" w:customStyle="1" w:styleId="1437103D588849D2B69F69DE3C0114F4">
    <w:name w:val="1437103D588849D2B69F69DE3C0114F4"/>
    <w:rsid w:val="0059691E"/>
  </w:style>
  <w:style w:type="paragraph" w:customStyle="1" w:styleId="9E2E40DF0E6E4CB4A4EF614ADF8AF8F3">
    <w:name w:val="9E2E40DF0E6E4CB4A4EF614ADF8AF8F3"/>
    <w:rsid w:val="0059691E"/>
  </w:style>
  <w:style w:type="paragraph" w:customStyle="1" w:styleId="AE135A512C3D4140B1BAFB063957E665">
    <w:name w:val="AE135A512C3D4140B1BAFB063957E665"/>
    <w:rsid w:val="0059691E"/>
  </w:style>
  <w:style w:type="paragraph" w:customStyle="1" w:styleId="9120000C101C4D27972013D14E80F56C">
    <w:name w:val="9120000C101C4D27972013D14E80F56C"/>
    <w:rsid w:val="0059691E"/>
  </w:style>
  <w:style w:type="paragraph" w:customStyle="1" w:styleId="D83DFBD4C60C459FB49B4EBB672218D0">
    <w:name w:val="D83DFBD4C60C459FB49B4EBB672218D0"/>
    <w:rsid w:val="0059691E"/>
  </w:style>
  <w:style w:type="paragraph" w:customStyle="1" w:styleId="67902C8E732644E8AAE9FF1ED232574C">
    <w:name w:val="67902C8E732644E8AAE9FF1ED232574C"/>
    <w:rsid w:val="0059691E"/>
  </w:style>
  <w:style w:type="paragraph" w:customStyle="1" w:styleId="808CA54BCF774421B272CE6B701BC97B">
    <w:name w:val="808CA54BCF774421B272CE6B701BC97B"/>
    <w:rsid w:val="0059691E"/>
  </w:style>
  <w:style w:type="paragraph" w:customStyle="1" w:styleId="1DA691137BDC471A918B1845F19779E1">
    <w:name w:val="1DA691137BDC471A918B1845F19779E1"/>
    <w:rsid w:val="0059691E"/>
  </w:style>
  <w:style w:type="paragraph" w:customStyle="1" w:styleId="DC77AB2C4EE64238BEB402428B9140A8">
    <w:name w:val="DC77AB2C4EE64238BEB402428B9140A8"/>
    <w:rsid w:val="0059691E"/>
  </w:style>
  <w:style w:type="paragraph" w:customStyle="1" w:styleId="061C35CE1A04486EBDE7B90FCEDECD27">
    <w:name w:val="061C35CE1A04486EBDE7B90FCEDECD27"/>
    <w:rsid w:val="0059691E"/>
  </w:style>
  <w:style w:type="paragraph" w:customStyle="1" w:styleId="937A9C3B73E74CD98DB2B191DB1BCE66">
    <w:name w:val="937A9C3B73E74CD98DB2B191DB1BCE66"/>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04ADB60C638F4059B51D72475325934C">
    <w:name w:val="04ADB60C638F4059B51D72475325934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 w:type="paragraph" w:customStyle="1" w:styleId="52B66CEF9C7F4A4FB96D6779313201A2">
    <w:name w:val="52B66CEF9C7F4A4FB96D6779313201A2"/>
    <w:rsid w:val="00BE01F0"/>
  </w:style>
  <w:style w:type="paragraph" w:customStyle="1" w:styleId="0487258003A943C3AF16CBA563F09E54">
    <w:name w:val="0487258003A943C3AF16CBA563F09E54"/>
    <w:rsid w:val="00BE01F0"/>
  </w:style>
  <w:style w:type="paragraph" w:customStyle="1" w:styleId="9C1B55B8571D4F76B47AB8494D316978">
    <w:name w:val="9C1B55B8571D4F76B47AB8494D316978"/>
    <w:rsid w:val="00BE01F0"/>
  </w:style>
  <w:style w:type="paragraph" w:customStyle="1" w:styleId="EA44E20C2972456FAEBD5A008100226C">
    <w:name w:val="EA44E20C2972456FAEBD5A008100226C"/>
    <w:rsid w:val="00BE01F0"/>
  </w:style>
  <w:style w:type="paragraph" w:customStyle="1" w:styleId="6736EC83F7954C609810054E4436205A">
    <w:name w:val="6736EC83F7954C609810054E4436205A"/>
    <w:rsid w:val="001451DF"/>
    <w:pPr>
      <w:spacing w:after="160" w:line="259" w:lineRule="auto"/>
    </w:pPr>
  </w:style>
  <w:style w:type="paragraph" w:customStyle="1" w:styleId="EBA90C21B1FB48C98F1C0EBC1C165FC9">
    <w:name w:val="EBA90C21B1FB48C98F1C0EBC1C165FC9"/>
    <w:rsid w:val="001451DF"/>
    <w:pPr>
      <w:spacing w:after="160" w:line="259" w:lineRule="auto"/>
    </w:pPr>
  </w:style>
  <w:style w:type="paragraph" w:customStyle="1" w:styleId="AA013BEDA9544CA4BFC9797B225CB65E">
    <w:name w:val="AA013BEDA9544CA4BFC9797B225CB65E"/>
    <w:rsid w:val="001451DF"/>
    <w:pPr>
      <w:spacing w:after="160" w:line="259" w:lineRule="auto"/>
    </w:pPr>
  </w:style>
  <w:style w:type="paragraph" w:customStyle="1" w:styleId="3AF9014FAAA249F3BEE74EDDAF176D43">
    <w:name w:val="3AF9014FAAA249F3BEE74EDDAF176D43"/>
    <w:rsid w:val="001451DF"/>
    <w:pPr>
      <w:spacing w:after="160" w:line="259" w:lineRule="auto"/>
    </w:pPr>
  </w:style>
  <w:style w:type="paragraph" w:customStyle="1" w:styleId="84BB4AF8DE244C9A9C39A821643ADA77">
    <w:name w:val="84BB4AF8DE244C9A9C39A821643ADA77"/>
    <w:rsid w:val="001451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EFA2-F366-48DF-8E13-785D8888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25</TotalTime>
  <Pages>10</Pages>
  <Words>2586</Words>
  <Characters>17011</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14</cp:revision>
  <dcterms:created xsi:type="dcterms:W3CDTF">2021-11-03T10:21:00Z</dcterms:created>
  <dcterms:modified xsi:type="dcterms:W3CDTF">2021-12-01T23:50:00Z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