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2122FC" w14:paraId="058CD0A0"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7AE3EFCC" w14:textId="76B9964B" w:rsidR="00766964" w:rsidRPr="002122FC" w:rsidRDefault="005E11AE" w:rsidP="0042689D">
            <w:pPr>
              <w:pStyle w:val="TableTextWhite"/>
              <w:rPr>
                <w:rFonts w:ascii="Public Sans" w:hAnsi="Public Sans" w:cstheme="minorHAnsi"/>
                <w:b/>
                <w:color w:val="auto"/>
                <w:sz w:val="22"/>
                <w:szCs w:val="22"/>
              </w:rPr>
            </w:pPr>
            <w:r>
              <w:rPr>
                <w:rFonts w:ascii="Public Sans" w:hAnsi="Public Sans" w:cstheme="minorHAnsi"/>
                <w:b/>
                <w:color w:val="auto"/>
                <w:sz w:val="22"/>
                <w:szCs w:val="22"/>
              </w:rPr>
              <w:t>Portfolio</w:t>
            </w:r>
          </w:p>
        </w:tc>
        <w:tc>
          <w:tcPr>
            <w:tcW w:w="6955" w:type="dxa"/>
            <w:gridSpan w:val="2"/>
            <w:tcBorders>
              <w:top w:val="single" w:sz="8" w:space="0" w:color="auto"/>
              <w:left w:val="nil"/>
              <w:bottom w:val="nil"/>
              <w:right w:val="nil"/>
              <w:tl2br w:val="nil"/>
              <w:tr2bl w:val="nil"/>
            </w:tcBorders>
            <w:shd w:val="clear" w:color="auto" w:fill="C6D9F1"/>
          </w:tcPr>
          <w:p w14:paraId="15735B93" w14:textId="5B56A232" w:rsidR="00766964" w:rsidRPr="002122FC" w:rsidRDefault="005E11AE" w:rsidP="0042689D">
            <w:pPr>
              <w:pStyle w:val="TableTextWhite"/>
              <w:rPr>
                <w:rFonts w:ascii="Public Sans" w:hAnsi="Public Sans" w:cstheme="minorHAnsi"/>
                <w:color w:val="auto"/>
                <w:sz w:val="22"/>
                <w:szCs w:val="22"/>
              </w:rPr>
            </w:pPr>
            <w:r w:rsidRPr="002122FC">
              <w:rPr>
                <w:rFonts w:ascii="Public Sans" w:hAnsi="Public Sans" w:cstheme="minorHAnsi"/>
                <w:color w:val="auto"/>
                <w:sz w:val="22"/>
                <w:szCs w:val="22"/>
              </w:rPr>
              <w:t>Communities and Justice</w:t>
            </w:r>
          </w:p>
        </w:tc>
      </w:tr>
      <w:tr w:rsidR="00766964" w:rsidRPr="002122FC" w14:paraId="08EC273F" w14:textId="77777777" w:rsidTr="0042689D">
        <w:tc>
          <w:tcPr>
            <w:tcW w:w="3601" w:type="dxa"/>
            <w:tcBorders>
              <w:top w:val="single" w:sz="8" w:space="0" w:color="FFFFFF"/>
              <w:left w:val="nil"/>
              <w:bottom w:val="single" w:sz="8" w:space="0" w:color="FFFFFF"/>
              <w:right w:val="nil"/>
            </w:tcBorders>
            <w:shd w:val="clear" w:color="auto" w:fill="C6D9F1"/>
            <w:vAlign w:val="center"/>
          </w:tcPr>
          <w:p w14:paraId="062C42C6" w14:textId="77777777" w:rsidR="00766964" w:rsidRPr="002122FC" w:rsidRDefault="00766964" w:rsidP="0042689D">
            <w:pPr>
              <w:pStyle w:val="TableTextWhite"/>
              <w:rPr>
                <w:rFonts w:ascii="Public Sans" w:hAnsi="Public Sans" w:cstheme="minorHAnsi"/>
                <w:b/>
                <w:color w:val="auto"/>
                <w:sz w:val="22"/>
                <w:szCs w:val="22"/>
              </w:rPr>
            </w:pPr>
            <w:r w:rsidRPr="002122FC">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6B0A65B1" w14:textId="77777777" w:rsidR="00766964" w:rsidRPr="002122FC" w:rsidRDefault="00766964" w:rsidP="0042689D">
            <w:pPr>
              <w:pStyle w:val="TableTextWhite"/>
              <w:rPr>
                <w:rFonts w:ascii="Public Sans" w:hAnsi="Public Sans" w:cstheme="minorHAnsi"/>
                <w:color w:val="auto"/>
                <w:sz w:val="22"/>
                <w:szCs w:val="22"/>
              </w:rPr>
            </w:pPr>
            <w:r w:rsidRPr="002122FC">
              <w:rPr>
                <w:rFonts w:ascii="Public Sans" w:hAnsi="Public Sans" w:cstheme="minorHAnsi"/>
                <w:color w:val="auto"/>
                <w:sz w:val="22"/>
                <w:szCs w:val="22"/>
              </w:rPr>
              <w:t>Department of Communities and Justice</w:t>
            </w:r>
          </w:p>
        </w:tc>
      </w:tr>
      <w:tr w:rsidR="00766964" w:rsidRPr="002122FC" w14:paraId="6A56F0E6"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6AA5DBF" w14:textId="77777777" w:rsidR="00766964" w:rsidRPr="002122FC" w:rsidRDefault="00766964" w:rsidP="0042689D">
            <w:pPr>
              <w:pStyle w:val="TableTextWhite"/>
              <w:rPr>
                <w:rFonts w:ascii="Public Sans" w:hAnsi="Public Sans" w:cstheme="minorHAnsi"/>
                <w:b/>
                <w:color w:val="auto"/>
                <w:sz w:val="22"/>
                <w:szCs w:val="22"/>
              </w:rPr>
            </w:pPr>
            <w:r w:rsidRPr="002122FC">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30DB5BA1" w14:textId="7921CD30" w:rsidR="00766964" w:rsidRPr="002122FC" w:rsidRDefault="00CC2EA8" w:rsidP="0042689D">
            <w:pPr>
              <w:pStyle w:val="TableTextWhite"/>
              <w:rPr>
                <w:rFonts w:ascii="Public Sans" w:hAnsi="Public Sans" w:cstheme="minorHAnsi"/>
                <w:color w:val="auto"/>
                <w:sz w:val="22"/>
                <w:szCs w:val="22"/>
              </w:rPr>
            </w:pPr>
            <w:r w:rsidRPr="002122FC">
              <w:rPr>
                <w:rFonts w:ascii="Public Sans" w:hAnsi="Public Sans" w:cstheme="minorHAnsi"/>
                <w:color w:val="auto"/>
                <w:sz w:val="22"/>
                <w:szCs w:val="22"/>
              </w:rPr>
              <w:t>Courts, Tribunals &amp; Service Delivery/Court Services</w:t>
            </w:r>
          </w:p>
        </w:tc>
      </w:tr>
      <w:tr w:rsidR="00766964" w:rsidRPr="002122FC" w14:paraId="5637E823" w14:textId="77777777" w:rsidTr="0042689D">
        <w:tc>
          <w:tcPr>
            <w:tcW w:w="3601" w:type="dxa"/>
            <w:tcBorders>
              <w:top w:val="single" w:sz="8" w:space="0" w:color="FFFFFF"/>
              <w:left w:val="nil"/>
              <w:bottom w:val="single" w:sz="8" w:space="0" w:color="FFFFFF"/>
              <w:right w:val="nil"/>
            </w:tcBorders>
            <w:shd w:val="clear" w:color="auto" w:fill="C6D9F1"/>
            <w:hideMark/>
          </w:tcPr>
          <w:p w14:paraId="2464975A" w14:textId="77777777" w:rsidR="00766964" w:rsidRPr="002122FC" w:rsidRDefault="00766964" w:rsidP="0042689D">
            <w:pPr>
              <w:pStyle w:val="TableTextWhite"/>
              <w:rPr>
                <w:rFonts w:ascii="Public Sans" w:hAnsi="Public Sans" w:cstheme="minorHAnsi"/>
                <w:b/>
                <w:color w:val="auto"/>
                <w:sz w:val="22"/>
                <w:szCs w:val="22"/>
              </w:rPr>
            </w:pPr>
            <w:r w:rsidRPr="002122FC">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420F0B79" w14:textId="571F7A9D" w:rsidR="00766964" w:rsidRPr="002122FC" w:rsidRDefault="00CC2EA8" w:rsidP="0042689D">
            <w:pPr>
              <w:pStyle w:val="TableTextWhite"/>
              <w:rPr>
                <w:rFonts w:ascii="Public Sans" w:hAnsi="Public Sans" w:cstheme="minorHAnsi"/>
                <w:color w:val="auto"/>
                <w:sz w:val="22"/>
                <w:szCs w:val="22"/>
              </w:rPr>
            </w:pPr>
            <w:r w:rsidRPr="002122FC">
              <w:rPr>
                <w:rFonts w:ascii="Public Sans" w:hAnsi="Public Sans" w:cstheme="minorHAnsi"/>
                <w:color w:val="auto"/>
                <w:sz w:val="22"/>
                <w:szCs w:val="22"/>
              </w:rPr>
              <w:t>Sydney</w:t>
            </w:r>
          </w:p>
        </w:tc>
      </w:tr>
      <w:tr w:rsidR="00766964" w:rsidRPr="002122FC" w14:paraId="521E7F1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39D175FC" w14:textId="77777777" w:rsidR="00766964" w:rsidRPr="002122FC" w:rsidRDefault="00766964" w:rsidP="0042689D">
            <w:pPr>
              <w:pStyle w:val="TableTextWhite"/>
              <w:rPr>
                <w:rFonts w:ascii="Public Sans" w:hAnsi="Public Sans" w:cstheme="minorHAnsi"/>
                <w:b/>
                <w:color w:val="auto"/>
                <w:sz w:val="22"/>
                <w:szCs w:val="22"/>
              </w:rPr>
            </w:pPr>
            <w:r w:rsidRPr="002122FC">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33A81446" w14:textId="34B30955" w:rsidR="00766964" w:rsidRPr="002122FC" w:rsidRDefault="00CC2EA8" w:rsidP="0042689D">
            <w:pPr>
              <w:pStyle w:val="TableTextWhite"/>
              <w:rPr>
                <w:rFonts w:ascii="Public Sans" w:hAnsi="Public Sans" w:cstheme="minorHAnsi"/>
                <w:color w:val="auto"/>
                <w:sz w:val="22"/>
                <w:szCs w:val="22"/>
              </w:rPr>
            </w:pPr>
            <w:r w:rsidRPr="002122FC">
              <w:rPr>
                <w:rFonts w:ascii="Public Sans" w:hAnsi="Public Sans" w:cstheme="minorHAnsi"/>
                <w:color w:val="auto"/>
                <w:sz w:val="22"/>
                <w:szCs w:val="22"/>
              </w:rPr>
              <w:t>Clerk Grade 5/6</w:t>
            </w:r>
          </w:p>
        </w:tc>
      </w:tr>
      <w:tr w:rsidR="00766964" w:rsidRPr="002122FC" w14:paraId="37DD5FC9"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6FEA85D" w14:textId="77777777" w:rsidR="00766964" w:rsidRPr="002122FC" w:rsidRDefault="00766964" w:rsidP="0042689D">
            <w:pPr>
              <w:pStyle w:val="TableTextWhite"/>
              <w:rPr>
                <w:rFonts w:ascii="Public Sans" w:hAnsi="Public Sans" w:cstheme="minorHAnsi"/>
                <w:b/>
                <w:color w:val="auto"/>
                <w:sz w:val="22"/>
                <w:szCs w:val="22"/>
              </w:rPr>
            </w:pPr>
            <w:r w:rsidRPr="002122FC">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228DE02A" w14:textId="28C2DCD9" w:rsidR="00766964" w:rsidRPr="002122FC" w:rsidRDefault="00A73AE1" w:rsidP="0042689D">
            <w:pPr>
              <w:pStyle w:val="TableTextWhite"/>
              <w:rPr>
                <w:rFonts w:ascii="Public Sans" w:hAnsi="Public Sans" w:cstheme="minorHAnsi"/>
                <w:color w:val="auto"/>
                <w:sz w:val="22"/>
                <w:szCs w:val="22"/>
              </w:rPr>
            </w:pPr>
            <w:r>
              <w:rPr>
                <w:rFonts w:ascii="Public Sans" w:hAnsi="Public Sans" w:cstheme="minorHAnsi"/>
                <w:color w:val="auto"/>
                <w:sz w:val="22"/>
                <w:szCs w:val="22"/>
              </w:rPr>
              <w:t>51003905</w:t>
            </w:r>
          </w:p>
        </w:tc>
      </w:tr>
      <w:tr w:rsidR="001E4012" w:rsidRPr="002122FC" w14:paraId="72A3581C"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2B06229" w14:textId="77777777" w:rsidR="001E4012" w:rsidRPr="002122FC" w:rsidRDefault="001E4012" w:rsidP="001E4012">
            <w:pPr>
              <w:pStyle w:val="TableTextWhite"/>
              <w:rPr>
                <w:rFonts w:ascii="Public Sans" w:hAnsi="Public Sans" w:cstheme="minorHAnsi"/>
                <w:b/>
                <w:color w:val="auto"/>
                <w:sz w:val="22"/>
                <w:szCs w:val="22"/>
              </w:rPr>
            </w:pPr>
            <w:r w:rsidRPr="002122FC">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03B284F5" w14:textId="4796BE0A" w:rsidR="001E4012" w:rsidRPr="002122FC" w:rsidRDefault="001E4012" w:rsidP="001E4012">
            <w:pPr>
              <w:pStyle w:val="TableTextWhite"/>
              <w:rPr>
                <w:rFonts w:ascii="Public Sans" w:hAnsi="Public Sans" w:cstheme="minorHAnsi"/>
                <w:color w:val="auto"/>
                <w:sz w:val="22"/>
                <w:szCs w:val="22"/>
              </w:rPr>
            </w:pPr>
            <w:r>
              <w:rPr>
                <w:rFonts w:ascii="Public Sans" w:hAnsi="Public Sans" w:cstheme="minorHAnsi"/>
                <w:color w:val="auto"/>
                <w:sz w:val="22"/>
                <w:szCs w:val="22"/>
              </w:rPr>
              <w:t>599211</w:t>
            </w:r>
          </w:p>
        </w:tc>
      </w:tr>
      <w:tr w:rsidR="001E4012" w:rsidRPr="002122FC" w14:paraId="403B6AB7"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F781158" w14:textId="77777777" w:rsidR="001E4012" w:rsidRPr="002122FC" w:rsidRDefault="001E4012" w:rsidP="001E4012">
            <w:pPr>
              <w:pStyle w:val="TableTextWhite"/>
              <w:rPr>
                <w:rFonts w:ascii="Public Sans" w:hAnsi="Public Sans" w:cstheme="minorHAnsi"/>
                <w:b/>
                <w:color w:val="auto"/>
                <w:sz w:val="22"/>
                <w:szCs w:val="22"/>
              </w:rPr>
            </w:pPr>
            <w:r w:rsidRPr="002122FC">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3C3E61D1" w14:textId="1DDDB052" w:rsidR="001E4012" w:rsidRPr="002122FC" w:rsidRDefault="001E4012" w:rsidP="001E4012">
            <w:pPr>
              <w:pStyle w:val="TableTextWhite"/>
              <w:rPr>
                <w:rFonts w:ascii="Public Sans" w:hAnsi="Public Sans" w:cstheme="minorHAnsi"/>
                <w:color w:val="auto"/>
                <w:sz w:val="22"/>
                <w:szCs w:val="22"/>
              </w:rPr>
            </w:pPr>
            <w:r>
              <w:rPr>
                <w:rFonts w:ascii="Public Sans" w:hAnsi="Public Sans" w:cstheme="minorHAnsi"/>
                <w:color w:val="auto"/>
                <w:sz w:val="22"/>
                <w:szCs w:val="22"/>
              </w:rPr>
              <w:t>1119192</w:t>
            </w:r>
          </w:p>
        </w:tc>
      </w:tr>
      <w:tr w:rsidR="00766964" w:rsidRPr="002122FC" w14:paraId="7ED1924E"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279B583" w14:textId="77777777" w:rsidR="00766964" w:rsidRPr="002122FC" w:rsidRDefault="00766964" w:rsidP="0042689D">
            <w:pPr>
              <w:pStyle w:val="TableTextWhite"/>
              <w:rPr>
                <w:rFonts w:ascii="Public Sans" w:hAnsi="Public Sans" w:cstheme="minorHAnsi"/>
                <w:b/>
                <w:color w:val="auto"/>
                <w:sz w:val="22"/>
                <w:szCs w:val="22"/>
              </w:rPr>
            </w:pPr>
            <w:r w:rsidRPr="002122FC">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523543EC" w14:textId="72AAE968" w:rsidR="00766964" w:rsidRPr="002122FC" w:rsidRDefault="005E11AE" w:rsidP="0042689D">
            <w:pPr>
              <w:pStyle w:val="TableTextWhite"/>
              <w:rPr>
                <w:rFonts w:ascii="Public Sans" w:hAnsi="Public Sans" w:cstheme="minorHAnsi"/>
                <w:color w:val="auto"/>
                <w:sz w:val="22"/>
                <w:szCs w:val="22"/>
              </w:rPr>
            </w:pPr>
            <w:r>
              <w:rPr>
                <w:rFonts w:ascii="Public Sans" w:hAnsi="Public Sans" w:cstheme="minorHAnsi"/>
                <w:color w:val="auto"/>
                <w:sz w:val="22"/>
                <w:szCs w:val="22"/>
              </w:rPr>
              <w:t>21 March 2024</w:t>
            </w:r>
          </w:p>
        </w:tc>
        <w:tc>
          <w:tcPr>
            <w:tcW w:w="2561" w:type="dxa"/>
            <w:tcBorders>
              <w:top w:val="single" w:sz="8" w:space="0" w:color="FFFFFF"/>
              <w:left w:val="nil"/>
              <w:bottom w:val="single" w:sz="8" w:space="0" w:color="FFFFFF"/>
              <w:right w:val="nil"/>
            </w:tcBorders>
            <w:shd w:val="clear" w:color="auto" w:fill="C6D9F1"/>
          </w:tcPr>
          <w:p w14:paraId="607B8CB3" w14:textId="7CCACBE3" w:rsidR="00766964" w:rsidRPr="002122FC" w:rsidRDefault="00766964" w:rsidP="0042689D">
            <w:pPr>
              <w:pStyle w:val="TableTextWhite"/>
              <w:rPr>
                <w:rFonts w:ascii="Public Sans" w:hAnsi="Public Sans" w:cstheme="minorHAnsi"/>
                <w:b/>
                <w:color w:val="auto"/>
                <w:sz w:val="22"/>
                <w:szCs w:val="22"/>
              </w:rPr>
            </w:pPr>
            <w:r w:rsidRPr="002122FC">
              <w:rPr>
                <w:rFonts w:ascii="Public Sans" w:hAnsi="Public Sans" w:cstheme="minorHAnsi"/>
                <w:b/>
                <w:color w:val="auto"/>
                <w:sz w:val="22"/>
                <w:szCs w:val="22"/>
              </w:rPr>
              <w:t>Ref:</w:t>
            </w:r>
            <w:r w:rsidR="003463C7">
              <w:rPr>
                <w:rFonts w:ascii="Public Sans" w:hAnsi="Public Sans" w:cstheme="minorHAnsi"/>
                <w:b/>
                <w:color w:val="auto"/>
                <w:sz w:val="22"/>
                <w:szCs w:val="22"/>
              </w:rPr>
              <w:t xml:space="preserve"> </w:t>
            </w:r>
            <w:r w:rsidR="003463C7" w:rsidRPr="003463C7">
              <w:rPr>
                <w:rFonts w:ascii="Public Sans" w:hAnsi="Public Sans" w:cstheme="minorHAnsi"/>
                <w:b/>
                <w:color w:val="auto"/>
                <w:sz w:val="22"/>
                <w:szCs w:val="22"/>
              </w:rPr>
              <w:t>CATS 0192</w:t>
            </w:r>
          </w:p>
        </w:tc>
      </w:tr>
      <w:tr w:rsidR="00766964" w:rsidRPr="002122FC" w14:paraId="59BBD17C"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48E6AE06" w14:textId="77777777" w:rsidR="00766964" w:rsidRPr="002122FC" w:rsidRDefault="00766964" w:rsidP="0042689D">
            <w:pPr>
              <w:pStyle w:val="TableTextWhite"/>
              <w:rPr>
                <w:rFonts w:ascii="Public Sans" w:hAnsi="Public Sans" w:cstheme="minorHAnsi"/>
                <w:b/>
                <w:color w:val="auto"/>
                <w:sz w:val="22"/>
                <w:szCs w:val="22"/>
              </w:rPr>
            </w:pPr>
            <w:r w:rsidRPr="002122FC">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54AF0767" w14:textId="77777777" w:rsidR="00766964" w:rsidRPr="002122FC" w:rsidRDefault="00920A62" w:rsidP="0042689D">
            <w:pPr>
              <w:pStyle w:val="TableTextWhite"/>
              <w:rPr>
                <w:rFonts w:ascii="Public Sans" w:hAnsi="Public Sans" w:cstheme="minorHAnsi"/>
                <w:color w:val="auto"/>
                <w:sz w:val="22"/>
                <w:szCs w:val="22"/>
              </w:rPr>
            </w:pPr>
            <w:r w:rsidRPr="002122FC">
              <w:rPr>
                <w:rFonts w:ascii="Public Sans" w:hAnsi="Public Sans" w:cstheme="minorHAnsi"/>
                <w:color w:val="auto"/>
                <w:sz w:val="22"/>
                <w:szCs w:val="22"/>
              </w:rPr>
              <w:t>www.dcj</w:t>
            </w:r>
            <w:r w:rsidR="00766964" w:rsidRPr="002122FC">
              <w:rPr>
                <w:rFonts w:ascii="Public Sans" w:hAnsi="Public Sans" w:cstheme="minorHAnsi"/>
                <w:color w:val="auto"/>
                <w:sz w:val="22"/>
                <w:szCs w:val="22"/>
              </w:rPr>
              <w:t>.nsw.gov.au</w:t>
            </w:r>
          </w:p>
        </w:tc>
      </w:tr>
    </w:tbl>
    <w:p w14:paraId="15605E70" w14:textId="484F6C6A" w:rsidR="00FE45EC" w:rsidRPr="002122FC" w:rsidRDefault="00FE45EC" w:rsidP="00CB0F21">
      <w:pPr>
        <w:jc w:val="both"/>
        <w:rPr>
          <w:rFonts w:ascii="Public Sans" w:hAnsi="Public Sans" w:cstheme="minorHAnsi"/>
          <w:b/>
          <w:i/>
          <w:color w:val="FF0000"/>
        </w:rPr>
      </w:pPr>
      <w:r w:rsidRPr="002122FC">
        <w:rPr>
          <w:rFonts w:ascii="Public Sans" w:hAnsi="Public Sans" w:cstheme="minorHAnsi"/>
          <w:b/>
          <w:i/>
        </w:rPr>
        <w:t>Please see job notes and/or advertisement for more information on specific role qualification requirements and relevant experience.</w:t>
      </w:r>
      <w:r w:rsidR="00CB0F21" w:rsidRPr="002122FC">
        <w:rPr>
          <w:rFonts w:ascii="Public Sans" w:hAnsi="Public Sans" w:cstheme="minorHAnsi"/>
          <w:b/>
          <w:i/>
        </w:rPr>
        <w:t xml:space="preserve"> </w:t>
      </w:r>
    </w:p>
    <w:p w14:paraId="2D13A0BE" w14:textId="77777777" w:rsidR="00960981" w:rsidRPr="002122FC" w:rsidRDefault="00960981" w:rsidP="00960981">
      <w:pPr>
        <w:pStyle w:val="Heading1"/>
        <w:spacing w:after="0" w:line="240" w:lineRule="auto"/>
        <w:rPr>
          <w:rFonts w:ascii="Public Sans" w:hAnsi="Public Sans" w:cstheme="minorHAnsi"/>
          <w:sz w:val="24"/>
          <w:szCs w:val="24"/>
        </w:rPr>
      </w:pPr>
    </w:p>
    <w:p w14:paraId="650A5963" w14:textId="77777777" w:rsidR="003F1151" w:rsidRPr="002122FC" w:rsidRDefault="003F1151" w:rsidP="00960981">
      <w:pPr>
        <w:pStyle w:val="Heading1"/>
        <w:spacing w:after="0" w:line="240" w:lineRule="auto"/>
        <w:rPr>
          <w:rFonts w:ascii="Public Sans" w:hAnsi="Public Sans" w:cstheme="minorHAnsi"/>
          <w:sz w:val="24"/>
          <w:szCs w:val="24"/>
        </w:rPr>
      </w:pPr>
      <w:r w:rsidRPr="002122FC">
        <w:rPr>
          <w:rFonts w:ascii="Public Sans" w:hAnsi="Public Sans" w:cstheme="minorHAnsi"/>
          <w:sz w:val="24"/>
          <w:szCs w:val="24"/>
        </w:rPr>
        <w:t>Agency overview</w:t>
      </w:r>
    </w:p>
    <w:p w14:paraId="591405ED" w14:textId="37056C15" w:rsidR="003F1151" w:rsidRPr="002122FC" w:rsidRDefault="003F1151" w:rsidP="003F1151">
      <w:pPr>
        <w:jc w:val="both"/>
        <w:rPr>
          <w:rFonts w:ascii="Public Sans" w:hAnsi="Public Sans" w:cstheme="minorHAnsi"/>
          <w:iCs/>
        </w:rPr>
      </w:pPr>
      <w:r w:rsidRPr="002122FC">
        <w:rPr>
          <w:rFonts w:ascii="Public Sans" w:hAnsi="Public Sans"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2122FC">
        <w:rPr>
          <w:rFonts w:ascii="Public Sans" w:hAnsi="Public Sans" w:cstheme="minorHAnsi"/>
          <w:iCs/>
        </w:rPr>
        <w:t>s</w:t>
      </w:r>
      <w:r w:rsidRPr="002122FC">
        <w:rPr>
          <w:rFonts w:ascii="Public Sans" w:hAnsi="Public Sans" w:cstheme="minorHAnsi"/>
          <w:iCs/>
        </w:rPr>
        <w:t xml:space="preserve">sed on achieving safe, just, inclusive and resilient communities by providing services that are effective and responsive to community needs. </w:t>
      </w:r>
    </w:p>
    <w:p w14:paraId="70344291" w14:textId="77777777" w:rsidR="003F1151" w:rsidRPr="002122FC" w:rsidRDefault="003F1151" w:rsidP="00766964">
      <w:pPr>
        <w:rPr>
          <w:rFonts w:ascii="Public Sans" w:hAnsi="Public Sans" w:cstheme="minorHAnsi"/>
        </w:rPr>
      </w:pPr>
    </w:p>
    <w:p w14:paraId="1FEA9CFA" w14:textId="77777777" w:rsidR="00057CB3" w:rsidRPr="002122FC" w:rsidRDefault="00057CB3" w:rsidP="001875A4">
      <w:pPr>
        <w:pStyle w:val="Heading1"/>
        <w:spacing w:line="240" w:lineRule="auto"/>
        <w:rPr>
          <w:rFonts w:ascii="Public Sans" w:hAnsi="Public Sans" w:cstheme="minorHAnsi"/>
          <w:sz w:val="24"/>
          <w:szCs w:val="24"/>
        </w:rPr>
      </w:pPr>
      <w:r w:rsidRPr="002122FC">
        <w:rPr>
          <w:rFonts w:ascii="Public Sans" w:hAnsi="Public Sans" w:cstheme="minorHAnsi"/>
          <w:sz w:val="24"/>
          <w:szCs w:val="24"/>
        </w:rPr>
        <w:t>Primary purpose of the role</w:t>
      </w:r>
    </w:p>
    <w:p w14:paraId="25B2137E" w14:textId="599127B2" w:rsidR="003E2A8E" w:rsidRPr="00BE7293" w:rsidRDefault="003E2A8E" w:rsidP="003E2A8E">
      <w:pPr>
        <w:spacing w:before="120"/>
        <w:jc w:val="both"/>
        <w:rPr>
          <w:rFonts w:ascii="Public Sans" w:hAnsi="Public Sans" w:cs="Arial"/>
        </w:rPr>
      </w:pPr>
      <w:r w:rsidRPr="00BE7293">
        <w:rPr>
          <w:rFonts w:ascii="Public Sans" w:hAnsi="Public Sans" w:cs="Arial"/>
        </w:rPr>
        <w:t xml:space="preserve">The Judicial Support Coordinator is responsible for providing high quality professional client service and administrative support to the </w:t>
      </w:r>
      <w:r w:rsidR="009A1A7D" w:rsidRPr="00BE7293">
        <w:rPr>
          <w:rFonts w:ascii="Public Sans" w:hAnsi="Public Sans" w:cs="Arial"/>
        </w:rPr>
        <w:t>Chief Magistrates and other magistrates of the Local Court of NSW</w:t>
      </w:r>
      <w:r w:rsidRPr="00BE7293">
        <w:rPr>
          <w:rFonts w:ascii="Public Sans" w:hAnsi="Public Sans" w:cs="Arial"/>
        </w:rPr>
        <w:t>.</w:t>
      </w:r>
    </w:p>
    <w:p w14:paraId="1BC7BB6A" w14:textId="214A8AA9" w:rsidR="00057CB3" w:rsidRPr="002122FC" w:rsidRDefault="00057CB3" w:rsidP="002C39EE">
      <w:pPr>
        <w:pStyle w:val="Heading1"/>
        <w:spacing w:before="40"/>
        <w:rPr>
          <w:rFonts w:ascii="Public Sans" w:hAnsi="Public Sans" w:cstheme="minorHAnsi"/>
          <w:sz w:val="24"/>
          <w:szCs w:val="24"/>
        </w:rPr>
      </w:pPr>
      <w:bookmarkStart w:id="0" w:name="Purpose"/>
      <w:bookmarkEnd w:id="0"/>
      <w:r w:rsidRPr="002122FC">
        <w:rPr>
          <w:rFonts w:ascii="Public Sans" w:hAnsi="Public Sans" w:cstheme="minorHAnsi"/>
          <w:sz w:val="24"/>
          <w:szCs w:val="24"/>
        </w:rPr>
        <w:t xml:space="preserve">Key </w:t>
      </w:r>
      <w:r w:rsidR="00043B92" w:rsidRPr="002122FC">
        <w:rPr>
          <w:rFonts w:ascii="Public Sans" w:hAnsi="Public Sans" w:cstheme="minorHAnsi"/>
          <w:sz w:val="24"/>
          <w:szCs w:val="24"/>
        </w:rPr>
        <w:t>a</w:t>
      </w:r>
      <w:r w:rsidRPr="002122FC">
        <w:rPr>
          <w:rFonts w:ascii="Public Sans" w:hAnsi="Public Sans" w:cstheme="minorHAnsi"/>
          <w:sz w:val="24"/>
          <w:szCs w:val="24"/>
        </w:rPr>
        <w:t>ccountabilities</w:t>
      </w:r>
    </w:p>
    <w:p w14:paraId="654D2790" w14:textId="2B00476D" w:rsidR="00E3233B" w:rsidRPr="005E11AE" w:rsidRDefault="0059755B" w:rsidP="005E11AE">
      <w:pPr>
        <w:numPr>
          <w:ilvl w:val="0"/>
          <w:numId w:val="29"/>
        </w:numPr>
        <w:spacing w:before="120" w:line="240" w:lineRule="auto"/>
        <w:jc w:val="both"/>
        <w:rPr>
          <w:rFonts w:ascii="Public Sans" w:hAnsi="Public Sans" w:cstheme="minorHAnsi"/>
          <w:bCs/>
        </w:rPr>
      </w:pPr>
      <w:r w:rsidRPr="005E11AE">
        <w:rPr>
          <w:rFonts w:ascii="Public Sans" w:hAnsi="Public Sans" w:cstheme="minorHAnsi"/>
          <w:bCs/>
        </w:rPr>
        <w:t xml:space="preserve">Act </w:t>
      </w:r>
      <w:r w:rsidR="0009409E" w:rsidRPr="005E11AE">
        <w:rPr>
          <w:rFonts w:ascii="Public Sans" w:hAnsi="Public Sans" w:cstheme="minorHAnsi"/>
          <w:bCs/>
        </w:rPr>
        <w:t>as a primary point of contact to assist magistrates with any judicial</w:t>
      </w:r>
      <w:r w:rsidR="003F0F3F" w:rsidRPr="005E11AE">
        <w:rPr>
          <w:rFonts w:ascii="Public Sans" w:hAnsi="Public Sans" w:cstheme="minorHAnsi"/>
          <w:bCs/>
        </w:rPr>
        <w:t xml:space="preserve"> </w:t>
      </w:r>
      <w:r w:rsidR="00100C85" w:rsidRPr="005E11AE">
        <w:rPr>
          <w:rFonts w:ascii="Public Sans" w:hAnsi="Public Sans" w:cstheme="minorHAnsi"/>
          <w:bCs/>
        </w:rPr>
        <w:t xml:space="preserve">administrative </w:t>
      </w:r>
      <w:r w:rsidR="0009409E" w:rsidRPr="005E11AE">
        <w:rPr>
          <w:rFonts w:ascii="Public Sans" w:hAnsi="Public Sans" w:cstheme="minorHAnsi"/>
          <w:bCs/>
        </w:rPr>
        <w:t xml:space="preserve">support needs, including travel, IT, </w:t>
      </w:r>
      <w:r w:rsidR="005E6736" w:rsidRPr="005E11AE">
        <w:rPr>
          <w:rFonts w:ascii="Public Sans" w:hAnsi="Public Sans" w:cstheme="minorHAnsi"/>
          <w:bCs/>
        </w:rPr>
        <w:t>stores</w:t>
      </w:r>
      <w:r w:rsidR="0035766E" w:rsidRPr="005E11AE">
        <w:rPr>
          <w:rFonts w:ascii="Public Sans" w:hAnsi="Public Sans" w:cstheme="minorHAnsi"/>
          <w:bCs/>
        </w:rPr>
        <w:t xml:space="preserve">, </w:t>
      </w:r>
      <w:r w:rsidR="0009409E" w:rsidRPr="005E11AE">
        <w:rPr>
          <w:rFonts w:ascii="Public Sans" w:hAnsi="Public Sans" w:cstheme="minorHAnsi"/>
          <w:bCs/>
        </w:rPr>
        <w:t>equipment, chambers</w:t>
      </w:r>
      <w:r w:rsidR="00745868" w:rsidRPr="005E11AE">
        <w:rPr>
          <w:rFonts w:ascii="Public Sans" w:hAnsi="Public Sans" w:cstheme="minorHAnsi"/>
          <w:bCs/>
        </w:rPr>
        <w:t xml:space="preserve"> and </w:t>
      </w:r>
      <w:r w:rsidR="00612EC9" w:rsidRPr="005E11AE">
        <w:rPr>
          <w:rFonts w:ascii="Public Sans" w:hAnsi="Public Sans" w:cstheme="minorHAnsi"/>
          <w:bCs/>
        </w:rPr>
        <w:t>remuneration entitlements.</w:t>
      </w:r>
    </w:p>
    <w:p w14:paraId="522428F4" w14:textId="254EB188" w:rsidR="00713F04" w:rsidRPr="005E11AE" w:rsidRDefault="00EB6F8C" w:rsidP="005E11AE">
      <w:pPr>
        <w:numPr>
          <w:ilvl w:val="0"/>
          <w:numId w:val="29"/>
        </w:numPr>
        <w:spacing w:before="120" w:line="240" w:lineRule="auto"/>
        <w:jc w:val="both"/>
        <w:rPr>
          <w:rFonts w:ascii="Public Sans" w:hAnsi="Public Sans" w:cstheme="minorHAnsi"/>
          <w:bCs/>
        </w:rPr>
      </w:pPr>
      <w:r w:rsidRPr="005E11AE">
        <w:rPr>
          <w:rFonts w:ascii="Public Sans" w:hAnsi="Public Sans" w:cstheme="minorHAnsi"/>
          <w:bCs/>
        </w:rPr>
        <w:t xml:space="preserve">Regularly review and </w:t>
      </w:r>
      <w:r w:rsidR="002B56D6" w:rsidRPr="005E11AE">
        <w:rPr>
          <w:rFonts w:ascii="Public Sans" w:hAnsi="Public Sans" w:cstheme="minorHAnsi"/>
          <w:bCs/>
        </w:rPr>
        <w:t xml:space="preserve">update the </w:t>
      </w:r>
      <w:r w:rsidRPr="005E11AE">
        <w:rPr>
          <w:rFonts w:ascii="Public Sans" w:hAnsi="Public Sans" w:cstheme="minorHAnsi"/>
          <w:bCs/>
        </w:rPr>
        <w:t xml:space="preserve"> </w:t>
      </w:r>
      <w:r w:rsidR="003843DA" w:rsidRPr="005E11AE">
        <w:rPr>
          <w:rFonts w:ascii="Public Sans" w:hAnsi="Public Sans" w:cstheme="minorHAnsi"/>
          <w:bCs/>
        </w:rPr>
        <w:t xml:space="preserve">material within the </w:t>
      </w:r>
      <w:r w:rsidRPr="005E11AE">
        <w:rPr>
          <w:rFonts w:ascii="Public Sans" w:hAnsi="Public Sans" w:cstheme="minorHAnsi"/>
          <w:bCs/>
        </w:rPr>
        <w:t>Magistrates’ Handbook</w:t>
      </w:r>
      <w:r w:rsidR="00903184" w:rsidRPr="005E11AE">
        <w:rPr>
          <w:rFonts w:ascii="Public Sans" w:hAnsi="Public Sans" w:cstheme="minorHAnsi"/>
          <w:bCs/>
        </w:rPr>
        <w:t xml:space="preserve">, a guide for magistrates on </w:t>
      </w:r>
      <w:r w:rsidR="003843DA" w:rsidRPr="005E11AE">
        <w:rPr>
          <w:rFonts w:ascii="Public Sans" w:hAnsi="Public Sans" w:cstheme="minorHAnsi"/>
          <w:bCs/>
        </w:rPr>
        <w:t xml:space="preserve">the </w:t>
      </w:r>
      <w:r w:rsidR="00F83E1D" w:rsidRPr="005E11AE">
        <w:rPr>
          <w:rFonts w:ascii="Public Sans" w:hAnsi="Public Sans" w:cstheme="minorHAnsi"/>
          <w:bCs/>
        </w:rPr>
        <w:t>T</w:t>
      </w:r>
      <w:r w:rsidR="003843DA" w:rsidRPr="005E11AE">
        <w:rPr>
          <w:rFonts w:ascii="Public Sans" w:hAnsi="Public Sans" w:cstheme="minorHAnsi"/>
          <w:bCs/>
        </w:rPr>
        <w:t xml:space="preserve">erms and </w:t>
      </w:r>
      <w:r w:rsidR="00F83E1D" w:rsidRPr="005E11AE">
        <w:rPr>
          <w:rFonts w:ascii="Public Sans" w:hAnsi="Public Sans" w:cstheme="minorHAnsi"/>
          <w:bCs/>
        </w:rPr>
        <w:t>C</w:t>
      </w:r>
      <w:r w:rsidR="003843DA" w:rsidRPr="005E11AE">
        <w:rPr>
          <w:rFonts w:ascii="Public Sans" w:hAnsi="Public Sans" w:cstheme="minorHAnsi"/>
          <w:bCs/>
        </w:rPr>
        <w:t xml:space="preserve">onditions of their employment and </w:t>
      </w:r>
      <w:r w:rsidR="00F767B0" w:rsidRPr="005E11AE">
        <w:rPr>
          <w:rFonts w:ascii="Public Sans" w:hAnsi="Public Sans" w:cstheme="minorHAnsi"/>
          <w:bCs/>
        </w:rPr>
        <w:t>judicial entitlements</w:t>
      </w:r>
      <w:r w:rsidR="006E10B8" w:rsidRPr="005E11AE">
        <w:rPr>
          <w:rFonts w:ascii="Public Sans" w:hAnsi="Public Sans" w:cstheme="minorHAnsi"/>
          <w:bCs/>
        </w:rPr>
        <w:t>, in consultation with Court Services and CTSD Human Resources.</w:t>
      </w:r>
    </w:p>
    <w:p w14:paraId="61F45791" w14:textId="38AD29F5" w:rsidR="00616548" w:rsidRPr="005E11AE" w:rsidRDefault="00713F04" w:rsidP="005E11AE">
      <w:pPr>
        <w:numPr>
          <w:ilvl w:val="0"/>
          <w:numId w:val="29"/>
        </w:numPr>
        <w:spacing w:before="120" w:line="240" w:lineRule="auto"/>
        <w:jc w:val="both"/>
        <w:rPr>
          <w:rFonts w:ascii="Public Sans" w:hAnsi="Public Sans" w:cstheme="minorHAnsi"/>
          <w:bCs/>
        </w:rPr>
      </w:pPr>
      <w:r w:rsidRPr="005E11AE">
        <w:rPr>
          <w:rFonts w:ascii="Public Sans" w:hAnsi="Public Sans" w:cstheme="minorHAnsi"/>
          <w:bCs/>
        </w:rPr>
        <w:t>Assist magistrates with preparing decisions to publish on Caselaw</w:t>
      </w:r>
      <w:r w:rsidR="00421196" w:rsidRPr="005E11AE">
        <w:rPr>
          <w:rFonts w:ascii="Public Sans" w:hAnsi="Public Sans" w:cstheme="minorHAnsi"/>
          <w:bCs/>
        </w:rPr>
        <w:t>.</w:t>
      </w:r>
      <w:r w:rsidR="00F767B0" w:rsidRPr="005E11AE">
        <w:rPr>
          <w:rFonts w:ascii="Public Sans" w:hAnsi="Public Sans" w:cstheme="minorHAnsi"/>
          <w:bCs/>
        </w:rPr>
        <w:t xml:space="preserve"> </w:t>
      </w:r>
    </w:p>
    <w:p w14:paraId="7FC82DB2" w14:textId="5E256FCA" w:rsidR="00B57B35" w:rsidRPr="005E11AE" w:rsidRDefault="00B57B35" w:rsidP="005E11AE">
      <w:pPr>
        <w:numPr>
          <w:ilvl w:val="0"/>
          <w:numId w:val="29"/>
        </w:numPr>
        <w:spacing w:before="120" w:line="240" w:lineRule="auto"/>
        <w:jc w:val="both"/>
        <w:rPr>
          <w:rFonts w:ascii="Public Sans" w:hAnsi="Public Sans" w:cstheme="minorHAnsi"/>
          <w:bCs/>
        </w:rPr>
      </w:pPr>
      <w:r w:rsidRPr="005E11AE">
        <w:rPr>
          <w:rFonts w:ascii="Public Sans" w:hAnsi="Public Sans" w:cstheme="minorHAnsi"/>
          <w:bCs/>
        </w:rPr>
        <w:t xml:space="preserve">Ensure security and safety of the </w:t>
      </w:r>
      <w:r w:rsidR="00480334" w:rsidRPr="005E11AE">
        <w:rPr>
          <w:rFonts w:ascii="Public Sans" w:hAnsi="Public Sans" w:cstheme="minorHAnsi"/>
          <w:bCs/>
        </w:rPr>
        <w:t>magistrates</w:t>
      </w:r>
      <w:r w:rsidRPr="005E11AE">
        <w:rPr>
          <w:rFonts w:ascii="Public Sans" w:hAnsi="Public Sans" w:cstheme="minorHAnsi"/>
          <w:bCs/>
        </w:rPr>
        <w:t xml:space="preserve"> with regard to access to secure areas, organising and cancelling photo ID’s, issue of temporary access cards and liaising with the Sheriff Officers regarding security issues relating to Judicial </w:t>
      </w:r>
      <w:r w:rsidR="00C35036" w:rsidRPr="005E11AE">
        <w:rPr>
          <w:rFonts w:ascii="Public Sans" w:hAnsi="Public Sans" w:cstheme="minorHAnsi"/>
          <w:bCs/>
        </w:rPr>
        <w:t>Administration</w:t>
      </w:r>
      <w:r w:rsidRPr="005E11AE">
        <w:rPr>
          <w:rFonts w:ascii="Public Sans" w:hAnsi="Public Sans" w:cstheme="minorHAnsi"/>
          <w:bCs/>
        </w:rPr>
        <w:t>.</w:t>
      </w:r>
    </w:p>
    <w:p w14:paraId="72D4329C" w14:textId="197D6075" w:rsidR="006167DD" w:rsidRPr="005E11AE" w:rsidRDefault="006167DD" w:rsidP="005E11AE">
      <w:pPr>
        <w:numPr>
          <w:ilvl w:val="0"/>
          <w:numId w:val="29"/>
        </w:numPr>
        <w:spacing w:before="120" w:line="240" w:lineRule="auto"/>
        <w:jc w:val="both"/>
        <w:rPr>
          <w:rFonts w:ascii="Public Sans" w:hAnsi="Public Sans" w:cstheme="minorHAnsi"/>
          <w:bCs/>
        </w:rPr>
      </w:pPr>
      <w:r w:rsidRPr="005E11AE">
        <w:rPr>
          <w:rFonts w:ascii="Public Sans" w:hAnsi="Public Sans" w:cstheme="minorHAnsi"/>
          <w:bCs/>
        </w:rPr>
        <w:t xml:space="preserve">Ensure </w:t>
      </w:r>
      <w:r w:rsidR="00795C7C" w:rsidRPr="005E11AE">
        <w:rPr>
          <w:rFonts w:ascii="Public Sans" w:hAnsi="Public Sans" w:cstheme="minorHAnsi"/>
          <w:bCs/>
        </w:rPr>
        <w:t xml:space="preserve">appropriate expenditure </w:t>
      </w:r>
      <w:r w:rsidR="003D1763" w:rsidRPr="005E11AE">
        <w:rPr>
          <w:rFonts w:ascii="Public Sans" w:hAnsi="Public Sans" w:cstheme="minorHAnsi"/>
          <w:bCs/>
        </w:rPr>
        <w:t>relating to travel</w:t>
      </w:r>
      <w:r w:rsidR="00ED3076" w:rsidRPr="005E11AE">
        <w:rPr>
          <w:rFonts w:ascii="Public Sans" w:hAnsi="Public Sans" w:cstheme="minorHAnsi"/>
          <w:bCs/>
        </w:rPr>
        <w:t xml:space="preserve">, equipment </w:t>
      </w:r>
      <w:r w:rsidR="00713F04" w:rsidRPr="005E11AE">
        <w:rPr>
          <w:rFonts w:ascii="Public Sans" w:hAnsi="Public Sans" w:cstheme="minorHAnsi"/>
          <w:bCs/>
        </w:rPr>
        <w:t>and</w:t>
      </w:r>
      <w:r w:rsidR="00ED3076" w:rsidRPr="005E11AE">
        <w:rPr>
          <w:rFonts w:ascii="Public Sans" w:hAnsi="Public Sans" w:cstheme="minorHAnsi"/>
          <w:bCs/>
        </w:rPr>
        <w:t xml:space="preserve"> other resourcing in accordance with policies of the </w:t>
      </w:r>
      <w:r w:rsidR="00713F04" w:rsidRPr="005E11AE">
        <w:rPr>
          <w:rFonts w:ascii="Public Sans" w:hAnsi="Public Sans" w:cstheme="minorHAnsi"/>
          <w:bCs/>
        </w:rPr>
        <w:t>Court</w:t>
      </w:r>
      <w:r w:rsidR="00ED3076" w:rsidRPr="005E11AE">
        <w:rPr>
          <w:rFonts w:ascii="Public Sans" w:hAnsi="Public Sans" w:cstheme="minorHAnsi"/>
          <w:bCs/>
        </w:rPr>
        <w:t xml:space="preserve"> </w:t>
      </w:r>
      <w:r w:rsidR="00713F04" w:rsidRPr="005E11AE">
        <w:rPr>
          <w:rFonts w:ascii="Public Sans" w:hAnsi="Public Sans" w:cstheme="minorHAnsi"/>
          <w:bCs/>
        </w:rPr>
        <w:t>and</w:t>
      </w:r>
      <w:r w:rsidR="00ED3076" w:rsidRPr="005E11AE">
        <w:rPr>
          <w:rFonts w:ascii="Public Sans" w:hAnsi="Public Sans" w:cstheme="minorHAnsi"/>
          <w:bCs/>
        </w:rPr>
        <w:t xml:space="preserve"> consistent with </w:t>
      </w:r>
      <w:r w:rsidR="001F4E2F" w:rsidRPr="005E11AE">
        <w:rPr>
          <w:rFonts w:ascii="Public Sans" w:hAnsi="Public Sans" w:cstheme="minorHAnsi"/>
          <w:bCs/>
        </w:rPr>
        <w:t>auditing and financial requirements.</w:t>
      </w:r>
    </w:p>
    <w:p w14:paraId="32D34083" w14:textId="79EA1801" w:rsidR="00B57B35" w:rsidRPr="00BE7293" w:rsidRDefault="00497261" w:rsidP="005E11AE">
      <w:pPr>
        <w:numPr>
          <w:ilvl w:val="0"/>
          <w:numId w:val="29"/>
        </w:numPr>
        <w:spacing w:before="120" w:line="240" w:lineRule="auto"/>
        <w:jc w:val="both"/>
        <w:rPr>
          <w:rFonts w:ascii="Public Sans" w:hAnsi="Public Sans" w:cstheme="minorHAnsi"/>
          <w:szCs w:val="22"/>
        </w:rPr>
      </w:pPr>
      <w:r w:rsidRPr="005E11AE">
        <w:rPr>
          <w:rFonts w:ascii="Public Sans" w:hAnsi="Public Sans" w:cstheme="minorHAnsi"/>
          <w:bCs/>
        </w:rPr>
        <w:lastRenderedPageBreak/>
        <w:t>P</w:t>
      </w:r>
      <w:r w:rsidR="00B57B35" w:rsidRPr="005E11AE">
        <w:rPr>
          <w:rFonts w:ascii="Public Sans" w:hAnsi="Public Sans" w:cstheme="minorHAnsi"/>
          <w:bCs/>
        </w:rPr>
        <w:t>rovide a range of other administrative activities including clerical</w:t>
      </w:r>
      <w:r w:rsidR="00B57B35" w:rsidRPr="00BE7293">
        <w:rPr>
          <w:rFonts w:ascii="Public Sans" w:hAnsi="Public Sans" w:cstheme="minorHAnsi"/>
          <w:szCs w:val="22"/>
        </w:rPr>
        <w:t xml:space="preserve"> support within the office and general administration as required</w:t>
      </w:r>
      <w:r w:rsidR="002E14FF">
        <w:rPr>
          <w:rFonts w:ascii="Public Sans" w:hAnsi="Public Sans" w:cstheme="minorHAnsi"/>
          <w:szCs w:val="22"/>
        </w:rPr>
        <w:t xml:space="preserve"> including assistance in organisation of the Annual Magistrates conference.</w:t>
      </w:r>
    </w:p>
    <w:p w14:paraId="586D9B50" w14:textId="77777777" w:rsidR="006F390F" w:rsidRPr="002122FC" w:rsidRDefault="006F390F" w:rsidP="008D761B">
      <w:pPr>
        <w:rPr>
          <w:rFonts w:ascii="Public Sans" w:hAnsi="Public Sans" w:cstheme="minorHAnsi"/>
          <w:szCs w:val="22"/>
        </w:rPr>
      </w:pPr>
    </w:p>
    <w:p w14:paraId="7FEC22AD" w14:textId="77777777" w:rsidR="00057CB3" w:rsidRPr="002122FC" w:rsidRDefault="00057CB3" w:rsidP="00057CB3">
      <w:pPr>
        <w:pStyle w:val="Heading1"/>
        <w:rPr>
          <w:rFonts w:ascii="Public Sans" w:hAnsi="Public Sans" w:cstheme="minorHAnsi"/>
          <w:sz w:val="24"/>
          <w:szCs w:val="24"/>
        </w:rPr>
      </w:pPr>
      <w:bookmarkStart w:id="1" w:name="Accountabilities"/>
      <w:bookmarkEnd w:id="1"/>
      <w:r w:rsidRPr="002122FC">
        <w:rPr>
          <w:rFonts w:ascii="Public Sans" w:hAnsi="Public Sans" w:cstheme="minorHAnsi"/>
          <w:sz w:val="24"/>
          <w:szCs w:val="24"/>
        </w:rPr>
        <w:t>Key</w:t>
      </w:r>
      <w:r w:rsidR="00E31CD3" w:rsidRPr="002122FC">
        <w:rPr>
          <w:rFonts w:ascii="Public Sans" w:hAnsi="Public Sans" w:cstheme="minorHAnsi"/>
          <w:sz w:val="24"/>
          <w:szCs w:val="24"/>
        </w:rPr>
        <w:t xml:space="preserve"> </w:t>
      </w:r>
      <w:r w:rsidR="00043B92" w:rsidRPr="002122FC">
        <w:rPr>
          <w:rFonts w:ascii="Public Sans" w:hAnsi="Public Sans" w:cstheme="minorHAnsi"/>
          <w:sz w:val="24"/>
          <w:szCs w:val="24"/>
        </w:rPr>
        <w:t>c</w:t>
      </w:r>
      <w:r w:rsidRPr="002122FC">
        <w:rPr>
          <w:rFonts w:ascii="Public Sans" w:hAnsi="Public Sans" w:cstheme="minorHAnsi"/>
          <w:sz w:val="24"/>
          <w:szCs w:val="24"/>
        </w:rPr>
        <w:t>hallenges</w:t>
      </w:r>
    </w:p>
    <w:p w14:paraId="571EB504" w14:textId="795E66A3" w:rsidR="00B108D6" w:rsidRPr="005E11AE" w:rsidRDefault="005C2BE1" w:rsidP="005E11AE">
      <w:pPr>
        <w:numPr>
          <w:ilvl w:val="0"/>
          <w:numId w:val="29"/>
        </w:numPr>
        <w:spacing w:before="120" w:line="240" w:lineRule="auto"/>
        <w:jc w:val="both"/>
        <w:rPr>
          <w:rFonts w:ascii="Public Sans" w:hAnsi="Public Sans" w:cstheme="minorHAnsi"/>
          <w:bCs/>
        </w:rPr>
      </w:pPr>
      <w:bookmarkStart w:id="2" w:name="Challenges"/>
      <w:bookmarkEnd w:id="2"/>
      <w:r w:rsidRPr="005E11AE">
        <w:rPr>
          <w:rFonts w:ascii="Public Sans" w:hAnsi="Public Sans" w:cstheme="minorHAnsi"/>
          <w:bCs/>
        </w:rPr>
        <w:t>Perform duties and provid</w:t>
      </w:r>
      <w:r w:rsidR="00497261" w:rsidRPr="005E11AE">
        <w:rPr>
          <w:rFonts w:ascii="Public Sans" w:hAnsi="Public Sans" w:cstheme="minorHAnsi"/>
          <w:bCs/>
        </w:rPr>
        <w:t>e</w:t>
      </w:r>
      <w:r w:rsidRPr="005E11AE">
        <w:rPr>
          <w:rFonts w:ascii="Public Sans" w:hAnsi="Public Sans" w:cstheme="minorHAnsi"/>
          <w:bCs/>
        </w:rPr>
        <w:t xml:space="preserve"> support in a highly professional, responsive and timely manner whilst maintaining discretion and confidentiality.  </w:t>
      </w:r>
    </w:p>
    <w:p w14:paraId="116AF0A0" w14:textId="30724A4C" w:rsidR="00B108D6" w:rsidRPr="005E11AE" w:rsidRDefault="00B108D6" w:rsidP="005E11AE">
      <w:pPr>
        <w:numPr>
          <w:ilvl w:val="0"/>
          <w:numId w:val="29"/>
        </w:numPr>
        <w:spacing w:before="120" w:line="240" w:lineRule="auto"/>
        <w:jc w:val="both"/>
        <w:rPr>
          <w:rFonts w:ascii="Public Sans" w:hAnsi="Public Sans" w:cstheme="minorHAnsi"/>
          <w:bCs/>
        </w:rPr>
      </w:pPr>
      <w:r w:rsidRPr="005E11AE">
        <w:rPr>
          <w:rFonts w:ascii="Public Sans" w:hAnsi="Public Sans" w:cstheme="minorHAnsi"/>
          <w:bCs/>
        </w:rPr>
        <w:t>Adapt to frequent change</w:t>
      </w:r>
      <w:r w:rsidR="009A4B82" w:rsidRPr="005E11AE">
        <w:rPr>
          <w:rFonts w:ascii="Public Sans" w:hAnsi="Public Sans" w:cstheme="minorHAnsi"/>
          <w:bCs/>
        </w:rPr>
        <w:t>s</w:t>
      </w:r>
      <w:r w:rsidRPr="005E11AE">
        <w:rPr>
          <w:rFonts w:ascii="Public Sans" w:hAnsi="Public Sans" w:cstheme="minorHAnsi"/>
          <w:bCs/>
        </w:rPr>
        <w:t xml:space="preserve"> to workload and processes whilst operating effectively within a high volume work environment.</w:t>
      </w:r>
    </w:p>
    <w:p w14:paraId="20FB4627" w14:textId="0235B508" w:rsidR="006F390F" w:rsidRPr="005E11AE" w:rsidRDefault="005C2BE1" w:rsidP="005E11AE">
      <w:pPr>
        <w:numPr>
          <w:ilvl w:val="0"/>
          <w:numId w:val="29"/>
        </w:numPr>
        <w:spacing w:before="120" w:line="240" w:lineRule="auto"/>
        <w:jc w:val="both"/>
        <w:rPr>
          <w:rFonts w:ascii="Public Sans" w:hAnsi="Public Sans" w:cstheme="minorHAnsi"/>
          <w:bCs/>
        </w:rPr>
      </w:pPr>
      <w:r w:rsidRPr="005E11AE">
        <w:rPr>
          <w:rFonts w:ascii="Public Sans" w:hAnsi="Public Sans" w:cstheme="minorHAnsi"/>
          <w:bCs/>
        </w:rPr>
        <w:t xml:space="preserve">Maintain a balance between responsibilities to the </w:t>
      </w:r>
      <w:r w:rsidR="00F31AD1" w:rsidRPr="005E11AE">
        <w:rPr>
          <w:rFonts w:ascii="Public Sans" w:hAnsi="Public Sans" w:cstheme="minorHAnsi"/>
          <w:bCs/>
        </w:rPr>
        <w:t>Chief Magistrate</w:t>
      </w:r>
      <w:r w:rsidRPr="005E11AE">
        <w:rPr>
          <w:rFonts w:ascii="Public Sans" w:hAnsi="Public Sans" w:cstheme="minorHAnsi"/>
          <w:bCs/>
        </w:rPr>
        <w:t xml:space="preserve"> and other judicial officers and administrative responsibilities to the Department of</w:t>
      </w:r>
      <w:r w:rsidR="00F31AD1" w:rsidRPr="005E11AE">
        <w:rPr>
          <w:rFonts w:ascii="Public Sans" w:hAnsi="Public Sans" w:cstheme="minorHAnsi"/>
          <w:bCs/>
        </w:rPr>
        <w:t xml:space="preserve"> Communities and</w:t>
      </w:r>
      <w:r w:rsidRPr="005E11AE">
        <w:rPr>
          <w:rFonts w:ascii="Public Sans" w:hAnsi="Public Sans" w:cstheme="minorHAnsi"/>
          <w:bCs/>
        </w:rPr>
        <w:t xml:space="preserve"> Justice.</w:t>
      </w:r>
    </w:p>
    <w:p w14:paraId="7F7B79AD" w14:textId="43B047AB" w:rsidR="00D72A9B" w:rsidRPr="002122FC" w:rsidRDefault="00D72A9B">
      <w:pPr>
        <w:spacing w:after="0" w:line="240" w:lineRule="auto"/>
        <w:rPr>
          <w:rFonts w:ascii="Public Sans" w:hAnsi="Public Sans" w:cstheme="minorHAnsi"/>
          <w:b/>
          <w:bCs/>
          <w:kern w:val="32"/>
          <w:sz w:val="24"/>
          <w:szCs w:val="24"/>
        </w:rPr>
      </w:pPr>
    </w:p>
    <w:p w14:paraId="62BF1105" w14:textId="6E17EE9E" w:rsidR="00057CB3" w:rsidRPr="002122FC" w:rsidRDefault="00043B92" w:rsidP="00057CB3">
      <w:pPr>
        <w:pStyle w:val="Heading1"/>
        <w:rPr>
          <w:rFonts w:ascii="Public Sans" w:hAnsi="Public Sans" w:cstheme="minorHAnsi"/>
          <w:sz w:val="24"/>
          <w:szCs w:val="24"/>
        </w:rPr>
      </w:pPr>
      <w:r w:rsidRPr="002122FC">
        <w:rPr>
          <w:rFonts w:ascii="Public Sans" w:hAnsi="Public Sans" w:cstheme="minorHAnsi"/>
          <w:sz w:val="24"/>
          <w:szCs w:val="24"/>
        </w:rPr>
        <w:t>Key r</w:t>
      </w:r>
      <w:r w:rsidR="00057CB3" w:rsidRPr="002122FC">
        <w:rPr>
          <w:rFonts w:ascii="Public Sans" w:hAnsi="Public Sans" w:cstheme="min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2122FC" w14:paraId="7AF1C315" w14:textId="77777777"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56FCD843" w14:textId="77777777" w:rsidR="00142BAB" w:rsidRPr="002122FC" w:rsidRDefault="00142BAB" w:rsidP="00E832CB">
            <w:pPr>
              <w:pStyle w:val="TableTextWhite0"/>
              <w:rPr>
                <w:rFonts w:ascii="Public Sans" w:hAnsi="Public Sans" w:cstheme="minorHAnsi"/>
                <w:szCs w:val="22"/>
              </w:rPr>
            </w:pPr>
            <w:r w:rsidRPr="002122FC">
              <w:rPr>
                <w:rFonts w:ascii="Public Sans" w:hAnsi="Public Sans" w:cstheme="minorHAnsi"/>
                <w:szCs w:val="22"/>
              </w:rPr>
              <w:t>Who</w:t>
            </w:r>
          </w:p>
        </w:tc>
        <w:tc>
          <w:tcPr>
            <w:tcW w:w="6946" w:type="dxa"/>
          </w:tcPr>
          <w:p w14:paraId="3D016E50" w14:textId="77777777" w:rsidR="00142BAB" w:rsidRPr="002122FC" w:rsidRDefault="00142BAB" w:rsidP="00E832CB">
            <w:pPr>
              <w:pStyle w:val="TableTextWhite0"/>
              <w:rPr>
                <w:rFonts w:ascii="Public Sans" w:hAnsi="Public Sans" w:cstheme="minorHAnsi"/>
                <w:szCs w:val="22"/>
              </w:rPr>
            </w:pPr>
            <w:r w:rsidRPr="002122FC">
              <w:rPr>
                <w:rFonts w:ascii="Public Sans" w:hAnsi="Public Sans" w:cstheme="minorHAnsi"/>
                <w:szCs w:val="22"/>
              </w:rPr>
              <w:t>Why</w:t>
            </w:r>
          </w:p>
        </w:tc>
      </w:tr>
      <w:tr w:rsidR="00142BAB" w:rsidRPr="002122FC" w14:paraId="2B55896C" w14:textId="77777777" w:rsidTr="00E832CB">
        <w:trPr>
          <w:cantSplit/>
        </w:trPr>
        <w:tc>
          <w:tcPr>
            <w:tcW w:w="3601" w:type="dxa"/>
            <w:tcBorders>
              <w:top w:val="single" w:sz="8" w:space="0" w:color="auto"/>
              <w:bottom w:val="single" w:sz="8" w:space="0" w:color="auto"/>
            </w:tcBorders>
            <w:shd w:val="clear" w:color="auto" w:fill="BCBEC0"/>
          </w:tcPr>
          <w:p w14:paraId="27D5FC89" w14:textId="77777777" w:rsidR="00142BAB" w:rsidRPr="002122FC" w:rsidRDefault="00142BAB" w:rsidP="00E832CB">
            <w:pPr>
              <w:pStyle w:val="TableText"/>
              <w:keepNext/>
              <w:rPr>
                <w:rFonts w:ascii="Public Sans" w:hAnsi="Public Sans" w:cstheme="minorHAnsi"/>
                <w:b/>
                <w:sz w:val="22"/>
                <w:szCs w:val="22"/>
              </w:rPr>
            </w:pPr>
            <w:bookmarkStart w:id="3" w:name="InternalRelationships"/>
            <w:r w:rsidRPr="002122FC">
              <w:rPr>
                <w:rFonts w:ascii="Public Sans" w:hAnsi="Public Sans" w:cstheme="minorHAnsi"/>
                <w:b/>
                <w:sz w:val="22"/>
                <w:szCs w:val="22"/>
              </w:rPr>
              <w:t>Internal</w:t>
            </w:r>
          </w:p>
        </w:tc>
        <w:tc>
          <w:tcPr>
            <w:tcW w:w="6946" w:type="dxa"/>
            <w:tcBorders>
              <w:top w:val="single" w:sz="8" w:space="0" w:color="auto"/>
              <w:bottom w:val="single" w:sz="8" w:space="0" w:color="auto"/>
            </w:tcBorders>
            <w:shd w:val="clear" w:color="auto" w:fill="BCBEC0"/>
          </w:tcPr>
          <w:p w14:paraId="5745C9A4" w14:textId="77777777" w:rsidR="00142BAB" w:rsidRPr="002122FC" w:rsidRDefault="00142BAB" w:rsidP="00E832CB">
            <w:pPr>
              <w:pStyle w:val="TableText"/>
              <w:keepNext/>
              <w:rPr>
                <w:rFonts w:ascii="Public Sans" w:hAnsi="Public Sans" w:cstheme="minorHAnsi"/>
                <w:b/>
                <w:sz w:val="22"/>
                <w:szCs w:val="22"/>
              </w:rPr>
            </w:pPr>
          </w:p>
        </w:tc>
      </w:tr>
      <w:bookmarkEnd w:id="3"/>
      <w:tr w:rsidR="00B75F72" w:rsidRPr="002122FC" w14:paraId="36F13DF1" w14:textId="77777777" w:rsidTr="00E832CB">
        <w:trPr>
          <w:cantSplit/>
        </w:trPr>
        <w:tc>
          <w:tcPr>
            <w:tcW w:w="3601" w:type="dxa"/>
            <w:tcBorders>
              <w:top w:val="single" w:sz="8" w:space="0" w:color="auto"/>
              <w:bottom w:val="single" w:sz="8" w:space="0" w:color="auto"/>
            </w:tcBorders>
            <w:shd w:val="clear" w:color="auto" w:fill="auto"/>
          </w:tcPr>
          <w:p w14:paraId="0B85BCD8" w14:textId="42B324A0" w:rsidR="00B75F72" w:rsidRPr="002122FC" w:rsidRDefault="007A2958" w:rsidP="00B75F72">
            <w:pPr>
              <w:keepNext/>
              <w:keepLines/>
              <w:autoSpaceDE w:val="0"/>
              <w:autoSpaceDN w:val="0"/>
              <w:adjustRightInd w:val="0"/>
              <w:spacing w:before="120" w:after="0" w:line="240" w:lineRule="auto"/>
              <w:rPr>
                <w:rFonts w:ascii="Public Sans" w:hAnsi="Public Sans" w:cstheme="minorHAnsi"/>
                <w:color w:val="FF0000"/>
                <w:szCs w:val="22"/>
              </w:rPr>
            </w:pPr>
            <w:r>
              <w:rPr>
                <w:rFonts w:ascii="Public Sans" w:hAnsi="Public Sans" w:cstheme="minorHAnsi"/>
                <w:szCs w:val="22"/>
              </w:rPr>
              <w:t xml:space="preserve"> Judicial Administration</w:t>
            </w:r>
            <w:r w:rsidR="00F83E1D">
              <w:rPr>
                <w:rFonts w:ascii="Public Sans" w:hAnsi="Public Sans" w:cstheme="minorHAnsi"/>
                <w:szCs w:val="22"/>
              </w:rPr>
              <w:t xml:space="preserve"> Manager</w:t>
            </w:r>
            <w:r>
              <w:rPr>
                <w:rFonts w:ascii="Public Sans" w:hAnsi="Public Sans" w:cstheme="minorHAnsi"/>
                <w:szCs w:val="22"/>
              </w:rPr>
              <w:t xml:space="preserve"> </w:t>
            </w:r>
          </w:p>
        </w:tc>
        <w:tc>
          <w:tcPr>
            <w:tcW w:w="6946" w:type="dxa"/>
            <w:tcBorders>
              <w:top w:val="single" w:sz="8" w:space="0" w:color="auto"/>
              <w:bottom w:val="single" w:sz="8" w:space="0" w:color="auto"/>
            </w:tcBorders>
            <w:shd w:val="clear" w:color="auto" w:fill="auto"/>
          </w:tcPr>
          <w:p w14:paraId="24AA5E52" w14:textId="5C7D1978" w:rsidR="00B75F72" w:rsidRPr="002122FC" w:rsidRDefault="006B7915" w:rsidP="00B75F72">
            <w:pPr>
              <w:keepNext/>
              <w:keepLines/>
              <w:autoSpaceDE w:val="0"/>
              <w:autoSpaceDN w:val="0"/>
              <w:adjustRightInd w:val="0"/>
              <w:spacing w:before="120" w:after="0" w:line="240" w:lineRule="auto"/>
              <w:rPr>
                <w:rFonts w:ascii="Public Sans" w:hAnsi="Public Sans" w:cstheme="minorHAnsi"/>
                <w:b/>
                <w:szCs w:val="22"/>
              </w:rPr>
            </w:pPr>
            <w:r w:rsidRPr="00BE7293">
              <w:rPr>
                <w:rFonts w:ascii="Public Sans" w:hAnsi="Public Sans" w:cs="Arial"/>
              </w:rPr>
              <w:t>Reports to and consults with regards to day to day enquiries and issues</w:t>
            </w:r>
          </w:p>
        </w:tc>
      </w:tr>
      <w:tr w:rsidR="00B75F72" w:rsidRPr="002122FC" w14:paraId="3D2DE1D9" w14:textId="77777777" w:rsidTr="00E832CB">
        <w:trPr>
          <w:cantSplit/>
        </w:trPr>
        <w:tc>
          <w:tcPr>
            <w:tcW w:w="3601" w:type="dxa"/>
            <w:tcBorders>
              <w:top w:val="single" w:sz="8" w:space="0" w:color="auto"/>
              <w:bottom w:val="single" w:sz="8" w:space="0" w:color="auto"/>
            </w:tcBorders>
            <w:shd w:val="clear" w:color="auto" w:fill="auto"/>
          </w:tcPr>
          <w:p w14:paraId="5F85BA25" w14:textId="77777777" w:rsidR="00B75F72" w:rsidRPr="00A73AE1" w:rsidRDefault="00B75F72" w:rsidP="00B75F72">
            <w:pPr>
              <w:pBdr>
                <w:right w:val="single" w:sz="4" w:space="4" w:color="auto"/>
              </w:pBdr>
              <w:spacing w:before="40"/>
              <w:rPr>
                <w:rFonts w:ascii="Public Sans" w:hAnsi="Public Sans" w:cs="Arial"/>
                <w:color w:val="000000"/>
                <w:szCs w:val="22"/>
              </w:rPr>
            </w:pPr>
            <w:r w:rsidRPr="00A73AE1">
              <w:rPr>
                <w:rFonts w:ascii="Public Sans" w:hAnsi="Public Sans" w:cs="Arial"/>
                <w:color w:val="000000"/>
                <w:szCs w:val="22"/>
              </w:rPr>
              <w:t>Executive Officer</w:t>
            </w:r>
          </w:p>
          <w:p w14:paraId="64035063" w14:textId="77777777" w:rsidR="00B75F72" w:rsidRPr="00A73AE1" w:rsidRDefault="00B75F72" w:rsidP="00B75F72">
            <w:pPr>
              <w:pBdr>
                <w:right w:val="single" w:sz="4" w:space="4" w:color="auto"/>
              </w:pBdr>
              <w:spacing w:before="40"/>
              <w:rPr>
                <w:rFonts w:ascii="Public Sans" w:hAnsi="Public Sans" w:cs="Arial"/>
                <w:color w:val="000000"/>
                <w:szCs w:val="22"/>
              </w:rPr>
            </w:pPr>
          </w:p>
        </w:tc>
        <w:tc>
          <w:tcPr>
            <w:tcW w:w="6946" w:type="dxa"/>
            <w:tcBorders>
              <w:top w:val="single" w:sz="8" w:space="0" w:color="auto"/>
              <w:bottom w:val="single" w:sz="8" w:space="0" w:color="auto"/>
            </w:tcBorders>
            <w:shd w:val="clear" w:color="auto" w:fill="auto"/>
          </w:tcPr>
          <w:p w14:paraId="6E2FDC93" w14:textId="28431840" w:rsidR="00B75F72" w:rsidRPr="00A73AE1" w:rsidRDefault="00B75F72" w:rsidP="00B75F72">
            <w:pPr>
              <w:keepNext/>
              <w:keepLines/>
              <w:autoSpaceDE w:val="0"/>
              <w:autoSpaceDN w:val="0"/>
              <w:adjustRightInd w:val="0"/>
              <w:spacing w:before="120" w:after="0" w:line="240" w:lineRule="auto"/>
              <w:rPr>
                <w:rFonts w:ascii="Public Sans" w:hAnsi="Public Sans" w:cs="Arial"/>
                <w:color w:val="000000"/>
                <w:szCs w:val="22"/>
                <w:lang w:val="en-GB"/>
              </w:rPr>
            </w:pPr>
            <w:r w:rsidRPr="00A73AE1">
              <w:rPr>
                <w:rFonts w:ascii="Public Sans" w:hAnsi="Public Sans" w:cs="Arial"/>
                <w:color w:val="000000"/>
                <w:szCs w:val="22"/>
                <w:lang w:val="en-GB"/>
              </w:rPr>
              <w:t>Consultation regarding difficult day to day enquiries and complex issues</w:t>
            </w:r>
          </w:p>
        </w:tc>
      </w:tr>
      <w:tr w:rsidR="00B75F72" w:rsidRPr="002122FC" w14:paraId="449B1A3C" w14:textId="77777777" w:rsidTr="00E832CB">
        <w:trPr>
          <w:cantSplit/>
        </w:trPr>
        <w:tc>
          <w:tcPr>
            <w:tcW w:w="3601" w:type="dxa"/>
            <w:tcBorders>
              <w:top w:val="single" w:sz="8" w:space="0" w:color="auto"/>
              <w:bottom w:val="single" w:sz="8" w:space="0" w:color="auto"/>
            </w:tcBorders>
            <w:shd w:val="clear" w:color="auto" w:fill="auto"/>
          </w:tcPr>
          <w:p w14:paraId="4CE4B2C4" w14:textId="5589FA9A" w:rsidR="00B75F72" w:rsidRPr="002122FC" w:rsidRDefault="00B75F72" w:rsidP="00B75F72">
            <w:pPr>
              <w:keepNext/>
              <w:keepLines/>
              <w:autoSpaceDE w:val="0"/>
              <w:autoSpaceDN w:val="0"/>
              <w:adjustRightInd w:val="0"/>
              <w:spacing w:before="120" w:after="0" w:line="240" w:lineRule="auto"/>
              <w:rPr>
                <w:rFonts w:ascii="Public Sans" w:hAnsi="Public Sans" w:cstheme="minorHAnsi"/>
                <w:color w:val="FF0000"/>
                <w:szCs w:val="22"/>
              </w:rPr>
            </w:pPr>
            <w:r w:rsidRPr="00A73AE1">
              <w:rPr>
                <w:rFonts w:ascii="Public Sans" w:hAnsi="Public Sans" w:cs="Arial"/>
                <w:color w:val="000000"/>
                <w:szCs w:val="22"/>
              </w:rPr>
              <w:t>Head of Jurisdiction</w:t>
            </w:r>
          </w:p>
        </w:tc>
        <w:tc>
          <w:tcPr>
            <w:tcW w:w="6946" w:type="dxa"/>
            <w:tcBorders>
              <w:top w:val="single" w:sz="8" w:space="0" w:color="auto"/>
              <w:bottom w:val="single" w:sz="8" w:space="0" w:color="auto"/>
            </w:tcBorders>
            <w:shd w:val="clear" w:color="auto" w:fill="auto"/>
          </w:tcPr>
          <w:p w14:paraId="7CAAEEE1" w14:textId="295FC388" w:rsidR="00B75F72" w:rsidRPr="002122FC" w:rsidRDefault="00B75F72" w:rsidP="00B75F72">
            <w:pPr>
              <w:keepNext/>
              <w:keepLines/>
              <w:autoSpaceDE w:val="0"/>
              <w:autoSpaceDN w:val="0"/>
              <w:adjustRightInd w:val="0"/>
              <w:spacing w:before="120" w:after="0" w:line="240" w:lineRule="auto"/>
              <w:rPr>
                <w:rFonts w:ascii="Public Sans" w:hAnsi="Public Sans" w:cstheme="minorHAnsi"/>
                <w:b/>
                <w:szCs w:val="22"/>
              </w:rPr>
            </w:pPr>
            <w:r w:rsidRPr="00BE7293">
              <w:rPr>
                <w:rFonts w:ascii="Public Sans" w:hAnsi="Public Sans" w:cs="Arial"/>
                <w:color w:val="000000"/>
                <w:szCs w:val="22"/>
                <w:lang w:val="en-GB"/>
              </w:rPr>
              <w:t>Provide judicial support as required</w:t>
            </w:r>
          </w:p>
        </w:tc>
      </w:tr>
      <w:tr w:rsidR="00B75F72" w:rsidRPr="002122FC" w14:paraId="239B941D" w14:textId="77777777" w:rsidTr="00E832CB">
        <w:trPr>
          <w:cantSplit/>
        </w:trPr>
        <w:tc>
          <w:tcPr>
            <w:tcW w:w="3601" w:type="dxa"/>
            <w:tcBorders>
              <w:top w:val="single" w:sz="8" w:space="0" w:color="auto"/>
              <w:bottom w:val="single" w:sz="8" w:space="0" w:color="auto"/>
            </w:tcBorders>
            <w:shd w:val="clear" w:color="auto" w:fill="auto"/>
          </w:tcPr>
          <w:p w14:paraId="5FE20B55" w14:textId="59DD0D39" w:rsidR="00B75F72" w:rsidRPr="002122FC" w:rsidRDefault="00B75F72" w:rsidP="00B75F72">
            <w:pPr>
              <w:pStyle w:val="TableText"/>
              <w:keepNext/>
              <w:rPr>
                <w:rFonts w:ascii="Public Sans" w:hAnsi="Public Sans" w:cstheme="minorHAnsi"/>
                <w:b/>
                <w:sz w:val="22"/>
                <w:szCs w:val="22"/>
              </w:rPr>
            </w:pPr>
            <w:r w:rsidRPr="00A73AE1">
              <w:rPr>
                <w:rFonts w:ascii="Public Sans" w:hAnsi="Public Sans" w:cs="Arial"/>
                <w:color w:val="000000"/>
                <w:sz w:val="22"/>
                <w:szCs w:val="22"/>
              </w:rPr>
              <w:t>Judicial Officers</w:t>
            </w:r>
          </w:p>
        </w:tc>
        <w:tc>
          <w:tcPr>
            <w:tcW w:w="6946" w:type="dxa"/>
            <w:tcBorders>
              <w:top w:val="single" w:sz="8" w:space="0" w:color="auto"/>
              <w:bottom w:val="single" w:sz="8" w:space="0" w:color="auto"/>
            </w:tcBorders>
            <w:shd w:val="clear" w:color="auto" w:fill="auto"/>
          </w:tcPr>
          <w:p w14:paraId="7DD9B256" w14:textId="1051353A" w:rsidR="00B75F72" w:rsidRPr="002122FC" w:rsidRDefault="00B75F72" w:rsidP="00B75F72">
            <w:pPr>
              <w:keepNext/>
              <w:keepLines/>
              <w:autoSpaceDE w:val="0"/>
              <w:autoSpaceDN w:val="0"/>
              <w:adjustRightInd w:val="0"/>
              <w:spacing w:before="120" w:after="0" w:line="240" w:lineRule="auto"/>
              <w:rPr>
                <w:rFonts w:ascii="Public Sans" w:hAnsi="Public Sans" w:cstheme="minorHAnsi"/>
                <w:b/>
                <w:szCs w:val="22"/>
              </w:rPr>
            </w:pPr>
            <w:r w:rsidRPr="00BE7293">
              <w:rPr>
                <w:rFonts w:ascii="Public Sans" w:hAnsi="Public Sans" w:cs="Arial"/>
                <w:color w:val="000000"/>
                <w:szCs w:val="22"/>
                <w:lang w:val="en-GB"/>
              </w:rPr>
              <w:t>Provide information and support as required</w:t>
            </w:r>
          </w:p>
        </w:tc>
      </w:tr>
      <w:tr w:rsidR="00B75F72" w:rsidRPr="002122FC" w14:paraId="2135F0E0" w14:textId="77777777" w:rsidTr="00E832CB">
        <w:trPr>
          <w:cantSplit/>
        </w:trPr>
        <w:tc>
          <w:tcPr>
            <w:tcW w:w="3601" w:type="dxa"/>
            <w:tcBorders>
              <w:top w:val="single" w:sz="8" w:space="0" w:color="auto"/>
              <w:bottom w:val="single" w:sz="8" w:space="0" w:color="auto"/>
            </w:tcBorders>
            <w:shd w:val="clear" w:color="auto" w:fill="auto"/>
          </w:tcPr>
          <w:p w14:paraId="228DF494" w14:textId="1673ACAB" w:rsidR="00B75F72" w:rsidRPr="002122FC" w:rsidRDefault="00B75F72" w:rsidP="00B75F72">
            <w:pPr>
              <w:pStyle w:val="TableText"/>
              <w:keepNext/>
              <w:rPr>
                <w:rFonts w:ascii="Public Sans" w:hAnsi="Public Sans" w:cstheme="minorHAnsi"/>
                <w:b/>
                <w:sz w:val="22"/>
                <w:szCs w:val="22"/>
              </w:rPr>
            </w:pPr>
            <w:r w:rsidRPr="00A73AE1">
              <w:rPr>
                <w:rFonts w:ascii="Public Sans" w:hAnsi="Public Sans" w:cs="Arial"/>
                <w:color w:val="000000"/>
                <w:sz w:val="22"/>
                <w:szCs w:val="22"/>
              </w:rPr>
              <w:t>Team members, client support staff and referral and support staff</w:t>
            </w:r>
          </w:p>
        </w:tc>
        <w:tc>
          <w:tcPr>
            <w:tcW w:w="6946" w:type="dxa"/>
            <w:tcBorders>
              <w:top w:val="single" w:sz="8" w:space="0" w:color="auto"/>
              <w:bottom w:val="single" w:sz="8" w:space="0" w:color="auto"/>
            </w:tcBorders>
            <w:shd w:val="clear" w:color="auto" w:fill="auto"/>
          </w:tcPr>
          <w:p w14:paraId="3AEC95A7" w14:textId="6EB3D13E" w:rsidR="00B75F72" w:rsidRPr="002122FC" w:rsidRDefault="00B75F72" w:rsidP="00B75F72">
            <w:pPr>
              <w:pStyle w:val="TableText"/>
              <w:keepNext/>
              <w:spacing w:before="120" w:after="0" w:line="240" w:lineRule="auto"/>
              <w:rPr>
                <w:rFonts w:ascii="Public Sans" w:hAnsi="Public Sans" w:cstheme="minorHAnsi"/>
                <w:b/>
                <w:sz w:val="22"/>
                <w:szCs w:val="22"/>
              </w:rPr>
            </w:pPr>
            <w:r w:rsidRPr="00BE7293">
              <w:rPr>
                <w:rFonts w:ascii="Public Sans" w:hAnsi="Public Sans" w:cs="Arial"/>
                <w:color w:val="000000"/>
                <w:sz w:val="22"/>
                <w:szCs w:val="22"/>
              </w:rPr>
              <w:t>Communicate routine, day to day issues, seek information, give information, instruct on process and procedures, relay messages, request file retrievals, call referrals</w:t>
            </w:r>
          </w:p>
        </w:tc>
      </w:tr>
      <w:tr w:rsidR="00B75F72" w:rsidRPr="002122FC" w14:paraId="27614620" w14:textId="77777777" w:rsidTr="001875A4">
        <w:tc>
          <w:tcPr>
            <w:tcW w:w="3601" w:type="dxa"/>
            <w:tcBorders>
              <w:top w:val="single" w:sz="8" w:space="0" w:color="BCBEC0"/>
              <w:bottom w:val="single" w:sz="8" w:space="0" w:color="BCBEC0"/>
            </w:tcBorders>
            <w:shd w:val="clear" w:color="auto" w:fill="BCBEC0"/>
          </w:tcPr>
          <w:p w14:paraId="2D66869C" w14:textId="77777777" w:rsidR="00B75F72" w:rsidRPr="002122FC" w:rsidRDefault="00B75F72" w:rsidP="00B75F72">
            <w:pPr>
              <w:pStyle w:val="TableText"/>
              <w:rPr>
                <w:rFonts w:ascii="Public Sans" w:hAnsi="Public Sans" w:cstheme="minorHAnsi"/>
                <w:b/>
                <w:sz w:val="22"/>
                <w:szCs w:val="22"/>
              </w:rPr>
            </w:pPr>
            <w:bookmarkStart w:id="4" w:name="Start"/>
            <w:bookmarkStart w:id="5" w:name="ExternalRelationships"/>
            <w:bookmarkEnd w:id="4"/>
            <w:r w:rsidRPr="002122FC">
              <w:rPr>
                <w:rFonts w:ascii="Public Sans" w:hAnsi="Public Sans" w:cstheme="minorHAnsi"/>
                <w:b/>
                <w:sz w:val="22"/>
                <w:szCs w:val="22"/>
              </w:rPr>
              <w:t>External</w:t>
            </w:r>
          </w:p>
        </w:tc>
        <w:tc>
          <w:tcPr>
            <w:tcW w:w="6946" w:type="dxa"/>
            <w:tcBorders>
              <w:top w:val="single" w:sz="8" w:space="0" w:color="BCBEC0"/>
              <w:bottom w:val="single" w:sz="8" w:space="0" w:color="BCBEC0"/>
            </w:tcBorders>
            <w:shd w:val="clear" w:color="auto" w:fill="BCBEC0"/>
          </w:tcPr>
          <w:p w14:paraId="5146E237" w14:textId="77777777" w:rsidR="00B75F72" w:rsidRPr="002122FC" w:rsidRDefault="00B75F72" w:rsidP="00B75F72">
            <w:pPr>
              <w:pStyle w:val="TableText"/>
              <w:rPr>
                <w:rFonts w:ascii="Public Sans" w:hAnsi="Public Sans" w:cstheme="minorHAnsi"/>
                <w:b/>
                <w:sz w:val="22"/>
                <w:szCs w:val="22"/>
              </w:rPr>
            </w:pPr>
          </w:p>
        </w:tc>
      </w:tr>
      <w:tr w:rsidR="00B75F72" w:rsidRPr="002122FC" w14:paraId="3FE63772" w14:textId="77777777" w:rsidTr="001875A4">
        <w:tc>
          <w:tcPr>
            <w:tcW w:w="3601" w:type="dxa"/>
            <w:tcBorders>
              <w:top w:val="single" w:sz="8" w:space="0" w:color="BCBEC0"/>
              <w:bottom w:val="single" w:sz="4" w:space="0" w:color="auto"/>
            </w:tcBorders>
            <w:shd w:val="clear" w:color="auto" w:fill="auto"/>
          </w:tcPr>
          <w:p w14:paraId="3832A002" w14:textId="4BF06995" w:rsidR="00B75F72" w:rsidRPr="002122FC" w:rsidRDefault="00B75F72" w:rsidP="00B75F72">
            <w:pPr>
              <w:pStyle w:val="TableText"/>
              <w:rPr>
                <w:rFonts w:ascii="Public Sans" w:hAnsi="Public Sans" w:cstheme="minorHAnsi"/>
                <w:b/>
                <w:sz w:val="22"/>
                <w:szCs w:val="22"/>
              </w:rPr>
            </w:pPr>
            <w:r w:rsidRPr="00A73AE1">
              <w:rPr>
                <w:rFonts w:ascii="Public Sans" w:hAnsi="Public Sans" w:cs="Arial"/>
                <w:color w:val="000000"/>
                <w:sz w:val="22"/>
                <w:szCs w:val="22"/>
              </w:rPr>
              <w:t xml:space="preserve">Business Centre Clients </w:t>
            </w:r>
          </w:p>
        </w:tc>
        <w:tc>
          <w:tcPr>
            <w:tcW w:w="6946" w:type="dxa"/>
            <w:tcBorders>
              <w:top w:val="single" w:sz="8" w:space="0" w:color="BCBEC0"/>
              <w:bottom w:val="single" w:sz="4" w:space="0" w:color="auto"/>
            </w:tcBorders>
            <w:shd w:val="clear" w:color="auto" w:fill="auto"/>
          </w:tcPr>
          <w:p w14:paraId="093135B6" w14:textId="610F561D" w:rsidR="00B75F72" w:rsidRPr="002122FC" w:rsidRDefault="00B75F72" w:rsidP="00B75F72">
            <w:pPr>
              <w:keepNext/>
              <w:keepLines/>
              <w:autoSpaceDE w:val="0"/>
              <w:autoSpaceDN w:val="0"/>
              <w:adjustRightInd w:val="0"/>
              <w:spacing w:before="120" w:after="0" w:line="240" w:lineRule="auto"/>
              <w:rPr>
                <w:rFonts w:ascii="Public Sans" w:hAnsi="Public Sans" w:cstheme="minorHAnsi"/>
                <w:b/>
                <w:szCs w:val="22"/>
              </w:rPr>
            </w:pPr>
            <w:r w:rsidRPr="00BE7293">
              <w:rPr>
                <w:rFonts w:ascii="Public Sans" w:hAnsi="Public Sans" w:cs="Arial"/>
                <w:color w:val="000000"/>
                <w:szCs w:val="22"/>
              </w:rPr>
              <w:t>Seek information, give information, instruct on process and procedures</w:t>
            </w:r>
          </w:p>
        </w:tc>
      </w:tr>
      <w:tr w:rsidR="00B75F72" w:rsidRPr="002122FC" w14:paraId="6FDE2BA6" w14:textId="77777777" w:rsidTr="001875A4">
        <w:tc>
          <w:tcPr>
            <w:tcW w:w="3601" w:type="dxa"/>
            <w:tcBorders>
              <w:top w:val="single" w:sz="8" w:space="0" w:color="BCBEC0"/>
              <w:bottom w:val="single" w:sz="4" w:space="0" w:color="auto"/>
            </w:tcBorders>
            <w:shd w:val="clear" w:color="auto" w:fill="auto"/>
          </w:tcPr>
          <w:p w14:paraId="59CC13EA" w14:textId="24678056" w:rsidR="00B75F72" w:rsidRPr="002122FC" w:rsidRDefault="00B75F72" w:rsidP="00B75F72">
            <w:pPr>
              <w:pStyle w:val="TableText"/>
              <w:rPr>
                <w:rFonts w:ascii="Public Sans" w:hAnsi="Public Sans" w:cstheme="minorHAnsi"/>
                <w:b/>
                <w:sz w:val="22"/>
                <w:szCs w:val="22"/>
              </w:rPr>
            </w:pPr>
            <w:r w:rsidRPr="00A73AE1">
              <w:rPr>
                <w:rFonts w:ascii="Public Sans" w:hAnsi="Public Sans" w:cs="Arial"/>
                <w:color w:val="000000"/>
                <w:sz w:val="22"/>
                <w:szCs w:val="22"/>
              </w:rPr>
              <w:t>Service providers</w:t>
            </w:r>
          </w:p>
        </w:tc>
        <w:tc>
          <w:tcPr>
            <w:tcW w:w="6946" w:type="dxa"/>
            <w:tcBorders>
              <w:top w:val="single" w:sz="8" w:space="0" w:color="BCBEC0"/>
              <w:bottom w:val="single" w:sz="4" w:space="0" w:color="auto"/>
            </w:tcBorders>
            <w:shd w:val="clear" w:color="auto" w:fill="auto"/>
          </w:tcPr>
          <w:p w14:paraId="0524CD21" w14:textId="31B32900" w:rsidR="00B75F72" w:rsidRPr="002122FC" w:rsidRDefault="00B75F72" w:rsidP="00B75F72">
            <w:pPr>
              <w:keepNext/>
              <w:keepLines/>
              <w:autoSpaceDE w:val="0"/>
              <w:autoSpaceDN w:val="0"/>
              <w:adjustRightInd w:val="0"/>
              <w:spacing w:before="120" w:after="0" w:line="240" w:lineRule="auto"/>
              <w:rPr>
                <w:rFonts w:ascii="Public Sans" w:hAnsi="Public Sans" w:cstheme="minorHAnsi"/>
                <w:b/>
                <w:szCs w:val="22"/>
              </w:rPr>
            </w:pPr>
            <w:r w:rsidRPr="00BE7293">
              <w:rPr>
                <w:rFonts w:ascii="Public Sans" w:hAnsi="Public Sans" w:cs="Arial"/>
                <w:color w:val="000000"/>
                <w:szCs w:val="22"/>
              </w:rPr>
              <w:t xml:space="preserve">Advise on processes and procedures </w:t>
            </w:r>
          </w:p>
        </w:tc>
      </w:tr>
      <w:tr w:rsidR="00B75F72" w:rsidRPr="002122FC" w14:paraId="0F5EE286" w14:textId="77777777" w:rsidTr="001875A4">
        <w:tc>
          <w:tcPr>
            <w:tcW w:w="3601" w:type="dxa"/>
            <w:tcBorders>
              <w:top w:val="single" w:sz="8" w:space="0" w:color="BCBEC0"/>
              <w:bottom w:val="single" w:sz="4" w:space="0" w:color="auto"/>
            </w:tcBorders>
            <w:shd w:val="clear" w:color="auto" w:fill="auto"/>
          </w:tcPr>
          <w:p w14:paraId="36D0DEAB" w14:textId="4624E5E7" w:rsidR="00B75F72" w:rsidRPr="00A73AE1" w:rsidRDefault="00B75F72" w:rsidP="00B75F72">
            <w:pPr>
              <w:pStyle w:val="TableText"/>
              <w:rPr>
                <w:rFonts w:ascii="Public Sans" w:hAnsi="Public Sans" w:cs="Arial"/>
                <w:color w:val="000000"/>
                <w:sz w:val="22"/>
                <w:szCs w:val="22"/>
              </w:rPr>
            </w:pPr>
            <w:r w:rsidRPr="00A73AE1">
              <w:rPr>
                <w:rFonts w:ascii="Public Sans" w:hAnsi="Public Sans" w:cs="Arial"/>
                <w:color w:val="000000"/>
                <w:sz w:val="22"/>
                <w:szCs w:val="22"/>
              </w:rPr>
              <w:t>Other public sector agencies / departments</w:t>
            </w:r>
          </w:p>
        </w:tc>
        <w:tc>
          <w:tcPr>
            <w:tcW w:w="6946" w:type="dxa"/>
            <w:tcBorders>
              <w:top w:val="single" w:sz="8" w:space="0" w:color="BCBEC0"/>
              <w:bottom w:val="single" w:sz="4" w:space="0" w:color="auto"/>
            </w:tcBorders>
            <w:shd w:val="clear" w:color="auto" w:fill="auto"/>
          </w:tcPr>
          <w:p w14:paraId="05FB28F5" w14:textId="1094A3BD" w:rsidR="00B75F72" w:rsidRPr="00A73AE1" w:rsidRDefault="00B75F72" w:rsidP="00B75F72">
            <w:pPr>
              <w:keepNext/>
              <w:keepLines/>
              <w:autoSpaceDE w:val="0"/>
              <w:autoSpaceDN w:val="0"/>
              <w:adjustRightInd w:val="0"/>
              <w:spacing w:before="120" w:after="0" w:line="240" w:lineRule="auto"/>
              <w:rPr>
                <w:rFonts w:ascii="Public Sans" w:hAnsi="Public Sans" w:cs="Arial"/>
                <w:color w:val="000000"/>
                <w:szCs w:val="22"/>
              </w:rPr>
            </w:pPr>
            <w:r w:rsidRPr="00A73AE1">
              <w:rPr>
                <w:rFonts w:ascii="Public Sans" w:hAnsi="Public Sans" w:cs="Arial"/>
                <w:color w:val="000000"/>
                <w:szCs w:val="22"/>
              </w:rPr>
              <w:t xml:space="preserve">Clarify or seek information </w:t>
            </w:r>
          </w:p>
        </w:tc>
      </w:tr>
      <w:bookmarkEnd w:id="5"/>
    </w:tbl>
    <w:p w14:paraId="2F08BEE6" w14:textId="77777777" w:rsidR="001F4A2D" w:rsidRPr="002122FC" w:rsidRDefault="001F4A2D" w:rsidP="00142BAB">
      <w:pPr>
        <w:pStyle w:val="Heading1"/>
        <w:rPr>
          <w:rFonts w:ascii="Public Sans" w:hAnsi="Public Sans" w:cstheme="minorHAnsi"/>
          <w:sz w:val="24"/>
          <w:szCs w:val="24"/>
        </w:rPr>
      </w:pPr>
    </w:p>
    <w:p w14:paraId="393D7624" w14:textId="18B33BC5" w:rsidR="00142BAB" w:rsidRPr="002122FC" w:rsidRDefault="00142BAB" w:rsidP="00142BAB">
      <w:pPr>
        <w:pStyle w:val="Heading1"/>
        <w:rPr>
          <w:rFonts w:ascii="Public Sans" w:hAnsi="Public Sans" w:cstheme="minorHAnsi"/>
          <w:sz w:val="24"/>
          <w:szCs w:val="24"/>
        </w:rPr>
      </w:pPr>
      <w:r w:rsidRPr="002122FC">
        <w:rPr>
          <w:rFonts w:ascii="Public Sans" w:hAnsi="Public Sans" w:cstheme="minorHAnsi"/>
          <w:sz w:val="24"/>
          <w:szCs w:val="24"/>
        </w:rPr>
        <w:t>Role dimensions</w:t>
      </w:r>
    </w:p>
    <w:p w14:paraId="05EA2038" w14:textId="77777777" w:rsidR="00142BAB" w:rsidRPr="002122FC" w:rsidRDefault="00142BAB" w:rsidP="008209B6">
      <w:pPr>
        <w:pStyle w:val="Heading2"/>
        <w:rPr>
          <w:rFonts w:ascii="Public Sans" w:hAnsi="Public Sans" w:cstheme="minorHAnsi"/>
          <w:u w:val="single"/>
        </w:rPr>
      </w:pPr>
      <w:r w:rsidRPr="002122FC">
        <w:rPr>
          <w:rFonts w:ascii="Public Sans" w:hAnsi="Public Sans" w:cstheme="minorHAnsi"/>
          <w:u w:val="single"/>
        </w:rPr>
        <w:t>Decision making</w:t>
      </w:r>
    </w:p>
    <w:p w14:paraId="30CB4058" w14:textId="6327C317" w:rsidR="00211E2F" w:rsidRPr="00BE7293" w:rsidRDefault="00211E2F" w:rsidP="00211E2F">
      <w:pPr>
        <w:jc w:val="both"/>
        <w:rPr>
          <w:rFonts w:ascii="Public Sans" w:hAnsi="Public Sans" w:cs="Arial"/>
        </w:rPr>
      </w:pPr>
      <w:r w:rsidRPr="00BE7293">
        <w:rPr>
          <w:rFonts w:ascii="Public Sans" w:hAnsi="Public Sans" w:cs="Arial"/>
        </w:rPr>
        <w:t xml:space="preserve">This role operates under the direction of the </w:t>
      </w:r>
      <w:r w:rsidR="00BE2A28" w:rsidRPr="00BE7293">
        <w:rPr>
          <w:rFonts w:ascii="Public Sans" w:hAnsi="Public Sans" w:cs="Arial"/>
        </w:rPr>
        <w:t xml:space="preserve">Chief Magistrate </w:t>
      </w:r>
      <w:r w:rsidRPr="00BE7293">
        <w:rPr>
          <w:rFonts w:ascii="Public Sans" w:hAnsi="Public Sans" w:cs="Arial"/>
        </w:rPr>
        <w:t xml:space="preserve">and the </w:t>
      </w:r>
      <w:r w:rsidR="00CC53A0">
        <w:rPr>
          <w:rFonts w:ascii="Public Sans" w:hAnsi="Public Sans" w:cs="Arial"/>
        </w:rPr>
        <w:t xml:space="preserve"> Judicial Administration </w:t>
      </w:r>
      <w:r w:rsidR="00713F04">
        <w:rPr>
          <w:rFonts w:ascii="Public Sans" w:hAnsi="Public Sans" w:cs="Arial"/>
        </w:rPr>
        <w:t>Manager</w:t>
      </w:r>
      <w:r w:rsidR="00BE2A28" w:rsidRPr="00BE7293">
        <w:rPr>
          <w:rFonts w:ascii="Public Sans" w:hAnsi="Public Sans" w:cs="Arial"/>
        </w:rPr>
        <w:t>, however this position has considerable autonomy in the performance of day to day activities.</w:t>
      </w:r>
      <w:r w:rsidR="0060104B" w:rsidRPr="00BE7293">
        <w:rPr>
          <w:rFonts w:ascii="Public Sans" w:hAnsi="Public Sans" w:cs="Arial"/>
        </w:rPr>
        <w:t xml:space="preserve"> I</w:t>
      </w:r>
      <w:r w:rsidRPr="00BE7293">
        <w:rPr>
          <w:rFonts w:ascii="Public Sans" w:hAnsi="Public Sans" w:cs="Arial"/>
        </w:rPr>
        <w:t xml:space="preserve">n accordance with office policy, the role must prioritise competing tasks and demands, meet deadlines and ensure professional judicial support is provided in an appropriate and professional manner. </w:t>
      </w:r>
    </w:p>
    <w:p w14:paraId="10E46078" w14:textId="77777777" w:rsidR="002122FC" w:rsidRPr="002122FC" w:rsidRDefault="002122FC" w:rsidP="008209B6">
      <w:pPr>
        <w:pStyle w:val="Heading2"/>
        <w:rPr>
          <w:rFonts w:ascii="Public Sans" w:hAnsi="Public Sans" w:cstheme="minorHAnsi"/>
          <w:u w:val="single"/>
        </w:rPr>
      </w:pPr>
    </w:p>
    <w:p w14:paraId="45262D1D" w14:textId="50E233A7" w:rsidR="00142BAB" w:rsidRPr="002122FC" w:rsidRDefault="00142BAB" w:rsidP="008209B6">
      <w:pPr>
        <w:pStyle w:val="Heading2"/>
        <w:rPr>
          <w:rFonts w:ascii="Public Sans" w:hAnsi="Public Sans" w:cstheme="minorHAnsi"/>
          <w:u w:val="single"/>
        </w:rPr>
      </w:pPr>
      <w:r w:rsidRPr="002122FC">
        <w:rPr>
          <w:rFonts w:ascii="Public Sans" w:hAnsi="Public Sans" w:cstheme="minorHAnsi"/>
          <w:u w:val="single"/>
        </w:rPr>
        <w:t>Reporting line</w:t>
      </w:r>
    </w:p>
    <w:p w14:paraId="45C007CE" w14:textId="1C816842" w:rsidR="00850024" w:rsidRPr="00BE7293" w:rsidRDefault="00850024" w:rsidP="00850024">
      <w:pPr>
        <w:autoSpaceDE w:val="0"/>
        <w:autoSpaceDN w:val="0"/>
        <w:adjustRightInd w:val="0"/>
        <w:spacing w:before="120" w:after="0" w:line="240" w:lineRule="auto"/>
        <w:rPr>
          <w:rFonts w:ascii="Public Sans" w:hAnsi="Public Sans" w:cs="Arial"/>
          <w:bCs/>
          <w:szCs w:val="22"/>
        </w:rPr>
      </w:pPr>
      <w:bookmarkStart w:id="6" w:name="ReportingLine"/>
      <w:bookmarkEnd w:id="6"/>
      <w:r w:rsidRPr="00BE7293">
        <w:rPr>
          <w:rFonts w:ascii="Public Sans" w:hAnsi="Public Sans" w:cs="Arial"/>
          <w:bCs/>
          <w:szCs w:val="22"/>
        </w:rPr>
        <w:t xml:space="preserve">The position reports to the </w:t>
      </w:r>
      <w:r w:rsidR="00CC53A0">
        <w:rPr>
          <w:rFonts w:ascii="Public Sans" w:hAnsi="Public Sans" w:cs="Arial"/>
          <w:bCs/>
          <w:szCs w:val="22"/>
        </w:rPr>
        <w:t xml:space="preserve"> Judicial Administration </w:t>
      </w:r>
      <w:r w:rsidR="00713F04">
        <w:rPr>
          <w:rFonts w:ascii="Public Sans" w:hAnsi="Public Sans" w:cs="Arial"/>
          <w:bCs/>
          <w:szCs w:val="22"/>
        </w:rPr>
        <w:t>Manager</w:t>
      </w:r>
      <w:r w:rsidRPr="00BE7293">
        <w:rPr>
          <w:rFonts w:ascii="Public Sans" w:hAnsi="Public Sans" w:cs="Arial"/>
          <w:bCs/>
          <w:szCs w:val="22"/>
        </w:rPr>
        <w:t xml:space="preserve">. </w:t>
      </w:r>
    </w:p>
    <w:p w14:paraId="5A27E2CA" w14:textId="77777777" w:rsidR="00BE2A28" w:rsidRPr="002122FC" w:rsidRDefault="00BE2A28" w:rsidP="0003748A">
      <w:pPr>
        <w:pStyle w:val="Heading2"/>
        <w:rPr>
          <w:rFonts w:ascii="Public Sans" w:hAnsi="Public Sans" w:cstheme="minorHAnsi"/>
          <w:u w:val="single"/>
        </w:rPr>
      </w:pPr>
    </w:p>
    <w:p w14:paraId="158E3851" w14:textId="2F2FDC6C" w:rsidR="0003748A" w:rsidRPr="002122FC" w:rsidRDefault="0003748A" w:rsidP="0003748A">
      <w:pPr>
        <w:pStyle w:val="Heading2"/>
        <w:rPr>
          <w:rFonts w:ascii="Public Sans" w:hAnsi="Public Sans" w:cstheme="minorHAnsi"/>
          <w:u w:val="single"/>
        </w:rPr>
      </w:pPr>
      <w:r w:rsidRPr="002122FC">
        <w:rPr>
          <w:rFonts w:ascii="Public Sans" w:hAnsi="Public Sans" w:cstheme="minorHAnsi"/>
          <w:u w:val="single"/>
        </w:rPr>
        <w:t>Direct reports</w:t>
      </w:r>
    </w:p>
    <w:p w14:paraId="0C1348C1" w14:textId="753A021A" w:rsidR="00513560" w:rsidRPr="002122FC" w:rsidRDefault="00513560" w:rsidP="00513560">
      <w:pPr>
        <w:rPr>
          <w:rFonts w:ascii="Public Sans" w:hAnsi="Public Sans" w:cstheme="minorHAnsi"/>
        </w:rPr>
      </w:pPr>
      <w:r w:rsidRPr="002122FC">
        <w:rPr>
          <w:rFonts w:ascii="Public Sans" w:hAnsi="Public Sans" w:cstheme="minorHAnsi"/>
        </w:rPr>
        <w:t>Nil</w:t>
      </w:r>
    </w:p>
    <w:p w14:paraId="3C331278" w14:textId="77777777" w:rsidR="00BE2A28" w:rsidRPr="002122FC" w:rsidRDefault="00BE2A28" w:rsidP="00513560">
      <w:pPr>
        <w:rPr>
          <w:rFonts w:ascii="Public Sans" w:hAnsi="Public Sans" w:cstheme="minorHAnsi"/>
          <w:szCs w:val="26"/>
        </w:rPr>
      </w:pPr>
    </w:p>
    <w:p w14:paraId="18C29F87" w14:textId="77777777" w:rsidR="0003748A" w:rsidRPr="002122FC" w:rsidRDefault="0003748A" w:rsidP="0003748A">
      <w:pPr>
        <w:pStyle w:val="Heading2"/>
        <w:rPr>
          <w:rFonts w:ascii="Public Sans" w:hAnsi="Public Sans" w:cstheme="minorHAnsi"/>
          <w:u w:val="single"/>
        </w:rPr>
      </w:pPr>
      <w:r w:rsidRPr="002122FC">
        <w:rPr>
          <w:rFonts w:ascii="Public Sans" w:hAnsi="Public Sans" w:cstheme="minorHAnsi"/>
          <w:u w:val="single"/>
        </w:rPr>
        <w:t>Budget/Expenditure</w:t>
      </w:r>
    </w:p>
    <w:p w14:paraId="1AFEC898" w14:textId="6FF274FE" w:rsidR="00513560" w:rsidRPr="002122FC" w:rsidRDefault="00513560" w:rsidP="00BE2A28">
      <w:pPr>
        <w:rPr>
          <w:rFonts w:ascii="Public Sans" w:hAnsi="Public Sans" w:cstheme="minorHAnsi"/>
          <w:b/>
          <w:bCs/>
          <w:szCs w:val="22"/>
        </w:rPr>
      </w:pPr>
      <w:bookmarkStart w:id="7" w:name="Budget"/>
      <w:bookmarkEnd w:id="7"/>
      <w:r w:rsidRPr="002122FC">
        <w:rPr>
          <w:rFonts w:ascii="Public Sans" w:hAnsi="Public Sans" w:cstheme="minorHAnsi"/>
        </w:rPr>
        <w:t>Nil</w:t>
      </w:r>
    </w:p>
    <w:p w14:paraId="0D552271" w14:textId="77777777" w:rsidR="001E4012" w:rsidRDefault="001E4012" w:rsidP="001E4012">
      <w:pPr>
        <w:pStyle w:val="Heading1"/>
        <w:spacing w:after="0" w:line="240" w:lineRule="auto"/>
        <w:rPr>
          <w:rFonts w:ascii="Public Sans" w:hAnsi="Public Sans" w:cstheme="minorHAnsi"/>
          <w:sz w:val="24"/>
          <w:szCs w:val="24"/>
        </w:rPr>
      </w:pPr>
    </w:p>
    <w:p w14:paraId="3B622F95" w14:textId="224D5F7E" w:rsidR="00A0734A" w:rsidRPr="002122FC" w:rsidRDefault="00A0734A" w:rsidP="00A0734A">
      <w:pPr>
        <w:pStyle w:val="Heading1"/>
        <w:rPr>
          <w:rFonts w:ascii="Public Sans" w:hAnsi="Public Sans" w:cstheme="minorHAnsi"/>
          <w:sz w:val="24"/>
          <w:szCs w:val="24"/>
        </w:rPr>
      </w:pPr>
      <w:r w:rsidRPr="002122FC">
        <w:rPr>
          <w:rFonts w:ascii="Public Sans" w:hAnsi="Public Sans" w:cstheme="minorHAnsi"/>
          <w:sz w:val="24"/>
          <w:szCs w:val="24"/>
        </w:rPr>
        <w:t>Key knowledge and experience</w:t>
      </w:r>
    </w:p>
    <w:p w14:paraId="228EE8C6" w14:textId="4CA1B220" w:rsidR="00505B8C" w:rsidRPr="005E11AE" w:rsidRDefault="00505B8C" w:rsidP="005E11AE">
      <w:pPr>
        <w:numPr>
          <w:ilvl w:val="0"/>
          <w:numId w:val="29"/>
        </w:numPr>
        <w:spacing w:before="120" w:line="240" w:lineRule="auto"/>
        <w:jc w:val="both"/>
        <w:rPr>
          <w:rFonts w:ascii="Public Sans" w:hAnsi="Public Sans" w:cstheme="minorHAnsi"/>
          <w:bCs/>
        </w:rPr>
      </w:pPr>
      <w:r w:rsidRPr="005E11AE">
        <w:rPr>
          <w:rFonts w:ascii="Public Sans" w:hAnsi="Public Sans" w:cstheme="minorHAnsi"/>
          <w:bCs/>
        </w:rPr>
        <w:t>Demonstrated high standard of professional client service and administrative support</w:t>
      </w:r>
      <w:r w:rsidR="00F30518" w:rsidRPr="005E11AE">
        <w:rPr>
          <w:rFonts w:ascii="Public Sans" w:hAnsi="Public Sans" w:cstheme="minorHAnsi"/>
          <w:bCs/>
        </w:rPr>
        <w:t xml:space="preserve">. </w:t>
      </w:r>
    </w:p>
    <w:p w14:paraId="70FFD9A4" w14:textId="77777777" w:rsidR="001E4012" w:rsidRDefault="001E4012" w:rsidP="001E4012">
      <w:pPr>
        <w:pStyle w:val="Heading1"/>
        <w:spacing w:after="0" w:line="240" w:lineRule="auto"/>
        <w:rPr>
          <w:rFonts w:ascii="Public Sans" w:hAnsi="Public Sans" w:cstheme="minorHAnsi"/>
          <w:sz w:val="24"/>
          <w:szCs w:val="24"/>
        </w:rPr>
      </w:pPr>
    </w:p>
    <w:p w14:paraId="5D9C59D3" w14:textId="73D29736" w:rsidR="0003748A" w:rsidRPr="002122FC" w:rsidRDefault="0003748A" w:rsidP="0003748A">
      <w:pPr>
        <w:pStyle w:val="Heading1"/>
        <w:rPr>
          <w:rFonts w:ascii="Public Sans" w:hAnsi="Public Sans" w:cstheme="minorHAnsi"/>
          <w:sz w:val="24"/>
          <w:szCs w:val="24"/>
        </w:rPr>
      </w:pPr>
      <w:r w:rsidRPr="002122FC">
        <w:rPr>
          <w:rFonts w:ascii="Public Sans" w:hAnsi="Public Sans" w:cstheme="minorHAnsi"/>
          <w:sz w:val="24"/>
          <w:szCs w:val="24"/>
        </w:rPr>
        <w:t>Essential requirements</w:t>
      </w:r>
    </w:p>
    <w:p w14:paraId="4B3A22C8" w14:textId="77777777" w:rsidR="003F1151" w:rsidRPr="002122FC" w:rsidRDefault="003F1151" w:rsidP="003F1151">
      <w:pPr>
        <w:jc w:val="both"/>
        <w:rPr>
          <w:rFonts w:ascii="Public Sans" w:hAnsi="Public Sans" w:cstheme="minorHAnsi"/>
        </w:rPr>
      </w:pPr>
      <w:bookmarkStart w:id="8" w:name="EssentialReqs"/>
      <w:bookmarkEnd w:id="8"/>
      <w:r w:rsidRPr="002122FC">
        <w:rPr>
          <w:rFonts w:ascii="Public Sans" w:hAnsi="Public Sans" w:cstheme="minorHAnsi"/>
        </w:rPr>
        <w:t>Appointments are subject to reference checks. Some roles may also require the following checks/ clearances:</w:t>
      </w:r>
    </w:p>
    <w:p w14:paraId="10552B99" w14:textId="77777777" w:rsidR="003F1151" w:rsidRPr="002122FC" w:rsidRDefault="003F1151" w:rsidP="003F1151">
      <w:pPr>
        <w:numPr>
          <w:ilvl w:val="0"/>
          <w:numId w:val="29"/>
        </w:numPr>
        <w:spacing w:before="120" w:line="240" w:lineRule="auto"/>
        <w:jc w:val="both"/>
        <w:rPr>
          <w:rFonts w:ascii="Public Sans" w:hAnsi="Public Sans" w:cstheme="minorHAnsi"/>
          <w:bCs/>
        </w:rPr>
      </w:pPr>
      <w:r w:rsidRPr="002122FC">
        <w:rPr>
          <w:rFonts w:ascii="Public Sans" w:hAnsi="Public Sans" w:cstheme="minorHAnsi"/>
          <w:bCs/>
        </w:rPr>
        <w:t>National Criminal History Record Check in accordance with the Disability Inclusion Act 2014</w:t>
      </w:r>
    </w:p>
    <w:p w14:paraId="2E76575D" w14:textId="77777777" w:rsidR="003F1151" w:rsidRPr="002122FC" w:rsidRDefault="003F1151" w:rsidP="003F1151">
      <w:pPr>
        <w:numPr>
          <w:ilvl w:val="0"/>
          <w:numId w:val="29"/>
        </w:numPr>
        <w:spacing w:before="120" w:line="240" w:lineRule="auto"/>
        <w:jc w:val="both"/>
        <w:rPr>
          <w:rFonts w:ascii="Public Sans" w:hAnsi="Public Sans" w:cstheme="minorHAnsi"/>
          <w:bCs/>
        </w:rPr>
      </w:pPr>
      <w:r w:rsidRPr="002122FC">
        <w:rPr>
          <w:rFonts w:ascii="Public Sans" w:hAnsi="Public Sans" w:cstheme="minorHAnsi"/>
          <w:bCs/>
        </w:rPr>
        <w:t>Working with Children Check clearance in accordance with the Child Protection (Working with Children) Act 2012</w:t>
      </w:r>
    </w:p>
    <w:p w14:paraId="0D0248E7" w14:textId="77777777" w:rsidR="004E4265" w:rsidRPr="002122FC" w:rsidRDefault="004E4265">
      <w:pPr>
        <w:spacing w:after="0" w:line="240" w:lineRule="auto"/>
        <w:rPr>
          <w:rFonts w:ascii="Public Sans" w:hAnsi="Public Sans" w:cstheme="minorHAnsi"/>
          <w:sz w:val="24"/>
          <w:szCs w:val="24"/>
        </w:rPr>
      </w:pPr>
    </w:p>
    <w:p w14:paraId="2BB38FA6" w14:textId="77777777" w:rsidR="001D133A" w:rsidRPr="002122FC" w:rsidRDefault="001D133A" w:rsidP="001D133A">
      <w:pPr>
        <w:pStyle w:val="Heading1"/>
        <w:rPr>
          <w:rFonts w:ascii="Public Sans" w:hAnsi="Public Sans" w:cstheme="minorHAnsi"/>
          <w:sz w:val="24"/>
          <w:szCs w:val="24"/>
        </w:rPr>
      </w:pPr>
      <w:r w:rsidRPr="002122FC">
        <w:rPr>
          <w:rFonts w:ascii="Public Sans" w:hAnsi="Public Sans" w:cstheme="minorHAnsi"/>
          <w:sz w:val="24"/>
          <w:szCs w:val="24"/>
        </w:rPr>
        <w:t>Capabilities for the role</w:t>
      </w:r>
    </w:p>
    <w:p w14:paraId="229AA2F5" w14:textId="77777777" w:rsidR="00197F8F" w:rsidRPr="002122FC" w:rsidRDefault="00513560" w:rsidP="00197F8F">
      <w:pPr>
        <w:rPr>
          <w:rFonts w:ascii="Public Sans" w:hAnsi="Public Sans" w:cstheme="minorHAnsi"/>
        </w:rPr>
      </w:pPr>
      <w:r w:rsidRPr="002122FC">
        <w:rPr>
          <w:rFonts w:ascii="Public Sans" w:hAnsi="Public Sans" w:cstheme="minorHAnsi"/>
        </w:rPr>
        <w:t>T</w:t>
      </w:r>
      <w:r w:rsidR="00197F8F" w:rsidRPr="002122FC">
        <w:rPr>
          <w:rFonts w:ascii="Public Sans" w:hAnsi="Public Sans" w:cstheme="minorHAnsi"/>
        </w:rPr>
        <w:t xml:space="preserve">he </w:t>
      </w:r>
      <w:hyperlink r:id="rId11" w:history="1">
        <w:r w:rsidR="00197F8F" w:rsidRPr="002122FC">
          <w:rPr>
            <w:rStyle w:val="Hyperlink"/>
            <w:rFonts w:ascii="Public Sans" w:hAnsi="Public Sans" w:cstheme="minorHAnsi"/>
          </w:rPr>
          <w:t>NSW public sector capability framework</w:t>
        </w:r>
      </w:hyperlink>
      <w:r w:rsidR="00197F8F" w:rsidRPr="002122FC">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216A47B4" w14:textId="77777777" w:rsidR="00197F8F" w:rsidRPr="002122FC" w:rsidRDefault="00197F8F" w:rsidP="004714EE">
      <w:pPr>
        <w:rPr>
          <w:rFonts w:ascii="Public Sans" w:hAnsi="Public Sans" w:cstheme="minorHAnsi"/>
        </w:rPr>
      </w:pPr>
      <w:r w:rsidRPr="002122FC">
        <w:rPr>
          <w:rFonts w:ascii="Public Sans" w:hAnsi="Public Sans" w:cstheme="minorHAnsi"/>
        </w:rPr>
        <w:t xml:space="preserve">The capabilities are separated into </w:t>
      </w:r>
      <w:r w:rsidRPr="002122FC">
        <w:rPr>
          <w:rFonts w:ascii="Public Sans" w:hAnsi="Public Sans" w:cstheme="minorHAnsi"/>
          <w:b/>
        </w:rPr>
        <w:t>focus capabilities</w:t>
      </w:r>
      <w:r w:rsidRPr="002122FC">
        <w:rPr>
          <w:rFonts w:ascii="Public Sans" w:hAnsi="Public Sans" w:cstheme="minorHAnsi"/>
        </w:rPr>
        <w:t xml:space="preserve"> and </w:t>
      </w:r>
      <w:r w:rsidRPr="002122FC">
        <w:rPr>
          <w:rFonts w:ascii="Public Sans" w:hAnsi="Public Sans" w:cstheme="minorHAnsi"/>
          <w:b/>
        </w:rPr>
        <w:t>complementary capabilities</w:t>
      </w:r>
      <w:r w:rsidRPr="002122FC">
        <w:rPr>
          <w:rFonts w:ascii="Public Sans" w:hAnsi="Public Sans" w:cstheme="minorHAnsi"/>
        </w:rPr>
        <w:t xml:space="preserve">. </w:t>
      </w:r>
    </w:p>
    <w:p w14:paraId="054D8ECC" w14:textId="77777777" w:rsidR="004714EE" w:rsidRPr="002122FC" w:rsidRDefault="004714EE" w:rsidP="004714EE">
      <w:pPr>
        <w:spacing w:after="0" w:line="240" w:lineRule="auto"/>
        <w:rPr>
          <w:rFonts w:ascii="Public Sans" w:hAnsi="Public Sans" w:cstheme="minorHAnsi"/>
        </w:rPr>
      </w:pPr>
    </w:p>
    <w:p w14:paraId="0B6BE9C0" w14:textId="77777777" w:rsidR="00197F8F" w:rsidRPr="002122FC" w:rsidRDefault="00197F8F" w:rsidP="004714EE">
      <w:pPr>
        <w:pStyle w:val="Heading2"/>
        <w:spacing w:after="0" w:line="240" w:lineRule="auto"/>
        <w:rPr>
          <w:rFonts w:ascii="Public Sans" w:hAnsi="Public Sans" w:cstheme="minorHAnsi"/>
        </w:rPr>
      </w:pPr>
      <w:r w:rsidRPr="002122FC">
        <w:rPr>
          <w:rFonts w:ascii="Public Sans" w:hAnsi="Public Sans" w:cstheme="minorHAnsi"/>
        </w:rPr>
        <w:t>Focus capabilities</w:t>
      </w:r>
    </w:p>
    <w:p w14:paraId="45F322B9" w14:textId="77777777" w:rsidR="00197F8F" w:rsidRPr="002122FC" w:rsidRDefault="00197F8F" w:rsidP="00197F8F">
      <w:pPr>
        <w:pStyle w:val="PlainText"/>
        <w:spacing w:before="62" w:line="276" w:lineRule="auto"/>
        <w:rPr>
          <w:rFonts w:ascii="Public Sans" w:eastAsiaTheme="minorEastAsia" w:hAnsi="Public Sans" w:cstheme="minorHAnsi"/>
          <w:sz w:val="22"/>
          <w:szCs w:val="22"/>
          <w:lang w:val="en-US"/>
        </w:rPr>
      </w:pPr>
      <w:r w:rsidRPr="002122FC">
        <w:rPr>
          <w:rFonts w:ascii="Public Sans" w:eastAsiaTheme="minorEastAsia" w:hAnsi="Public Sans" w:cstheme="minorHAnsi"/>
          <w:i/>
          <w:sz w:val="22"/>
          <w:szCs w:val="22"/>
          <w:lang w:val="en-US"/>
        </w:rPr>
        <w:t>Focus capabilities</w:t>
      </w:r>
      <w:r w:rsidRPr="002122FC">
        <w:rPr>
          <w:rFonts w:ascii="Public Sans" w:eastAsiaTheme="minorEastAsia" w:hAnsi="Public Sans" w:cstheme="minorHAnsi"/>
          <w:sz w:val="22"/>
          <w:szCs w:val="22"/>
          <w:lang w:val="en-US"/>
        </w:rPr>
        <w:t xml:space="preserve"> are the capabilities considered the most important for effective performance of the role. These capabilities will be assessed at recruitment. </w:t>
      </w:r>
    </w:p>
    <w:p w14:paraId="1B87E0FC" w14:textId="77777777" w:rsidR="00FE274C" w:rsidRPr="002122FC" w:rsidRDefault="00197F8F" w:rsidP="00513560">
      <w:pPr>
        <w:pStyle w:val="PlainText"/>
        <w:spacing w:before="62" w:line="276" w:lineRule="auto"/>
        <w:rPr>
          <w:rFonts w:ascii="Public Sans" w:eastAsiaTheme="minorEastAsia" w:hAnsi="Public Sans" w:cstheme="minorHAnsi"/>
          <w:sz w:val="22"/>
          <w:szCs w:val="22"/>
          <w:lang w:val="en-US"/>
        </w:rPr>
      </w:pPr>
      <w:r w:rsidRPr="002122FC">
        <w:rPr>
          <w:rFonts w:ascii="Public Sans" w:eastAsiaTheme="minorEastAsia" w:hAnsi="Public Sans" w:cstheme="minorHAnsi"/>
          <w:sz w:val="22"/>
          <w:szCs w:val="22"/>
          <w:lang w:val="en-US"/>
        </w:rPr>
        <w:t>The focus capabilities for this role are shown below with a brief explanation of what each capability covers and the indicators describing the types of beh</w:t>
      </w:r>
      <w:r w:rsidR="00D7553E" w:rsidRPr="002122FC">
        <w:rPr>
          <w:rFonts w:ascii="Public Sans" w:eastAsiaTheme="minorEastAsia" w:hAnsi="Public Sans" w:cstheme="minorHAnsi"/>
          <w:sz w:val="22"/>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19"/>
        <w:gridCol w:w="58"/>
        <w:gridCol w:w="141"/>
        <w:gridCol w:w="4536"/>
        <w:gridCol w:w="1560"/>
        <w:gridCol w:w="25"/>
      </w:tblGrid>
      <w:tr w:rsidR="00513560" w:rsidRPr="002122FC" w14:paraId="0B3AEEE7"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0714" w:type="dxa"/>
            <w:gridSpan w:val="7"/>
            <w:hideMark/>
          </w:tcPr>
          <w:p w14:paraId="46CEEBDA" w14:textId="77777777" w:rsidR="00513560" w:rsidRPr="001E4012" w:rsidRDefault="00513560" w:rsidP="000A561C">
            <w:pPr>
              <w:pStyle w:val="TableTextWhite0"/>
              <w:keepNext/>
              <w:jc w:val="both"/>
              <w:rPr>
                <w:rFonts w:ascii="Public Sans" w:hAnsi="Public Sans"/>
                <w:szCs w:val="22"/>
              </w:rPr>
            </w:pPr>
            <w:bookmarkStart w:id="9" w:name="_Hlk76455047"/>
            <w:r w:rsidRPr="001E4012">
              <w:rPr>
                <w:rFonts w:ascii="Public Sans" w:hAnsi="Public Sans"/>
                <w:szCs w:val="22"/>
              </w:rPr>
              <w:t>FOCUS CAPABILITIES</w:t>
            </w:r>
          </w:p>
        </w:tc>
      </w:tr>
      <w:tr w:rsidR="00513560" w:rsidRPr="006543D5" w14:paraId="7FE113EC"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6EEBCC30" w14:textId="77777777" w:rsidR="00513560" w:rsidRPr="001E4012" w:rsidRDefault="00513560" w:rsidP="000A561C">
            <w:pPr>
              <w:pStyle w:val="TableText"/>
              <w:keepNext/>
              <w:rPr>
                <w:rFonts w:ascii="Public Sans" w:hAnsi="Public Sans"/>
                <w:b/>
                <w:sz w:val="22"/>
                <w:szCs w:val="22"/>
              </w:rPr>
            </w:pPr>
            <w:r w:rsidRPr="001E4012">
              <w:rPr>
                <w:rFonts w:ascii="Public Sans" w:hAnsi="Public Sans"/>
                <w:b/>
                <w:sz w:val="22"/>
                <w:szCs w:val="22"/>
              </w:rPr>
              <w:t>Capability group/sets</w:t>
            </w:r>
          </w:p>
        </w:tc>
        <w:tc>
          <w:tcPr>
            <w:tcW w:w="2977" w:type="dxa"/>
            <w:gridSpan w:val="2"/>
            <w:tcBorders>
              <w:bottom w:val="single" w:sz="12" w:space="0" w:color="auto"/>
            </w:tcBorders>
            <w:shd w:val="clear" w:color="auto" w:fill="BCBEC0"/>
            <w:hideMark/>
          </w:tcPr>
          <w:p w14:paraId="67053716" w14:textId="77777777" w:rsidR="00513560" w:rsidRPr="001E4012" w:rsidRDefault="00513560" w:rsidP="000A561C">
            <w:pPr>
              <w:pStyle w:val="TableText"/>
              <w:keepNext/>
              <w:rPr>
                <w:rFonts w:ascii="Public Sans" w:hAnsi="Public Sans"/>
                <w:b/>
                <w:sz w:val="22"/>
                <w:szCs w:val="22"/>
              </w:rPr>
            </w:pPr>
            <w:r w:rsidRPr="001E4012">
              <w:rPr>
                <w:rFonts w:ascii="Public Sans" w:hAnsi="Public Sans"/>
                <w:b/>
                <w:sz w:val="22"/>
                <w:szCs w:val="22"/>
              </w:rPr>
              <w:t>Capability name</w:t>
            </w:r>
          </w:p>
        </w:tc>
        <w:tc>
          <w:tcPr>
            <w:tcW w:w="141" w:type="dxa"/>
            <w:tcBorders>
              <w:bottom w:val="single" w:sz="12" w:space="0" w:color="auto"/>
            </w:tcBorders>
            <w:shd w:val="clear" w:color="auto" w:fill="BCBEC0"/>
          </w:tcPr>
          <w:p w14:paraId="4E1F2554" w14:textId="77777777" w:rsidR="00513560" w:rsidRPr="001E4012" w:rsidRDefault="00513560" w:rsidP="000A561C">
            <w:pPr>
              <w:pStyle w:val="TableText"/>
              <w:keepNext/>
              <w:rPr>
                <w:rFonts w:ascii="Public Sans" w:hAnsi="Public Sans"/>
                <w:b/>
                <w:sz w:val="22"/>
                <w:szCs w:val="22"/>
              </w:rPr>
            </w:pPr>
          </w:p>
        </w:tc>
        <w:tc>
          <w:tcPr>
            <w:tcW w:w="4536" w:type="dxa"/>
            <w:tcBorders>
              <w:bottom w:val="single" w:sz="12" w:space="0" w:color="auto"/>
            </w:tcBorders>
            <w:shd w:val="clear" w:color="auto" w:fill="BCBEC0"/>
            <w:hideMark/>
          </w:tcPr>
          <w:p w14:paraId="1BE7D54B" w14:textId="77777777" w:rsidR="00513560" w:rsidRPr="001E4012" w:rsidRDefault="00513560" w:rsidP="000A561C">
            <w:pPr>
              <w:pStyle w:val="TableText"/>
              <w:keepNext/>
              <w:rPr>
                <w:rFonts w:ascii="Public Sans" w:hAnsi="Public Sans"/>
                <w:b/>
                <w:sz w:val="22"/>
                <w:szCs w:val="22"/>
              </w:rPr>
            </w:pPr>
            <w:r w:rsidRPr="001E4012">
              <w:rPr>
                <w:rFonts w:ascii="Public Sans" w:hAnsi="Public Sans"/>
                <w:b/>
                <w:sz w:val="22"/>
                <w:szCs w:val="22"/>
              </w:rPr>
              <w:t>Behavioural indicators</w:t>
            </w:r>
          </w:p>
        </w:tc>
        <w:tc>
          <w:tcPr>
            <w:tcW w:w="1585" w:type="dxa"/>
            <w:gridSpan w:val="2"/>
            <w:tcBorders>
              <w:bottom w:val="single" w:sz="12" w:space="0" w:color="auto"/>
            </w:tcBorders>
            <w:shd w:val="clear" w:color="auto" w:fill="BCBEC0"/>
            <w:hideMark/>
          </w:tcPr>
          <w:p w14:paraId="27EE668E" w14:textId="77777777" w:rsidR="00513560" w:rsidRPr="001E4012" w:rsidRDefault="00513560" w:rsidP="000A561C">
            <w:pPr>
              <w:pStyle w:val="TableText"/>
              <w:keepNext/>
              <w:jc w:val="both"/>
              <w:rPr>
                <w:rFonts w:ascii="Public Sans" w:hAnsi="Public Sans"/>
                <w:b/>
                <w:sz w:val="22"/>
                <w:szCs w:val="22"/>
              </w:rPr>
            </w:pPr>
            <w:r w:rsidRPr="001E4012">
              <w:rPr>
                <w:rFonts w:ascii="Public Sans" w:hAnsi="Public Sans"/>
                <w:b/>
                <w:sz w:val="22"/>
                <w:szCs w:val="22"/>
              </w:rPr>
              <w:t>Level</w:t>
            </w:r>
          </w:p>
        </w:tc>
      </w:tr>
      <w:tr w:rsidR="00C74EE5" w:rsidRPr="001E4012" w14:paraId="1E849371" w14:textId="77777777" w:rsidTr="00752E19">
        <w:trPr>
          <w:gridAfter w:val="1"/>
          <w:wAfter w:w="25" w:type="dxa"/>
        </w:trPr>
        <w:tc>
          <w:tcPr>
            <w:tcW w:w="1475" w:type="dxa"/>
            <w:tcBorders>
              <w:top w:val="single" w:sz="8" w:space="0" w:color="BCBEC0"/>
              <w:left w:val="nil"/>
              <w:bottom w:val="single" w:sz="8" w:space="0" w:color="BCBEC0"/>
              <w:right w:val="nil"/>
            </w:tcBorders>
          </w:tcPr>
          <w:p w14:paraId="695A96D8" w14:textId="1B457A05" w:rsidR="00C74EE5" w:rsidRPr="001E4012" w:rsidRDefault="008B3270" w:rsidP="00C74EE5">
            <w:pPr>
              <w:keepNext/>
              <w:spacing w:after="0" w:line="240" w:lineRule="auto"/>
              <w:rPr>
                <w:rFonts w:ascii="Public Sans" w:hAnsi="Public Sans"/>
                <w:noProof/>
                <w:szCs w:val="22"/>
                <w:lang w:eastAsia="en-AU"/>
              </w:rPr>
            </w:pPr>
            <w:r w:rsidRPr="001E4012">
              <w:rPr>
                <w:rFonts w:ascii="Public Sans" w:hAnsi="Public Sans" w:cs="Arial"/>
                <w:noProof/>
                <w:szCs w:val="22"/>
                <w:lang w:eastAsia="en-AU"/>
              </w:rPr>
              <w:drawing>
                <wp:inline distT="0" distB="0" distL="0" distR="0" wp14:anchorId="5366D421" wp14:editId="11767A37">
                  <wp:extent cx="848360" cy="848360"/>
                  <wp:effectExtent l="0" t="0" r="8890" b="8890"/>
                  <wp:docPr id="20" name="Picture 20"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06AB6DAA" w14:textId="77777777" w:rsidR="005553DE" w:rsidRPr="001E4012" w:rsidRDefault="005553DE" w:rsidP="005553DE">
            <w:pPr>
              <w:pStyle w:val="TableText"/>
              <w:keepNext/>
              <w:spacing w:after="0" w:line="240" w:lineRule="auto"/>
              <w:rPr>
                <w:rFonts w:ascii="Public Sans" w:hAnsi="Public Sans" w:cs="Arial"/>
                <w:b/>
                <w:sz w:val="22"/>
                <w:szCs w:val="22"/>
              </w:rPr>
            </w:pPr>
            <w:r w:rsidRPr="001E4012">
              <w:rPr>
                <w:rFonts w:ascii="Public Sans" w:hAnsi="Public Sans" w:cs="Arial"/>
                <w:b/>
                <w:sz w:val="22"/>
                <w:szCs w:val="22"/>
              </w:rPr>
              <w:t>Act with Integrity</w:t>
            </w:r>
          </w:p>
          <w:p w14:paraId="5359D3FB" w14:textId="43DC7B79" w:rsidR="00C74EE5" w:rsidRPr="001E4012" w:rsidRDefault="005553DE" w:rsidP="001825F8">
            <w:pPr>
              <w:pStyle w:val="TableText"/>
              <w:keepNext/>
              <w:rPr>
                <w:rFonts w:ascii="Public Sans" w:hAnsi="Public Sans"/>
                <w:b/>
                <w:sz w:val="22"/>
                <w:szCs w:val="22"/>
              </w:rPr>
            </w:pPr>
            <w:r w:rsidRPr="001E4012">
              <w:rPr>
                <w:rFonts w:ascii="Public Sans" w:hAnsi="Public Sans" w:cs="Arial"/>
                <w:bCs/>
                <w:sz w:val="22"/>
                <w:szCs w:val="22"/>
              </w:rPr>
              <w:t>Be ethical and professional, and uphold and promote the public sector values</w:t>
            </w:r>
          </w:p>
        </w:tc>
        <w:tc>
          <w:tcPr>
            <w:tcW w:w="4735" w:type="dxa"/>
            <w:gridSpan w:val="3"/>
            <w:tcBorders>
              <w:top w:val="single" w:sz="8" w:space="0" w:color="BCBEC0"/>
              <w:left w:val="nil"/>
              <w:bottom w:val="single" w:sz="8" w:space="0" w:color="BCBEC0"/>
              <w:right w:val="nil"/>
            </w:tcBorders>
          </w:tcPr>
          <w:p w14:paraId="22E05A15" w14:textId="77777777" w:rsidR="00E33C73" w:rsidRPr="001E4012" w:rsidRDefault="00E33C73" w:rsidP="00E33C73">
            <w:pPr>
              <w:pStyle w:val="BodyText"/>
              <w:numPr>
                <w:ilvl w:val="0"/>
                <w:numId w:val="32"/>
              </w:numPr>
              <w:spacing w:before="0" w:after="0" w:line="240" w:lineRule="auto"/>
              <w:ind w:left="360" w:right="702"/>
              <w:rPr>
                <w:rFonts w:ascii="Public Sans" w:hAnsi="Public Sans" w:cs="Arial"/>
                <w:color w:val="auto"/>
                <w:szCs w:val="22"/>
              </w:rPr>
            </w:pPr>
            <w:r w:rsidRPr="001E4012">
              <w:rPr>
                <w:rFonts w:ascii="Public Sans" w:hAnsi="Public Sans" w:cs="Arial"/>
                <w:color w:val="auto"/>
                <w:szCs w:val="22"/>
              </w:rPr>
              <w:t>Represent the organisation in an honest, ethical and professional way</w:t>
            </w:r>
          </w:p>
          <w:p w14:paraId="13EC9898" w14:textId="77777777" w:rsidR="00E33C73" w:rsidRPr="001E4012" w:rsidRDefault="00E33C73" w:rsidP="00E33C73">
            <w:pPr>
              <w:pStyle w:val="BodyText"/>
              <w:numPr>
                <w:ilvl w:val="0"/>
                <w:numId w:val="32"/>
              </w:numPr>
              <w:spacing w:before="0" w:after="0" w:line="240" w:lineRule="auto"/>
              <w:ind w:left="360" w:right="702"/>
              <w:rPr>
                <w:rFonts w:ascii="Public Sans" w:hAnsi="Public Sans" w:cs="Arial"/>
                <w:color w:val="auto"/>
                <w:szCs w:val="22"/>
              </w:rPr>
            </w:pPr>
            <w:r w:rsidRPr="001E4012">
              <w:rPr>
                <w:rFonts w:ascii="Public Sans" w:hAnsi="Public Sans" w:cs="Arial"/>
                <w:color w:val="auto"/>
                <w:szCs w:val="22"/>
              </w:rPr>
              <w:t>Support a culture of integrity and professionalism</w:t>
            </w:r>
          </w:p>
          <w:p w14:paraId="76A6C533" w14:textId="77777777" w:rsidR="00E33C73" w:rsidRPr="001E4012" w:rsidRDefault="00E33C73" w:rsidP="00E33C73">
            <w:pPr>
              <w:pStyle w:val="BodyText"/>
              <w:numPr>
                <w:ilvl w:val="0"/>
                <w:numId w:val="32"/>
              </w:numPr>
              <w:spacing w:before="0" w:after="0" w:line="240" w:lineRule="auto"/>
              <w:ind w:left="360" w:right="702"/>
              <w:rPr>
                <w:rFonts w:ascii="Public Sans" w:hAnsi="Public Sans" w:cs="Arial"/>
                <w:color w:val="auto"/>
                <w:szCs w:val="22"/>
              </w:rPr>
            </w:pPr>
            <w:r w:rsidRPr="001E4012">
              <w:rPr>
                <w:rFonts w:ascii="Public Sans" w:hAnsi="Public Sans" w:cs="Arial"/>
                <w:color w:val="auto"/>
                <w:szCs w:val="22"/>
              </w:rPr>
              <w:t>Understand and help others to recognise their obligations to comply with legislation, policies, guidelines and codes of conduct</w:t>
            </w:r>
          </w:p>
          <w:p w14:paraId="76E82864" w14:textId="77777777" w:rsidR="00E33C73" w:rsidRPr="001E4012" w:rsidRDefault="00E33C73" w:rsidP="00E33C73">
            <w:pPr>
              <w:pStyle w:val="BodyText"/>
              <w:numPr>
                <w:ilvl w:val="0"/>
                <w:numId w:val="32"/>
              </w:numPr>
              <w:spacing w:before="0" w:after="0" w:line="240" w:lineRule="auto"/>
              <w:ind w:left="360" w:right="702"/>
              <w:rPr>
                <w:rFonts w:ascii="Public Sans" w:hAnsi="Public Sans" w:cs="Arial"/>
                <w:color w:val="auto"/>
                <w:szCs w:val="22"/>
              </w:rPr>
            </w:pPr>
            <w:r w:rsidRPr="001E4012">
              <w:rPr>
                <w:rFonts w:ascii="Public Sans" w:hAnsi="Public Sans" w:cs="Arial"/>
                <w:color w:val="auto"/>
                <w:szCs w:val="22"/>
              </w:rPr>
              <w:t>Recognise and report misconduct and illegal and inappropriate behaviour</w:t>
            </w:r>
          </w:p>
          <w:p w14:paraId="38261329" w14:textId="437B4009" w:rsidR="00C74EE5" w:rsidRPr="001E4012" w:rsidRDefault="00E33C73" w:rsidP="006543D5">
            <w:pPr>
              <w:pStyle w:val="ListBullet"/>
              <w:numPr>
                <w:ilvl w:val="0"/>
                <w:numId w:val="37"/>
              </w:numPr>
              <w:rPr>
                <w:rFonts w:ascii="Public Sans" w:hAnsi="Public Sans"/>
                <w:szCs w:val="22"/>
              </w:rPr>
            </w:pPr>
            <w:r w:rsidRPr="001E4012">
              <w:rPr>
                <w:rFonts w:ascii="Public Sans" w:hAnsi="Public Sans" w:cs="Arial"/>
                <w:szCs w:val="22"/>
              </w:rPr>
              <w:t>Report and manage apparent conflicts of interest and encourage others to do so</w:t>
            </w:r>
          </w:p>
        </w:tc>
        <w:tc>
          <w:tcPr>
            <w:tcW w:w="1560" w:type="dxa"/>
            <w:tcBorders>
              <w:top w:val="single" w:sz="8" w:space="0" w:color="BCBEC0"/>
              <w:left w:val="nil"/>
              <w:bottom w:val="single" w:sz="8" w:space="0" w:color="BCBEC0"/>
              <w:right w:val="nil"/>
            </w:tcBorders>
          </w:tcPr>
          <w:p w14:paraId="27B9D09B" w14:textId="3896C91B" w:rsidR="00C74EE5" w:rsidRPr="001E4012" w:rsidRDefault="006F5633" w:rsidP="006543D5">
            <w:pPr>
              <w:pStyle w:val="TableText"/>
              <w:keepNext/>
              <w:rPr>
                <w:rFonts w:ascii="Public Sans" w:hAnsi="Public Sans" w:cstheme="minorHAnsi"/>
                <w:sz w:val="22"/>
                <w:szCs w:val="22"/>
              </w:rPr>
            </w:pPr>
            <w:r w:rsidRPr="001E4012">
              <w:rPr>
                <w:rFonts w:ascii="Public Sans" w:hAnsi="Public Sans" w:cs="Arial"/>
                <w:sz w:val="22"/>
                <w:szCs w:val="22"/>
              </w:rPr>
              <w:t>Intermediate</w:t>
            </w:r>
            <w:r w:rsidRPr="001E4012" w:rsidDel="00223AA6">
              <w:rPr>
                <w:rFonts w:ascii="Public Sans" w:hAnsi="Public Sans" w:cs="Arial"/>
                <w:sz w:val="22"/>
                <w:szCs w:val="22"/>
              </w:rPr>
              <w:t xml:space="preserve"> </w:t>
            </w:r>
          </w:p>
        </w:tc>
      </w:tr>
      <w:tr w:rsidR="0075011B" w:rsidRPr="001E4012" w14:paraId="16FD2E54" w14:textId="77777777" w:rsidTr="00752E19">
        <w:trPr>
          <w:gridAfter w:val="1"/>
          <w:wAfter w:w="25" w:type="dxa"/>
        </w:trPr>
        <w:tc>
          <w:tcPr>
            <w:tcW w:w="1475" w:type="dxa"/>
            <w:tcBorders>
              <w:top w:val="single" w:sz="8" w:space="0" w:color="BCBEC0"/>
              <w:left w:val="nil"/>
              <w:bottom w:val="single" w:sz="8" w:space="0" w:color="BCBEC0"/>
              <w:right w:val="nil"/>
            </w:tcBorders>
          </w:tcPr>
          <w:p w14:paraId="46A8BC14" w14:textId="1DE5EE41" w:rsidR="0075011B" w:rsidRPr="001E4012" w:rsidRDefault="0075011B" w:rsidP="0075011B">
            <w:pPr>
              <w:keepNext/>
              <w:spacing w:after="0" w:line="240" w:lineRule="auto"/>
              <w:rPr>
                <w:rFonts w:ascii="Public Sans" w:hAnsi="Public Sans" w:cs="Arial"/>
                <w:noProof/>
                <w:szCs w:val="22"/>
                <w:lang w:eastAsia="en-AU"/>
              </w:rPr>
            </w:pPr>
            <w:r w:rsidRPr="001E4012">
              <w:rPr>
                <w:rFonts w:ascii="Public Sans" w:hAnsi="Public Sans" w:cs="Arial"/>
                <w:noProof/>
                <w:szCs w:val="22"/>
                <w:lang w:eastAsia="en-AU"/>
              </w:rPr>
              <w:drawing>
                <wp:inline distT="0" distB="0" distL="0" distR="0" wp14:anchorId="18F206B6" wp14:editId="17F83874">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289A86CB" w14:textId="77777777" w:rsidR="0075011B" w:rsidRPr="001E4012" w:rsidRDefault="0075011B" w:rsidP="0075011B">
            <w:pPr>
              <w:pStyle w:val="TableText"/>
              <w:keepNext/>
              <w:spacing w:before="0" w:after="0" w:line="240" w:lineRule="auto"/>
              <w:rPr>
                <w:rFonts w:ascii="Public Sans" w:hAnsi="Public Sans" w:cs="Arial"/>
                <w:b/>
                <w:sz w:val="22"/>
                <w:szCs w:val="22"/>
              </w:rPr>
            </w:pPr>
            <w:r w:rsidRPr="001E4012">
              <w:rPr>
                <w:rFonts w:ascii="Public Sans" w:hAnsi="Public Sans" w:cs="Arial"/>
                <w:b/>
                <w:sz w:val="22"/>
                <w:szCs w:val="22"/>
              </w:rPr>
              <w:t>Communicate Effectively</w:t>
            </w:r>
          </w:p>
          <w:p w14:paraId="52441FA2" w14:textId="4B31EC9E" w:rsidR="0075011B" w:rsidRPr="001E4012" w:rsidRDefault="0075011B" w:rsidP="0075011B">
            <w:pPr>
              <w:pStyle w:val="TableText"/>
              <w:keepNext/>
              <w:spacing w:before="0" w:after="0" w:line="240" w:lineRule="auto"/>
              <w:rPr>
                <w:rFonts w:ascii="Public Sans" w:hAnsi="Public Sans" w:cs="Arial"/>
                <w:b/>
                <w:sz w:val="22"/>
                <w:szCs w:val="22"/>
              </w:rPr>
            </w:pPr>
            <w:r w:rsidRPr="001E4012">
              <w:rPr>
                <w:rFonts w:ascii="Public Sans" w:hAnsi="Public Sans" w:cs="Arial"/>
                <w:sz w:val="22"/>
                <w:szCs w:val="22"/>
              </w:rPr>
              <w:t>Communicate clearly, actively listen to others, and respond with understanding and respect</w:t>
            </w:r>
          </w:p>
        </w:tc>
        <w:tc>
          <w:tcPr>
            <w:tcW w:w="4735" w:type="dxa"/>
            <w:gridSpan w:val="3"/>
            <w:tcBorders>
              <w:top w:val="single" w:sz="8" w:space="0" w:color="BCBEC0"/>
              <w:left w:val="nil"/>
              <w:bottom w:val="single" w:sz="8" w:space="0" w:color="BCBEC0"/>
              <w:right w:val="nil"/>
            </w:tcBorders>
          </w:tcPr>
          <w:p w14:paraId="554F3F31" w14:textId="77777777" w:rsidR="0075011B" w:rsidRPr="001E4012" w:rsidRDefault="0075011B" w:rsidP="006543D5">
            <w:pPr>
              <w:pStyle w:val="BodyText"/>
              <w:numPr>
                <w:ilvl w:val="0"/>
                <w:numId w:val="37"/>
              </w:numPr>
              <w:spacing w:before="0" w:after="0" w:line="240" w:lineRule="auto"/>
              <w:ind w:right="702"/>
              <w:rPr>
                <w:rFonts w:ascii="Public Sans" w:hAnsi="Public Sans" w:cs="Arial"/>
                <w:color w:val="auto"/>
                <w:szCs w:val="22"/>
              </w:rPr>
            </w:pPr>
            <w:r w:rsidRPr="001E4012">
              <w:rPr>
                <w:rFonts w:ascii="Public Sans" w:hAnsi="Public Sans" w:cs="Arial"/>
                <w:color w:val="auto"/>
                <w:szCs w:val="22"/>
              </w:rPr>
              <w:t>Tailor communication to diverse audiences</w:t>
            </w:r>
          </w:p>
          <w:p w14:paraId="5C3813D0" w14:textId="77777777" w:rsidR="0075011B" w:rsidRPr="001E4012" w:rsidRDefault="0075011B" w:rsidP="006543D5">
            <w:pPr>
              <w:pStyle w:val="BodyText"/>
              <w:numPr>
                <w:ilvl w:val="0"/>
                <w:numId w:val="37"/>
              </w:numPr>
              <w:spacing w:before="0" w:after="0" w:line="240" w:lineRule="auto"/>
              <w:ind w:right="702"/>
              <w:rPr>
                <w:rFonts w:ascii="Public Sans" w:hAnsi="Public Sans" w:cs="Arial"/>
                <w:color w:val="auto"/>
                <w:szCs w:val="22"/>
              </w:rPr>
            </w:pPr>
            <w:r w:rsidRPr="001E4012">
              <w:rPr>
                <w:rFonts w:ascii="Public Sans" w:hAnsi="Public Sans" w:cs="Arial"/>
                <w:color w:val="auto"/>
                <w:szCs w:val="22"/>
              </w:rPr>
              <w:t>Clearly explain complex concepts and arguments to individuals and groups</w:t>
            </w:r>
          </w:p>
          <w:p w14:paraId="6E5D0AAC" w14:textId="77777777" w:rsidR="0075011B" w:rsidRPr="001E4012" w:rsidRDefault="0075011B" w:rsidP="006543D5">
            <w:pPr>
              <w:pStyle w:val="BodyText"/>
              <w:numPr>
                <w:ilvl w:val="0"/>
                <w:numId w:val="37"/>
              </w:numPr>
              <w:spacing w:before="0" w:after="0" w:line="240" w:lineRule="auto"/>
              <w:ind w:right="702"/>
              <w:rPr>
                <w:rFonts w:ascii="Public Sans" w:hAnsi="Public Sans" w:cs="Arial"/>
                <w:color w:val="auto"/>
                <w:szCs w:val="22"/>
              </w:rPr>
            </w:pPr>
            <w:r w:rsidRPr="001E4012">
              <w:rPr>
                <w:rFonts w:ascii="Public Sans" w:hAnsi="Public Sans" w:cs="Arial"/>
                <w:color w:val="auto"/>
                <w:szCs w:val="22"/>
              </w:rPr>
              <w:t>Create opportunities for others to be heard, listen attentively and encourage them to express their views</w:t>
            </w:r>
          </w:p>
          <w:p w14:paraId="026F48D9" w14:textId="77777777" w:rsidR="0075011B" w:rsidRPr="001E4012" w:rsidRDefault="0075011B" w:rsidP="006543D5">
            <w:pPr>
              <w:pStyle w:val="BodyText"/>
              <w:numPr>
                <w:ilvl w:val="0"/>
                <w:numId w:val="37"/>
              </w:numPr>
              <w:spacing w:before="0" w:after="0" w:line="240" w:lineRule="auto"/>
              <w:ind w:right="702"/>
              <w:rPr>
                <w:rFonts w:ascii="Public Sans" w:hAnsi="Public Sans" w:cs="Arial"/>
                <w:color w:val="auto"/>
                <w:szCs w:val="22"/>
              </w:rPr>
            </w:pPr>
            <w:r w:rsidRPr="001E4012">
              <w:rPr>
                <w:rFonts w:ascii="Public Sans" w:hAnsi="Public Sans" w:cs="Arial"/>
                <w:color w:val="auto"/>
                <w:szCs w:val="22"/>
              </w:rPr>
              <w:t>Share information across teams and units to enable informed decision making</w:t>
            </w:r>
          </w:p>
          <w:p w14:paraId="024A50BA" w14:textId="77777777" w:rsidR="0075011B" w:rsidRPr="001E4012" w:rsidRDefault="0075011B" w:rsidP="006543D5">
            <w:pPr>
              <w:pStyle w:val="BodyText"/>
              <w:numPr>
                <w:ilvl w:val="0"/>
                <w:numId w:val="37"/>
              </w:numPr>
              <w:spacing w:before="0" w:after="0" w:line="240" w:lineRule="auto"/>
              <w:ind w:right="702"/>
              <w:rPr>
                <w:rFonts w:ascii="Public Sans" w:hAnsi="Public Sans" w:cs="Arial"/>
                <w:color w:val="auto"/>
                <w:szCs w:val="22"/>
              </w:rPr>
            </w:pPr>
            <w:r w:rsidRPr="001E4012">
              <w:rPr>
                <w:rFonts w:ascii="Public Sans" w:hAnsi="Public Sans" w:cs="Arial"/>
                <w:color w:val="auto"/>
                <w:szCs w:val="22"/>
              </w:rPr>
              <w:t>Write fluently in plain English and in a range of styles and formats</w:t>
            </w:r>
          </w:p>
          <w:p w14:paraId="1A7E77ED" w14:textId="7807A345"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cs="Arial"/>
                <w:szCs w:val="22"/>
              </w:rPr>
              <w:t>Use contemporary communication channels to share information, engage and interact with diverse audiences</w:t>
            </w:r>
          </w:p>
        </w:tc>
        <w:tc>
          <w:tcPr>
            <w:tcW w:w="1560" w:type="dxa"/>
            <w:tcBorders>
              <w:top w:val="single" w:sz="8" w:space="0" w:color="BCBEC0"/>
              <w:left w:val="nil"/>
              <w:bottom w:val="single" w:sz="8" w:space="0" w:color="BCBEC0"/>
              <w:right w:val="nil"/>
            </w:tcBorders>
          </w:tcPr>
          <w:p w14:paraId="00CB6C0F" w14:textId="580F8BA4" w:rsidR="0075011B" w:rsidRPr="001E4012" w:rsidRDefault="0075011B" w:rsidP="0075011B">
            <w:pPr>
              <w:pStyle w:val="TableText"/>
              <w:keepNext/>
              <w:rPr>
                <w:rFonts w:ascii="Public Sans" w:hAnsi="Public Sans" w:cs="Arial"/>
                <w:sz w:val="22"/>
                <w:szCs w:val="22"/>
              </w:rPr>
            </w:pPr>
            <w:r w:rsidRPr="001E4012">
              <w:rPr>
                <w:rFonts w:ascii="Public Sans" w:hAnsi="Public Sans" w:cs="Arial"/>
                <w:sz w:val="22"/>
                <w:szCs w:val="22"/>
              </w:rPr>
              <w:t>Adept</w:t>
            </w:r>
          </w:p>
        </w:tc>
      </w:tr>
      <w:tr w:rsidR="0075011B" w:rsidRPr="001E4012" w14:paraId="2D738C0D" w14:textId="77777777" w:rsidTr="008E3F66">
        <w:trPr>
          <w:gridAfter w:val="1"/>
          <w:wAfter w:w="25" w:type="dxa"/>
        </w:trPr>
        <w:tc>
          <w:tcPr>
            <w:tcW w:w="1475" w:type="dxa"/>
            <w:tcBorders>
              <w:top w:val="single" w:sz="8" w:space="0" w:color="BCBEC0"/>
              <w:left w:val="nil"/>
              <w:bottom w:val="single" w:sz="8" w:space="0" w:color="BCBEC0"/>
              <w:right w:val="nil"/>
            </w:tcBorders>
          </w:tcPr>
          <w:p w14:paraId="5F191451" w14:textId="3F7200E5" w:rsidR="0075011B" w:rsidRPr="001E4012" w:rsidRDefault="0075011B" w:rsidP="0075011B">
            <w:pPr>
              <w:keepNext/>
              <w:spacing w:after="0" w:line="240" w:lineRule="auto"/>
              <w:rPr>
                <w:rFonts w:ascii="Public Sans" w:hAnsi="Public Sans"/>
                <w:noProof/>
                <w:szCs w:val="22"/>
                <w:lang w:eastAsia="en-AU"/>
              </w:rPr>
            </w:pPr>
            <w:r w:rsidRPr="001E4012">
              <w:rPr>
                <w:rFonts w:ascii="Public Sans" w:hAnsi="Public Sans" w:cs="Arial"/>
                <w:noProof/>
                <w:szCs w:val="22"/>
                <w:lang w:eastAsia="en-AU"/>
              </w:rPr>
              <w:drawing>
                <wp:inline distT="0" distB="0" distL="0" distR="0" wp14:anchorId="13993872" wp14:editId="78172C6D">
                  <wp:extent cx="855980" cy="855980"/>
                  <wp:effectExtent l="0" t="0" r="1270" b="1270"/>
                  <wp:docPr id="35" name="Picture 3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12B1248F" w14:textId="77777777" w:rsidR="0075011B" w:rsidRPr="001E4012" w:rsidRDefault="0075011B" w:rsidP="0075011B">
            <w:pPr>
              <w:pStyle w:val="TableText"/>
              <w:keepNext/>
              <w:spacing w:before="0" w:after="0" w:line="240" w:lineRule="auto"/>
              <w:rPr>
                <w:rFonts w:ascii="Public Sans" w:hAnsi="Public Sans" w:cs="Arial"/>
                <w:b/>
                <w:sz w:val="22"/>
                <w:szCs w:val="22"/>
              </w:rPr>
            </w:pPr>
            <w:r w:rsidRPr="001E4012">
              <w:rPr>
                <w:rFonts w:ascii="Public Sans" w:hAnsi="Public Sans" w:cs="Arial"/>
                <w:b/>
                <w:sz w:val="22"/>
                <w:szCs w:val="22"/>
              </w:rPr>
              <w:t>Commit to Customer Service</w:t>
            </w:r>
          </w:p>
          <w:p w14:paraId="602D3F17" w14:textId="30D44A55" w:rsidR="0075011B" w:rsidRPr="001E4012" w:rsidRDefault="0075011B" w:rsidP="0075011B">
            <w:pPr>
              <w:pStyle w:val="TableText"/>
              <w:keepNext/>
              <w:rPr>
                <w:rFonts w:ascii="Public Sans" w:hAnsi="Public Sans"/>
                <w:b/>
                <w:sz w:val="22"/>
                <w:szCs w:val="22"/>
              </w:rPr>
            </w:pPr>
            <w:r w:rsidRPr="001E4012">
              <w:rPr>
                <w:rFonts w:ascii="Public Sans" w:hAnsi="Public Sans" w:cs="Arial"/>
                <w:sz w:val="22"/>
                <w:szCs w:val="22"/>
              </w:rPr>
              <w:t>Provide customer-focused services in line with public sector and organisational objectives</w:t>
            </w:r>
          </w:p>
        </w:tc>
        <w:tc>
          <w:tcPr>
            <w:tcW w:w="4735" w:type="dxa"/>
            <w:gridSpan w:val="3"/>
            <w:tcBorders>
              <w:top w:val="single" w:sz="8" w:space="0" w:color="BCBEC0"/>
              <w:left w:val="nil"/>
              <w:bottom w:val="single" w:sz="8" w:space="0" w:color="BCBEC0"/>
              <w:right w:val="nil"/>
            </w:tcBorders>
          </w:tcPr>
          <w:p w14:paraId="6A150392" w14:textId="77777777"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Take responsibility for delivering high-quality customer-focused services</w:t>
            </w:r>
          </w:p>
          <w:p w14:paraId="4336DB05" w14:textId="77777777"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Design processes and policies based on the customer’s point of view and needs</w:t>
            </w:r>
          </w:p>
          <w:p w14:paraId="2A7D26A2" w14:textId="77777777"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Understand and measure what is important to customers</w:t>
            </w:r>
          </w:p>
          <w:p w14:paraId="1E3FEA33" w14:textId="77777777"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Use data and information to monitor and improve customer service delivery</w:t>
            </w:r>
          </w:p>
          <w:p w14:paraId="150855BC" w14:textId="77777777"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Find opportunities to cooperate with internal and external stakeholders to improve outcomes for customers</w:t>
            </w:r>
          </w:p>
          <w:p w14:paraId="7BCDD167" w14:textId="77777777"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Maintain relationships with key customers in area of expertise</w:t>
            </w:r>
          </w:p>
          <w:p w14:paraId="42DA4320" w14:textId="21E760E5"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Connect and collaborate with relevant customers within the community</w:t>
            </w:r>
          </w:p>
        </w:tc>
        <w:tc>
          <w:tcPr>
            <w:tcW w:w="1560" w:type="dxa"/>
            <w:tcBorders>
              <w:top w:val="single" w:sz="8" w:space="0" w:color="BCBEC0"/>
              <w:left w:val="nil"/>
              <w:bottom w:val="single" w:sz="8" w:space="0" w:color="BCBEC0"/>
              <w:right w:val="nil"/>
            </w:tcBorders>
          </w:tcPr>
          <w:p w14:paraId="4A4E006F" w14:textId="5D8251C2" w:rsidR="0075011B" w:rsidRPr="001E4012" w:rsidRDefault="0075011B" w:rsidP="0075011B">
            <w:pPr>
              <w:pStyle w:val="TableText"/>
              <w:keepNext/>
              <w:rPr>
                <w:rFonts w:ascii="Public Sans" w:hAnsi="Public Sans" w:cstheme="minorHAnsi"/>
                <w:sz w:val="22"/>
                <w:szCs w:val="22"/>
              </w:rPr>
            </w:pPr>
            <w:r w:rsidRPr="001E4012">
              <w:rPr>
                <w:rFonts w:ascii="Public Sans" w:hAnsi="Public Sans" w:cs="Arial"/>
                <w:sz w:val="22"/>
                <w:szCs w:val="22"/>
              </w:rPr>
              <w:t>Adept</w:t>
            </w:r>
          </w:p>
        </w:tc>
      </w:tr>
      <w:tr w:rsidR="0075011B" w:rsidRPr="001E4012" w14:paraId="2DA16D12" w14:textId="77777777" w:rsidTr="008E3F66">
        <w:trPr>
          <w:gridAfter w:val="1"/>
          <w:wAfter w:w="25" w:type="dxa"/>
        </w:trPr>
        <w:tc>
          <w:tcPr>
            <w:tcW w:w="1475" w:type="dxa"/>
            <w:tcBorders>
              <w:top w:val="single" w:sz="8" w:space="0" w:color="BCBEC0"/>
              <w:left w:val="nil"/>
              <w:bottom w:val="single" w:sz="8" w:space="0" w:color="BCBEC0"/>
              <w:right w:val="nil"/>
            </w:tcBorders>
          </w:tcPr>
          <w:p w14:paraId="79BA40D8" w14:textId="476392CA" w:rsidR="0075011B" w:rsidRPr="001E4012" w:rsidRDefault="0075011B" w:rsidP="0075011B">
            <w:pPr>
              <w:keepNext/>
              <w:spacing w:after="0" w:line="240" w:lineRule="auto"/>
              <w:rPr>
                <w:rFonts w:ascii="Public Sans" w:hAnsi="Public Sans" w:cs="Arial"/>
                <w:noProof/>
                <w:szCs w:val="22"/>
                <w:lang w:eastAsia="en-AU"/>
              </w:rPr>
            </w:pPr>
            <w:r w:rsidRPr="001E4012">
              <w:rPr>
                <w:rFonts w:ascii="Public Sans" w:hAnsi="Public Sans" w:cs="Arial"/>
                <w:noProof/>
                <w:szCs w:val="22"/>
                <w:lang w:eastAsia="en-AU"/>
              </w:rPr>
              <w:drawing>
                <wp:inline distT="0" distB="0" distL="0" distR="0" wp14:anchorId="52031A89" wp14:editId="5C1DDABA">
                  <wp:extent cx="855980" cy="855980"/>
                  <wp:effectExtent l="0" t="0" r="1270" b="1270"/>
                  <wp:docPr id="57" name="Picture 57"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2F90F579" w14:textId="77777777" w:rsidR="0075011B" w:rsidRPr="001E4012" w:rsidRDefault="0075011B" w:rsidP="0075011B">
            <w:pPr>
              <w:pStyle w:val="TableText"/>
              <w:keepNext/>
              <w:spacing w:before="0" w:after="0" w:line="240" w:lineRule="auto"/>
              <w:rPr>
                <w:rFonts w:ascii="Public Sans" w:hAnsi="Public Sans" w:cs="Arial"/>
                <w:b/>
                <w:sz w:val="22"/>
                <w:szCs w:val="22"/>
              </w:rPr>
            </w:pPr>
            <w:r w:rsidRPr="001E4012">
              <w:rPr>
                <w:rFonts w:ascii="Public Sans" w:hAnsi="Public Sans" w:cs="Arial"/>
                <w:b/>
                <w:sz w:val="22"/>
                <w:szCs w:val="22"/>
              </w:rPr>
              <w:t>Plan and Prioritise</w:t>
            </w:r>
          </w:p>
          <w:p w14:paraId="79568A10" w14:textId="6725E065" w:rsidR="0075011B" w:rsidRPr="001E4012" w:rsidRDefault="0075011B" w:rsidP="0075011B">
            <w:pPr>
              <w:pStyle w:val="TableText"/>
              <w:keepNext/>
              <w:rPr>
                <w:rFonts w:ascii="Public Sans" w:hAnsi="Public Sans"/>
                <w:b/>
                <w:sz w:val="22"/>
                <w:szCs w:val="22"/>
              </w:rPr>
            </w:pPr>
            <w:r w:rsidRPr="001E4012">
              <w:rPr>
                <w:rFonts w:ascii="Public Sans" w:hAnsi="Public Sans" w:cs="Arial"/>
                <w:sz w:val="22"/>
                <w:szCs w:val="22"/>
              </w:rPr>
              <w:t>Plan to achieve priority outcomes and respond flexibly to changing circumstances</w:t>
            </w:r>
          </w:p>
        </w:tc>
        <w:tc>
          <w:tcPr>
            <w:tcW w:w="4735" w:type="dxa"/>
            <w:gridSpan w:val="3"/>
            <w:tcBorders>
              <w:top w:val="single" w:sz="8" w:space="0" w:color="BCBEC0"/>
              <w:left w:val="nil"/>
              <w:bottom w:val="single" w:sz="8" w:space="0" w:color="BCBEC0"/>
              <w:right w:val="nil"/>
            </w:tcBorders>
          </w:tcPr>
          <w:p w14:paraId="069388AA" w14:textId="77777777"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Understand the team and unit objectives and align operational activities accordingly</w:t>
            </w:r>
          </w:p>
          <w:p w14:paraId="64EE9455" w14:textId="77777777"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Initiate and develop team goals and plans, and use feedback to inform future planning</w:t>
            </w:r>
          </w:p>
          <w:p w14:paraId="2FBD7206" w14:textId="77777777"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Respond proactively to changing circumstances and adjust plans and schedules when necessary</w:t>
            </w:r>
          </w:p>
          <w:p w14:paraId="11CC0E4C" w14:textId="77777777"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Consider the implications of immediate and longer-term organisational issues and how these might affect the achievement of team and unit goals</w:t>
            </w:r>
          </w:p>
          <w:p w14:paraId="07FB81B9" w14:textId="5C4D4356"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Accommodate and respond with initiative to changing priorities and operating environments</w:t>
            </w:r>
          </w:p>
        </w:tc>
        <w:tc>
          <w:tcPr>
            <w:tcW w:w="1560" w:type="dxa"/>
            <w:tcBorders>
              <w:top w:val="single" w:sz="8" w:space="0" w:color="BCBEC0"/>
              <w:left w:val="nil"/>
              <w:bottom w:val="single" w:sz="8" w:space="0" w:color="BCBEC0"/>
              <w:right w:val="nil"/>
            </w:tcBorders>
          </w:tcPr>
          <w:p w14:paraId="56AC5E10" w14:textId="43E86C12" w:rsidR="0075011B" w:rsidRPr="001E4012" w:rsidRDefault="0075011B" w:rsidP="0075011B">
            <w:pPr>
              <w:pStyle w:val="TableText"/>
              <w:keepNext/>
              <w:rPr>
                <w:rFonts w:ascii="Public Sans" w:hAnsi="Public Sans" w:cstheme="minorHAnsi"/>
                <w:sz w:val="22"/>
                <w:szCs w:val="22"/>
              </w:rPr>
            </w:pPr>
            <w:r w:rsidRPr="001E4012">
              <w:rPr>
                <w:rFonts w:ascii="Public Sans" w:hAnsi="Public Sans" w:cs="Arial"/>
                <w:sz w:val="22"/>
                <w:szCs w:val="22"/>
              </w:rPr>
              <w:t>Intermediate</w:t>
            </w:r>
          </w:p>
        </w:tc>
      </w:tr>
      <w:tr w:rsidR="0075011B" w:rsidRPr="001E4012" w14:paraId="72B53248" w14:textId="77777777" w:rsidTr="008E3F66">
        <w:trPr>
          <w:gridAfter w:val="1"/>
          <w:wAfter w:w="25" w:type="dxa"/>
        </w:trPr>
        <w:tc>
          <w:tcPr>
            <w:tcW w:w="1475" w:type="dxa"/>
            <w:tcBorders>
              <w:top w:val="single" w:sz="8" w:space="0" w:color="BCBEC0"/>
              <w:left w:val="nil"/>
              <w:bottom w:val="single" w:sz="8" w:space="0" w:color="BCBEC0"/>
              <w:right w:val="nil"/>
            </w:tcBorders>
          </w:tcPr>
          <w:p w14:paraId="207B945A" w14:textId="4C17020F" w:rsidR="0075011B" w:rsidRPr="001E4012" w:rsidRDefault="0075011B" w:rsidP="0075011B">
            <w:pPr>
              <w:keepNext/>
              <w:spacing w:after="0" w:line="240" w:lineRule="auto"/>
              <w:rPr>
                <w:rFonts w:ascii="Public Sans" w:hAnsi="Public Sans" w:cs="Arial"/>
                <w:noProof/>
                <w:szCs w:val="22"/>
                <w:lang w:eastAsia="en-AU"/>
              </w:rPr>
            </w:pPr>
            <w:r w:rsidRPr="001E4012">
              <w:rPr>
                <w:rFonts w:ascii="Public Sans" w:hAnsi="Public Sans" w:cs="Arial"/>
                <w:noProof/>
                <w:szCs w:val="22"/>
                <w:lang w:eastAsia="en-AU"/>
              </w:rPr>
              <w:drawing>
                <wp:inline distT="0" distB="0" distL="0" distR="0" wp14:anchorId="29B6E81F" wp14:editId="68F3AB9A">
                  <wp:extent cx="855980" cy="855980"/>
                  <wp:effectExtent l="0" t="0" r="1270" b="1270"/>
                  <wp:docPr id="62" name="Picture 6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6CF4A362" w14:textId="77777777" w:rsidR="0075011B" w:rsidRPr="001E4012" w:rsidRDefault="0075011B" w:rsidP="0075011B">
            <w:pPr>
              <w:pStyle w:val="TableText"/>
              <w:keepNext/>
              <w:spacing w:before="0" w:after="0" w:line="240" w:lineRule="auto"/>
              <w:rPr>
                <w:rFonts w:ascii="Public Sans" w:hAnsi="Public Sans" w:cs="Arial"/>
                <w:b/>
                <w:sz w:val="22"/>
                <w:szCs w:val="22"/>
              </w:rPr>
            </w:pPr>
            <w:r w:rsidRPr="001E4012">
              <w:rPr>
                <w:rFonts w:ascii="Public Sans" w:hAnsi="Public Sans" w:cs="Arial"/>
                <w:b/>
                <w:sz w:val="22"/>
                <w:szCs w:val="22"/>
              </w:rPr>
              <w:t>Think and Solve Problems</w:t>
            </w:r>
          </w:p>
          <w:p w14:paraId="3FF6F4D9" w14:textId="002CC8E9" w:rsidR="0075011B" w:rsidRPr="001E4012" w:rsidRDefault="0075011B" w:rsidP="0075011B">
            <w:pPr>
              <w:pStyle w:val="TableText"/>
              <w:keepNext/>
              <w:rPr>
                <w:rFonts w:ascii="Public Sans" w:hAnsi="Public Sans"/>
                <w:b/>
                <w:sz w:val="22"/>
                <w:szCs w:val="22"/>
              </w:rPr>
            </w:pPr>
            <w:r w:rsidRPr="001E4012">
              <w:rPr>
                <w:rFonts w:ascii="Public Sans" w:hAnsi="Public Sans" w:cs="Arial"/>
                <w:sz w:val="22"/>
                <w:szCs w:val="22"/>
              </w:rPr>
              <w:t>Think, analyse and consider the broader context to develop practical solutions</w:t>
            </w:r>
          </w:p>
        </w:tc>
        <w:tc>
          <w:tcPr>
            <w:tcW w:w="4735" w:type="dxa"/>
            <w:gridSpan w:val="3"/>
            <w:tcBorders>
              <w:top w:val="single" w:sz="8" w:space="0" w:color="BCBEC0"/>
              <w:left w:val="nil"/>
              <w:bottom w:val="single" w:sz="8" w:space="0" w:color="BCBEC0"/>
              <w:right w:val="nil"/>
            </w:tcBorders>
          </w:tcPr>
          <w:p w14:paraId="12CE4CC2" w14:textId="77777777"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Identify the facts and type of data needed to understand  a  problem or explore an opportunity</w:t>
            </w:r>
          </w:p>
          <w:p w14:paraId="0F637C55" w14:textId="77777777"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Research and analyse information to make recommendations based on relevant evidence</w:t>
            </w:r>
          </w:p>
          <w:p w14:paraId="76A571C9" w14:textId="77777777"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Identify issues that may hinder the completion of tasks and find appropriate solutions</w:t>
            </w:r>
          </w:p>
          <w:p w14:paraId="440B32F7" w14:textId="77777777"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Be willing to seek input from others and share own ideas to achieve best outcomes</w:t>
            </w:r>
          </w:p>
          <w:p w14:paraId="001BEC7F" w14:textId="7CAF0CD0" w:rsidR="0075011B" w:rsidRPr="001E4012" w:rsidRDefault="0075011B" w:rsidP="006543D5">
            <w:pPr>
              <w:pStyle w:val="ListBullet"/>
              <w:numPr>
                <w:ilvl w:val="0"/>
                <w:numId w:val="37"/>
              </w:numPr>
              <w:rPr>
                <w:rFonts w:ascii="Public Sans" w:hAnsi="Public Sans"/>
                <w:szCs w:val="22"/>
              </w:rPr>
            </w:pPr>
            <w:r w:rsidRPr="001E4012">
              <w:rPr>
                <w:rFonts w:ascii="Public Sans" w:hAnsi="Public Sans"/>
                <w:szCs w:val="22"/>
              </w:rPr>
              <w:t>Generate ideas and identify ways to improve systems and processes to meet user needs</w:t>
            </w:r>
          </w:p>
        </w:tc>
        <w:tc>
          <w:tcPr>
            <w:tcW w:w="1560" w:type="dxa"/>
            <w:tcBorders>
              <w:top w:val="single" w:sz="8" w:space="0" w:color="BCBEC0"/>
              <w:left w:val="nil"/>
              <w:bottom w:val="single" w:sz="8" w:space="0" w:color="BCBEC0"/>
              <w:right w:val="nil"/>
            </w:tcBorders>
          </w:tcPr>
          <w:p w14:paraId="4A4C7870" w14:textId="354342CA" w:rsidR="0075011B" w:rsidRPr="001E4012" w:rsidRDefault="0075011B" w:rsidP="0075011B">
            <w:pPr>
              <w:pStyle w:val="TableText"/>
              <w:keepNext/>
              <w:rPr>
                <w:rFonts w:ascii="Public Sans" w:hAnsi="Public Sans" w:cstheme="minorHAnsi"/>
                <w:sz w:val="22"/>
                <w:szCs w:val="22"/>
              </w:rPr>
            </w:pPr>
            <w:r w:rsidRPr="001E4012">
              <w:rPr>
                <w:rFonts w:ascii="Public Sans" w:hAnsi="Public Sans" w:cs="Arial"/>
                <w:sz w:val="22"/>
                <w:szCs w:val="22"/>
              </w:rPr>
              <w:t>Intermediate</w:t>
            </w:r>
          </w:p>
        </w:tc>
      </w:tr>
      <w:bookmarkEnd w:id="9"/>
    </w:tbl>
    <w:p w14:paraId="44D08D83" w14:textId="77777777" w:rsidR="00D7553E" w:rsidRPr="002122FC" w:rsidRDefault="00D7553E">
      <w:pPr>
        <w:spacing w:after="0" w:line="240" w:lineRule="auto"/>
        <w:rPr>
          <w:rFonts w:ascii="Public Sans" w:hAnsi="Public Sans" w:cstheme="minorHAnsi"/>
        </w:rPr>
      </w:pPr>
    </w:p>
    <w:p w14:paraId="6543E82E" w14:textId="77777777" w:rsidR="006C5A71" w:rsidRPr="002122FC" w:rsidRDefault="006C5A71" w:rsidP="006C5A71">
      <w:pPr>
        <w:pStyle w:val="Heading1"/>
        <w:rPr>
          <w:rFonts w:ascii="Public Sans" w:hAnsi="Public Sans" w:cstheme="minorHAnsi"/>
        </w:rPr>
      </w:pPr>
      <w:r w:rsidRPr="002122FC">
        <w:rPr>
          <w:rFonts w:ascii="Public Sans" w:hAnsi="Public Sans" w:cstheme="minorHAnsi"/>
        </w:rPr>
        <w:t>Complementary capabilities</w:t>
      </w:r>
    </w:p>
    <w:p w14:paraId="792F1156" w14:textId="77777777" w:rsidR="006C5A71" w:rsidRPr="002122FC" w:rsidRDefault="006C5A71" w:rsidP="006C5A71">
      <w:pPr>
        <w:pStyle w:val="PlainText"/>
        <w:spacing w:before="62" w:line="276" w:lineRule="auto"/>
        <w:rPr>
          <w:rFonts w:ascii="Public Sans" w:eastAsiaTheme="minorEastAsia" w:hAnsi="Public Sans" w:cstheme="minorHAnsi"/>
          <w:sz w:val="22"/>
          <w:szCs w:val="22"/>
          <w:lang w:val="en-US"/>
        </w:rPr>
      </w:pPr>
      <w:r w:rsidRPr="002122FC">
        <w:rPr>
          <w:rFonts w:ascii="Public Sans" w:eastAsiaTheme="minorEastAsia" w:hAnsi="Public Sans" w:cstheme="minorHAnsi"/>
          <w:i/>
          <w:sz w:val="22"/>
          <w:szCs w:val="22"/>
          <w:lang w:val="en-US"/>
        </w:rPr>
        <w:t>Complementary capabilities</w:t>
      </w:r>
      <w:r w:rsidRPr="002122FC">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1DB90E46" w14:textId="77777777" w:rsidR="006C5A71" w:rsidRPr="002122FC" w:rsidRDefault="006C5A71" w:rsidP="006C5A71">
      <w:pPr>
        <w:pStyle w:val="PlainText"/>
        <w:spacing w:before="62" w:line="276" w:lineRule="auto"/>
        <w:rPr>
          <w:rFonts w:ascii="Public Sans" w:eastAsiaTheme="minorEastAsia" w:hAnsi="Public Sans" w:cstheme="minorHAnsi"/>
          <w:sz w:val="22"/>
          <w:szCs w:val="22"/>
          <w:lang w:val="en-US"/>
        </w:rPr>
      </w:pPr>
      <w:r w:rsidRPr="002122FC">
        <w:rPr>
          <w:rFonts w:ascii="Public Sans" w:eastAsiaTheme="minorEastAsia" w:hAnsi="Public Sans" w:cstheme="minorHAnsi"/>
          <w:sz w:val="22"/>
          <w:szCs w:val="22"/>
          <w:lang w:val="en-US"/>
        </w:rPr>
        <w:t xml:space="preserve">Note: capabilities listed as ‘not essential’ for </w:t>
      </w:r>
      <w:r w:rsidR="00DD685B" w:rsidRPr="002122FC">
        <w:rPr>
          <w:rFonts w:ascii="Public Sans" w:eastAsiaTheme="minorEastAsia" w:hAnsi="Public Sans" w:cstheme="minorHAnsi"/>
          <w:sz w:val="22"/>
          <w:szCs w:val="22"/>
          <w:lang w:val="en-US"/>
        </w:rPr>
        <w:t>this role is</w:t>
      </w:r>
      <w:r w:rsidRPr="002122FC">
        <w:rPr>
          <w:rFonts w:ascii="Public Sans" w:eastAsiaTheme="minorEastAsia" w:hAnsi="Public Sans" w:cstheme="minorHAnsi"/>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2122FC" w14:paraId="4E60614B"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5F655AFC" w14:textId="77777777" w:rsidR="006C5A71" w:rsidRPr="001E4012" w:rsidRDefault="006C5A71" w:rsidP="006C5A71">
            <w:pPr>
              <w:pStyle w:val="TableTextWhite0"/>
              <w:keepNext/>
              <w:jc w:val="both"/>
              <w:rPr>
                <w:rFonts w:ascii="Public Sans" w:hAnsi="Public Sans" w:cstheme="minorHAnsi"/>
                <w:szCs w:val="22"/>
              </w:rPr>
            </w:pPr>
            <w:r w:rsidRPr="001E4012">
              <w:rPr>
                <w:rFonts w:ascii="Public Sans" w:hAnsi="Public Sans" w:cstheme="minorHAnsi"/>
                <w:szCs w:val="22"/>
              </w:rPr>
              <w:t>COMPLEMENTARY CAPABILITIES</w:t>
            </w:r>
          </w:p>
        </w:tc>
      </w:tr>
      <w:tr w:rsidR="006C5A71" w:rsidRPr="002122FC" w14:paraId="56949E4C"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62815BBA" w14:textId="77777777" w:rsidR="006C5A71" w:rsidRPr="001E4012" w:rsidRDefault="006C5A71" w:rsidP="006C5A71">
            <w:pPr>
              <w:pStyle w:val="TableText"/>
              <w:keepNext/>
              <w:rPr>
                <w:rFonts w:ascii="Public Sans" w:hAnsi="Public Sans" w:cstheme="minorHAnsi"/>
                <w:b/>
                <w:sz w:val="22"/>
                <w:szCs w:val="22"/>
              </w:rPr>
            </w:pPr>
            <w:r w:rsidRPr="001E4012">
              <w:rPr>
                <w:rFonts w:ascii="Public Sans" w:hAnsi="Public Sans" w:cstheme="minorHAnsi"/>
                <w:b/>
                <w:sz w:val="22"/>
                <w:szCs w:val="22"/>
              </w:rPr>
              <w:t>Capability Group/Sets</w:t>
            </w:r>
          </w:p>
        </w:tc>
        <w:tc>
          <w:tcPr>
            <w:tcW w:w="2409" w:type="dxa"/>
            <w:tcBorders>
              <w:bottom w:val="nil"/>
            </w:tcBorders>
            <w:shd w:val="clear" w:color="auto" w:fill="BCBEC0"/>
          </w:tcPr>
          <w:p w14:paraId="17A8D47A" w14:textId="77777777" w:rsidR="006C5A71" w:rsidRPr="001E4012" w:rsidRDefault="006C5A71" w:rsidP="006C5A71">
            <w:pPr>
              <w:pStyle w:val="TableText"/>
              <w:keepNext/>
              <w:rPr>
                <w:rFonts w:ascii="Public Sans" w:hAnsi="Public Sans" w:cstheme="minorHAnsi"/>
                <w:b/>
                <w:sz w:val="22"/>
                <w:szCs w:val="22"/>
              </w:rPr>
            </w:pPr>
            <w:r w:rsidRPr="001E4012">
              <w:rPr>
                <w:rFonts w:ascii="Public Sans" w:hAnsi="Public Sans" w:cstheme="minorHAnsi"/>
                <w:b/>
                <w:sz w:val="22"/>
                <w:szCs w:val="22"/>
              </w:rPr>
              <w:t>Capability Name</w:t>
            </w:r>
          </w:p>
        </w:tc>
        <w:tc>
          <w:tcPr>
            <w:tcW w:w="4967" w:type="dxa"/>
            <w:tcBorders>
              <w:bottom w:val="nil"/>
            </w:tcBorders>
            <w:shd w:val="clear" w:color="auto" w:fill="BCBEC0"/>
          </w:tcPr>
          <w:p w14:paraId="42EC00FF" w14:textId="77777777" w:rsidR="006C5A71" w:rsidRPr="001E4012" w:rsidRDefault="006C5A71" w:rsidP="006C5A71">
            <w:pPr>
              <w:pStyle w:val="TableText"/>
              <w:keepNext/>
              <w:rPr>
                <w:rFonts w:ascii="Public Sans" w:hAnsi="Public Sans" w:cstheme="minorHAnsi"/>
                <w:b/>
                <w:sz w:val="22"/>
                <w:szCs w:val="22"/>
              </w:rPr>
            </w:pPr>
            <w:r w:rsidRPr="001E4012">
              <w:rPr>
                <w:rFonts w:ascii="Public Sans" w:hAnsi="Public Sans" w:cstheme="minorHAnsi"/>
                <w:b/>
                <w:sz w:val="22"/>
                <w:szCs w:val="22"/>
              </w:rPr>
              <w:t>Description</w:t>
            </w:r>
          </w:p>
        </w:tc>
        <w:tc>
          <w:tcPr>
            <w:tcW w:w="1843" w:type="dxa"/>
            <w:tcBorders>
              <w:bottom w:val="nil"/>
            </w:tcBorders>
            <w:shd w:val="clear" w:color="auto" w:fill="BCBEC0"/>
          </w:tcPr>
          <w:p w14:paraId="72EF04B6" w14:textId="77777777" w:rsidR="006C5A71" w:rsidRPr="001E4012" w:rsidRDefault="006C5A71" w:rsidP="006C5A71">
            <w:pPr>
              <w:pStyle w:val="TableText"/>
              <w:keepNext/>
              <w:jc w:val="both"/>
              <w:rPr>
                <w:rFonts w:ascii="Public Sans" w:hAnsi="Public Sans" w:cstheme="minorHAnsi"/>
                <w:b/>
                <w:sz w:val="22"/>
                <w:szCs w:val="22"/>
              </w:rPr>
            </w:pPr>
            <w:r w:rsidRPr="001E4012">
              <w:rPr>
                <w:rFonts w:ascii="Public Sans" w:hAnsi="Public Sans" w:cstheme="minorHAnsi"/>
                <w:b/>
                <w:sz w:val="22"/>
                <w:szCs w:val="22"/>
              </w:rPr>
              <w:t xml:space="preserve">Level </w:t>
            </w:r>
          </w:p>
        </w:tc>
      </w:tr>
      <w:tr w:rsidR="00EA36A0" w:rsidRPr="002122FC" w14:paraId="74D7C347" w14:textId="77777777" w:rsidTr="00322B27">
        <w:trPr>
          <w:trHeight w:val="20"/>
        </w:trPr>
        <w:tc>
          <w:tcPr>
            <w:tcW w:w="1470" w:type="dxa"/>
            <w:vMerge w:val="restart"/>
            <w:tcBorders>
              <w:top w:val="nil"/>
            </w:tcBorders>
            <w:shd w:val="clear" w:color="auto" w:fill="F2F2F2" w:themeFill="background1" w:themeFillShade="F2"/>
          </w:tcPr>
          <w:p w14:paraId="1E899DE8" w14:textId="77777777" w:rsidR="00EA36A0" w:rsidRPr="001E4012" w:rsidRDefault="00EA36A0" w:rsidP="006C5A71">
            <w:pPr>
              <w:keepNext/>
              <w:rPr>
                <w:rFonts w:ascii="Public Sans" w:hAnsi="Public Sans" w:cstheme="minorHAnsi"/>
                <w:szCs w:val="22"/>
              </w:rPr>
            </w:pPr>
            <w:r w:rsidRPr="001E4012">
              <w:rPr>
                <w:rFonts w:ascii="Public Sans" w:hAnsi="Public Sans"/>
                <w:noProof/>
                <w:szCs w:val="22"/>
                <w:lang w:eastAsia="en-AU"/>
              </w:rPr>
              <w:drawing>
                <wp:inline distT="0" distB="0" distL="0" distR="0" wp14:anchorId="3484FF74" wp14:editId="4479D894">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07B8E06" w14:textId="77777777" w:rsidR="00EA36A0" w:rsidRPr="001E4012" w:rsidRDefault="00EA36A0" w:rsidP="006C5A71">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3F042D42" w14:textId="77777777" w:rsidR="00EA36A0" w:rsidRPr="001E4012" w:rsidRDefault="00EA36A0" w:rsidP="006C5A71">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1E4915D8" w14:textId="77777777" w:rsidR="00EA36A0" w:rsidRPr="001E4012" w:rsidRDefault="00EA36A0" w:rsidP="006C5A71">
            <w:pPr>
              <w:pStyle w:val="TableText"/>
              <w:keepNext/>
              <w:rPr>
                <w:rFonts w:ascii="Public Sans" w:hAnsi="Public Sans" w:cstheme="minorHAnsi"/>
                <w:sz w:val="22"/>
                <w:szCs w:val="22"/>
              </w:rPr>
            </w:pPr>
          </w:p>
        </w:tc>
      </w:tr>
      <w:tr w:rsidR="00EA36A0" w:rsidRPr="002122FC" w14:paraId="2A0D1064" w14:textId="77777777" w:rsidTr="00322B27">
        <w:tc>
          <w:tcPr>
            <w:tcW w:w="1470" w:type="dxa"/>
            <w:vMerge/>
          </w:tcPr>
          <w:p w14:paraId="146B6365" w14:textId="77777777" w:rsidR="00EA36A0" w:rsidRPr="001E4012" w:rsidRDefault="00EA36A0"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76D0E30B" w14:textId="77777777" w:rsidR="00EA36A0" w:rsidRPr="001E4012" w:rsidRDefault="00EA36A0" w:rsidP="006C5A71">
            <w:pPr>
              <w:pStyle w:val="TableText"/>
              <w:keepNext/>
              <w:rPr>
                <w:rFonts w:ascii="Public Sans" w:hAnsi="Public Sans" w:cstheme="minorHAnsi"/>
                <w:sz w:val="22"/>
                <w:szCs w:val="22"/>
              </w:rPr>
            </w:pPr>
            <w:r w:rsidRPr="001E4012">
              <w:rPr>
                <w:rFonts w:ascii="Public Sans" w:hAnsi="Public Sans" w:cstheme="minorHAnsi"/>
                <w:sz w:val="22"/>
                <w:szCs w:val="22"/>
              </w:rPr>
              <w:t>Display Resilience and Courage</w:t>
            </w:r>
          </w:p>
        </w:tc>
        <w:tc>
          <w:tcPr>
            <w:tcW w:w="4967" w:type="dxa"/>
            <w:tcBorders>
              <w:top w:val="nil"/>
              <w:bottom w:val="single" w:sz="4" w:space="0" w:color="D9D9D9" w:themeColor="background1" w:themeShade="D9"/>
            </w:tcBorders>
          </w:tcPr>
          <w:p w14:paraId="46A31688" w14:textId="77777777" w:rsidR="00EA36A0" w:rsidRPr="001E4012" w:rsidRDefault="00EA36A0" w:rsidP="006C5A71">
            <w:pPr>
              <w:rPr>
                <w:rFonts w:ascii="Public Sans" w:hAnsi="Public Sans" w:cstheme="minorHAnsi"/>
                <w:szCs w:val="22"/>
              </w:rPr>
            </w:pPr>
            <w:r w:rsidRPr="001E4012">
              <w:rPr>
                <w:rFonts w:ascii="Public Sans" w:hAnsi="Public Sans" w:cstheme="minorHAnsi"/>
                <w:szCs w:val="22"/>
              </w:rPr>
              <w:t>Be open and honest, prepared to express your views, and willing to accept and commit to change</w:t>
            </w:r>
          </w:p>
        </w:tc>
        <w:sdt>
          <w:sdtPr>
            <w:rPr>
              <w:rFonts w:ascii="Public Sans" w:hAnsi="Public Sans" w:cstheme="minorHAnsi"/>
              <w:sz w:val="22"/>
              <w:szCs w:val="22"/>
            </w:rPr>
            <w:id w:val="168606700"/>
            <w:placeholder>
              <w:docPart w:val="7E33605D5DF743D1BE4C4AAAFFB806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79A42ADB" w14:textId="68AABF78" w:rsidR="00EA36A0" w:rsidRPr="001E4012" w:rsidRDefault="00D4086D" w:rsidP="006C5A71">
                <w:pPr>
                  <w:pStyle w:val="TableText"/>
                  <w:keepNext/>
                  <w:rPr>
                    <w:rFonts w:ascii="Public Sans" w:hAnsi="Public Sans" w:cstheme="minorHAnsi"/>
                    <w:sz w:val="22"/>
                    <w:szCs w:val="22"/>
                  </w:rPr>
                </w:pPr>
                <w:r w:rsidRPr="001E4012">
                  <w:rPr>
                    <w:rFonts w:ascii="Public Sans" w:hAnsi="Public Sans" w:cstheme="minorHAnsi"/>
                    <w:sz w:val="22"/>
                    <w:szCs w:val="22"/>
                  </w:rPr>
                  <w:t>Intermediate</w:t>
                </w:r>
              </w:p>
            </w:tc>
          </w:sdtContent>
        </w:sdt>
      </w:tr>
      <w:tr w:rsidR="00EA36A0" w:rsidRPr="002122FC" w14:paraId="2ACC607B" w14:textId="77777777" w:rsidTr="00322B27">
        <w:tc>
          <w:tcPr>
            <w:tcW w:w="1470" w:type="dxa"/>
            <w:vMerge/>
          </w:tcPr>
          <w:p w14:paraId="523A977B" w14:textId="77777777" w:rsidR="00EA36A0" w:rsidRPr="001E4012"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2CD22AA4" w14:textId="77777777" w:rsidR="00EA36A0" w:rsidRPr="001E4012" w:rsidRDefault="00EA36A0" w:rsidP="006C5A71">
            <w:pPr>
              <w:pStyle w:val="TableText"/>
              <w:keepNext/>
              <w:rPr>
                <w:rFonts w:ascii="Public Sans" w:hAnsi="Public Sans" w:cstheme="minorHAnsi"/>
                <w:sz w:val="22"/>
                <w:szCs w:val="22"/>
              </w:rPr>
            </w:pPr>
            <w:r w:rsidRPr="001E4012">
              <w:rPr>
                <w:rFonts w:ascii="Public Sans" w:hAnsi="Public Sans" w:cstheme="minorHAnsi"/>
                <w:sz w:val="22"/>
                <w:szCs w:val="22"/>
              </w:rPr>
              <w:t>Act with Integrity</w:t>
            </w:r>
          </w:p>
        </w:tc>
        <w:tc>
          <w:tcPr>
            <w:tcW w:w="4967" w:type="dxa"/>
            <w:tcBorders>
              <w:top w:val="single" w:sz="4" w:space="0" w:color="D9D9D9" w:themeColor="background1" w:themeShade="D9"/>
              <w:bottom w:val="single" w:sz="4" w:space="0" w:color="D9D9D9" w:themeColor="background1" w:themeShade="D9"/>
            </w:tcBorders>
          </w:tcPr>
          <w:p w14:paraId="15BAB112" w14:textId="77777777" w:rsidR="00EA36A0" w:rsidRPr="001E4012" w:rsidRDefault="00EA36A0" w:rsidP="006C5A71">
            <w:pPr>
              <w:rPr>
                <w:rFonts w:ascii="Public Sans" w:hAnsi="Public Sans" w:cstheme="minorHAnsi"/>
                <w:szCs w:val="22"/>
              </w:rPr>
            </w:pPr>
            <w:r w:rsidRPr="001E4012">
              <w:rPr>
                <w:rFonts w:ascii="Public Sans" w:hAnsi="Public Sans" w:cstheme="minorHAnsi"/>
                <w:szCs w:val="22"/>
              </w:rPr>
              <w:t>Be ethical and professional, and uphold and promote the public sector values</w:t>
            </w:r>
          </w:p>
        </w:tc>
        <w:sdt>
          <w:sdtPr>
            <w:rPr>
              <w:rFonts w:ascii="Public Sans" w:hAnsi="Public Sans" w:cstheme="minorHAnsi"/>
              <w:sz w:val="22"/>
              <w:szCs w:val="22"/>
            </w:rPr>
            <w:id w:val="433945961"/>
            <w:placeholder>
              <w:docPart w:val="00530C5117764185B22D8D06C0245C3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3627AAB3" w14:textId="1B84838E" w:rsidR="00EA36A0" w:rsidRPr="001E4012" w:rsidRDefault="00D4086D" w:rsidP="006C5A71">
                <w:pPr>
                  <w:pStyle w:val="TableText"/>
                  <w:keepNext/>
                  <w:rPr>
                    <w:rFonts w:ascii="Public Sans" w:hAnsi="Public Sans" w:cstheme="minorHAnsi"/>
                    <w:sz w:val="22"/>
                    <w:szCs w:val="22"/>
                  </w:rPr>
                </w:pPr>
                <w:r w:rsidRPr="001E4012">
                  <w:rPr>
                    <w:rFonts w:ascii="Public Sans" w:hAnsi="Public Sans" w:cstheme="minorHAnsi"/>
                    <w:sz w:val="22"/>
                    <w:szCs w:val="22"/>
                  </w:rPr>
                  <w:t>Intermediate</w:t>
                </w:r>
              </w:p>
            </w:tc>
          </w:sdtContent>
        </w:sdt>
      </w:tr>
      <w:tr w:rsidR="00EA36A0" w:rsidRPr="002122FC" w14:paraId="6C039134" w14:textId="77777777" w:rsidTr="00322B27">
        <w:tc>
          <w:tcPr>
            <w:tcW w:w="1470" w:type="dxa"/>
            <w:vMerge/>
            <w:tcBorders>
              <w:bottom w:val="single" w:sz="4" w:space="0" w:color="auto"/>
            </w:tcBorders>
          </w:tcPr>
          <w:p w14:paraId="28F06E8D" w14:textId="77777777" w:rsidR="00EA36A0" w:rsidRPr="001E4012"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2ACDCDB2" w14:textId="77777777" w:rsidR="00EA36A0" w:rsidRPr="001E4012" w:rsidRDefault="00EA36A0" w:rsidP="006C5A71">
            <w:pPr>
              <w:pStyle w:val="TableText"/>
              <w:rPr>
                <w:rFonts w:ascii="Public Sans" w:hAnsi="Public Sans" w:cstheme="minorHAnsi"/>
                <w:sz w:val="22"/>
                <w:szCs w:val="22"/>
              </w:rPr>
            </w:pPr>
            <w:r w:rsidRPr="001E4012">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34590187" w14:textId="77777777" w:rsidR="00EA36A0" w:rsidRPr="001E4012" w:rsidRDefault="00EA36A0" w:rsidP="006C5A71">
            <w:pPr>
              <w:rPr>
                <w:rFonts w:ascii="Public Sans" w:hAnsi="Public Sans" w:cstheme="minorHAnsi"/>
                <w:szCs w:val="22"/>
              </w:rPr>
            </w:pPr>
            <w:r w:rsidRPr="001E4012">
              <w:rPr>
                <w:rFonts w:ascii="Public Sans" w:hAnsi="Public Sans" w:cstheme="minorHAnsi"/>
                <w:szCs w:val="22"/>
              </w:rPr>
              <w:t>Demonstrate inclusive behaviour and show respect for diverse backgrounds, experiences and perspectives</w:t>
            </w:r>
          </w:p>
        </w:tc>
        <w:sdt>
          <w:sdtPr>
            <w:rPr>
              <w:rFonts w:ascii="Public Sans" w:hAnsi="Public Sans" w:cstheme="minorHAnsi"/>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559C660B" w14:textId="30EF2484" w:rsidR="00EA36A0" w:rsidRPr="001E4012" w:rsidRDefault="00D4086D" w:rsidP="006C5A71">
                <w:pPr>
                  <w:pStyle w:val="TableText"/>
                  <w:keepNext/>
                  <w:rPr>
                    <w:rFonts w:ascii="Public Sans" w:hAnsi="Public Sans" w:cstheme="minorHAnsi"/>
                    <w:sz w:val="22"/>
                    <w:szCs w:val="22"/>
                  </w:rPr>
                </w:pPr>
                <w:r w:rsidRPr="001E4012">
                  <w:rPr>
                    <w:rFonts w:ascii="Public Sans" w:hAnsi="Public Sans" w:cstheme="minorHAnsi"/>
                    <w:sz w:val="22"/>
                    <w:szCs w:val="22"/>
                  </w:rPr>
                  <w:t>Foundational</w:t>
                </w:r>
              </w:p>
            </w:tc>
          </w:sdtContent>
        </w:sdt>
      </w:tr>
      <w:tr w:rsidR="00EA36A0" w:rsidRPr="002122FC" w14:paraId="73897F1D"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5FE67698" w14:textId="77777777" w:rsidR="00EA36A0" w:rsidRPr="001E4012" w:rsidRDefault="00EA36A0" w:rsidP="006C5A71">
            <w:pPr>
              <w:keepNext/>
              <w:rPr>
                <w:rFonts w:ascii="Public Sans" w:hAnsi="Public Sans"/>
                <w:noProof/>
                <w:szCs w:val="22"/>
                <w:lang w:eastAsia="en-AU"/>
              </w:rPr>
            </w:pPr>
            <w:r w:rsidRPr="001E4012">
              <w:rPr>
                <w:rFonts w:ascii="Public Sans" w:hAnsi="Public Sans"/>
                <w:noProof/>
                <w:szCs w:val="22"/>
                <w:lang w:eastAsia="en-AU"/>
              </w:rPr>
              <w:drawing>
                <wp:inline distT="0" distB="0" distL="0" distR="0" wp14:anchorId="1E77022E" wp14:editId="569B5449">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760850E" w14:textId="77777777" w:rsidR="00EA36A0" w:rsidRPr="001E4012" w:rsidRDefault="00EA36A0"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3CDD29C7" w14:textId="77777777" w:rsidR="00EA36A0" w:rsidRPr="001E4012" w:rsidRDefault="00EA36A0"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0B9879E8" w14:textId="77777777" w:rsidR="00EA36A0" w:rsidRPr="001E4012" w:rsidRDefault="00EA36A0" w:rsidP="00513560">
            <w:pPr>
              <w:pStyle w:val="TableText"/>
              <w:keepNext/>
              <w:rPr>
                <w:rFonts w:ascii="Public Sans" w:hAnsi="Public Sans" w:cstheme="minorHAnsi"/>
                <w:sz w:val="22"/>
                <w:szCs w:val="22"/>
              </w:rPr>
            </w:pPr>
          </w:p>
        </w:tc>
      </w:tr>
      <w:tr w:rsidR="00EA36A0" w:rsidRPr="002122FC" w14:paraId="788F011E" w14:textId="77777777" w:rsidTr="00322B27">
        <w:tblPrEx>
          <w:tblBorders>
            <w:top w:val="single" w:sz="8" w:space="0" w:color="auto"/>
            <w:bottom w:val="single" w:sz="8" w:space="0" w:color="BCBEC0"/>
          </w:tblBorders>
        </w:tblPrEx>
        <w:tc>
          <w:tcPr>
            <w:tcW w:w="1470" w:type="dxa"/>
            <w:vMerge/>
          </w:tcPr>
          <w:p w14:paraId="20DC0310" w14:textId="77777777" w:rsidR="00EA36A0" w:rsidRPr="001E4012"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336E37B5" w14:textId="77777777" w:rsidR="00EA36A0" w:rsidRPr="001E4012" w:rsidRDefault="00EA36A0" w:rsidP="006C5A71">
            <w:pPr>
              <w:pStyle w:val="TableText"/>
              <w:keepNext/>
              <w:rPr>
                <w:rFonts w:ascii="Public Sans" w:hAnsi="Public Sans" w:cstheme="minorHAnsi"/>
                <w:sz w:val="22"/>
                <w:szCs w:val="22"/>
              </w:rPr>
            </w:pPr>
            <w:r w:rsidRPr="001E4012">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265BEBC1" w14:textId="77777777" w:rsidR="00EA36A0" w:rsidRPr="001E4012" w:rsidRDefault="00EA36A0" w:rsidP="00513560">
            <w:pPr>
              <w:rPr>
                <w:rFonts w:ascii="Public Sans" w:hAnsi="Public Sans" w:cstheme="minorHAnsi"/>
                <w:szCs w:val="22"/>
              </w:rPr>
            </w:pPr>
            <w:r w:rsidRPr="001E4012">
              <w:rPr>
                <w:rFonts w:ascii="Public Sans" w:hAnsi="Public Sans" w:cstheme="minorHAnsi"/>
                <w:szCs w:val="22"/>
              </w:rPr>
              <w:t>Collaborate with others and value their contribution</w:t>
            </w:r>
          </w:p>
        </w:tc>
        <w:sdt>
          <w:sdtPr>
            <w:rPr>
              <w:rFonts w:ascii="Public Sans" w:hAnsi="Public Sans" w:cstheme="minorHAnsi"/>
              <w:sz w:val="22"/>
              <w:szCs w:val="22"/>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2F700C27" w14:textId="4AF6DBD9" w:rsidR="00EA36A0" w:rsidRPr="001E4012" w:rsidRDefault="00D4086D" w:rsidP="00513560">
                <w:pPr>
                  <w:pStyle w:val="TableText"/>
                  <w:keepNext/>
                  <w:rPr>
                    <w:rFonts w:ascii="Public Sans" w:hAnsi="Public Sans" w:cstheme="minorHAnsi"/>
                    <w:sz w:val="22"/>
                    <w:szCs w:val="22"/>
                  </w:rPr>
                </w:pPr>
                <w:r w:rsidRPr="001E4012">
                  <w:rPr>
                    <w:rFonts w:ascii="Public Sans" w:hAnsi="Public Sans" w:cstheme="minorHAnsi"/>
                    <w:sz w:val="22"/>
                    <w:szCs w:val="22"/>
                  </w:rPr>
                  <w:t>Intermediate</w:t>
                </w:r>
              </w:p>
            </w:tc>
          </w:sdtContent>
        </w:sdt>
      </w:tr>
      <w:tr w:rsidR="00EA36A0" w:rsidRPr="002122FC" w14:paraId="7155285B"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212ACAA5" w14:textId="77777777" w:rsidR="00EA36A0" w:rsidRPr="001E4012" w:rsidRDefault="00EA36A0"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01ACE167" w14:textId="77777777" w:rsidR="00EA36A0" w:rsidRPr="001E4012" w:rsidRDefault="00EA36A0" w:rsidP="006C5A71">
            <w:pPr>
              <w:pStyle w:val="TableText"/>
              <w:rPr>
                <w:rFonts w:ascii="Public Sans" w:hAnsi="Public Sans" w:cstheme="minorHAnsi"/>
                <w:sz w:val="22"/>
                <w:szCs w:val="22"/>
              </w:rPr>
            </w:pPr>
            <w:r w:rsidRPr="001E4012">
              <w:rPr>
                <w:rFonts w:ascii="Public Sans" w:hAnsi="Public Sans" w:cstheme="minorHAnsi"/>
                <w:bCs/>
                <w:sz w:val="22"/>
                <w:szCs w:val="22"/>
              </w:rPr>
              <w:t>Influence and Negotiate</w:t>
            </w:r>
          </w:p>
        </w:tc>
        <w:tc>
          <w:tcPr>
            <w:tcW w:w="4967" w:type="dxa"/>
            <w:tcBorders>
              <w:top w:val="single" w:sz="4" w:space="0" w:color="D9D9D9" w:themeColor="background1" w:themeShade="D9"/>
              <w:bottom w:val="single" w:sz="4" w:space="0" w:color="auto"/>
            </w:tcBorders>
          </w:tcPr>
          <w:p w14:paraId="604FEE81" w14:textId="77777777" w:rsidR="00EA36A0" w:rsidRPr="001E4012" w:rsidRDefault="00EA36A0" w:rsidP="00513560">
            <w:pPr>
              <w:rPr>
                <w:rFonts w:ascii="Public Sans" w:hAnsi="Public Sans" w:cstheme="minorHAnsi"/>
                <w:szCs w:val="22"/>
              </w:rPr>
            </w:pPr>
            <w:r w:rsidRPr="001E4012">
              <w:rPr>
                <w:rFonts w:ascii="Public Sans" w:hAnsi="Public Sans" w:cstheme="minorHAnsi"/>
                <w:szCs w:val="22"/>
              </w:rPr>
              <w:t>Gain consensus and commitment from others, and resolve issues and conflicts</w:t>
            </w:r>
          </w:p>
        </w:tc>
        <w:sdt>
          <w:sdtPr>
            <w:rPr>
              <w:rFonts w:ascii="Public Sans" w:hAnsi="Public Sans" w:cstheme="minorHAnsi"/>
              <w:sz w:val="22"/>
              <w:szCs w:val="22"/>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57DACA5" w14:textId="381C4563" w:rsidR="00EA36A0" w:rsidRPr="001E4012" w:rsidRDefault="00D4086D" w:rsidP="00513560">
                <w:pPr>
                  <w:pStyle w:val="TableText"/>
                  <w:keepNext/>
                  <w:rPr>
                    <w:rFonts w:ascii="Public Sans" w:hAnsi="Public Sans" w:cstheme="minorHAnsi"/>
                    <w:sz w:val="22"/>
                    <w:szCs w:val="22"/>
                  </w:rPr>
                </w:pPr>
                <w:r w:rsidRPr="001E4012">
                  <w:rPr>
                    <w:rFonts w:ascii="Public Sans" w:hAnsi="Public Sans" w:cstheme="minorHAnsi"/>
                    <w:sz w:val="22"/>
                    <w:szCs w:val="22"/>
                  </w:rPr>
                  <w:t>Foundational</w:t>
                </w:r>
              </w:p>
            </w:tc>
          </w:sdtContent>
        </w:sdt>
      </w:tr>
      <w:tr w:rsidR="00322B27" w:rsidRPr="002122FC" w14:paraId="7DDBBBEF"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6AFA12FB" w14:textId="77777777" w:rsidR="00322B27" w:rsidRPr="001E4012" w:rsidRDefault="00322B27" w:rsidP="006C5A71">
            <w:pPr>
              <w:keepNext/>
              <w:rPr>
                <w:rFonts w:ascii="Public Sans" w:hAnsi="Public Sans"/>
                <w:noProof/>
                <w:szCs w:val="22"/>
                <w:lang w:eastAsia="en-AU"/>
              </w:rPr>
            </w:pPr>
            <w:r w:rsidRPr="001E4012">
              <w:rPr>
                <w:rFonts w:ascii="Public Sans" w:hAnsi="Public Sans"/>
                <w:noProof/>
                <w:szCs w:val="22"/>
                <w:lang w:eastAsia="en-AU"/>
              </w:rPr>
              <w:drawing>
                <wp:inline distT="0" distB="0" distL="0" distR="0" wp14:anchorId="1FFD497E" wp14:editId="52F91980">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16B724FE" w14:textId="77777777" w:rsidR="00322B27" w:rsidRPr="001E4012" w:rsidRDefault="00322B27" w:rsidP="00203200">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0B12D6DB" w14:textId="77777777" w:rsidR="00322B27" w:rsidRPr="001E4012" w:rsidRDefault="00322B27" w:rsidP="00203200">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6CC933F9" w14:textId="77777777" w:rsidR="00322B27" w:rsidRPr="001E4012" w:rsidRDefault="00322B27" w:rsidP="00513560">
            <w:pPr>
              <w:pStyle w:val="TableText"/>
              <w:keepNext/>
              <w:rPr>
                <w:rFonts w:ascii="Public Sans" w:hAnsi="Public Sans" w:cstheme="minorHAnsi"/>
                <w:sz w:val="22"/>
                <w:szCs w:val="22"/>
              </w:rPr>
            </w:pPr>
          </w:p>
        </w:tc>
      </w:tr>
      <w:tr w:rsidR="00322B27" w:rsidRPr="002122FC" w14:paraId="2687968B" w14:textId="77777777" w:rsidTr="00322B27">
        <w:tblPrEx>
          <w:tblBorders>
            <w:top w:val="single" w:sz="8" w:space="0" w:color="auto"/>
            <w:bottom w:val="single" w:sz="8" w:space="0" w:color="BCBEC0"/>
          </w:tblBorders>
        </w:tblPrEx>
        <w:tc>
          <w:tcPr>
            <w:tcW w:w="1470" w:type="dxa"/>
            <w:vMerge/>
          </w:tcPr>
          <w:p w14:paraId="71C5AFFD" w14:textId="77777777" w:rsidR="00322B27" w:rsidRPr="001E4012"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47FD79F7" w14:textId="77777777" w:rsidR="00322B27" w:rsidRPr="001E4012" w:rsidRDefault="00322B27" w:rsidP="006C5A71">
            <w:pPr>
              <w:pStyle w:val="TableText"/>
              <w:keepNext/>
              <w:rPr>
                <w:rFonts w:ascii="Public Sans" w:hAnsi="Public Sans" w:cstheme="minorHAnsi"/>
                <w:sz w:val="22"/>
                <w:szCs w:val="22"/>
              </w:rPr>
            </w:pPr>
            <w:r w:rsidRPr="001E4012">
              <w:rPr>
                <w:rFonts w:ascii="Public Sans" w:hAnsi="Public Sans" w:cstheme="minorHAnsi"/>
                <w:sz w:val="22"/>
                <w:szCs w:val="22"/>
              </w:rPr>
              <w:t>Deliver Results</w:t>
            </w:r>
          </w:p>
        </w:tc>
        <w:tc>
          <w:tcPr>
            <w:tcW w:w="4967" w:type="dxa"/>
            <w:tcBorders>
              <w:top w:val="nil"/>
              <w:bottom w:val="single" w:sz="4" w:space="0" w:color="D9D9D9" w:themeColor="background1" w:themeShade="D9"/>
            </w:tcBorders>
          </w:tcPr>
          <w:p w14:paraId="623CD8B6" w14:textId="77777777" w:rsidR="00322B27" w:rsidRPr="001E4012" w:rsidRDefault="00322B27" w:rsidP="00513560">
            <w:pPr>
              <w:rPr>
                <w:rFonts w:ascii="Public Sans" w:hAnsi="Public Sans" w:cstheme="minorHAnsi"/>
                <w:szCs w:val="22"/>
              </w:rPr>
            </w:pPr>
            <w:r w:rsidRPr="001E4012">
              <w:rPr>
                <w:rFonts w:ascii="Public Sans" w:hAnsi="Public Sans" w:cstheme="minorHAnsi"/>
                <w:szCs w:val="22"/>
              </w:rPr>
              <w:t>Achieve results through the efficient use of resources and a commitment to quality outcomes</w:t>
            </w:r>
          </w:p>
        </w:tc>
        <w:sdt>
          <w:sdtPr>
            <w:rPr>
              <w:rFonts w:ascii="Public Sans" w:hAnsi="Public Sans" w:cstheme="minorHAnsi"/>
              <w:sz w:val="22"/>
              <w:szCs w:val="22"/>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352B21B" w14:textId="2F8AC7EE" w:rsidR="00322B27" w:rsidRPr="001E4012" w:rsidRDefault="00D4086D" w:rsidP="00513560">
                <w:pPr>
                  <w:pStyle w:val="TableText"/>
                  <w:keepNext/>
                  <w:rPr>
                    <w:rFonts w:ascii="Public Sans" w:hAnsi="Public Sans" w:cstheme="minorHAnsi"/>
                    <w:sz w:val="22"/>
                    <w:szCs w:val="22"/>
                  </w:rPr>
                </w:pPr>
                <w:r w:rsidRPr="001E4012">
                  <w:rPr>
                    <w:rFonts w:ascii="Public Sans" w:hAnsi="Public Sans" w:cstheme="minorHAnsi"/>
                    <w:sz w:val="22"/>
                    <w:szCs w:val="22"/>
                  </w:rPr>
                  <w:t>Intermediate</w:t>
                </w:r>
              </w:p>
            </w:tc>
          </w:sdtContent>
        </w:sdt>
      </w:tr>
      <w:tr w:rsidR="00322B27" w:rsidRPr="002122FC" w14:paraId="7D97B4F0"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0CCDC189" w14:textId="77777777" w:rsidR="00322B27" w:rsidRPr="001E4012"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4C865B3E" w14:textId="77777777" w:rsidR="00322B27" w:rsidRPr="001E4012" w:rsidRDefault="00322B27" w:rsidP="006C5A71">
            <w:pPr>
              <w:pStyle w:val="TableText"/>
              <w:rPr>
                <w:rFonts w:ascii="Public Sans" w:hAnsi="Public Sans" w:cstheme="minorHAnsi"/>
                <w:sz w:val="22"/>
                <w:szCs w:val="22"/>
              </w:rPr>
            </w:pPr>
            <w:r w:rsidRPr="001E4012">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59673562" w14:textId="77777777" w:rsidR="00322B27" w:rsidRPr="001E4012" w:rsidRDefault="00322B27" w:rsidP="00513560">
            <w:pPr>
              <w:rPr>
                <w:rFonts w:ascii="Public Sans" w:hAnsi="Public Sans" w:cstheme="minorHAnsi"/>
                <w:szCs w:val="22"/>
              </w:rPr>
            </w:pPr>
            <w:r w:rsidRPr="001E4012">
              <w:rPr>
                <w:rFonts w:ascii="Public Sans" w:hAnsi="Public Sans" w:cstheme="minorHAnsi"/>
                <w:szCs w:val="22"/>
              </w:rPr>
              <w:t>Be proactive and responsible for own actions, and adhere to legislation, policy and guidelines</w:t>
            </w:r>
          </w:p>
        </w:tc>
        <w:sdt>
          <w:sdtPr>
            <w:rPr>
              <w:rFonts w:ascii="Public Sans" w:hAnsi="Public Sans" w:cstheme="minorHAnsi"/>
              <w:sz w:val="22"/>
              <w:szCs w:val="22"/>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6777E4F7" w14:textId="71BB886F" w:rsidR="00322B27" w:rsidRPr="001E4012" w:rsidRDefault="00D4086D" w:rsidP="00513560">
                <w:pPr>
                  <w:pStyle w:val="TableText"/>
                  <w:keepNext/>
                  <w:rPr>
                    <w:rFonts w:ascii="Public Sans" w:hAnsi="Public Sans" w:cstheme="minorHAnsi"/>
                    <w:sz w:val="22"/>
                    <w:szCs w:val="22"/>
                  </w:rPr>
                </w:pPr>
                <w:r w:rsidRPr="001E4012">
                  <w:rPr>
                    <w:rFonts w:ascii="Public Sans" w:hAnsi="Public Sans" w:cstheme="minorHAnsi"/>
                    <w:sz w:val="22"/>
                    <w:szCs w:val="22"/>
                  </w:rPr>
                  <w:t>Intermediate</w:t>
                </w:r>
              </w:p>
            </w:tc>
          </w:sdtContent>
        </w:sdt>
      </w:tr>
      <w:tr w:rsidR="00322B27" w:rsidRPr="002122FC" w14:paraId="09B4A42A"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400559E4" w14:textId="77777777" w:rsidR="00322B27" w:rsidRPr="001E4012" w:rsidRDefault="00322B27" w:rsidP="006C5A71">
            <w:pPr>
              <w:keepNext/>
              <w:rPr>
                <w:rFonts w:ascii="Public Sans" w:hAnsi="Public Sans" w:cstheme="minorHAnsi"/>
                <w:szCs w:val="22"/>
              </w:rPr>
            </w:pPr>
            <w:r w:rsidRPr="001E4012">
              <w:rPr>
                <w:rFonts w:ascii="Public Sans" w:hAnsi="Public Sans"/>
                <w:noProof/>
                <w:szCs w:val="22"/>
                <w:lang w:eastAsia="en-AU"/>
              </w:rPr>
              <w:drawing>
                <wp:inline distT="0" distB="0" distL="0" distR="0" wp14:anchorId="39541C37" wp14:editId="7D65C66A">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8565FAA" w14:textId="77777777" w:rsidR="00322B27" w:rsidRPr="001E4012"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14A0BC73" w14:textId="77777777" w:rsidR="00322B27" w:rsidRPr="001E4012"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756A4A63" w14:textId="77777777" w:rsidR="00322B27" w:rsidRPr="001E4012" w:rsidRDefault="00322B27" w:rsidP="00BD1817">
            <w:pPr>
              <w:pStyle w:val="TableText"/>
              <w:keepNext/>
              <w:rPr>
                <w:rFonts w:ascii="Public Sans" w:hAnsi="Public Sans" w:cstheme="minorHAnsi"/>
                <w:sz w:val="22"/>
                <w:szCs w:val="22"/>
              </w:rPr>
            </w:pPr>
          </w:p>
        </w:tc>
      </w:tr>
      <w:tr w:rsidR="001D0287" w:rsidRPr="002122FC" w14:paraId="6EBE1B16" w14:textId="77777777" w:rsidTr="00322B27">
        <w:tblPrEx>
          <w:tblBorders>
            <w:top w:val="single" w:sz="8" w:space="0" w:color="auto"/>
            <w:bottom w:val="single" w:sz="8" w:space="0" w:color="BCBEC0"/>
          </w:tblBorders>
        </w:tblPrEx>
        <w:tc>
          <w:tcPr>
            <w:tcW w:w="1470" w:type="dxa"/>
            <w:vMerge/>
          </w:tcPr>
          <w:p w14:paraId="219501E0" w14:textId="77777777" w:rsidR="001D0287" w:rsidRPr="001E4012" w:rsidRDefault="001D028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6C75BBC6" w14:textId="698541B5" w:rsidR="001D0287" w:rsidRPr="001E4012" w:rsidRDefault="001D0287" w:rsidP="006C5A71">
            <w:pPr>
              <w:pStyle w:val="TableText"/>
              <w:keepNext/>
              <w:rPr>
                <w:rFonts w:ascii="Public Sans" w:hAnsi="Public Sans" w:cstheme="minorHAnsi"/>
                <w:sz w:val="22"/>
                <w:szCs w:val="22"/>
              </w:rPr>
            </w:pPr>
            <w:r w:rsidRPr="001E4012">
              <w:rPr>
                <w:rFonts w:ascii="Public Sans" w:hAnsi="Public Sans" w:cstheme="minorHAnsi"/>
                <w:sz w:val="22"/>
                <w:szCs w:val="22"/>
              </w:rPr>
              <w:t>Finance</w:t>
            </w:r>
          </w:p>
        </w:tc>
        <w:tc>
          <w:tcPr>
            <w:tcW w:w="4967" w:type="dxa"/>
            <w:tcBorders>
              <w:top w:val="single" w:sz="4" w:space="0" w:color="D9D9D9" w:themeColor="background1" w:themeShade="D9"/>
              <w:left w:val="nil"/>
              <w:bottom w:val="single" w:sz="4" w:space="0" w:color="D9D9D9" w:themeColor="background1" w:themeShade="D9"/>
              <w:right w:val="nil"/>
            </w:tcBorders>
          </w:tcPr>
          <w:p w14:paraId="7BB18D1E" w14:textId="0EE57AAB" w:rsidR="001D0287" w:rsidRPr="001E4012" w:rsidRDefault="00D6680B" w:rsidP="00513560">
            <w:pPr>
              <w:rPr>
                <w:rFonts w:ascii="Public Sans" w:hAnsi="Public Sans" w:cstheme="minorHAnsi"/>
                <w:szCs w:val="22"/>
              </w:rPr>
            </w:pPr>
            <w:r w:rsidRPr="001E4012">
              <w:rPr>
                <w:rFonts w:ascii="Public Sans" w:hAnsi="Public Sans" w:cstheme="minorHAnsi"/>
                <w:szCs w:val="22"/>
              </w:rPr>
              <w:t>Understand and apply financial processes to achieve value for money and minimise financial risk</w:t>
            </w:r>
          </w:p>
        </w:tc>
        <w:tc>
          <w:tcPr>
            <w:tcW w:w="1843" w:type="dxa"/>
            <w:tcBorders>
              <w:top w:val="single" w:sz="4" w:space="0" w:color="D9D9D9" w:themeColor="background1" w:themeShade="D9"/>
              <w:left w:val="nil"/>
              <w:bottom w:val="single" w:sz="4" w:space="0" w:color="D9D9D9" w:themeColor="background1" w:themeShade="D9"/>
            </w:tcBorders>
          </w:tcPr>
          <w:p w14:paraId="657FB135" w14:textId="493BFD1E" w:rsidR="001D0287" w:rsidRPr="001E4012" w:rsidRDefault="00D6680B" w:rsidP="00BD1817">
            <w:pPr>
              <w:pStyle w:val="TableText"/>
              <w:keepNext/>
              <w:rPr>
                <w:rFonts w:ascii="Public Sans" w:hAnsi="Public Sans" w:cstheme="minorHAnsi"/>
                <w:sz w:val="22"/>
                <w:szCs w:val="22"/>
              </w:rPr>
            </w:pPr>
            <w:r w:rsidRPr="001E4012">
              <w:rPr>
                <w:rFonts w:ascii="Public Sans" w:hAnsi="Public Sans" w:cstheme="minorHAnsi"/>
                <w:sz w:val="22"/>
                <w:szCs w:val="22"/>
              </w:rPr>
              <w:t>Foundational</w:t>
            </w:r>
          </w:p>
        </w:tc>
      </w:tr>
      <w:tr w:rsidR="003F1825" w:rsidRPr="002122FC" w14:paraId="7A47B7F0" w14:textId="77777777" w:rsidTr="00322B27">
        <w:tblPrEx>
          <w:tblBorders>
            <w:top w:val="single" w:sz="8" w:space="0" w:color="auto"/>
            <w:bottom w:val="single" w:sz="8" w:space="0" w:color="BCBEC0"/>
          </w:tblBorders>
        </w:tblPrEx>
        <w:tc>
          <w:tcPr>
            <w:tcW w:w="1470" w:type="dxa"/>
            <w:vMerge/>
          </w:tcPr>
          <w:p w14:paraId="039BBC3C" w14:textId="77777777" w:rsidR="003F1825" w:rsidRPr="001E4012" w:rsidRDefault="003F1825" w:rsidP="003F1825">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08910CC9" w14:textId="609958A0" w:rsidR="003F1825" w:rsidRPr="001E4012" w:rsidRDefault="003F1825" w:rsidP="003F1825">
            <w:pPr>
              <w:pStyle w:val="TableText"/>
              <w:keepNext/>
              <w:rPr>
                <w:rFonts w:ascii="Public Sans" w:hAnsi="Public Sans" w:cstheme="minorHAnsi"/>
                <w:sz w:val="22"/>
                <w:szCs w:val="22"/>
              </w:rPr>
            </w:pPr>
            <w:r w:rsidRPr="001E4012">
              <w:rPr>
                <w:rFonts w:ascii="Public Sans" w:hAnsi="Public Sans" w:cstheme="minorHAnsi"/>
                <w:bCs/>
                <w:sz w:val="22"/>
                <w:szCs w:val="22"/>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3FA43D55" w14:textId="75E9E7D6" w:rsidR="003F1825" w:rsidRPr="001E4012" w:rsidRDefault="003F1825" w:rsidP="003F1825">
            <w:pPr>
              <w:rPr>
                <w:rFonts w:ascii="Public Sans" w:hAnsi="Public Sans" w:cstheme="minorHAnsi"/>
                <w:szCs w:val="22"/>
              </w:rPr>
            </w:pPr>
            <w:r w:rsidRPr="001E4012">
              <w:rPr>
                <w:rFonts w:ascii="Public Sans" w:hAnsi="Public Sans" w:cstheme="minorHAnsi"/>
                <w:szCs w:val="22"/>
              </w:rPr>
              <w:t>Understand and use available technologies to maximise efficiencies and effectiveness</w:t>
            </w:r>
          </w:p>
        </w:tc>
        <w:sdt>
          <w:sdtPr>
            <w:rPr>
              <w:rFonts w:ascii="Public Sans" w:hAnsi="Public Sans" w:cstheme="minorHAnsi"/>
              <w:sz w:val="22"/>
              <w:szCs w:val="22"/>
            </w:rPr>
            <w:id w:val="1736584465"/>
            <w:placeholder>
              <w:docPart w:val="66BF4F21CE8D4F9AB3832C7D8E39312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1AD1B634" w14:textId="3D3EE098" w:rsidR="003F1825" w:rsidRPr="001E4012" w:rsidRDefault="003F1825" w:rsidP="003F1825">
                <w:pPr>
                  <w:pStyle w:val="TableText"/>
                  <w:keepNext/>
                  <w:rPr>
                    <w:rFonts w:ascii="Public Sans" w:hAnsi="Public Sans" w:cstheme="minorHAnsi"/>
                    <w:sz w:val="22"/>
                    <w:szCs w:val="22"/>
                  </w:rPr>
                </w:pPr>
                <w:r w:rsidRPr="001E4012">
                  <w:rPr>
                    <w:rFonts w:ascii="Public Sans" w:hAnsi="Public Sans" w:cstheme="minorHAnsi"/>
                    <w:sz w:val="22"/>
                    <w:szCs w:val="22"/>
                  </w:rPr>
                  <w:t>Foundational</w:t>
                </w:r>
              </w:p>
            </w:tc>
          </w:sdtContent>
        </w:sdt>
      </w:tr>
      <w:tr w:rsidR="003F1825" w:rsidRPr="002122FC" w14:paraId="5DB7743F" w14:textId="77777777" w:rsidTr="00322B27">
        <w:tblPrEx>
          <w:tblBorders>
            <w:top w:val="single" w:sz="8" w:space="0" w:color="auto"/>
            <w:bottom w:val="single" w:sz="8" w:space="0" w:color="BCBEC0"/>
          </w:tblBorders>
        </w:tblPrEx>
        <w:tc>
          <w:tcPr>
            <w:tcW w:w="1470" w:type="dxa"/>
            <w:vMerge/>
          </w:tcPr>
          <w:p w14:paraId="47359F9B" w14:textId="77777777" w:rsidR="003F1825" w:rsidRPr="001E4012" w:rsidRDefault="003F1825" w:rsidP="003F1825">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6F38DEF0" w14:textId="77777777" w:rsidR="003F1825" w:rsidRPr="001E4012" w:rsidRDefault="003F1825" w:rsidP="003F1825">
            <w:pPr>
              <w:pStyle w:val="TableText"/>
              <w:keepNext/>
              <w:rPr>
                <w:rFonts w:ascii="Public Sans" w:hAnsi="Public Sans" w:cstheme="minorHAnsi"/>
                <w:sz w:val="22"/>
                <w:szCs w:val="22"/>
              </w:rPr>
            </w:pPr>
            <w:r w:rsidRPr="001E4012">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73CD9106" w14:textId="77777777" w:rsidR="003F1825" w:rsidRPr="001E4012" w:rsidRDefault="003F1825" w:rsidP="003F1825">
            <w:pPr>
              <w:rPr>
                <w:rFonts w:ascii="Public Sans" w:hAnsi="Public Sans" w:cstheme="minorHAnsi"/>
                <w:szCs w:val="22"/>
              </w:rPr>
            </w:pPr>
            <w:r w:rsidRPr="001E4012">
              <w:rPr>
                <w:rFonts w:ascii="Public Sans" w:hAnsi="Public Sans" w:cstheme="minorHAnsi"/>
                <w:szCs w:val="22"/>
              </w:rPr>
              <w:t>Understand and apply procurement processes to ensure effective purchasing and contract performance</w:t>
            </w:r>
          </w:p>
        </w:tc>
        <w:sdt>
          <w:sdtPr>
            <w:rPr>
              <w:rFonts w:ascii="Public Sans" w:hAnsi="Public Sans" w:cstheme="minorHAnsi"/>
              <w:sz w:val="22"/>
              <w:szCs w:val="22"/>
            </w:rPr>
            <w:id w:val="490068040"/>
            <w:placeholder>
              <w:docPart w:val="5181714595A34801925D72FD2059AD9B"/>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30418C7D" w14:textId="0B88AF41" w:rsidR="003F1825" w:rsidRPr="001E4012" w:rsidRDefault="003F1825" w:rsidP="003F1825">
                <w:pPr>
                  <w:pStyle w:val="TableText"/>
                  <w:keepNext/>
                  <w:rPr>
                    <w:rFonts w:ascii="Public Sans" w:hAnsi="Public Sans" w:cstheme="minorHAnsi"/>
                    <w:sz w:val="22"/>
                    <w:szCs w:val="22"/>
                  </w:rPr>
                </w:pPr>
                <w:r w:rsidRPr="001E4012">
                  <w:rPr>
                    <w:rFonts w:ascii="Public Sans" w:hAnsi="Public Sans" w:cstheme="minorHAnsi"/>
                    <w:sz w:val="22"/>
                    <w:szCs w:val="22"/>
                  </w:rPr>
                  <w:t>Foundational</w:t>
                </w:r>
              </w:p>
            </w:tc>
          </w:sdtContent>
        </w:sdt>
      </w:tr>
      <w:tr w:rsidR="003F1825" w:rsidRPr="002122FC" w14:paraId="60D54183"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61F370BF" w14:textId="77777777" w:rsidR="003F1825" w:rsidRPr="001E4012" w:rsidRDefault="003F1825" w:rsidP="003F1825">
            <w:pPr>
              <w:rPr>
                <w:rFonts w:ascii="Public Sans" w:hAnsi="Public Sans" w:cstheme="minorHAnsi"/>
                <w:szCs w:val="22"/>
              </w:rPr>
            </w:pPr>
          </w:p>
        </w:tc>
        <w:tc>
          <w:tcPr>
            <w:tcW w:w="2409" w:type="dxa"/>
            <w:tcBorders>
              <w:top w:val="single" w:sz="4" w:space="0" w:color="D9D9D9" w:themeColor="background1" w:themeShade="D9"/>
              <w:bottom w:val="single" w:sz="4" w:space="0" w:color="auto"/>
              <w:right w:val="nil"/>
            </w:tcBorders>
          </w:tcPr>
          <w:p w14:paraId="533943C0" w14:textId="77777777" w:rsidR="003F1825" w:rsidRPr="001E4012" w:rsidRDefault="003F1825" w:rsidP="003F1825">
            <w:pPr>
              <w:pStyle w:val="TableText"/>
              <w:rPr>
                <w:rFonts w:ascii="Public Sans" w:hAnsi="Public Sans" w:cstheme="minorHAnsi"/>
                <w:sz w:val="22"/>
                <w:szCs w:val="22"/>
              </w:rPr>
            </w:pPr>
            <w:r w:rsidRPr="001E4012">
              <w:rPr>
                <w:rFonts w:ascii="Public Sans" w:hAnsi="Public Sans" w:cstheme="minorHAnsi"/>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56E8F9F6" w14:textId="77777777" w:rsidR="003F1825" w:rsidRPr="001E4012" w:rsidRDefault="003F1825" w:rsidP="003F1825">
            <w:pPr>
              <w:rPr>
                <w:rFonts w:ascii="Public Sans" w:hAnsi="Public Sans" w:cstheme="minorHAnsi"/>
                <w:szCs w:val="22"/>
              </w:rPr>
            </w:pPr>
            <w:r w:rsidRPr="001E4012">
              <w:rPr>
                <w:rFonts w:ascii="Public Sans" w:hAnsi="Public Sans" w:cstheme="minorHAnsi"/>
                <w:szCs w:val="22"/>
              </w:rPr>
              <w:t>Understand and apply effective project planning, coordination and control methods</w:t>
            </w:r>
          </w:p>
        </w:tc>
        <w:sdt>
          <w:sdtPr>
            <w:rPr>
              <w:rFonts w:ascii="Public Sans" w:hAnsi="Public Sans" w:cstheme="minorHAnsi"/>
              <w:sz w:val="22"/>
              <w:szCs w:val="22"/>
            </w:rPr>
            <w:id w:val="-674951960"/>
            <w:placeholder>
              <w:docPart w:val="25AA9DB994C440FEB9A1A642FE483B3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42CA2AB5" w14:textId="4EC40090" w:rsidR="003F1825" w:rsidRPr="001E4012" w:rsidRDefault="003F1825" w:rsidP="003F1825">
                <w:pPr>
                  <w:pStyle w:val="TableText"/>
                  <w:keepNext/>
                  <w:rPr>
                    <w:rFonts w:ascii="Public Sans" w:hAnsi="Public Sans" w:cstheme="minorHAnsi"/>
                    <w:sz w:val="22"/>
                    <w:szCs w:val="22"/>
                  </w:rPr>
                </w:pPr>
                <w:r w:rsidRPr="001E4012">
                  <w:rPr>
                    <w:rFonts w:ascii="Public Sans" w:hAnsi="Public Sans" w:cstheme="minorHAnsi"/>
                    <w:sz w:val="22"/>
                    <w:szCs w:val="22"/>
                  </w:rPr>
                  <w:t>Foundational</w:t>
                </w:r>
              </w:p>
            </w:tc>
          </w:sdtContent>
        </w:sdt>
      </w:tr>
    </w:tbl>
    <w:p w14:paraId="1D12225F" w14:textId="77777777" w:rsidR="00197F8F" w:rsidRPr="002122FC" w:rsidRDefault="00197F8F" w:rsidP="00CB121B">
      <w:pPr>
        <w:rPr>
          <w:rFonts w:ascii="Public Sans" w:hAnsi="Public Sans" w:cstheme="minorHAnsi"/>
        </w:rPr>
      </w:pPr>
    </w:p>
    <w:sectPr w:rsidR="00197F8F" w:rsidRPr="002122FC" w:rsidSect="003A342B">
      <w:footerReference w:type="default" r:id="rId16"/>
      <w:headerReference w:type="first" r:id="rId17"/>
      <w:footerReference w:type="first" r:id="rId18"/>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0A84" w14:textId="77777777" w:rsidR="00704E1B" w:rsidRDefault="00704E1B" w:rsidP="00AC273D">
      <w:pPr>
        <w:spacing w:after="0" w:line="240" w:lineRule="auto"/>
      </w:pPr>
      <w:r>
        <w:separator/>
      </w:r>
    </w:p>
  </w:endnote>
  <w:endnote w:type="continuationSeparator" w:id="0">
    <w:p w14:paraId="73FED1A0" w14:textId="77777777" w:rsidR="00704E1B" w:rsidRDefault="00704E1B"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76AE762" w14:textId="77777777" w:rsidTr="00CD6BA6">
      <w:tc>
        <w:tcPr>
          <w:tcW w:w="9709" w:type="dxa"/>
          <w:vAlign w:val="bottom"/>
        </w:tcPr>
        <w:p w14:paraId="0EB5B12E" w14:textId="77777777" w:rsidR="008C131B" w:rsidRPr="00051237" w:rsidRDefault="008C131B" w:rsidP="00A063C8">
          <w:pPr>
            <w:pStyle w:val="Footer"/>
            <w:tabs>
              <w:tab w:val="clear" w:pos="4513"/>
              <w:tab w:val="center" w:pos="5315"/>
            </w:tabs>
          </w:pPr>
          <w:bookmarkStart w:id="10" w:name="Footer_Title"/>
          <w:bookmarkEnd w:id="10"/>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714EE">
            <w:rPr>
              <w:noProof/>
              <w:lang w:eastAsia="en-AU"/>
            </w:rPr>
            <w:t>3</w:t>
          </w:r>
          <w:r>
            <w:rPr>
              <w:noProof/>
              <w:lang w:eastAsia="en-AU"/>
            </w:rPr>
            <w:fldChar w:fldCharType="end"/>
          </w:r>
        </w:p>
      </w:tc>
      <w:tc>
        <w:tcPr>
          <w:tcW w:w="851" w:type="dxa"/>
        </w:tcPr>
        <w:p w14:paraId="6B5ADA05" w14:textId="77777777" w:rsidR="008C131B" w:rsidRDefault="008C131B" w:rsidP="00CD6BA6">
          <w:pPr>
            <w:pStyle w:val="Footer"/>
            <w:jc w:val="right"/>
          </w:pPr>
        </w:p>
      </w:tc>
    </w:tr>
  </w:tbl>
  <w:p w14:paraId="7B3B4DED"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2DD18A57" w14:textId="77777777" w:rsidTr="00732229">
      <w:tc>
        <w:tcPr>
          <w:tcW w:w="9709" w:type="dxa"/>
          <w:vAlign w:val="bottom"/>
        </w:tcPr>
        <w:p w14:paraId="5DB760D3" w14:textId="77777777"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714EE">
            <w:rPr>
              <w:noProof/>
              <w:lang w:eastAsia="en-AU"/>
            </w:rPr>
            <w:t>1</w:t>
          </w:r>
          <w:r>
            <w:rPr>
              <w:noProof/>
              <w:lang w:eastAsia="en-AU"/>
            </w:rPr>
            <w:fldChar w:fldCharType="end"/>
          </w:r>
        </w:p>
      </w:tc>
      <w:tc>
        <w:tcPr>
          <w:tcW w:w="851" w:type="dxa"/>
        </w:tcPr>
        <w:p w14:paraId="5F0A6BAC" w14:textId="77777777" w:rsidR="008C131B" w:rsidRDefault="008C131B" w:rsidP="00732229">
          <w:pPr>
            <w:pStyle w:val="Footer"/>
            <w:jc w:val="right"/>
          </w:pPr>
        </w:p>
      </w:tc>
    </w:tr>
  </w:tbl>
  <w:p w14:paraId="5AB4F1D0"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87D1" w14:textId="77777777" w:rsidR="00704E1B" w:rsidRDefault="00704E1B" w:rsidP="00AC273D">
      <w:pPr>
        <w:spacing w:after="0" w:line="240" w:lineRule="auto"/>
      </w:pPr>
      <w:r>
        <w:separator/>
      </w:r>
    </w:p>
  </w:footnote>
  <w:footnote w:type="continuationSeparator" w:id="0">
    <w:p w14:paraId="02ED398E" w14:textId="77777777" w:rsidR="00704E1B" w:rsidRDefault="00704E1B"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C2CE" w14:textId="04F9038A" w:rsidR="006203FF" w:rsidRDefault="00675CF2" w:rsidP="00795A4A">
    <w:pPr>
      <w:tabs>
        <w:tab w:val="right" w:pos="10488"/>
      </w:tabs>
    </w:pPr>
    <w:r w:rsidRPr="006203FF">
      <w:rPr>
        <w:rFonts w:ascii="Public Sans" w:hAnsi="Public Sans"/>
        <w:noProof/>
        <w:color w:val="002664"/>
        <w:spacing w:val="-5"/>
        <w:sz w:val="28"/>
        <w:szCs w:val="28"/>
      </w:rPr>
      <w:drawing>
        <wp:anchor distT="0" distB="0" distL="114300" distR="114300" simplePos="0" relativeHeight="251661824" behindDoc="0" locked="0" layoutInCell="1" allowOverlap="1" wp14:anchorId="1DE0C0A7" wp14:editId="438450CC">
          <wp:simplePos x="0" y="0"/>
          <wp:positionH relativeFrom="page">
            <wp:posOffset>6273800</wp:posOffset>
          </wp:positionH>
          <wp:positionV relativeFrom="page">
            <wp:posOffset>425450</wp:posOffset>
          </wp:positionV>
          <wp:extent cx="828000" cy="900000"/>
          <wp:effectExtent l="0" t="0" r="0" b="0"/>
          <wp:wrapNone/>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28000" cy="900000"/>
                  </a:xfrm>
                  <a:prstGeom prst="rect">
                    <a:avLst/>
                  </a:prstGeom>
                </pic:spPr>
              </pic:pic>
            </a:graphicData>
          </a:graphic>
          <wp14:sizeRelH relativeFrom="page">
            <wp14:pctWidth>0</wp14:pctWidth>
          </wp14:sizeRelH>
          <wp14:sizeRelV relativeFrom="page">
            <wp14:pctHeight>0</wp14:pctHeight>
          </wp14:sizeRelV>
        </wp:anchor>
      </w:drawing>
    </w:r>
    <w:r w:rsidR="00795A4A">
      <w:tab/>
    </w:r>
  </w:p>
  <w:p w14:paraId="58930EDB" w14:textId="77777777" w:rsidR="006203FF" w:rsidRDefault="006203FF" w:rsidP="006203F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26997B4F"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7676A4A" w14:textId="1AC52365"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156567B6" w14:textId="77777777" w:rsidR="008C131B" w:rsidRPr="000C65EE" w:rsidRDefault="008C131B" w:rsidP="000C65EE">
          <w:pPr>
            <w:pStyle w:val="Title"/>
            <w:spacing w:line="240" w:lineRule="auto"/>
            <w:rPr>
              <w:sz w:val="12"/>
            </w:rPr>
          </w:pPr>
          <w:bookmarkStart w:id="11" w:name="Title"/>
          <w:bookmarkEnd w:id="11"/>
          <w:r w:rsidRPr="000C65EE">
            <w:rPr>
              <w:sz w:val="12"/>
            </w:rPr>
            <w:t xml:space="preserve"> </w:t>
          </w:r>
        </w:p>
        <w:p w14:paraId="6E4867E3" w14:textId="77777777" w:rsidR="008C131B" w:rsidRDefault="008C131B" w:rsidP="000C65EE">
          <w:pPr>
            <w:pStyle w:val="Title"/>
            <w:spacing w:line="240" w:lineRule="auto"/>
            <w:rPr>
              <w:sz w:val="12"/>
            </w:rPr>
          </w:pPr>
        </w:p>
        <w:p w14:paraId="6AC66733" w14:textId="654BEA4E" w:rsidR="008C131B" w:rsidRPr="00D46DFC" w:rsidRDefault="00CC2EA8" w:rsidP="000C65EE">
          <w:pPr>
            <w:pStyle w:val="Title"/>
            <w:spacing w:line="240" w:lineRule="auto"/>
            <w:rPr>
              <w:rFonts w:asciiTheme="majorHAnsi" w:hAnsiTheme="majorHAnsi" w:cstheme="majorHAnsi"/>
              <w:sz w:val="32"/>
              <w:szCs w:val="32"/>
            </w:rPr>
          </w:pPr>
          <w:r>
            <w:rPr>
              <w:rFonts w:asciiTheme="majorHAnsi" w:hAnsiTheme="majorHAnsi" w:cstheme="majorHAnsi"/>
              <w:sz w:val="32"/>
              <w:szCs w:val="32"/>
            </w:rPr>
            <w:t>Judicial Support Coordinator</w:t>
          </w:r>
        </w:p>
        <w:permStart w:id="1680282307" w:edGrp="everyone"/>
        <w:p w14:paraId="5871F38E"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1680282307"/>
        </w:p>
      </w:tc>
    </w:tr>
  </w:tbl>
  <w:p w14:paraId="691C4EAD"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45pt;height:24.8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5A9D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D0E4926"/>
    <w:lvl w:ilvl="0">
      <w:numFmt w:val="decimal"/>
      <w:lvlText w:val="*"/>
      <w:lvlJc w:val="left"/>
    </w:lvl>
  </w:abstractNum>
  <w:abstractNum w:abstractNumId="11"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286854"/>
    <w:multiLevelType w:val="hybridMultilevel"/>
    <w:tmpl w:val="6CEE6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6A6C50"/>
    <w:multiLevelType w:val="hybridMultilevel"/>
    <w:tmpl w:val="1B2E0688"/>
    <w:lvl w:ilvl="0" w:tplc="5768BD94">
      <w:start w:val="1"/>
      <w:numFmt w:val="bullet"/>
      <w:pStyle w:val="BulletedLi1"/>
      <w:lvlText w:val=""/>
      <w:lvlJc w:val="left"/>
      <w:pPr>
        <w:tabs>
          <w:tab w:val="num" w:pos="567"/>
        </w:tabs>
        <w:ind w:left="567" w:hanging="567"/>
      </w:pPr>
      <w:rPr>
        <w:rFonts w:ascii="Symbol" w:hAnsi="Symbol" w:hint="default"/>
      </w:rPr>
    </w:lvl>
    <w:lvl w:ilvl="1" w:tplc="DF8CBB04">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683D4029"/>
    <w:multiLevelType w:val="hybridMultilevel"/>
    <w:tmpl w:val="42DC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DB79B9"/>
    <w:multiLevelType w:val="hybridMultilevel"/>
    <w:tmpl w:val="F9B43790"/>
    <w:lvl w:ilvl="0" w:tplc="610A1D14">
      <w:start w:val="1"/>
      <w:numFmt w:val="bullet"/>
      <w:lvlText w:val=""/>
      <w:lvlJc w:val="left"/>
      <w:pPr>
        <w:tabs>
          <w:tab w:val="num" w:pos="18"/>
        </w:tabs>
        <w:ind w:left="-2" w:hanging="340"/>
      </w:pPr>
      <w:rPr>
        <w:rFonts w:ascii="Symbol" w:hAnsi="Symbol" w:hint="default"/>
        <w:color w:val="auto"/>
      </w:rPr>
    </w:lvl>
    <w:lvl w:ilvl="1" w:tplc="04090001">
      <w:start w:val="1"/>
      <w:numFmt w:val="bullet"/>
      <w:lvlText w:val=""/>
      <w:lvlJc w:val="left"/>
      <w:pPr>
        <w:tabs>
          <w:tab w:val="num" w:pos="1098"/>
        </w:tabs>
        <w:ind w:left="1098" w:hanging="360"/>
      </w:pPr>
      <w:rPr>
        <w:rFonts w:ascii="Symbol" w:hAnsi="Symbol"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27"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1517308">
    <w:abstractNumId w:val="9"/>
  </w:num>
  <w:num w:numId="2" w16cid:durableId="267978165">
    <w:abstractNumId w:val="7"/>
  </w:num>
  <w:num w:numId="3" w16cid:durableId="1882549356">
    <w:abstractNumId w:val="6"/>
  </w:num>
  <w:num w:numId="4" w16cid:durableId="1554149888">
    <w:abstractNumId w:val="5"/>
  </w:num>
  <w:num w:numId="5" w16cid:durableId="1837836724">
    <w:abstractNumId w:val="4"/>
  </w:num>
  <w:num w:numId="6" w16cid:durableId="2034845856">
    <w:abstractNumId w:val="8"/>
  </w:num>
  <w:num w:numId="7" w16cid:durableId="2009943342">
    <w:abstractNumId w:val="3"/>
  </w:num>
  <w:num w:numId="8" w16cid:durableId="1526866336">
    <w:abstractNumId w:val="2"/>
  </w:num>
  <w:num w:numId="9" w16cid:durableId="1971742632">
    <w:abstractNumId w:val="1"/>
  </w:num>
  <w:num w:numId="10" w16cid:durableId="1359427817">
    <w:abstractNumId w:val="0"/>
  </w:num>
  <w:num w:numId="11" w16cid:durableId="944462213">
    <w:abstractNumId w:val="11"/>
  </w:num>
  <w:num w:numId="12" w16cid:durableId="395666638">
    <w:abstractNumId w:val="24"/>
  </w:num>
  <w:num w:numId="13" w16cid:durableId="501162368">
    <w:abstractNumId w:val="24"/>
  </w:num>
  <w:num w:numId="14" w16cid:durableId="1015614029">
    <w:abstractNumId w:val="13"/>
  </w:num>
  <w:num w:numId="15" w16cid:durableId="867258991">
    <w:abstractNumId w:val="13"/>
  </w:num>
  <w:num w:numId="16" w16cid:durableId="1371997092">
    <w:abstractNumId w:val="13"/>
  </w:num>
  <w:num w:numId="17" w16cid:durableId="1187594345">
    <w:abstractNumId w:val="13"/>
  </w:num>
  <w:num w:numId="18" w16cid:durableId="1681541071">
    <w:abstractNumId w:val="13"/>
  </w:num>
  <w:num w:numId="19" w16cid:durableId="1165589580">
    <w:abstractNumId w:val="13"/>
  </w:num>
  <w:num w:numId="20" w16cid:durableId="138767731">
    <w:abstractNumId w:val="27"/>
  </w:num>
  <w:num w:numId="21" w16cid:durableId="646670406">
    <w:abstractNumId w:val="22"/>
  </w:num>
  <w:num w:numId="22" w16cid:durableId="97216441">
    <w:abstractNumId w:val="19"/>
  </w:num>
  <w:num w:numId="23" w16cid:durableId="92166091">
    <w:abstractNumId w:val="21"/>
  </w:num>
  <w:num w:numId="24" w16cid:durableId="1404915693">
    <w:abstractNumId w:val="16"/>
  </w:num>
  <w:num w:numId="25" w16cid:durableId="36975166">
    <w:abstractNumId w:val="28"/>
  </w:num>
  <w:num w:numId="26" w16cid:durableId="215364260">
    <w:abstractNumId w:val="9"/>
  </w:num>
  <w:num w:numId="27" w16cid:durableId="862860165">
    <w:abstractNumId w:val="23"/>
  </w:num>
  <w:num w:numId="28" w16cid:durableId="1696881692">
    <w:abstractNumId w:val="17"/>
  </w:num>
  <w:num w:numId="29" w16cid:durableId="1262302343">
    <w:abstractNumId w:val="14"/>
  </w:num>
  <w:num w:numId="30" w16cid:durableId="1398019665">
    <w:abstractNumId w:val="12"/>
  </w:num>
  <w:num w:numId="31" w16cid:durableId="1157575418">
    <w:abstractNumId w:val="9"/>
  </w:num>
  <w:num w:numId="32" w16cid:durableId="14120738">
    <w:abstractNumId w:val="18"/>
  </w:num>
  <w:num w:numId="33" w16cid:durableId="2090928718">
    <w:abstractNumId w:val="25"/>
  </w:num>
  <w:num w:numId="34" w16cid:durableId="1982729708">
    <w:abstractNumId w:val="20"/>
  </w:num>
  <w:num w:numId="35" w16cid:durableId="101195210">
    <w:abstractNumId w:val="26"/>
  </w:num>
  <w:num w:numId="36" w16cid:durableId="207850443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16143662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pKeWTfbqLcE0q6Aksgm8FwFyJHVi+uXzqxRUUBJaiQ8p25LbmgJTipE1R680xly7qIFQzBciYAx3UOBPn9+law==" w:salt="KTRn8nYM4cTT83ACsVQak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651F"/>
    <w:rsid w:val="00006660"/>
    <w:rsid w:val="00014206"/>
    <w:rsid w:val="00014E98"/>
    <w:rsid w:val="000151A9"/>
    <w:rsid w:val="00021517"/>
    <w:rsid w:val="00021A26"/>
    <w:rsid w:val="000227A8"/>
    <w:rsid w:val="0002436B"/>
    <w:rsid w:val="00025270"/>
    <w:rsid w:val="0002595E"/>
    <w:rsid w:val="0002637C"/>
    <w:rsid w:val="000276EE"/>
    <w:rsid w:val="0003077E"/>
    <w:rsid w:val="00031E32"/>
    <w:rsid w:val="0003517F"/>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408"/>
    <w:rsid w:val="00092A99"/>
    <w:rsid w:val="00092DC2"/>
    <w:rsid w:val="0009409E"/>
    <w:rsid w:val="00094538"/>
    <w:rsid w:val="0009601E"/>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5CE0"/>
    <w:rsid w:val="000F648C"/>
    <w:rsid w:val="00100337"/>
    <w:rsid w:val="001003F7"/>
    <w:rsid w:val="00100C85"/>
    <w:rsid w:val="00101B6A"/>
    <w:rsid w:val="00101F55"/>
    <w:rsid w:val="0010245F"/>
    <w:rsid w:val="00106A75"/>
    <w:rsid w:val="001104B3"/>
    <w:rsid w:val="00110733"/>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658D3"/>
    <w:rsid w:val="001708F4"/>
    <w:rsid w:val="0017252E"/>
    <w:rsid w:val="00172A22"/>
    <w:rsid w:val="00174755"/>
    <w:rsid w:val="00176E9A"/>
    <w:rsid w:val="001772A3"/>
    <w:rsid w:val="001825F8"/>
    <w:rsid w:val="00186C79"/>
    <w:rsid w:val="00186F6C"/>
    <w:rsid w:val="001875A4"/>
    <w:rsid w:val="00187715"/>
    <w:rsid w:val="00190510"/>
    <w:rsid w:val="00191F05"/>
    <w:rsid w:val="001945A8"/>
    <w:rsid w:val="00197236"/>
    <w:rsid w:val="00197F8F"/>
    <w:rsid w:val="00197FE8"/>
    <w:rsid w:val="001A1637"/>
    <w:rsid w:val="001A5B5E"/>
    <w:rsid w:val="001A704A"/>
    <w:rsid w:val="001B0AF4"/>
    <w:rsid w:val="001C0122"/>
    <w:rsid w:val="001C0E34"/>
    <w:rsid w:val="001C406E"/>
    <w:rsid w:val="001C752D"/>
    <w:rsid w:val="001D0287"/>
    <w:rsid w:val="001D0D13"/>
    <w:rsid w:val="001D0E26"/>
    <w:rsid w:val="001D0E78"/>
    <w:rsid w:val="001D133A"/>
    <w:rsid w:val="001D1BB5"/>
    <w:rsid w:val="001D73CA"/>
    <w:rsid w:val="001E0F3B"/>
    <w:rsid w:val="001E2B26"/>
    <w:rsid w:val="001E4012"/>
    <w:rsid w:val="001E7CA4"/>
    <w:rsid w:val="001E7FAA"/>
    <w:rsid w:val="001F0E79"/>
    <w:rsid w:val="001F3B8E"/>
    <w:rsid w:val="001F4A2D"/>
    <w:rsid w:val="001F4E2F"/>
    <w:rsid w:val="001F57B6"/>
    <w:rsid w:val="001F5938"/>
    <w:rsid w:val="001F618B"/>
    <w:rsid w:val="00202CD4"/>
    <w:rsid w:val="00203E4E"/>
    <w:rsid w:val="00206F8D"/>
    <w:rsid w:val="00211E2F"/>
    <w:rsid w:val="002122FC"/>
    <w:rsid w:val="00213ED7"/>
    <w:rsid w:val="0021606E"/>
    <w:rsid w:val="00220B2A"/>
    <w:rsid w:val="00222CC4"/>
    <w:rsid w:val="00223AA6"/>
    <w:rsid w:val="002256A0"/>
    <w:rsid w:val="002347AA"/>
    <w:rsid w:val="00237136"/>
    <w:rsid w:val="00237CFF"/>
    <w:rsid w:val="00243914"/>
    <w:rsid w:val="00250BB9"/>
    <w:rsid w:val="0025294D"/>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97FCC"/>
    <w:rsid w:val="002A18A8"/>
    <w:rsid w:val="002A4149"/>
    <w:rsid w:val="002A41AA"/>
    <w:rsid w:val="002A60C2"/>
    <w:rsid w:val="002B27D4"/>
    <w:rsid w:val="002B2C5E"/>
    <w:rsid w:val="002B56D6"/>
    <w:rsid w:val="002B6E81"/>
    <w:rsid w:val="002B7F04"/>
    <w:rsid w:val="002C39EE"/>
    <w:rsid w:val="002C458A"/>
    <w:rsid w:val="002D0251"/>
    <w:rsid w:val="002D4902"/>
    <w:rsid w:val="002D4927"/>
    <w:rsid w:val="002D4DE0"/>
    <w:rsid w:val="002D6639"/>
    <w:rsid w:val="002E09D3"/>
    <w:rsid w:val="002E11BF"/>
    <w:rsid w:val="002E14FF"/>
    <w:rsid w:val="002E3146"/>
    <w:rsid w:val="002F07BE"/>
    <w:rsid w:val="002F2741"/>
    <w:rsid w:val="002F2D26"/>
    <w:rsid w:val="003000E8"/>
    <w:rsid w:val="00300340"/>
    <w:rsid w:val="003008BA"/>
    <w:rsid w:val="0030097A"/>
    <w:rsid w:val="00301B57"/>
    <w:rsid w:val="00302551"/>
    <w:rsid w:val="00303F6E"/>
    <w:rsid w:val="003061F9"/>
    <w:rsid w:val="00313043"/>
    <w:rsid w:val="00321089"/>
    <w:rsid w:val="003212A3"/>
    <w:rsid w:val="00322B27"/>
    <w:rsid w:val="00324761"/>
    <w:rsid w:val="00324F2D"/>
    <w:rsid w:val="00326B2D"/>
    <w:rsid w:val="00327C35"/>
    <w:rsid w:val="00330331"/>
    <w:rsid w:val="00332F24"/>
    <w:rsid w:val="00334ED9"/>
    <w:rsid w:val="0033590A"/>
    <w:rsid w:val="0034373A"/>
    <w:rsid w:val="003452C0"/>
    <w:rsid w:val="003463C7"/>
    <w:rsid w:val="003469D3"/>
    <w:rsid w:val="00347F09"/>
    <w:rsid w:val="00351878"/>
    <w:rsid w:val="00354809"/>
    <w:rsid w:val="003551DB"/>
    <w:rsid w:val="00355AB8"/>
    <w:rsid w:val="0035766E"/>
    <w:rsid w:val="00357A96"/>
    <w:rsid w:val="003605CF"/>
    <w:rsid w:val="00360DE6"/>
    <w:rsid w:val="003613F1"/>
    <w:rsid w:val="0036321F"/>
    <w:rsid w:val="00365DAF"/>
    <w:rsid w:val="0037183B"/>
    <w:rsid w:val="003726BA"/>
    <w:rsid w:val="00375880"/>
    <w:rsid w:val="00375A2D"/>
    <w:rsid w:val="00376812"/>
    <w:rsid w:val="00376972"/>
    <w:rsid w:val="003776D3"/>
    <w:rsid w:val="003843DA"/>
    <w:rsid w:val="00385104"/>
    <w:rsid w:val="00385EAF"/>
    <w:rsid w:val="003904D7"/>
    <w:rsid w:val="003938D2"/>
    <w:rsid w:val="00394D28"/>
    <w:rsid w:val="003A342B"/>
    <w:rsid w:val="003A5831"/>
    <w:rsid w:val="003A7296"/>
    <w:rsid w:val="003C0BA4"/>
    <w:rsid w:val="003C410C"/>
    <w:rsid w:val="003C481F"/>
    <w:rsid w:val="003C5C8D"/>
    <w:rsid w:val="003C6579"/>
    <w:rsid w:val="003C6ECB"/>
    <w:rsid w:val="003D0EA6"/>
    <w:rsid w:val="003D0ECA"/>
    <w:rsid w:val="003D10D6"/>
    <w:rsid w:val="003D11C3"/>
    <w:rsid w:val="003D1763"/>
    <w:rsid w:val="003D2DDC"/>
    <w:rsid w:val="003D37DB"/>
    <w:rsid w:val="003D44C2"/>
    <w:rsid w:val="003D4CBA"/>
    <w:rsid w:val="003D77D3"/>
    <w:rsid w:val="003E2A8E"/>
    <w:rsid w:val="003E55F7"/>
    <w:rsid w:val="003E5AD6"/>
    <w:rsid w:val="003F0B30"/>
    <w:rsid w:val="003F0F3F"/>
    <w:rsid w:val="003F1151"/>
    <w:rsid w:val="003F1825"/>
    <w:rsid w:val="003F22BD"/>
    <w:rsid w:val="003F2E7D"/>
    <w:rsid w:val="003F58FA"/>
    <w:rsid w:val="003F6E2B"/>
    <w:rsid w:val="003F7C59"/>
    <w:rsid w:val="00402E6D"/>
    <w:rsid w:val="00411BB4"/>
    <w:rsid w:val="0041221E"/>
    <w:rsid w:val="0041232C"/>
    <w:rsid w:val="00420C6F"/>
    <w:rsid w:val="00421196"/>
    <w:rsid w:val="004219E2"/>
    <w:rsid w:val="0042535F"/>
    <w:rsid w:val="0042689D"/>
    <w:rsid w:val="0042783B"/>
    <w:rsid w:val="00430237"/>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57690"/>
    <w:rsid w:val="00460B77"/>
    <w:rsid w:val="00460C8B"/>
    <w:rsid w:val="004629AB"/>
    <w:rsid w:val="00470173"/>
    <w:rsid w:val="00470D08"/>
    <w:rsid w:val="004714EE"/>
    <w:rsid w:val="0047302C"/>
    <w:rsid w:val="004738F6"/>
    <w:rsid w:val="004750B2"/>
    <w:rsid w:val="00475E3E"/>
    <w:rsid w:val="0047650D"/>
    <w:rsid w:val="00477577"/>
    <w:rsid w:val="004779F0"/>
    <w:rsid w:val="00480334"/>
    <w:rsid w:val="004809D1"/>
    <w:rsid w:val="00482EE6"/>
    <w:rsid w:val="00486A12"/>
    <w:rsid w:val="0048713B"/>
    <w:rsid w:val="00487498"/>
    <w:rsid w:val="00491437"/>
    <w:rsid w:val="004940A1"/>
    <w:rsid w:val="004955B3"/>
    <w:rsid w:val="0049712A"/>
    <w:rsid w:val="00497261"/>
    <w:rsid w:val="00497E04"/>
    <w:rsid w:val="004A1E16"/>
    <w:rsid w:val="004A31C9"/>
    <w:rsid w:val="004A4485"/>
    <w:rsid w:val="004A4811"/>
    <w:rsid w:val="004A63EB"/>
    <w:rsid w:val="004B0FFB"/>
    <w:rsid w:val="004B492C"/>
    <w:rsid w:val="004B57AD"/>
    <w:rsid w:val="004B5D0E"/>
    <w:rsid w:val="004B6989"/>
    <w:rsid w:val="004B7C08"/>
    <w:rsid w:val="004C2EF6"/>
    <w:rsid w:val="004C5591"/>
    <w:rsid w:val="004C7B1C"/>
    <w:rsid w:val="004D1E56"/>
    <w:rsid w:val="004D3800"/>
    <w:rsid w:val="004D751F"/>
    <w:rsid w:val="004E0CEE"/>
    <w:rsid w:val="004E0E55"/>
    <w:rsid w:val="004E3295"/>
    <w:rsid w:val="004E4265"/>
    <w:rsid w:val="004E4642"/>
    <w:rsid w:val="004E5FCD"/>
    <w:rsid w:val="004E77CE"/>
    <w:rsid w:val="004E7C6C"/>
    <w:rsid w:val="004F1DB4"/>
    <w:rsid w:val="004F1FB5"/>
    <w:rsid w:val="004F4AB0"/>
    <w:rsid w:val="004F6193"/>
    <w:rsid w:val="004F7410"/>
    <w:rsid w:val="005030FB"/>
    <w:rsid w:val="005037F1"/>
    <w:rsid w:val="00505B8C"/>
    <w:rsid w:val="00505E60"/>
    <w:rsid w:val="00506C0E"/>
    <w:rsid w:val="00506CB5"/>
    <w:rsid w:val="00506DED"/>
    <w:rsid w:val="00507F16"/>
    <w:rsid w:val="005122CD"/>
    <w:rsid w:val="00512362"/>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53DE"/>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55F3"/>
    <w:rsid w:val="0058762A"/>
    <w:rsid w:val="0059131F"/>
    <w:rsid w:val="00591804"/>
    <w:rsid w:val="00594A6C"/>
    <w:rsid w:val="0059755B"/>
    <w:rsid w:val="005A17C5"/>
    <w:rsid w:val="005A2572"/>
    <w:rsid w:val="005A28F1"/>
    <w:rsid w:val="005A2C7E"/>
    <w:rsid w:val="005B06A8"/>
    <w:rsid w:val="005B4A86"/>
    <w:rsid w:val="005B4FC3"/>
    <w:rsid w:val="005B5229"/>
    <w:rsid w:val="005B740B"/>
    <w:rsid w:val="005C08E4"/>
    <w:rsid w:val="005C0EBF"/>
    <w:rsid w:val="005C2BE1"/>
    <w:rsid w:val="005C4AFC"/>
    <w:rsid w:val="005C538C"/>
    <w:rsid w:val="005C59C3"/>
    <w:rsid w:val="005C61F4"/>
    <w:rsid w:val="005D2B6B"/>
    <w:rsid w:val="005D3386"/>
    <w:rsid w:val="005D62DC"/>
    <w:rsid w:val="005D7164"/>
    <w:rsid w:val="005D7A1A"/>
    <w:rsid w:val="005E06FD"/>
    <w:rsid w:val="005E073E"/>
    <w:rsid w:val="005E11AE"/>
    <w:rsid w:val="005E2A35"/>
    <w:rsid w:val="005E3DE9"/>
    <w:rsid w:val="005E44A3"/>
    <w:rsid w:val="005E63D1"/>
    <w:rsid w:val="005E6736"/>
    <w:rsid w:val="005F0E0E"/>
    <w:rsid w:val="005F2CA5"/>
    <w:rsid w:val="005F427B"/>
    <w:rsid w:val="005F4EC6"/>
    <w:rsid w:val="005F5991"/>
    <w:rsid w:val="005F7A3D"/>
    <w:rsid w:val="0060104B"/>
    <w:rsid w:val="00601353"/>
    <w:rsid w:val="00602728"/>
    <w:rsid w:val="00604DCB"/>
    <w:rsid w:val="00607FBE"/>
    <w:rsid w:val="00611740"/>
    <w:rsid w:val="00611A2E"/>
    <w:rsid w:val="00612EC9"/>
    <w:rsid w:val="00616548"/>
    <w:rsid w:val="006167DD"/>
    <w:rsid w:val="006203FF"/>
    <w:rsid w:val="00620CA4"/>
    <w:rsid w:val="00624400"/>
    <w:rsid w:val="0063412F"/>
    <w:rsid w:val="00634506"/>
    <w:rsid w:val="00635BBB"/>
    <w:rsid w:val="006367AD"/>
    <w:rsid w:val="00640B15"/>
    <w:rsid w:val="0064395B"/>
    <w:rsid w:val="00645B72"/>
    <w:rsid w:val="00651CEC"/>
    <w:rsid w:val="0065244C"/>
    <w:rsid w:val="006540AF"/>
    <w:rsid w:val="006543D5"/>
    <w:rsid w:val="0065653A"/>
    <w:rsid w:val="00656EFD"/>
    <w:rsid w:val="006622E5"/>
    <w:rsid w:val="006632B2"/>
    <w:rsid w:val="006633EF"/>
    <w:rsid w:val="00664E16"/>
    <w:rsid w:val="00666D0F"/>
    <w:rsid w:val="00670228"/>
    <w:rsid w:val="006710B5"/>
    <w:rsid w:val="00671EDB"/>
    <w:rsid w:val="00673E9B"/>
    <w:rsid w:val="006740B0"/>
    <w:rsid w:val="00674F8F"/>
    <w:rsid w:val="00675CBA"/>
    <w:rsid w:val="00675CF2"/>
    <w:rsid w:val="006769BD"/>
    <w:rsid w:val="00682ACF"/>
    <w:rsid w:val="0068360A"/>
    <w:rsid w:val="00683BF1"/>
    <w:rsid w:val="00684141"/>
    <w:rsid w:val="00685FA7"/>
    <w:rsid w:val="00694BF2"/>
    <w:rsid w:val="00695182"/>
    <w:rsid w:val="00695C95"/>
    <w:rsid w:val="00696D00"/>
    <w:rsid w:val="00697DF2"/>
    <w:rsid w:val="00697E93"/>
    <w:rsid w:val="006A04FE"/>
    <w:rsid w:val="006A291C"/>
    <w:rsid w:val="006A38B2"/>
    <w:rsid w:val="006A6D25"/>
    <w:rsid w:val="006A7925"/>
    <w:rsid w:val="006B2600"/>
    <w:rsid w:val="006B4035"/>
    <w:rsid w:val="006B592A"/>
    <w:rsid w:val="006B7915"/>
    <w:rsid w:val="006C1B5E"/>
    <w:rsid w:val="006C1FBD"/>
    <w:rsid w:val="006C3E53"/>
    <w:rsid w:val="006C5A71"/>
    <w:rsid w:val="006C6EB0"/>
    <w:rsid w:val="006E0883"/>
    <w:rsid w:val="006E10B8"/>
    <w:rsid w:val="006E395E"/>
    <w:rsid w:val="006E41E5"/>
    <w:rsid w:val="006E6D2F"/>
    <w:rsid w:val="006F2A07"/>
    <w:rsid w:val="006F390F"/>
    <w:rsid w:val="006F481B"/>
    <w:rsid w:val="006F5633"/>
    <w:rsid w:val="006F6540"/>
    <w:rsid w:val="006F7045"/>
    <w:rsid w:val="00700589"/>
    <w:rsid w:val="0070281C"/>
    <w:rsid w:val="00704E1B"/>
    <w:rsid w:val="00713D4E"/>
    <w:rsid w:val="00713F04"/>
    <w:rsid w:val="0071562A"/>
    <w:rsid w:val="0071682A"/>
    <w:rsid w:val="00716D9F"/>
    <w:rsid w:val="00716FD1"/>
    <w:rsid w:val="00720A00"/>
    <w:rsid w:val="00720F93"/>
    <w:rsid w:val="00721496"/>
    <w:rsid w:val="00721689"/>
    <w:rsid w:val="00722A51"/>
    <w:rsid w:val="00723D21"/>
    <w:rsid w:val="007265DF"/>
    <w:rsid w:val="007309E5"/>
    <w:rsid w:val="007310A3"/>
    <w:rsid w:val="00731754"/>
    <w:rsid w:val="00732229"/>
    <w:rsid w:val="00732498"/>
    <w:rsid w:val="00732D8A"/>
    <w:rsid w:val="00733D92"/>
    <w:rsid w:val="00735790"/>
    <w:rsid w:val="00740BC3"/>
    <w:rsid w:val="007412A3"/>
    <w:rsid w:val="00741726"/>
    <w:rsid w:val="00745868"/>
    <w:rsid w:val="007479F4"/>
    <w:rsid w:val="0075011B"/>
    <w:rsid w:val="00751C97"/>
    <w:rsid w:val="00752E19"/>
    <w:rsid w:val="00753279"/>
    <w:rsid w:val="00753C8C"/>
    <w:rsid w:val="00754862"/>
    <w:rsid w:val="0075559C"/>
    <w:rsid w:val="00755854"/>
    <w:rsid w:val="00760115"/>
    <w:rsid w:val="0076011C"/>
    <w:rsid w:val="0076331C"/>
    <w:rsid w:val="00766964"/>
    <w:rsid w:val="00766A1C"/>
    <w:rsid w:val="00766C18"/>
    <w:rsid w:val="00773F15"/>
    <w:rsid w:val="00780769"/>
    <w:rsid w:val="007830E1"/>
    <w:rsid w:val="00783BBC"/>
    <w:rsid w:val="007845C3"/>
    <w:rsid w:val="00791F8E"/>
    <w:rsid w:val="007924CD"/>
    <w:rsid w:val="0079471C"/>
    <w:rsid w:val="00795A4A"/>
    <w:rsid w:val="00795C7C"/>
    <w:rsid w:val="00796201"/>
    <w:rsid w:val="0079771E"/>
    <w:rsid w:val="007A1200"/>
    <w:rsid w:val="007A2958"/>
    <w:rsid w:val="007A3E74"/>
    <w:rsid w:val="007B05B2"/>
    <w:rsid w:val="007B3114"/>
    <w:rsid w:val="007C1E46"/>
    <w:rsid w:val="007C47A9"/>
    <w:rsid w:val="007C5680"/>
    <w:rsid w:val="007C76D0"/>
    <w:rsid w:val="007C7AE1"/>
    <w:rsid w:val="007D0E9F"/>
    <w:rsid w:val="007D59A4"/>
    <w:rsid w:val="007D6D30"/>
    <w:rsid w:val="007E3E39"/>
    <w:rsid w:val="007E43B6"/>
    <w:rsid w:val="007F0991"/>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0982"/>
    <w:rsid w:val="00831A19"/>
    <w:rsid w:val="008325D5"/>
    <w:rsid w:val="00833B64"/>
    <w:rsid w:val="00834B4F"/>
    <w:rsid w:val="00835D24"/>
    <w:rsid w:val="008365F5"/>
    <w:rsid w:val="00842FBF"/>
    <w:rsid w:val="00844228"/>
    <w:rsid w:val="008478DA"/>
    <w:rsid w:val="00850024"/>
    <w:rsid w:val="008526DE"/>
    <w:rsid w:val="0085463A"/>
    <w:rsid w:val="008634A3"/>
    <w:rsid w:val="00863AF9"/>
    <w:rsid w:val="00865372"/>
    <w:rsid w:val="00866A99"/>
    <w:rsid w:val="00867136"/>
    <w:rsid w:val="00867E89"/>
    <w:rsid w:val="0087247B"/>
    <w:rsid w:val="00873E3D"/>
    <w:rsid w:val="008744CA"/>
    <w:rsid w:val="00874DE9"/>
    <w:rsid w:val="00876FF3"/>
    <w:rsid w:val="008815B2"/>
    <w:rsid w:val="00883378"/>
    <w:rsid w:val="00884050"/>
    <w:rsid w:val="0089106E"/>
    <w:rsid w:val="008913F9"/>
    <w:rsid w:val="008913FE"/>
    <w:rsid w:val="0089412A"/>
    <w:rsid w:val="008978C5"/>
    <w:rsid w:val="008A043A"/>
    <w:rsid w:val="008A09CE"/>
    <w:rsid w:val="008A33F0"/>
    <w:rsid w:val="008A5136"/>
    <w:rsid w:val="008A77FC"/>
    <w:rsid w:val="008B1D03"/>
    <w:rsid w:val="008B201D"/>
    <w:rsid w:val="008B243C"/>
    <w:rsid w:val="008B3270"/>
    <w:rsid w:val="008B35C3"/>
    <w:rsid w:val="008B79A8"/>
    <w:rsid w:val="008C0A06"/>
    <w:rsid w:val="008C131B"/>
    <w:rsid w:val="008C78EF"/>
    <w:rsid w:val="008D21B4"/>
    <w:rsid w:val="008D761B"/>
    <w:rsid w:val="008D774C"/>
    <w:rsid w:val="008E0207"/>
    <w:rsid w:val="008E2FD9"/>
    <w:rsid w:val="008E3F66"/>
    <w:rsid w:val="008E525F"/>
    <w:rsid w:val="008E52B8"/>
    <w:rsid w:val="008E562C"/>
    <w:rsid w:val="008E65A3"/>
    <w:rsid w:val="008E6C44"/>
    <w:rsid w:val="008F12FD"/>
    <w:rsid w:val="008F52FC"/>
    <w:rsid w:val="00901B0A"/>
    <w:rsid w:val="00903184"/>
    <w:rsid w:val="00903694"/>
    <w:rsid w:val="00911600"/>
    <w:rsid w:val="0091160E"/>
    <w:rsid w:val="00913641"/>
    <w:rsid w:val="00913836"/>
    <w:rsid w:val="00914D86"/>
    <w:rsid w:val="00915236"/>
    <w:rsid w:val="0092000E"/>
    <w:rsid w:val="00920A62"/>
    <w:rsid w:val="0092355E"/>
    <w:rsid w:val="00927BEC"/>
    <w:rsid w:val="00930255"/>
    <w:rsid w:val="009302D1"/>
    <w:rsid w:val="009303B6"/>
    <w:rsid w:val="00930BFE"/>
    <w:rsid w:val="00931E80"/>
    <w:rsid w:val="0093429D"/>
    <w:rsid w:val="00935FF0"/>
    <w:rsid w:val="00945108"/>
    <w:rsid w:val="00945CBA"/>
    <w:rsid w:val="00951702"/>
    <w:rsid w:val="00953C7D"/>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3DE2"/>
    <w:rsid w:val="00974C97"/>
    <w:rsid w:val="0097549F"/>
    <w:rsid w:val="00975C70"/>
    <w:rsid w:val="009767D9"/>
    <w:rsid w:val="009847B4"/>
    <w:rsid w:val="009868FD"/>
    <w:rsid w:val="00990974"/>
    <w:rsid w:val="009933C0"/>
    <w:rsid w:val="00993AC0"/>
    <w:rsid w:val="00994854"/>
    <w:rsid w:val="009A0A5E"/>
    <w:rsid w:val="009A1A7D"/>
    <w:rsid w:val="009A2F18"/>
    <w:rsid w:val="009A3B8F"/>
    <w:rsid w:val="009A4B82"/>
    <w:rsid w:val="009A6996"/>
    <w:rsid w:val="009A7ABD"/>
    <w:rsid w:val="009B3B93"/>
    <w:rsid w:val="009B720F"/>
    <w:rsid w:val="009C0731"/>
    <w:rsid w:val="009C10F5"/>
    <w:rsid w:val="009C2A70"/>
    <w:rsid w:val="009C2D0D"/>
    <w:rsid w:val="009C6BEE"/>
    <w:rsid w:val="009C726E"/>
    <w:rsid w:val="009D2ECB"/>
    <w:rsid w:val="009D32A7"/>
    <w:rsid w:val="009D3C8C"/>
    <w:rsid w:val="009D3EB2"/>
    <w:rsid w:val="009D7C79"/>
    <w:rsid w:val="009E39AD"/>
    <w:rsid w:val="009E3EA7"/>
    <w:rsid w:val="009E575C"/>
    <w:rsid w:val="009E597C"/>
    <w:rsid w:val="009E6312"/>
    <w:rsid w:val="009F0890"/>
    <w:rsid w:val="009F0E18"/>
    <w:rsid w:val="009F182E"/>
    <w:rsid w:val="009F7524"/>
    <w:rsid w:val="00A01CBB"/>
    <w:rsid w:val="00A02297"/>
    <w:rsid w:val="00A03790"/>
    <w:rsid w:val="00A037DF"/>
    <w:rsid w:val="00A057BA"/>
    <w:rsid w:val="00A06383"/>
    <w:rsid w:val="00A063C8"/>
    <w:rsid w:val="00A0734A"/>
    <w:rsid w:val="00A120AB"/>
    <w:rsid w:val="00A14552"/>
    <w:rsid w:val="00A15CDB"/>
    <w:rsid w:val="00A1666A"/>
    <w:rsid w:val="00A21E67"/>
    <w:rsid w:val="00A24571"/>
    <w:rsid w:val="00A266ED"/>
    <w:rsid w:val="00A30842"/>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3AE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3D82"/>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108D6"/>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57B35"/>
    <w:rsid w:val="00B6308A"/>
    <w:rsid w:val="00B6379C"/>
    <w:rsid w:val="00B64549"/>
    <w:rsid w:val="00B65238"/>
    <w:rsid w:val="00B65548"/>
    <w:rsid w:val="00B67CEE"/>
    <w:rsid w:val="00B72341"/>
    <w:rsid w:val="00B74F1E"/>
    <w:rsid w:val="00B75918"/>
    <w:rsid w:val="00B75F72"/>
    <w:rsid w:val="00B80BAB"/>
    <w:rsid w:val="00B81F30"/>
    <w:rsid w:val="00B8480B"/>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2A28"/>
    <w:rsid w:val="00BE3094"/>
    <w:rsid w:val="00BE57E8"/>
    <w:rsid w:val="00BE7293"/>
    <w:rsid w:val="00BF3DFD"/>
    <w:rsid w:val="00BF5AC8"/>
    <w:rsid w:val="00BF76BD"/>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36DE"/>
    <w:rsid w:val="00C24A20"/>
    <w:rsid w:val="00C267D4"/>
    <w:rsid w:val="00C272EE"/>
    <w:rsid w:val="00C30A96"/>
    <w:rsid w:val="00C31C1C"/>
    <w:rsid w:val="00C35036"/>
    <w:rsid w:val="00C362C0"/>
    <w:rsid w:val="00C363FE"/>
    <w:rsid w:val="00C402A3"/>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42B9"/>
    <w:rsid w:val="00C9515B"/>
    <w:rsid w:val="00C95A08"/>
    <w:rsid w:val="00C97302"/>
    <w:rsid w:val="00C974BD"/>
    <w:rsid w:val="00C978B9"/>
    <w:rsid w:val="00CA1F6A"/>
    <w:rsid w:val="00CA4745"/>
    <w:rsid w:val="00CA5938"/>
    <w:rsid w:val="00CA5AF4"/>
    <w:rsid w:val="00CA5D7F"/>
    <w:rsid w:val="00CA5FC3"/>
    <w:rsid w:val="00CA6DE5"/>
    <w:rsid w:val="00CA72D4"/>
    <w:rsid w:val="00CB036C"/>
    <w:rsid w:val="00CB0F21"/>
    <w:rsid w:val="00CB121B"/>
    <w:rsid w:val="00CB3D1A"/>
    <w:rsid w:val="00CB464E"/>
    <w:rsid w:val="00CB75E5"/>
    <w:rsid w:val="00CC2CD9"/>
    <w:rsid w:val="00CC2CE8"/>
    <w:rsid w:val="00CC2EA8"/>
    <w:rsid w:val="00CC47BF"/>
    <w:rsid w:val="00CC53A0"/>
    <w:rsid w:val="00CD3717"/>
    <w:rsid w:val="00CD5CA8"/>
    <w:rsid w:val="00CD6BA6"/>
    <w:rsid w:val="00CE17D7"/>
    <w:rsid w:val="00CE3722"/>
    <w:rsid w:val="00CE5915"/>
    <w:rsid w:val="00CE5B1D"/>
    <w:rsid w:val="00CF008C"/>
    <w:rsid w:val="00CF0299"/>
    <w:rsid w:val="00CF1512"/>
    <w:rsid w:val="00CF15AA"/>
    <w:rsid w:val="00CF4997"/>
    <w:rsid w:val="00D009F6"/>
    <w:rsid w:val="00D01DE9"/>
    <w:rsid w:val="00D03021"/>
    <w:rsid w:val="00D127AD"/>
    <w:rsid w:val="00D145C0"/>
    <w:rsid w:val="00D201B3"/>
    <w:rsid w:val="00D24E35"/>
    <w:rsid w:val="00D2560A"/>
    <w:rsid w:val="00D25C96"/>
    <w:rsid w:val="00D2725D"/>
    <w:rsid w:val="00D30028"/>
    <w:rsid w:val="00D34DFE"/>
    <w:rsid w:val="00D35E99"/>
    <w:rsid w:val="00D4086D"/>
    <w:rsid w:val="00D4689C"/>
    <w:rsid w:val="00D46DFC"/>
    <w:rsid w:val="00D50088"/>
    <w:rsid w:val="00D57BD0"/>
    <w:rsid w:val="00D57F4D"/>
    <w:rsid w:val="00D60597"/>
    <w:rsid w:val="00D60CC1"/>
    <w:rsid w:val="00D6122E"/>
    <w:rsid w:val="00D6282F"/>
    <w:rsid w:val="00D62C97"/>
    <w:rsid w:val="00D64C06"/>
    <w:rsid w:val="00D64DCD"/>
    <w:rsid w:val="00D66802"/>
    <w:rsid w:val="00D6680B"/>
    <w:rsid w:val="00D67A8B"/>
    <w:rsid w:val="00D70818"/>
    <w:rsid w:val="00D72A9B"/>
    <w:rsid w:val="00D7553E"/>
    <w:rsid w:val="00D77339"/>
    <w:rsid w:val="00D77353"/>
    <w:rsid w:val="00D77D7D"/>
    <w:rsid w:val="00D83555"/>
    <w:rsid w:val="00D87288"/>
    <w:rsid w:val="00D903AB"/>
    <w:rsid w:val="00D904C8"/>
    <w:rsid w:val="00D90845"/>
    <w:rsid w:val="00D9376A"/>
    <w:rsid w:val="00D9544A"/>
    <w:rsid w:val="00D95C64"/>
    <w:rsid w:val="00D96261"/>
    <w:rsid w:val="00DA0A2D"/>
    <w:rsid w:val="00DA0A53"/>
    <w:rsid w:val="00DA27C4"/>
    <w:rsid w:val="00DA3502"/>
    <w:rsid w:val="00DA457E"/>
    <w:rsid w:val="00DB14CE"/>
    <w:rsid w:val="00DB4946"/>
    <w:rsid w:val="00DB5FB5"/>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46C1"/>
    <w:rsid w:val="00DF59CB"/>
    <w:rsid w:val="00E04F5B"/>
    <w:rsid w:val="00E058FB"/>
    <w:rsid w:val="00E0672D"/>
    <w:rsid w:val="00E0750F"/>
    <w:rsid w:val="00E10BFC"/>
    <w:rsid w:val="00E12DDA"/>
    <w:rsid w:val="00E135C5"/>
    <w:rsid w:val="00E158C8"/>
    <w:rsid w:val="00E1611A"/>
    <w:rsid w:val="00E220EF"/>
    <w:rsid w:val="00E22488"/>
    <w:rsid w:val="00E23F6C"/>
    <w:rsid w:val="00E2410D"/>
    <w:rsid w:val="00E24161"/>
    <w:rsid w:val="00E25BBE"/>
    <w:rsid w:val="00E2699A"/>
    <w:rsid w:val="00E30E47"/>
    <w:rsid w:val="00E30F38"/>
    <w:rsid w:val="00E31B30"/>
    <w:rsid w:val="00E31CD3"/>
    <w:rsid w:val="00E3233B"/>
    <w:rsid w:val="00E334D8"/>
    <w:rsid w:val="00E33C73"/>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6F8C"/>
    <w:rsid w:val="00EB76CB"/>
    <w:rsid w:val="00EB7F9D"/>
    <w:rsid w:val="00EC20DC"/>
    <w:rsid w:val="00EC237B"/>
    <w:rsid w:val="00ED00C2"/>
    <w:rsid w:val="00ED118C"/>
    <w:rsid w:val="00ED3076"/>
    <w:rsid w:val="00ED368F"/>
    <w:rsid w:val="00ED472C"/>
    <w:rsid w:val="00ED48FA"/>
    <w:rsid w:val="00ED649D"/>
    <w:rsid w:val="00EE35DA"/>
    <w:rsid w:val="00EE75EC"/>
    <w:rsid w:val="00EF0BF3"/>
    <w:rsid w:val="00EF3714"/>
    <w:rsid w:val="00EF4164"/>
    <w:rsid w:val="00EF4821"/>
    <w:rsid w:val="00EF5BA6"/>
    <w:rsid w:val="00EF6A76"/>
    <w:rsid w:val="00F00413"/>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0518"/>
    <w:rsid w:val="00F310FD"/>
    <w:rsid w:val="00F316CE"/>
    <w:rsid w:val="00F31AD1"/>
    <w:rsid w:val="00F34477"/>
    <w:rsid w:val="00F34B25"/>
    <w:rsid w:val="00F359FF"/>
    <w:rsid w:val="00F37DDA"/>
    <w:rsid w:val="00F410B1"/>
    <w:rsid w:val="00F4142A"/>
    <w:rsid w:val="00F41DC7"/>
    <w:rsid w:val="00F444BA"/>
    <w:rsid w:val="00F4708C"/>
    <w:rsid w:val="00F47559"/>
    <w:rsid w:val="00F508DF"/>
    <w:rsid w:val="00F53A24"/>
    <w:rsid w:val="00F555D8"/>
    <w:rsid w:val="00F617C7"/>
    <w:rsid w:val="00F63E26"/>
    <w:rsid w:val="00F66266"/>
    <w:rsid w:val="00F66D56"/>
    <w:rsid w:val="00F67852"/>
    <w:rsid w:val="00F72BA5"/>
    <w:rsid w:val="00F749A4"/>
    <w:rsid w:val="00F74BFF"/>
    <w:rsid w:val="00F7549B"/>
    <w:rsid w:val="00F75EF9"/>
    <w:rsid w:val="00F767B0"/>
    <w:rsid w:val="00F82237"/>
    <w:rsid w:val="00F83022"/>
    <w:rsid w:val="00F83A7A"/>
    <w:rsid w:val="00F83E1D"/>
    <w:rsid w:val="00F84AE8"/>
    <w:rsid w:val="00F84D18"/>
    <w:rsid w:val="00F8592D"/>
    <w:rsid w:val="00F906C6"/>
    <w:rsid w:val="00F94FA4"/>
    <w:rsid w:val="00F9774A"/>
    <w:rsid w:val="00FA0530"/>
    <w:rsid w:val="00FA1399"/>
    <w:rsid w:val="00FA3A77"/>
    <w:rsid w:val="00FA7304"/>
    <w:rsid w:val="00FB0070"/>
    <w:rsid w:val="00FB048D"/>
    <w:rsid w:val="00FB1347"/>
    <w:rsid w:val="00FB209F"/>
    <w:rsid w:val="00FB21A2"/>
    <w:rsid w:val="00FB5473"/>
    <w:rsid w:val="00FC050C"/>
    <w:rsid w:val="00FC1BDC"/>
    <w:rsid w:val="00FC2FCD"/>
    <w:rsid w:val="00FC3181"/>
    <w:rsid w:val="00FC41C4"/>
    <w:rsid w:val="00FC53E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7AD14026"/>
  <w15:docId w15:val="{6B13B749-C191-42D3-ADDA-C18E9B5C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uiPriority="97"/>
    <w:lsdException w:name="macro" w:semiHidden="1" w:uiPriority="97" w:unhideWhenUsed="1"/>
    <w:lsdException w:name="toa heading" w:semiHidden="1" w:uiPriority="97" w:unhideWhenUsed="1"/>
    <w:lsdException w:name="List" w:uiPriority="4"/>
    <w:lsdException w:name="List Bullet" w:uiPriority="2"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uiPriority="10"/>
    <w:lsdException w:name="List Continue 3" w:uiPriority="10"/>
    <w:lsdException w:name="List Continue 4" w:uiPriority="10"/>
    <w:lsdException w:name="List Continue 5" w:uiPriority="10"/>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customStyle="1" w:styleId="BulletedLi1">
    <w:name w:val="Bulleted Li1"/>
    <w:basedOn w:val="Normal"/>
    <w:rsid w:val="00C236DE"/>
    <w:pPr>
      <w:numPr>
        <w:numId w:val="34"/>
      </w:numPr>
      <w:spacing w:after="0" w:line="240" w:lineRule="auto"/>
    </w:pPr>
    <w:rPr>
      <w:rFonts w:ascii="Times New Roman" w:eastAsia="Times New Roman" w:hAnsi="Times New Roman"/>
      <w:sz w:val="24"/>
    </w:rPr>
  </w:style>
  <w:style w:type="paragraph" w:styleId="Revision">
    <w:name w:val="Revision"/>
    <w:hidden/>
    <w:uiPriority w:val="99"/>
    <w:semiHidden/>
    <w:rsid w:val="00DF46C1"/>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1439">
      <w:bodyDiv w:val="1"/>
      <w:marLeft w:val="0"/>
      <w:marRight w:val="0"/>
      <w:marTop w:val="0"/>
      <w:marBottom w:val="0"/>
      <w:divBdr>
        <w:top w:val="none" w:sz="0" w:space="0" w:color="auto"/>
        <w:left w:val="none" w:sz="0" w:space="0" w:color="auto"/>
        <w:bottom w:val="none" w:sz="0" w:space="0" w:color="auto"/>
        <w:right w:val="none" w:sz="0" w:space="0" w:color="auto"/>
      </w:divBdr>
    </w:div>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3605D5DF743D1BE4C4AAAFFB806B4"/>
        <w:category>
          <w:name w:val="General"/>
          <w:gallery w:val="placeholder"/>
        </w:category>
        <w:types>
          <w:type w:val="bbPlcHdr"/>
        </w:types>
        <w:behaviors>
          <w:behavior w:val="content"/>
        </w:behaviors>
        <w:guid w:val="{48430AAC-C40C-4A48-8117-0F54892F0FEC}"/>
      </w:docPartPr>
      <w:docPartBody>
        <w:p w:rsidR="002E5D8C" w:rsidRDefault="0059691E" w:rsidP="0059691E">
          <w:pPr>
            <w:pStyle w:val="7E33605D5DF743D1BE4C4AAAFFB806B4"/>
          </w:pPr>
          <w:r w:rsidRPr="00FE4FE6">
            <w:rPr>
              <w:rStyle w:val="PlaceholderText"/>
            </w:rPr>
            <w:t>Choose an item.</w:t>
          </w:r>
        </w:p>
      </w:docPartBody>
    </w:docPart>
    <w:docPart>
      <w:docPartPr>
        <w:name w:val="00530C5117764185B22D8D06C0245C30"/>
        <w:category>
          <w:name w:val="General"/>
          <w:gallery w:val="placeholder"/>
        </w:category>
        <w:types>
          <w:type w:val="bbPlcHdr"/>
        </w:types>
        <w:behaviors>
          <w:behavior w:val="content"/>
        </w:behaviors>
        <w:guid w:val="{2A28BA1B-A823-476F-A8F8-AFC87255BB7D}"/>
      </w:docPartPr>
      <w:docPartBody>
        <w:p w:rsidR="002E5D8C" w:rsidRDefault="0059691E" w:rsidP="0059691E">
          <w:pPr>
            <w:pStyle w:val="00530C5117764185B22D8D06C0245C30"/>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66BF4F21CE8D4F9AB3832C7D8E393126"/>
        <w:category>
          <w:name w:val="General"/>
          <w:gallery w:val="placeholder"/>
        </w:category>
        <w:types>
          <w:type w:val="bbPlcHdr"/>
        </w:types>
        <w:behaviors>
          <w:behavior w:val="content"/>
        </w:behaviors>
        <w:guid w:val="{D500C448-E74C-475E-85D1-ECDFD36F0F6D}"/>
      </w:docPartPr>
      <w:docPartBody>
        <w:p w:rsidR="00FB35D1" w:rsidRDefault="00702F6B" w:rsidP="00702F6B">
          <w:pPr>
            <w:pStyle w:val="66BF4F21CE8D4F9AB3832C7D8E393126"/>
          </w:pPr>
          <w:r w:rsidRPr="00FE4FE6">
            <w:rPr>
              <w:rStyle w:val="PlaceholderText"/>
            </w:rPr>
            <w:t>Choose an item.</w:t>
          </w:r>
        </w:p>
      </w:docPartBody>
    </w:docPart>
    <w:docPart>
      <w:docPartPr>
        <w:name w:val="5181714595A34801925D72FD2059AD9B"/>
        <w:category>
          <w:name w:val="General"/>
          <w:gallery w:val="placeholder"/>
        </w:category>
        <w:types>
          <w:type w:val="bbPlcHdr"/>
        </w:types>
        <w:behaviors>
          <w:behavior w:val="content"/>
        </w:behaviors>
        <w:guid w:val="{D499F031-B8FD-4AD5-AB80-1F7C01BF954F}"/>
      </w:docPartPr>
      <w:docPartBody>
        <w:p w:rsidR="00FB35D1" w:rsidRDefault="00702F6B" w:rsidP="00702F6B">
          <w:pPr>
            <w:pStyle w:val="5181714595A34801925D72FD2059AD9B"/>
          </w:pPr>
          <w:r w:rsidRPr="00FE4FE6">
            <w:rPr>
              <w:rStyle w:val="PlaceholderText"/>
            </w:rPr>
            <w:t>Choose an item.</w:t>
          </w:r>
        </w:p>
      </w:docPartBody>
    </w:docPart>
    <w:docPart>
      <w:docPartPr>
        <w:name w:val="25AA9DB994C440FEB9A1A642FE483B3D"/>
        <w:category>
          <w:name w:val="General"/>
          <w:gallery w:val="placeholder"/>
        </w:category>
        <w:types>
          <w:type w:val="bbPlcHdr"/>
        </w:types>
        <w:behaviors>
          <w:behavior w:val="content"/>
        </w:behaviors>
        <w:guid w:val="{9A2B911F-E0AC-458C-B681-E1CF4EB6EE0E}"/>
      </w:docPartPr>
      <w:docPartBody>
        <w:p w:rsidR="00FB35D1" w:rsidRDefault="00702F6B" w:rsidP="00702F6B">
          <w:pPr>
            <w:pStyle w:val="25AA9DB994C440FEB9A1A642FE483B3D"/>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13603F"/>
    <w:rsid w:val="002E5D8C"/>
    <w:rsid w:val="003406DD"/>
    <w:rsid w:val="004A4EF2"/>
    <w:rsid w:val="0059691E"/>
    <w:rsid w:val="005A37C6"/>
    <w:rsid w:val="00681C26"/>
    <w:rsid w:val="00702F6B"/>
    <w:rsid w:val="008A348D"/>
    <w:rsid w:val="00A11993"/>
    <w:rsid w:val="00A32830"/>
    <w:rsid w:val="00B14C74"/>
    <w:rsid w:val="00CC43E2"/>
    <w:rsid w:val="00E8448A"/>
    <w:rsid w:val="00FA21F0"/>
    <w:rsid w:val="00FB3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702F6B"/>
    <w:rPr>
      <w:rFonts w:asciiTheme="minorHAnsi" w:hAnsiTheme="minorHAnsi"/>
      <w:color w:val="808080"/>
    </w:rPr>
  </w:style>
  <w:style w:type="paragraph" w:customStyle="1" w:styleId="7E33605D5DF743D1BE4C4AAAFFB806B4">
    <w:name w:val="7E33605D5DF743D1BE4C4AAAFFB806B4"/>
    <w:rsid w:val="0059691E"/>
  </w:style>
  <w:style w:type="paragraph" w:customStyle="1" w:styleId="00530C5117764185B22D8D06C0245C30">
    <w:name w:val="00530C5117764185B22D8D06C0245C30"/>
    <w:rsid w:val="0059691E"/>
  </w:style>
  <w:style w:type="paragraph" w:customStyle="1" w:styleId="4FD5A7910FBA407E991F25760E0C5AE4">
    <w:name w:val="4FD5A7910FBA407E991F25760E0C5AE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24AAB6D01DED4C6F9427F7E0AE93A1BF">
    <w:name w:val="24AAB6D01DED4C6F9427F7E0AE93A1BF"/>
    <w:rsid w:val="0059691E"/>
  </w:style>
  <w:style w:type="paragraph" w:customStyle="1" w:styleId="AA9056DF9ECA438DA7EA92C6F1A4DCF8">
    <w:name w:val="AA9056DF9ECA438DA7EA92C6F1A4DCF8"/>
    <w:rsid w:val="0059691E"/>
  </w:style>
  <w:style w:type="paragraph" w:customStyle="1" w:styleId="66BF4F21CE8D4F9AB3832C7D8E393126">
    <w:name w:val="66BF4F21CE8D4F9AB3832C7D8E393126"/>
    <w:rsid w:val="00702F6B"/>
    <w:pPr>
      <w:spacing w:after="160" w:line="259" w:lineRule="auto"/>
    </w:pPr>
  </w:style>
  <w:style w:type="paragraph" w:customStyle="1" w:styleId="5181714595A34801925D72FD2059AD9B">
    <w:name w:val="5181714595A34801925D72FD2059AD9B"/>
    <w:rsid w:val="00702F6B"/>
    <w:pPr>
      <w:spacing w:after="160" w:line="259" w:lineRule="auto"/>
    </w:pPr>
  </w:style>
  <w:style w:type="paragraph" w:customStyle="1" w:styleId="25AA9DB994C440FEB9A1A642FE483B3D">
    <w:name w:val="25AA9DB994C440FEB9A1A642FE483B3D"/>
    <w:rsid w:val="00702F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1BC7A09B4C0B488690C042F5E10DF0" ma:contentTypeVersion="1" ma:contentTypeDescription="Create a new document." ma:contentTypeScope="" ma:versionID="b878dd6b0a86cc8c0156f170633ba2a2">
  <xsd:schema xmlns:xsd="http://www.w3.org/2001/XMLSchema" xmlns:xs="http://www.w3.org/2001/XMLSchema" xmlns:p="http://schemas.microsoft.com/office/2006/metadata/properties" xmlns:ns2="f7018773-06b2-4f3f-a24c-bf0743587508" xmlns:ns3="b5e9279f-baae-4469-bdaf-40d998c06d3b" targetNamespace="http://schemas.microsoft.com/office/2006/metadata/properties" ma:root="true" ma:fieldsID="7457037fe9454bcde70050979085b324" ns2:_="" ns3:_="">
    <xsd:import namespace="f7018773-06b2-4f3f-a24c-bf0743587508"/>
    <xsd:import namespace="b5e9279f-baae-4469-bdaf-40d998c06d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18773-06b2-4f3f-a24c-bf0743587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9279f-baae-4469-bdaf-40d998c06d3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376F3-FF57-454D-8B89-7A68EF7246CB}">
  <ds:schemaRefs>
    <ds:schemaRef ds:uri="http://schemas.microsoft.com/sharepoint/v3/contenttype/forms"/>
  </ds:schemaRefs>
</ds:datastoreItem>
</file>

<file path=customXml/itemProps2.xml><?xml version="1.0" encoding="utf-8"?>
<ds:datastoreItem xmlns:ds="http://schemas.openxmlformats.org/officeDocument/2006/customXml" ds:itemID="{E62FD00D-8A6C-4953-AA45-C93800675921}">
  <ds:schemaRefs>
    <ds:schemaRef ds:uri="http://schemas.openxmlformats.org/officeDocument/2006/bibliography"/>
  </ds:schemaRefs>
</ds:datastoreItem>
</file>

<file path=customXml/itemProps3.xml><?xml version="1.0" encoding="utf-8"?>
<ds:datastoreItem xmlns:ds="http://schemas.openxmlformats.org/officeDocument/2006/customXml" ds:itemID="{926192BC-13F9-4B2A-B976-F634A58480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96B70F-3D19-48DD-A87A-8ED81DBD8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18773-06b2-4f3f-a24c-bf0743587508"/>
    <ds:schemaRef ds:uri="b5e9279f-baae-4469-bdaf-40d998c06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17</TotalTime>
  <Pages>6</Pages>
  <Words>1416</Words>
  <Characters>9245</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Emily Kassas</cp:lastModifiedBy>
  <cp:revision>9</cp:revision>
  <dcterms:created xsi:type="dcterms:W3CDTF">2024-03-19T07:20:00Z</dcterms:created>
  <dcterms:modified xsi:type="dcterms:W3CDTF">2024-03-20T22:32:00Z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0x010100691BC7A09B4C0B488690C042F5E10DF0</vt:lpwstr>
  </property>
  <property fmtid="{D5CDD505-2E9C-101B-9397-08002B2CF9AE}" pid="4" name="Order">
    <vt:r8>215700</vt:r8>
  </property>
</Properties>
</file>