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513560" w14:paraId="0AE3EC2C" w14:textId="77777777" w:rsidTr="0042689D">
        <w:tc>
          <w:tcPr>
            <w:tcW w:w="3601" w:type="dxa"/>
            <w:tcBorders>
              <w:top w:val="single" w:sz="8" w:space="0" w:color="auto"/>
              <w:left w:val="nil"/>
              <w:bottom w:val="nil"/>
              <w:right w:val="nil"/>
              <w:tl2br w:val="nil"/>
              <w:tr2bl w:val="nil"/>
            </w:tcBorders>
            <w:shd w:val="clear" w:color="auto" w:fill="C6D9F1"/>
            <w:vAlign w:val="center"/>
            <w:hideMark/>
          </w:tcPr>
          <w:p w14:paraId="138100E6"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Cluster</w:t>
            </w:r>
          </w:p>
        </w:tc>
        <w:tc>
          <w:tcPr>
            <w:tcW w:w="6955" w:type="dxa"/>
            <w:gridSpan w:val="2"/>
            <w:tcBorders>
              <w:top w:val="single" w:sz="8" w:space="0" w:color="auto"/>
              <w:left w:val="nil"/>
              <w:bottom w:val="nil"/>
              <w:right w:val="nil"/>
              <w:tl2br w:val="nil"/>
              <w:tr2bl w:val="nil"/>
            </w:tcBorders>
            <w:shd w:val="clear" w:color="auto" w:fill="C6D9F1"/>
          </w:tcPr>
          <w:p w14:paraId="570C3897" w14:textId="77777777" w:rsidR="00766964" w:rsidRPr="00513560" w:rsidRDefault="00766964" w:rsidP="0042689D">
            <w:pPr>
              <w:pStyle w:val="TableTextWhite"/>
              <w:rPr>
                <w:rFonts w:asciiTheme="minorHAnsi" w:hAnsiTheme="minorHAnsi" w:cstheme="minorHAnsi"/>
                <w:color w:val="auto"/>
              </w:rPr>
            </w:pPr>
            <w:r w:rsidRPr="00513560">
              <w:rPr>
                <w:rFonts w:asciiTheme="minorHAnsi" w:hAnsiTheme="minorHAnsi" w:cstheme="minorHAnsi"/>
                <w:color w:val="auto"/>
              </w:rPr>
              <w:t xml:space="preserve">Stronger Communities </w:t>
            </w:r>
          </w:p>
        </w:tc>
      </w:tr>
      <w:tr w:rsidR="00766964" w:rsidRPr="00513560" w14:paraId="6B4BEE04" w14:textId="77777777" w:rsidTr="0042689D">
        <w:tc>
          <w:tcPr>
            <w:tcW w:w="3601" w:type="dxa"/>
            <w:tcBorders>
              <w:top w:val="single" w:sz="8" w:space="0" w:color="FFFFFF"/>
              <w:left w:val="nil"/>
              <w:bottom w:val="single" w:sz="8" w:space="0" w:color="FFFFFF"/>
              <w:right w:val="nil"/>
            </w:tcBorders>
            <w:shd w:val="clear" w:color="auto" w:fill="C6D9F1"/>
            <w:vAlign w:val="center"/>
          </w:tcPr>
          <w:p w14:paraId="64E81C5D"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Department</w:t>
            </w:r>
          </w:p>
        </w:tc>
        <w:tc>
          <w:tcPr>
            <w:tcW w:w="6955" w:type="dxa"/>
            <w:gridSpan w:val="2"/>
            <w:tcBorders>
              <w:top w:val="single" w:sz="8" w:space="0" w:color="FFFFFF"/>
              <w:left w:val="nil"/>
              <w:bottom w:val="single" w:sz="8" w:space="0" w:color="FFFFFF"/>
              <w:right w:val="nil"/>
            </w:tcBorders>
            <w:shd w:val="clear" w:color="auto" w:fill="C6D9F1"/>
          </w:tcPr>
          <w:p w14:paraId="37950775" w14:textId="77777777" w:rsidR="00766964" w:rsidRPr="00513560" w:rsidRDefault="00766964" w:rsidP="0042689D">
            <w:pPr>
              <w:pStyle w:val="TableTextWhite"/>
              <w:rPr>
                <w:rFonts w:asciiTheme="minorHAnsi" w:hAnsiTheme="minorHAnsi" w:cstheme="minorHAnsi"/>
                <w:color w:val="auto"/>
              </w:rPr>
            </w:pPr>
            <w:r w:rsidRPr="00513560">
              <w:rPr>
                <w:rFonts w:asciiTheme="minorHAnsi" w:hAnsiTheme="minorHAnsi" w:cstheme="minorHAnsi"/>
                <w:color w:val="auto"/>
              </w:rPr>
              <w:t>Department of Communities and Justice</w:t>
            </w:r>
          </w:p>
        </w:tc>
      </w:tr>
      <w:tr w:rsidR="00766964" w:rsidRPr="00513560" w14:paraId="1D4F5004"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5AF6F97A"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Division/Branch/Unit</w:t>
            </w:r>
          </w:p>
        </w:tc>
        <w:tc>
          <w:tcPr>
            <w:tcW w:w="6955" w:type="dxa"/>
            <w:gridSpan w:val="2"/>
            <w:tcBorders>
              <w:top w:val="single" w:sz="8" w:space="0" w:color="FFFFFF"/>
              <w:left w:val="nil"/>
              <w:bottom w:val="single" w:sz="8" w:space="0" w:color="FFFFFF"/>
              <w:right w:val="nil"/>
            </w:tcBorders>
            <w:shd w:val="clear" w:color="auto" w:fill="C6D9F1"/>
          </w:tcPr>
          <w:p w14:paraId="4FCD980F" w14:textId="77777777" w:rsidR="00766964" w:rsidRPr="00513560" w:rsidRDefault="00FA3AC3" w:rsidP="0042689D">
            <w:pPr>
              <w:pStyle w:val="TableTextWhite"/>
              <w:rPr>
                <w:rFonts w:asciiTheme="minorHAnsi" w:hAnsiTheme="minorHAnsi" w:cstheme="minorHAnsi"/>
                <w:color w:val="auto"/>
              </w:rPr>
            </w:pPr>
            <w:r>
              <w:rPr>
                <w:rFonts w:asciiTheme="minorHAnsi" w:hAnsiTheme="minorHAnsi" w:cstheme="minorHAnsi"/>
                <w:color w:val="auto"/>
              </w:rPr>
              <w:t>Courts, Tribunals and Service Delivery /</w:t>
            </w:r>
            <w:r w:rsidR="00DC69CD">
              <w:rPr>
                <w:rFonts w:asciiTheme="minorHAnsi" w:hAnsiTheme="minorHAnsi" w:cstheme="minorHAnsi"/>
                <w:color w:val="auto"/>
              </w:rPr>
              <w:t xml:space="preserve">Court Services </w:t>
            </w:r>
          </w:p>
        </w:tc>
      </w:tr>
      <w:tr w:rsidR="00DC69CD" w:rsidRPr="00513560" w14:paraId="20284E9A" w14:textId="77777777" w:rsidTr="0042689D">
        <w:tc>
          <w:tcPr>
            <w:tcW w:w="3601" w:type="dxa"/>
            <w:tcBorders>
              <w:top w:val="single" w:sz="8" w:space="0" w:color="FFFFFF"/>
              <w:left w:val="nil"/>
              <w:bottom w:val="single" w:sz="8" w:space="0" w:color="FFFFFF"/>
              <w:right w:val="nil"/>
            </w:tcBorders>
            <w:shd w:val="clear" w:color="auto" w:fill="C6D9F1"/>
            <w:hideMark/>
          </w:tcPr>
          <w:p w14:paraId="06BD77C2" w14:textId="77777777" w:rsidR="00DC69CD" w:rsidRPr="00513560" w:rsidRDefault="00DC69CD" w:rsidP="0042689D">
            <w:pPr>
              <w:pStyle w:val="TableTextWhite"/>
              <w:rPr>
                <w:rFonts w:asciiTheme="minorHAnsi" w:hAnsiTheme="minorHAnsi" w:cstheme="minorHAnsi"/>
                <w:b/>
                <w:color w:val="auto"/>
              </w:rPr>
            </w:pPr>
            <w:r w:rsidRPr="00513560">
              <w:rPr>
                <w:rFonts w:asciiTheme="minorHAnsi" w:hAnsiTheme="minorHAnsi" w:cstheme="minorHAnsi"/>
                <w:b/>
                <w:color w:val="auto"/>
              </w:rPr>
              <w:t>Location</w:t>
            </w:r>
          </w:p>
        </w:tc>
        <w:tc>
          <w:tcPr>
            <w:tcW w:w="6955" w:type="dxa"/>
            <w:gridSpan w:val="2"/>
            <w:tcBorders>
              <w:top w:val="single" w:sz="8" w:space="0" w:color="FFFFFF"/>
              <w:left w:val="nil"/>
              <w:bottom w:val="single" w:sz="8" w:space="0" w:color="FFFFFF"/>
              <w:right w:val="nil"/>
            </w:tcBorders>
            <w:shd w:val="clear" w:color="auto" w:fill="C6D9F1"/>
          </w:tcPr>
          <w:p w14:paraId="2DA7F9D6" w14:textId="77777777" w:rsidR="00DC69CD" w:rsidRDefault="00DC69CD">
            <w:pPr>
              <w:pStyle w:val="TableTextWhite"/>
              <w:rPr>
                <w:color w:val="auto"/>
              </w:rPr>
            </w:pPr>
            <w:r>
              <w:rPr>
                <w:color w:val="auto"/>
              </w:rPr>
              <w:t>Various</w:t>
            </w:r>
          </w:p>
        </w:tc>
      </w:tr>
      <w:tr w:rsidR="00DC69CD" w:rsidRPr="00513560" w14:paraId="01AF55DA"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455C24D7" w14:textId="77777777" w:rsidR="00DC69CD" w:rsidRPr="00513560" w:rsidRDefault="00DC69CD" w:rsidP="0042689D">
            <w:pPr>
              <w:pStyle w:val="TableTextWhite"/>
              <w:rPr>
                <w:rFonts w:asciiTheme="minorHAnsi" w:hAnsiTheme="minorHAnsi" w:cstheme="minorHAnsi"/>
                <w:b/>
                <w:color w:val="auto"/>
              </w:rPr>
            </w:pPr>
            <w:r w:rsidRPr="00513560">
              <w:rPr>
                <w:rFonts w:asciiTheme="minorHAnsi" w:hAnsiTheme="minorHAnsi" w:cstheme="minorHAnsi"/>
                <w:b/>
                <w:color w:val="auto"/>
              </w:rPr>
              <w:t>Classification/Grade/Band</w:t>
            </w:r>
          </w:p>
        </w:tc>
        <w:tc>
          <w:tcPr>
            <w:tcW w:w="6955" w:type="dxa"/>
            <w:gridSpan w:val="2"/>
            <w:tcBorders>
              <w:top w:val="single" w:sz="8" w:space="0" w:color="FFFFFF"/>
              <w:left w:val="nil"/>
              <w:bottom w:val="single" w:sz="8" w:space="0" w:color="FFFFFF"/>
              <w:right w:val="nil"/>
            </w:tcBorders>
            <w:shd w:val="clear" w:color="auto" w:fill="C6D9F1"/>
          </w:tcPr>
          <w:p w14:paraId="7AFE1D1A" w14:textId="77777777" w:rsidR="00DC69CD" w:rsidRDefault="00DC69CD">
            <w:pPr>
              <w:pStyle w:val="TableTextWhite"/>
              <w:rPr>
                <w:color w:val="auto"/>
              </w:rPr>
            </w:pPr>
            <w:r>
              <w:rPr>
                <w:color w:val="auto"/>
              </w:rPr>
              <w:t>Clerk Grade 1-2</w:t>
            </w:r>
          </w:p>
        </w:tc>
      </w:tr>
      <w:tr w:rsidR="00766964" w:rsidRPr="00513560" w14:paraId="243278BB"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3E7D32C9"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Role Number</w:t>
            </w:r>
          </w:p>
        </w:tc>
        <w:tc>
          <w:tcPr>
            <w:tcW w:w="6955" w:type="dxa"/>
            <w:gridSpan w:val="2"/>
            <w:tcBorders>
              <w:top w:val="single" w:sz="8" w:space="0" w:color="FFFFFF"/>
              <w:left w:val="nil"/>
              <w:bottom w:val="single" w:sz="8" w:space="0" w:color="FFFFFF"/>
              <w:right w:val="nil"/>
            </w:tcBorders>
            <w:shd w:val="clear" w:color="auto" w:fill="C6D9F1"/>
          </w:tcPr>
          <w:p w14:paraId="64121167" w14:textId="77777777" w:rsidR="00766964" w:rsidRPr="00DC69CD" w:rsidRDefault="00DC69CD" w:rsidP="00DC69CD">
            <w:pPr>
              <w:pStyle w:val="TableTextWhite"/>
              <w:rPr>
                <w:color w:val="auto"/>
              </w:rPr>
            </w:pPr>
            <w:r w:rsidRPr="00DC69CD">
              <w:rPr>
                <w:color w:val="auto"/>
              </w:rPr>
              <w:t xml:space="preserve">Generic </w:t>
            </w:r>
          </w:p>
        </w:tc>
      </w:tr>
      <w:tr w:rsidR="00766964" w:rsidRPr="00513560" w14:paraId="74C97194"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3F4E6F62"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ANZSCO Code</w:t>
            </w:r>
          </w:p>
        </w:tc>
        <w:tc>
          <w:tcPr>
            <w:tcW w:w="6955" w:type="dxa"/>
            <w:gridSpan w:val="2"/>
            <w:tcBorders>
              <w:top w:val="single" w:sz="8" w:space="0" w:color="FFFFFF"/>
              <w:left w:val="nil"/>
              <w:bottom w:val="single" w:sz="8" w:space="0" w:color="FFFFFF"/>
              <w:right w:val="nil"/>
            </w:tcBorders>
            <w:shd w:val="clear" w:color="auto" w:fill="C6D9F1"/>
          </w:tcPr>
          <w:p w14:paraId="3F13C716" w14:textId="77777777" w:rsidR="00766964" w:rsidRPr="00DC69CD" w:rsidRDefault="00DC69CD" w:rsidP="0042689D">
            <w:pPr>
              <w:pStyle w:val="TableTextWhite"/>
              <w:rPr>
                <w:color w:val="auto"/>
              </w:rPr>
            </w:pPr>
            <w:r w:rsidRPr="00DC69CD">
              <w:rPr>
                <w:color w:val="auto"/>
              </w:rPr>
              <w:t>599211</w:t>
            </w:r>
          </w:p>
        </w:tc>
      </w:tr>
      <w:tr w:rsidR="00766964" w:rsidRPr="00513560" w14:paraId="1ACCF9DE"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6F172BC1"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PCAT Code</w:t>
            </w:r>
          </w:p>
        </w:tc>
        <w:tc>
          <w:tcPr>
            <w:tcW w:w="6955" w:type="dxa"/>
            <w:gridSpan w:val="2"/>
            <w:tcBorders>
              <w:top w:val="single" w:sz="8" w:space="0" w:color="FFFFFF"/>
              <w:left w:val="nil"/>
              <w:bottom w:val="single" w:sz="8" w:space="0" w:color="FFFFFF"/>
              <w:right w:val="nil"/>
            </w:tcBorders>
            <w:shd w:val="clear" w:color="auto" w:fill="C6D9F1"/>
          </w:tcPr>
          <w:p w14:paraId="66F68804" w14:textId="77777777" w:rsidR="00766964" w:rsidRPr="00DC69CD" w:rsidRDefault="00DC69CD" w:rsidP="0042689D">
            <w:pPr>
              <w:pStyle w:val="TableTextWhite"/>
              <w:rPr>
                <w:color w:val="auto"/>
              </w:rPr>
            </w:pPr>
            <w:r w:rsidRPr="00DC69CD">
              <w:rPr>
                <w:color w:val="auto"/>
              </w:rPr>
              <w:t>1119192</w:t>
            </w:r>
          </w:p>
        </w:tc>
      </w:tr>
      <w:tr w:rsidR="00766964" w:rsidRPr="00513560" w14:paraId="1505C27B"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449A6927"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Date of Approval</w:t>
            </w:r>
          </w:p>
        </w:tc>
        <w:tc>
          <w:tcPr>
            <w:tcW w:w="4394" w:type="dxa"/>
            <w:tcBorders>
              <w:top w:val="single" w:sz="8" w:space="0" w:color="FFFFFF"/>
              <w:left w:val="nil"/>
              <w:bottom w:val="single" w:sz="8" w:space="0" w:color="FFFFFF"/>
              <w:right w:val="nil"/>
            </w:tcBorders>
            <w:shd w:val="clear" w:color="auto" w:fill="C6D9F1"/>
          </w:tcPr>
          <w:p w14:paraId="72C0DD26" w14:textId="77777777" w:rsidR="00766964" w:rsidRPr="00DC69CD" w:rsidRDefault="00DC69CD" w:rsidP="0042689D">
            <w:pPr>
              <w:pStyle w:val="TableTextWhite"/>
              <w:rPr>
                <w:color w:val="auto"/>
              </w:rPr>
            </w:pPr>
            <w:r w:rsidRPr="00DC69CD">
              <w:rPr>
                <w:color w:val="auto"/>
              </w:rPr>
              <w:t>21 October 2014</w:t>
            </w:r>
          </w:p>
        </w:tc>
        <w:tc>
          <w:tcPr>
            <w:tcW w:w="2561" w:type="dxa"/>
            <w:tcBorders>
              <w:top w:val="single" w:sz="8" w:space="0" w:color="FFFFFF"/>
              <w:left w:val="nil"/>
              <w:bottom w:val="single" w:sz="8" w:space="0" w:color="FFFFFF"/>
              <w:right w:val="nil"/>
            </w:tcBorders>
            <w:shd w:val="clear" w:color="auto" w:fill="C6D9F1"/>
          </w:tcPr>
          <w:p w14:paraId="6BF0EECB" w14:textId="77777777" w:rsidR="00766964" w:rsidRPr="00DC69CD" w:rsidRDefault="00766964" w:rsidP="0042689D">
            <w:pPr>
              <w:pStyle w:val="TableTextWhite"/>
              <w:rPr>
                <w:rFonts w:asciiTheme="minorHAnsi" w:hAnsiTheme="minorHAnsi" w:cstheme="minorHAnsi"/>
                <w:b/>
                <w:color w:val="auto"/>
              </w:rPr>
            </w:pPr>
            <w:r w:rsidRPr="00DC69CD">
              <w:rPr>
                <w:rFonts w:asciiTheme="minorHAnsi" w:hAnsiTheme="minorHAnsi" w:cstheme="minorHAnsi"/>
                <w:b/>
                <w:color w:val="auto"/>
              </w:rPr>
              <w:t>Ref:</w:t>
            </w:r>
            <w:r w:rsidR="00DC69CD" w:rsidRPr="00DC69CD">
              <w:rPr>
                <w:b/>
                <w:color w:val="auto"/>
              </w:rPr>
              <w:t xml:space="preserve"> CATS 0007</w:t>
            </w:r>
          </w:p>
        </w:tc>
      </w:tr>
      <w:tr w:rsidR="00766964" w:rsidRPr="00513560" w14:paraId="7C2C5212" w14:textId="77777777" w:rsidTr="0042689D">
        <w:tc>
          <w:tcPr>
            <w:tcW w:w="3601" w:type="dxa"/>
            <w:tcBorders>
              <w:top w:val="single" w:sz="8" w:space="0" w:color="FFFFFF"/>
              <w:left w:val="nil"/>
              <w:bottom w:val="single" w:sz="8" w:space="0" w:color="auto"/>
              <w:right w:val="nil"/>
            </w:tcBorders>
            <w:shd w:val="clear" w:color="auto" w:fill="C6D9F1"/>
            <w:vAlign w:val="center"/>
            <w:hideMark/>
          </w:tcPr>
          <w:p w14:paraId="1902AF58"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Agency Website</w:t>
            </w:r>
          </w:p>
        </w:tc>
        <w:tc>
          <w:tcPr>
            <w:tcW w:w="6955" w:type="dxa"/>
            <w:gridSpan w:val="2"/>
            <w:tcBorders>
              <w:top w:val="single" w:sz="8" w:space="0" w:color="FFFFFF"/>
              <w:left w:val="nil"/>
              <w:bottom w:val="single" w:sz="8" w:space="0" w:color="auto"/>
              <w:right w:val="nil"/>
            </w:tcBorders>
            <w:shd w:val="clear" w:color="auto" w:fill="C6D9F1"/>
          </w:tcPr>
          <w:p w14:paraId="170D8176" w14:textId="77777777" w:rsidR="00766964" w:rsidRPr="00513560" w:rsidRDefault="00920A62" w:rsidP="0042689D">
            <w:pPr>
              <w:pStyle w:val="TableTextWhite"/>
              <w:rPr>
                <w:rFonts w:asciiTheme="minorHAnsi" w:hAnsiTheme="minorHAnsi" w:cstheme="minorHAnsi"/>
                <w:color w:val="auto"/>
              </w:rPr>
            </w:pPr>
            <w:r w:rsidRPr="00513560">
              <w:rPr>
                <w:rFonts w:asciiTheme="minorHAnsi" w:hAnsiTheme="minorHAnsi" w:cstheme="minorHAnsi"/>
                <w:color w:val="auto"/>
              </w:rPr>
              <w:t>www.dcj</w:t>
            </w:r>
            <w:r w:rsidR="00766964" w:rsidRPr="00513560">
              <w:rPr>
                <w:rFonts w:asciiTheme="minorHAnsi" w:hAnsiTheme="minorHAnsi" w:cstheme="minorHAnsi"/>
                <w:color w:val="auto"/>
              </w:rPr>
              <w:t>.nsw.gov.au</w:t>
            </w:r>
          </w:p>
        </w:tc>
      </w:tr>
    </w:tbl>
    <w:p w14:paraId="4B55844F" w14:textId="77777777" w:rsidR="00FE45EC" w:rsidRPr="00513560" w:rsidRDefault="00FE45EC" w:rsidP="00CB0F21">
      <w:pPr>
        <w:jc w:val="both"/>
        <w:rPr>
          <w:rFonts w:asciiTheme="minorHAnsi" w:hAnsiTheme="minorHAnsi" w:cstheme="minorHAnsi"/>
          <w:b/>
          <w:i/>
          <w:color w:val="FF0000"/>
        </w:rPr>
      </w:pPr>
      <w:r w:rsidRPr="00513560">
        <w:rPr>
          <w:rFonts w:asciiTheme="minorHAnsi" w:hAnsiTheme="minorHAnsi" w:cstheme="minorHAnsi"/>
          <w:b/>
          <w:i/>
        </w:rPr>
        <w:t>Please see job notes and/or advertisement for more information on specific role qualification requirements and relevant experience.</w:t>
      </w:r>
      <w:r w:rsidR="00CB0F21" w:rsidRPr="00513560">
        <w:rPr>
          <w:rFonts w:asciiTheme="minorHAnsi" w:hAnsiTheme="minorHAnsi" w:cstheme="minorHAnsi"/>
          <w:b/>
          <w:i/>
        </w:rPr>
        <w:t xml:space="preserve"> </w:t>
      </w:r>
    </w:p>
    <w:p w14:paraId="2AC1A9A3" w14:textId="77777777" w:rsidR="00960981" w:rsidRPr="00513560" w:rsidRDefault="00960981" w:rsidP="00960981">
      <w:pPr>
        <w:pStyle w:val="Heading1"/>
        <w:spacing w:after="0" w:line="240" w:lineRule="auto"/>
        <w:rPr>
          <w:rFonts w:asciiTheme="minorHAnsi" w:hAnsiTheme="minorHAnsi" w:cstheme="minorHAnsi"/>
          <w:sz w:val="24"/>
          <w:szCs w:val="24"/>
        </w:rPr>
      </w:pPr>
    </w:p>
    <w:p w14:paraId="62958B02" w14:textId="77777777" w:rsidR="003F1151" w:rsidRPr="00513560" w:rsidRDefault="003F1151" w:rsidP="00960981">
      <w:pPr>
        <w:pStyle w:val="Heading1"/>
        <w:spacing w:after="0" w:line="240" w:lineRule="auto"/>
        <w:rPr>
          <w:rFonts w:asciiTheme="minorHAnsi" w:hAnsiTheme="minorHAnsi" w:cstheme="minorHAnsi"/>
          <w:sz w:val="24"/>
          <w:szCs w:val="24"/>
        </w:rPr>
      </w:pPr>
      <w:r w:rsidRPr="00513560">
        <w:rPr>
          <w:rFonts w:asciiTheme="minorHAnsi" w:hAnsiTheme="minorHAnsi" w:cstheme="minorHAnsi"/>
          <w:sz w:val="24"/>
          <w:szCs w:val="24"/>
        </w:rPr>
        <w:t>Agency overview</w:t>
      </w:r>
    </w:p>
    <w:p w14:paraId="1E02BFCB" w14:textId="1916EBEF" w:rsidR="003F1151" w:rsidRPr="00513560" w:rsidRDefault="003F1151" w:rsidP="003F1151">
      <w:pPr>
        <w:jc w:val="both"/>
        <w:rPr>
          <w:rFonts w:asciiTheme="minorHAnsi" w:hAnsiTheme="minorHAnsi" w:cstheme="minorHAnsi"/>
          <w:iCs/>
        </w:rPr>
      </w:pPr>
      <w:r w:rsidRPr="00513560">
        <w:rPr>
          <w:rFonts w:asciiTheme="minorHAnsi" w:hAnsiTheme="minorHAnsi" w:cstheme="minorHAnsi"/>
          <w:iCs/>
        </w:rPr>
        <w:t>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w:t>
      </w:r>
      <w:r w:rsidR="00AC0CEF" w:rsidRPr="00513560">
        <w:rPr>
          <w:rFonts w:asciiTheme="minorHAnsi" w:hAnsiTheme="minorHAnsi" w:cstheme="minorHAnsi"/>
          <w:iCs/>
        </w:rPr>
        <w:t>s</w:t>
      </w:r>
      <w:r w:rsidRPr="00513560">
        <w:rPr>
          <w:rFonts w:asciiTheme="minorHAnsi" w:hAnsiTheme="minorHAnsi" w:cstheme="minorHAnsi"/>
          <w:iCs/>
        </w:rPr>
        <w:t xml:space="preserve">sed on achieving safe, just, inclusive and resilient communities by providing services that are effective and responsive to community needs. </w:t>
      </w:r>
    </w:p>
    <w:p w14:paraId="6A849015" w14:textId="77777777" w:rsidR="003F1151" w:rsidRPr="00513560" w:rsidRDefault="003F1151" w:rsidP="00766964">
      <w:pPr>
        <w:rPr>
          <w:rFonts w:asciiTheme="minorHAnsi" w:hAnsiTheme="minorHAnsi" w:cstheme="minorHAnsi"/>
        </w:rPr>
      </w:pPr>
    </w:p>
    <w:p w14:paraId="7A985E73" w14:textId="77777777" w:rsidR="00057CB3" w:rsidRPr="00513560" w:rsidRDefault="00057CB3" w:rsidP="001875A4">
      <w:pPr>
        <w:pStyle w:val="Heading1"/>
        <w:spacing w:line="240" w:lineRule="auto"/>
        <w:rPr>
          <w:rFonts w:asciiTheme="minorHAnsi" w:hAnsiTheme="minorHAnsi" w:cstheme="minorHAnsi"/>
          <w:sz w:val="24"/>
          <w:szCs w:val="24"/>
        </w:rPr>
      </w:pPr>
      <w:r w:rsidRPr="00513560">
        <w:rPr>
          <w:rFonts w:asciiTheme="minorHAnsi" w:hAnsiTheme="minorHAnsi" w:cstheme="minorHAnsi"/>
          <w:sz w:val="24"/>
          <w:szCs w:val="24"/>
        </w:rPr>
        <w:t>Primary purpose of the role</w:t>
      </w:r>
    </w:p>
    <w:p w14:paraId="426C6667" w14:textId="77777777" w:rsidR="00DC69CD" w:rsidRDefault="00DC69CD" w:rsidP="00DC69CD">
      <w:pPr>
        <w:spacing w:after="0" w:line="240" w:lineRule="auto"/>
        <w:rPr>
          <w:rFonts w:ascii="Arial" w:hAnsi="Arial" w:cs="Arial"/>
          <w:color w:val="FF0000"/>
          <w:szCs w:val="22"/>
        </w:rPr>
      </w:pPr>
      <w:r>
        <w:rPr>
          <w:rFonts w:ascii="Arial" w:hAnsi="Arial" w:cs="Arial"/>
          <w:szCs w:val="22"/>
        </w:rPr>
        <w:t>The Client Services Officer provides a range of clerical and administrative services including, but not limited to, responding to client enquiries, data entry and records management. In Local Courts, the Client Services Officer is primarily involved in assisting in the operation of court rooms.</w:t>
      </w:r>
      <w:r>
        <w:rPr>
          <w:rFonts w:ascii="Arial" w:hAnsi="Arial" w:cs="Arial"/>
          <w:szCs w:val="22"/>
        </w:rPr>
        <w:tab/>
      </w:r>
      <w:r>
        <w:rPr>
          <w:rFonts w:ascii="Arial" w:hAnsi="Arial" w:cs="Arial"/>
          <w:color w:val="FF0000"/>
          <w:szCs w:val="22"/>
        </w:rPr>
        <w:tab/>
      </w:r>
    </w:p>
    <w:p w14:paraId="53A14460" w14:textId="77777777" w:rsidR="00DC69CD" w:rsidRDefault="00DC69CD" w:rsidP="00DC69CD">
      <w:pPr>
        <w:pStyle w:val="Heading1"/>
        <w:spacing w:after="0" w:line="240" w:lineRule="auto"/>
        <w:rPr>
          <w:rFonts w:ascii="Arial" w:hAnsi="Arial"/>
          <w:sz w:val="24"/>
          <w:szCs w:val="24"/>
        </w:rPr>
      </w:pPr>
    </w:p>
    <w:p w14:paraId="6CC8F13C" w14:textId="77777777" w:rsidR="00057CB3" w:rsidRPr="00513560" w:rsidRDefault="00057CB3" w:rsidP="002C39EE">
      <w:pPr>
        <w:pStyle w:val="Heading1"/>
        <w:spacing w:before="40"/>
        <w:rPr>
          <w:rFonts w:asciiTheme="minorHAnsi" w:hAnsiTheme="minorHAnsi" w:cstheme="minorHAnsi"/>
          <w:sz w:val="24"/>
          <w:szCs w:val="24"/>
        </w:rPr>
      </w:pPr>
      <w:bookmarkStart w:id="0" w:name="Purpose"/>
      <w:bookmarkEnd w:id="0"/>
      <w:r w:rsidRPr="00513560">
        <w:rPr>
          <w:rFonts w:asciiTheme="minorHAnsi" w:hAnsiTheme="minorHAnsi" w:cstheme="minorHAnsi"/>
          <w:sz w:val="24"/>
          <w:szCs w:val="24"/>
        </w:rPr>
        <w:t xml:space="preserve">Key </w:t>
      </w:r>
      <w:r w:rsidR="00043B92" w:rsidRPr="00513560">
        <w:rPr>
          <w:rFonts w:asciiTheme="minorHAnsi" w:hAnsiTheme="minorHAnsi" w:cstheme="minorHAnsi"/>
          <w:sz w:val="24"/>
          <w:szCs w:val="24"/>
        </w:rPr>
        <w:t>a</w:t>
      </w:r>
      <w:r w:rsidRPr="00513560">
        <w:rPr>
          <w:rFonts w:asciiTheme="minorHAnsi" w:hAnsiTheme="minorHAnsi" w:cstheme="minorHAnsi"/>
          <w:sz w:val="24"/>
          <w:szCs w:val="24"/>
        </w:rPr>
        <w:t>ccountabilities</w:t>
      </w:r>
    </w:p>
    <w:p w14:paraId="73DB8D3F" w14:textId="77777777" w:rsidR="00DC69CD" w:rsidRDefault="00DC69CD" w:rsidP="00DC69CD">
      <w:pPr>
        <w:numPr>
          <w:ilvl w:val="0"/>
          <w:numId w:val="30"/>
        </w:numPr>
        <w:spacing w:before="120" w:after="0" w:line="240" w:lineRule="auto"/>
        <w:rPr>
          <w:rFonts w:ascii="Arial" w:hAnsi="Arial" w:cs="Arial"/>
          <w:szCs w:val="22"/>
        </w:rPr>
      </w:pPr>
      <w:r>
        <w:rPr>
          <w:rFonts w:ascii="Arial" w:hAnsi="Arial" w:cs="Arial"/>
          <w:szCs w:val="22"/>
        </w:rPr>
        <w:t xml:space="preserve">Supports the efficient operation of the court including liaising effectively with a wide range of stakeholders. </w:t>
      </w:r>
    </w:p>
    <w:p w14:paraId="48C68CDE" w14:textId="77777777" w:rsidR="00DC69CD" w:rsidRDefault="00DC69CD" w:rsidP="00DC69CD">
      <w:pPr>
        <w:numPr>
          <w:ilvl w:val="0"/>
          <w:numId w:val="30"/>
        </w:numPr>
        <w:spacing w:before="120" w:after="0" w:line="240" w:lineRule="auto"/>
        <w:rPr>
          <w:rFonts w:ascii="Arial" w:hAnsi="Arial" w:cs="Arial"/>
          <w:szCs w:val="22"/>
        </w:rPr>
      </w:pPr>
      <w:r>
        <w:rPr>
          <w:rFonts w:ascii="Arial" w:hAnsi="Arial" w:cs="Arial"/>
          <w:szCs w:val="22"/>
        </w:rPr>
        <w:t>Anticipates the requirements of the judiciary and other key stakeholders in the courtroom environment and provides a timely and effective response</w:t>
      </w:r>
    </w:p>
    <w:p w14:paraId="0416F88B" w14:textId="77777777" w:rsidR="00DC69CD" w:rsidRDefault="00DC69CD" w:rsidP="00DC69CD">
      <w:pPr>
        <w:numPr>
          <w:ilvl w:val="0"/>
          <w:numId w:val="30"/>
        </w:numPr>
        <w:spacing w:before="120" w:after="0" w:line="240" w:lineRule="auto"/>
        <w:rPr>
          <w:rFonts w:ascii="Arial" w:hAnsi="Arial" w:cs="Arial"/>
          <w:szCs w:val="22"/>
        </w:rPr>
      </w:pPr>
      <w:r>
        <w:rPr>
          <w:rFonts w:ascii="Arial" w:hAnsi="Arial" w:cs="Arial"/>
          <w:szCs w:val="22"/>
        </w:rPr>
        <w:t>Provides a high level of clerical and administrative support to the court and registry</w:t>
      </w:r>
    </w:p>
    <w:p w14:paraId="0049A273" w14:textId="77777777" w:rsidR="00DC69CD" w:rsidRDefault="00DC69CD" w:rsidP="00DC69CD">
      <w:pPr>
        <w:numPr>
          <w:ilvl w:val="0"/>
          <w:numId w:val="30"/>
        </w:numPr>
        <w:spacing w:before="120" w:after="0" w:line="240" w:lineRule="auto"/>
        <w:rPr>
          <w:szCs w:val="22"/>
        </w:rPr>
      </w:pPr>
      <w:r>
        <w:rPr>
          <w:rFonts w:ascii="Arial" w:hAnsi="Arial" w:cs="Arial"/>
          <w:szCs w:val="22"/>
        </w:rPr>
        <w:t>Uses computer systems to accurately enter data</w:t>
      </w:r>
    </w:p>
    <w:p w14:paraId="23E9C0DD" w14:textId="77777777" w:rsidR="00DC69CD" w:rsidRDefault="00DC69CD" w:rsidP="00DC69CD">
      <w:pPr>
        <w:numPr>
          <w:ilvl w:val="0"/>
          <w:numId w:val="30"/>
        </w:numPr>
        <w:spacing w:before="120" w:after="0" w:line="240" w:lineRule="auto"/>
        <w:rPr>
          <w:szCs w:val="22"/>
        </w:rPr>
      </w:pPr>
      <w:r>
        <w:rPr>
          <w:rFonts w:ascii="Arial" w:hAnsi="Arial" w:cs="Arial"/>
          <w:szCs w:val="22"/>
        </w:rPr>
        <w:t xml:space="preserve">Provides high quality client services </w:t>
      </w:r>
    </w:p>
    <w:p w14:paraId="5998A2C5" w14:textId="77777777" w:rsidR="00DC69CD" w:rsidRDefault="00DC69CD" w:rsidP="00DC69CD">
      <w:pPr>
        <w:numPr>
          <w:ilvl w:val="0"/>
          <w:numId w:val="30"/>
        </w:numPr>
        <w:spacing w:before="120" w:after="0" w:line="240" w:lineRule="auto"/>
        <w:rPr>
          <w:rFonts w:ascii="Arial" w:hAnsi="Arial" w:cs="Arial"/>
          <w:szCs w:val="22"/>
        </w:rPr>
      </w:pPr>
      <w:r>
        <w:rPr>
          <w:rFonts w:ascii="Arial" w:hAnsi="Arial" w:cs="Arial"/>
          <w:szCs w:val="22"/>
        </w:rPr>
        <w:t>Supports the effective implementation of improved work practices.</w:t>
      </w:r>
    </w:p>
    <w:p w14:paraId="4FA9488A" w14:textId="77777777" w:rsidR="00DC69CD" w:rsidRDefault="00DC69CD" w:rsidP="00DC69CD">
      <w:pPr>
        <w:numPr>
          <w:ilvl w:val="0"/>
          <w:numId w:val="30"/>
        </w:numPr>
        <w:spacing w:before="120" w:after="0" w:line="240" w:lineRule="auto"/>
        <w:rPr>
          <w:rFonts w:ascii="Arial" w:hAnsi="Arial" w:cs="Arial"/>
          <w:szCs w:val="22"/>
        </w:rPr>
      </w:pPr>
      <w:r>
        <w:rPr>
          <w:rFonts w:ascii="Arial" w:hAnsi="Arial" w:cs="Arial"/>
          <w:szCs w:val="22"/>
        </w:rPr>
        <w:lastRenderedPageBreak/>
        <w:t>Adapts to work in different jurisdictions.</w:t>
      </w:r>
    </w:p>
    <w:p w14:paraId="2C50C255" w14:textId="77777777" w:rsidR="00DC69CD" w:rsidRDefault="00DC69CD" w:rsidP="00DC69CD">
      <w:pPr>
        <w:numPr>
          <w:ilvl w:val="0"/>
          <w:numId w:val="30"/>
        </w:numPr>
        <w:spacing w:before="120" w:after="0" w:line="240" w:lineRule="auto"/>
        <w:rPr>
          <w:rFonts w:ascii="Arial" w:hAnsi="Arial" w:cs="Arial"/>
          <w:szCs w:val="22"/>
        </w:rPr>
      </w:pPr>
      <w:r>
        <w:rPr>
          <w:rFonts w:ascii="Arial" w:hAnsi="Arial" w:cs="Arial"/>
          <w:szCs w:val="22"/>
        </w:rPr>
        <w:t>Complies with department policies and practices such as Harassment prevention, EEO, EAPS, Code of Conduct, WH&amp;S, Ethical Work Practices, Disability Awareness, ATSI Strategies.</w:t>
      </w:r>
    </w:p>
    <w:p w14:paraId="313BF572" w14:textId="77777777" w:rsidR="006F390F" w:rsidRPr="00513560" w:rsidRDefault="006F390F" w:rsidP="00DC69CD">
      <w:pPr>
        <w:pStyle w:val="ListParagraph"/>
        <w:ind w:left="360"/>
        <w:rPr>
          <w:rFonts w:asciiTheme="minorHAnsi" w:hAnsiTheme="minorHAnsi" w:cstheme="minorHAnsi"/>
          <w:szCs w:val="22"/>
        </w:rPr>
      </w:pPr>
    </w:p>
    <w:p w14:paraId="6443E397" w14:textId="77777777" w:rsidR="00057CB3" w:rsidRPr="00513560" w:rsidRDefault="00057CB3" w:rsidP="00057CB3">
      <w:pPr>
        <w:pStyle w:val="Heading1"/>
        <w:rPr>
          <w:rFonts w:asciiTheme="minorHAnsi" w:hAnsiTheme="minorHAnsi" w:cstheme="minorHAnsi"/>
          <w:sz w:val="24"/>
          <w:szCs w:val="24"/>
        </w:rPr>
      </w:pPr>
      <w:bookmarkStart w:id="1" w:name="Accountabilities"/>
      <w:bookmarkEnd w:id="1"/>
      <w:r w:rsidRPr="00513560">
        <w:rPr>
          <w:rFonts w:asciiTheme="minorHAnsi" w:hAnsiTheme="minorHAnsi" w:cstheme="minorHAnsi"/>
          <w:sz w:val="24"/>
          <w:szCs w:val="24"/>
        </w:rPr>
        <w:t>Key</w:t>
      </w:r>
      <w:r w:rsidR="00E31CD3" w:rsidRPr="00513560">
        <w:rPr>
          <w:rFonts w:asciiTheme="minorHAnsi" w:hAnsiTheme="minorHAnsi" w:cstheme="minorHAnsi"/>
          <w:sz w:val="24"/>
          <w:szCs w:val="24"/>
        </w:rPr>
        <w:t xml:space="preserve"> </w:t>
      </w:r>
      <w:r w:rsidR="00043B92" w:rsidRPr="00513560">
        <w:rPr>
          <w:rFonts w:asciiTheme="minorHAnsi" w:hAnsiTheme="minorHAnsi" w:cstheme="minorHAnsi"/>
          <w:sz w:val="24"/>
          <w:szCs w:val="24"/>
        </w:rPr>
        <w:t>c</w:t>
      </w:r>
      <w:r w:rsidRPr="00513560">
        <w:rPr>
          <w:rFonts w:asciiTheme="minorHAnsi" w:hAnsiTheme="minorHAnsi" w:cstheme="minorHAnsi"/>
          <w:sz w:val="24"/>
          <w:szCs w:val="24"/>
        </w:rPr>
        <w:t>hallenges</w:t>
      </w:r>
    </w:p>
    <w:p w14:paraId="1B7EF525" w14:textId="77777777" w:rsidR="00DC69CD" w:rsidRDefault="00DC69CD" w:rsidP="00DC69CD">
      <w:pPr>
        <w:numPr>
          <w:ilvl w:val="0"/>
          <w:numId w:val="30"/>
        </w:numPr>
        <w:tabs>
          <w:tab w:val="num" w:pos="432"/>
        </w:tabs>
        <w:spacing w:before="120" w:after="0" w:line="240" w:lineRule="auto"/>
        <w:rPr>
          <w:rFonts w:ascii="Arial" w:hAnsi="Arial" w:cs="Arial"/>
          <w:szCs w:val="22"/>
        </w:rPr>
      </w:pPr>
      <w:bookmarkStart w:id="2" w:name="Challenges"/>
      <w:bookmarkEnd w:id="2"/>
      <w:r>
        <w:rPr>
          <w:rFonts w:ascii="Arial" w:hAnsi="Arial" w:cs="Arial"/>
          <w:szCs w:val="22"/>
        </w:rPr>
        <w:t>Provides accurate, timely and consistent information and assistance to clients and the court.</w:t>
      </w:r>
    </w:p>
    <w:p w14:paraId="708F4562" w14:textId="77777777" w:rsidR="00DC69CD" w:rsidRDefault="00DC69CD" w:rsidP="00DC69CD">
      <w:pPr>
        <w:numPr>
          <w:ilvl w:val="0"/>
          <w:numId w:val="30"/>
        </w:numPr>
        <w:tabs>
          <w:tab w:val="num" w:pos="432"/>
        </w:tabs>
        <w:spacing w:before="120" w:after="0" w:line="240" w:lineRule="auto"/>
        <w:rPr>
          <w:rFonts w:ascii="Arial" w:hAnsi="Arial" w:cs="Arial"/>
          <w:szCs w:val="22"/>
        </w:rPr>
      </w:pPr>
      <w:r>
        <w:rPr>
          <w:rFonts w:ascii="Arial" w:hAnsi="Arial" w:cs="Arial"/>
          <w:szCs w:val="22"/>
        </w:rPr>
        <w:t>Able to liaise effectively with members of the judiciary and other stakeholders to ensure the efficient running of the court</w:t>
      </w:r>
    </w:p>
    <w:p w14:paraId="4365C29A" w14:textId="77777777" w:rsidR="00DC69CD" w:rsidRDefault="00DC69CD" w:rsidP="00DC69CD">
      <w:pPr>
        <w:numPr>
          <w:ilvl w:val="0"/>
          <w:numId w:val="30"/>
        </w:numPr>
        <w:tabs>
          <w:tab w:val="num" w:pos="432"/>
        </w:tabs>
        <w:spacing w:before="120" w:after="0" w:line="240" w:lineRule="auto"/>
        <w:rPr>
          <w:rFonts w:ascii="Arial" w:hAnsi="Arial" w:cs="Arial"/>
          <w:szCs w:val="22"/>
        </w:rPr>
      </w:pPr>
      <w:r>
        <w:rPr>
          <w:rFonts w:ascii="Arial" w:hAnsi="Arial" w:cs="Arial"/>
          <w:szCs w:val="22"/>
        </w:rPr>
        <w:t>Able to quickly adapt to working in different jurisdictions and in different teams.</w:t>
      </w:r>
    </w:p>
    <w:p w14:paraId="31E76D7B" w14:textId="77777777" w:rsidR="006F390F" w:rsidRPr="00513560" w:rsidRDefault="006F390F" w:rsidP="00DC69CD">
      <w:pPr>
        <w:pStyle w:val="Heading1"/>
        <w:ind w:left="360"/>
        <w:rPr>
          <w:rFonts w:asciiTheme="minorHAnsi" w:hAnsiTheme="minorHAnsi" w:cstheme="minorHAnsi"/>
          <w:b w:val="0"/>
          <w:bCs w:val="0"/>
          <w:kern w:val="0"/>
          <w:sz w:val="22"/>
          <w:szCs w:val="22"/>
        </w:rPr>
      </w:pPr>
    </w:p>
    <w:p w14:paraId="165FD1DE" w14:textId="77777777" w:rsidR="00057CB3" w:rsidRDefault="00043B92" w:rsidP="00057CB3">
      <w:pPr>
        <w:pStyle w:val="Heading1"/>
        <w:rPr>
          <w:rFonts w:asciiTheme="minorHAnsi" w:hAnsiTheme="minorHAnsi" w:cstheme="minorHAnsi"/>
          <w:sz w:val="24"/>
          <w:szCs w:val="24"/>
        </w:rPr>
      </w:pPr>
      <w:r w:rsidRPr="00513560">
        <w:rPr>
          <w:rFonts w:asciiTheme="minorHAnsi" w:hAnsiTheme="minorHAnsi" w:cstheme="minorHAnsi"/>
          <w:sz w:val="24"/>
          <w:szCs w:val="24"/>
        </w:rPr>
        <w:t>Key r</w:t>
      </w:r>
      <w:r w:rsidR="00057CB3" w:rsidRPr="00513560">
        <w:rPr>
          <w:rFonts w:asciiTheme="minorHAnsi" w:hAnsiTheme="minorHAnsi" w:cstheme="minorHAnsi"/>
          <w:sz w:val="24"/>
          <w:szCs w:val="24"/>
        </w:rPr>
        <w:t>elationships</w:t>
      </w:r>
    </w:p>
    <w:tbl>
      <w:tblPr>
        <w:tblW w:w="10552" w:type="dxa"/>
        <w:tblBorders>
          <w:top w:val="single" w:sz="8" w:space="0" w:color="auto"/>
          <w:bottom w:val="single" w:sz="8" w:space="0" w:color="BCBEC0"/>
          <w:insideH w:val="single" w:sz="8" w:space="0" w:color="BCBEC0"/>
        </w:tblBorders>
        <w:tblLayout w:type="fixed"/>
        <w:tblCellMar>
          <w:left w:w="57" w:type="dxa"/>
          <w:right w:w="0" w:type="dxa"/>
        </w:tblCellMar>
        <w:tblLook w:val="04A0" w:firstRow="1" w:lastRow="0" w:firstColumn="1" w:lastColumn="0" w:noHBand="0" w:noVBand="1"/>
      </w:tblPr>
      <w:tblGrid>
        <w:gridCol w:w="3603"/>
        <w:gridCol w:w="6949"/>
      </w:tblGrid>
      <w:tr w:rsidR="00DC69CD" w14:paraId="2661D8D7" w14:textId="77777777" w:rsidTr="00DC69CD">
        <w:trPr>
          <w:cantSplit/>
          <w:tblHeader/>
        </w:trPr>
        <w:tc>
          <w:tcPr>
            <w:tcW w:w="3601" w:type="dxa"/>
            <w:tcBorders>
              <w:top w:val="single" w:sz="8" w:space="0" w:color="auto"/>
              <w:left w:val="nil"/>
              <w:bottom w:val="single" w:sz="8" w:space="0" w:color="auto"/>
              <w:right w:val="nil"/>
            </w:tcBorders>
            <w:shd w:val="clear" w:color="auto" w:fill="6D276A"/>
            <w:hideMark/>
          </w:tcPr>
          <w:p w14:paraId="7502DE61" w14:textId="77777777" w:rsidR="00DC69CD" w:rsidRDefault="00DC69CD">
            <w:pPr>
              <w:pStyle w:val="TableTextWhite0"/>
              <w:rPr>
                <w:rFonts w:cs="Arial"/>
              </w:rPr>
            </w:pPr>
            <w:r>
              <w:rPr>
                <w:rFonts w:cs="Arial"/>
              </w:rPr>
              <w:t>Who</w:t>
            </w:r>
          </w:p>
        </w:tc>
        <w:tc>
          <w:tcPr>
            <w:tcW w:w="6946" w:type="dxa"/>
            <w:tcBorders>
              <w:top w:val="single" w:sz="8" w:space="0" w:color="auto"/>
              <w:left w:val="nil"/>
              <w:bottom w:val="single" w:sz="8" w:space="0" w:color="auto"/>
              <w:right w:val="nil"/>
            </w:tcBorders>
            <w:shd w:val="clear" w:color="auto" w:fill="6D276A"/>
            <w:hideMark/>
          </w:tcPr>
          <w:p w14:paraId="0A1A19F1" w14:textId="77777777" w:rsidR="00DC69CD" w:rsidRDefault="00DC69CD">
            <w:pPr>
              <w:pStyle w:val="TableTextWhite0"/>
              <w:rPr>
                <w:rFonts w:cs="Arial"/>
              </w:rPr>
            </w:pPr>
            <w:r>
              <w:rPr>
                <w:rFonts w:cs="Arial"/>
              </w:rPr>
              <w:t>Why</w:t>
            </w:r>
          </w:p>
        </w:tc>
      </w:tr>
      <w:tr w:rsidR="00DC69CD" w14:paraId="391A0E0D" w14:textId="77777777" w:rsidTr="00DC69CD">
        <w:trPr>
          <w:cantSplit/>
        </w:trPr>
        <w:tc>
          <w:tcPr>
            <w:tcW w:w="3601" w:type="dxa"/>
            <w:tcBorders>
              <w:top w:val="single" w:sz="8" w:space="0" w:color="auto"/>
              <w:left w:val="nil"/>
              <w:bottom w:val="single" w:sz="8" w:space="0" w:color="auto"/>
              <w:right w:val="nil"/>
            </w:tcBorders>
            <w:shd w:val="clear" w:color="auto" w:fill="BCBEC0"/>
            <w:hideMark/>
          </w:tcPr>
          <w:p w14:paraId="12C882FB" w14:textId="77777777" w:rsidR="00DC69CD" w:rsidRDefault="00DC69CD">
            <w:pPr>
              <w:pStyle w:val="TableText"/>
              <w:keepNext/>
              <w:rPr>
                <w:rFonts w:cs="Arial"/>
                <w:b/>
                <w:sz w:val="22"/>
                <w:szCs w:val="22"/>
              </w:rPr>
            </w:pPr>
            <w:r>
              <w:rPr>
                <w:rFonts w:cs="Arial"/>
                <w:b/>
                <w:sz w:val="22"/>
                <w:szCs w:val="22"/>
              </w:rPr>
              <w:t>Internal</w:t>
            </w:r>
          </w:p>
        </w:tc>
        <w:tc>
          <w:tcPr>
            <w:tcW w:w="6946" w:type="dxa"/>
            <w:tcBorders>
              <w:top w:val="single" w:sz="8" w:space="0" w:color="auto"/>
              <w:left w:val="nil"/>
              <w:bottom w:val="single" w:sz="8" w:space="0" w:color="auto"/>
              <w:right w:val="nil"/>
            </w:tcBorders>
            <w:shd w:val="clear" w:color="auto" w:fill="BCBEC0"/>
          </w:tcPr>
          <w:p w14:paraId="3155869D" w14:textId="77777777" w:rsidR="00DC69CD" w:rsidRDefault="00DC69CD">
            <w:pPr>
              <w:pStyle w:val="TableText"/>
              <w:keepNext/>
              <w:rPr>
                <w:rFonts w:cs="Arial"/>
                <w:b/>
                <w:sz w:val="22"/>
                <w:szCs w:val="22"/>
              </w:rPr>
            </w:pPr>
          </w:p>
        </w:tc>
      </w:tr>
      <w:tr w:rsidR="00DC69CD" w14:paraId="6DA713BE" w14:textId="77777777" w:rsidTr="00DC69CD">
        <w:trPr>
          <w:cantSplit/>
        </w:trPr>
        <w:tc>
          <w:tcPr>
            <w:tcW w:w="3601" w:type="dxa"/>
            <w:tcBorders>
              <w:top w:val="single" w:sz="8" w:space="0" w:color="auto"/>
              <w:left w:val="nil"/>
              <w:bottom w:val="single" w:sz="8" w:space="0" w:color="auto"/>
              <w:right w:val="nil"/>
            </w:tcBorders>
            <w:hideMark/>
          </w:tcPr>
          <w:p w14:paraId="3799DA78" w14:textId="77777777" w:rsidR="00DC69CD" w:rsidRDefault="00DC69CD">
            <w:pPr>
              <w:pStyle w:val="TableText"/>
              <w:rPr>
                <w:rFonts w:asciiTheme="majorHAnsi" w:hAnsiTheme="majorHAnsi" w:cstheme="majorHAnsi"/>
                <w:sz w:val="22"/>
                <w:szCs w:val="22"/>
              </w:rPr>
            </w:pPr>
            <w:r>
              <w:rPr>
                <w:rFonts w:cs="Arial"/>
                <w:bCs/>
                <w:sz w:val="22"/>
                <w:szCs w:val="22"/>
              </w:rPr>
              <w:t>Deputy Registrar / Registrar / Senior Client Services Officer</w:t>
            </w:r>
          </w:p>
        </w:tc>
        <w:tc>
          <w:tcPr>
            <w:tcW w:w="6946" w:type="dxa"/>
            <w:tcBorders>
              <w:top w:val="single" w:sz="8" w:space="0" w:color="auto"/>
              <w:left w:val="nil"/>
              <w:bottom w:val="single" w:sz="8" w:space="0" w:color="auto"/>
              <w:right w:val="nil"/>
            </w:tcBorders>
            <w:hideMark/>
          </w:tcPr>
          <w:p w14:paraId="245F0DF4" w14:textId="77777777" w:rsidR="00DC69CD" w:rsidRDefault="00DC69CD">
            <w:pPr>
              <w:pStyle w:val="TableText"/>
              <w:rPr>
                <w:rFonts w:asciiTheme="majorHAnsi" w:hAnsiTheme="majorHAnsi" w:cstheme="majorHAnsi"/>
                <w:sz w:val="22"/>
                <w:szCs w:val="22"/>
              </w:rPr>
            </w:pPr>
            <w:r>
              <w:rPr>
                <w:rFonts w:cs="Arial"/>
                <w:sz w:val="22"/>
                <w:szCs w:val="22"/>
              </w:rPr>
              <w:t>Receives guidance in work practices, more difficult and sensitive matters and performance feedback</w:t>
            </w:r>
          </w:p>
        </w:tc>
      </w:tr>
      <w:tr w:rsidR="00DC69CD" w14:paraId="5BF03A6C" w14:textId="77777777" w:rsidTr="00DC69CD">
        <w:trPr>
          <w:cantSplit/>
        </w:trPr>
        <w:tc>
          <w:tcPr>
            <w:tcW w:w="3601" w:type="dxa"/>
            <w:tcBorders>
              <w:top w:val="single" w:sz="8" w:space="0" w:color="auto"/>
              <w:left w:val="nil"/>
              <w:bottom w:val="single" w:sz="8" w:space="0" w:color="auto"/>
              <w:right w:val="nil"/>
            </w:tcBorders>
            <w:hideMark/>
          </w:tcPr>
          <w:p w14:paraId="3DAD5284" w14:textId="77777777" w:rsidR="00DC69CD" w:rsidRDefault="00DC69CD">
            <w:pPr>
              <w:pStyle w:val="TableText"/>
              <w:rPr>
                <w:rFonts w:asciiTheme="majorHAnsi" w:hAnsiTheme="majorHAnsi" w:cstheme="majorHAnsi"/>
                <w:sz w:val="22"/>
                <w:szCs w:val="22"/>
              </w:rPr>
            </w:pPr>
            <w:r>
              <w:rPr>
                <w:rFonts w:cs="Arial"/>
                <w:bCs/>
                <w:sz w:val="22"/>
                <w:szCs w:val="22"/>
              </w:rPr>
              <w:t>Team members</w:t>
            </w:r>
          </w:p>
        </w:tc>
        <w:tc>
          <w:tcPr>
            <w:tcW w:w="6946" w:type="dxa"/>
            <w:tcBorders>
              <w:top w:val="single" w:sz="8" w:space="0" w:color="auto"/>
              <w:left w:val="nil"/>
              <w:bottom w:val="single" w:sz="8" w:space="0" w:color="auto"/>
              <w:right w:val="nil"/>
            </w:tcBorders>
            <w:hideMark/>
          </w:tcPr>
          <w:p w14:paraId="3D435A69" w14:textId="77777777" w:rsidR="00DC69CD" w:rsidRDefault="00DC69CD">
            <w:pPr>
              <w:pStyle w:val="TableText"/>
              <w:rPr>
                <w:rFonts w:asciiTheme="majorHAnsi" w:hAnsiTheme="majorHAnsi" w:cstheme="majorHAnsi"/>
                <w:sz w:val="22"/>
                <w:szCs w:val="22"/>
              </w:rPr>
            </w:pPr>
            <w:r>
              <w:rPr>
                <w:rFonts w:cs="Arial"/>
                <w:sz w:val="22"/>
                <w:szCs w:val="22"/>
              </w:rPr>
              <w:t xml:space="preserve">Shares information, provides and seeks assistance, works collaboratively </w:t>
            </w:r>
          </w:p>
        </w:tc>
      </w:tr>
      <w:tr w:rsidR="00DC69CD" w14:paraId="29DACED3" w14:textId="77777777" w:rsidTr="00DC69CD">
        <w:trPr>
          <w:cantSplit/>
        </w:trPr>
        <w:tc>
          <w:tcPr>
            <w:tcW w:w="3601" w:type="dxa"/>
            <w:tcBorders>
              <w:top w:val="single" w:sz="8" w:space="0" w:color="auto"/>
              <w:left w:val="nil"/>
              <w:bottom w:val="single" w:sz="8" w:space="0" w:color="auto"/>
              <w:right w:val="nil"/>
            </w:tcBorders>
            <w:hideMark/>
          </w:tcPr>
          <w:p w14:paraId="29FE17A1" w14:textId="77777777" w:rsidR="00DC69CD" w:rsidRDefault="00DC69CD">
            <w:pPr>
              <w:pStyle w:val="TableText"/>
              <w:rPr>
                <w:rFonts w:asciiTheme="majorHAnsi" w:hAnsiTheme="majorHAnsi" w:cstheme="majorHAnsi"/>
                <w:sz w:val="22"/>
                <w:szCs w:val="22"/>
              </w:rPr>
            </w:pPr>
            <w:r>
              <w:rPr>
                <w:rFonts w:cs="Arial"/>
                <w:bCs/>
                <w:sz w:val="22"/>
                <w:szCs w:val="22"/>
              </w:rPr>
              <w:t>Judiciary</w:t>
            </w:r>
          </w:p>
        </w:tc>
        <w:tc>
          <w:tcPr>
            <w:tcW w:w="6946" w:type="dxa"/>
            <w:tcBorders>
              <w:top w:val="single" w:sz="8" w:space="0" w:color="auto"/>
              <w:left w:val="nil"/>
              <w:bottom w:val="single" w:sz="8" w:space="0" w:color="auto"/>
              <w:right w:val="nil"/>
            </w:tcBorders>
            <w:hideMark/>
          </w:tcPr>
          <w:p w14:paraId="13DD3F87" w14:textId="77777777" w:rsidR="00DC69CD" w:rsidRDefault="00DC69CD">
            <w:pPr>
              <w:pStyle w:val="TableText"/>
              <w:rPr>
                <w:rFonts w:asciiTheme="majorHAnsi" w:hAnsiTheme="majorHAnsi" w:cstheme="majorHAnsi"/>
                <w:sz w:val="22"/>
                <w:szCs w:val="22"/>
              </w:rPr>
            </w:pPr>
            <w:r>
              <w:rPr>
                <w:rFonts w:cs="Arial"/>
                <w:bCs/>
                <w:sz w:val="22"/>
                <w:szCs w:val="22"/>
              </w:rPr>
              <w:t>Supports the operations of the court</w:t>
            </w:r>
            <w:r>
              <w:rPr>
                <w:rFonts w:cs="Arial"/>
                <w:sz w:val="22"/>
                <w:szCs w:val="22"/>
              </w:rPr>
              <w:t xml:space="preserve"> and works in cooperation with the Judiciary in the Courtroom</w:t>
            </w:r>
          </w:p>
        </w:tc>
      </w:tr>
      <w:tr w:rsidR="00DC69CD" w14:paraId="1106F3E7" w14:textId="77777777" w:rsidTr="00DC69CD">
        <w:tc>
          <w:tcPr>
            <w:tcW w:w="3601" w:type="dxa"/>
            <w:tcBorders>
              <w:top w:val="single" w:sz="8" w:space="0" w:color="BCBEC0"/>
              <w:left w:val="nil"/>
              <w:bottom w:val="single" w:sz="8" w:space="0" w:color="BCBEC0"/>
              <w:right w:val="nil"/>
            </w:tcBorders>
            <w:shd w:val="clear" w:color="auto" w:fill="BCBEC0"/>
            <w:hideMark/>
          </w:tcPr>
          <w:p w14:paraId="4A3D31A5" w14:textId="77777777" w:rsidR="00DC69CD" w:rsidRDefault="00DC69CD">
            <w:pPr>
              <w:pStyle w:val="TableText"/>
              <w:rPr>
                <w:rFonts w:cs="Arial"/>
                <w:b/>
                <w:sz w:val="22"/>
                <w:szCs w:val="22"/>
              </w:rPr>
            </w:pPr>
            <w:r>
              <w:rPr>
                <w:rFonts w:cs="Arial"/>
                <w:b/>
                <w:sz w:val="22"/>
                <w:szCs w:val="22"/>
              </w:rPr>
              <w:t>External</w:t>
            </w:r>
          </w:p>
        </w:tc>
        <w:tc>
          <w:tcPr>
            <w:tcW w:w="6946" w:type="dxa"/>
            <w:tcBorders>
              <w:top w:val="single" w:sz="8" w:space="0" w:color="BCBEC0"/>
              <w:left w:val="nil"/>
              <w:bottom w:val="single" w:sz="8" w:space="0" w:color="BCBEC0"/>
              <w:right w:val="nil"/>
            </w:tcBorders>
            <w:shd w:val="clear" w:color="auto" w:fill="BCBEC0"/>
          </w:tcPr>
          <w:p w14:paraId="28A65B3D" w14:textId="77777777" w:rsidR="00DC69CD" w:rsidRDefault="00DC69CD">
            <w:pPr>
              <w:pStyle w:val="TableText"/>
              <w:rPr>
                <w:rFonts w:cs="Arial"/>
                <w:b/>
                <w:sz w:val="22"/>
                <w:szCs w:val="22"/>
              </w:rPr>
            </w:pPr>
          </w:p>
        </w:tc>
      </w:tr>
      <w:tr w:rsidR="00DC69CD" w14:paraId="139B88AD" w14:textId="77777777" w:rsidTr="00DC69CD">
        <w:tc>
          <w:tcPr>
            <w:tcW w:w="3601" w:type="dxa"/>
            <w:tcBorders>
              <w:top w:val="single" w:sz="8" w:space="0" w:color="BCBEC0"/>
              <w:left w:val="nil"/>
              <w:bottom w:val="single" w:sz="8" w:space="0" w:color="BCBEC0"/>
              <w:right w:val="nil"/>
            </w:tcBorders>
            <w:hideMark/>
          </w:tcPr>
          <w:p w14:paraId="52C795FF" w14:textId="77777777" w:rsidR="00DC69CD" w:rsidRDefault="00DC69CD">
            <w:pPr>
              <w:pStyle w:val="TableText"/>
              <w:rPr>
                <w:rFonts w:asciiTheme="majorHAnsi" w:hAnsiTheme="majorHAnsi" w:cstheme="majorHAnsi"/>
                <w:sz w:val="22"/>
                <w:szCs w:val="22"/>
              </w:rPr>
            </w:pPr>
            <w:r>
              <w:rPr>
                <w:rFonts w:cs="Arial"/>
                <w:bCs/>
                <w:sz w:val="22"/>
                <w:szCs w:val="22"/>
              </w:rPr>
              <w:t>Clients</w:t>
            </w:r>
          </w:p>
        </w:tc>
        <w:tc>
          <w:tcPr>
            <w:tcW w:w="6946" w:type="dxa"/>
            <w:tcBorders>
              <w:top w:val="single" w:sz="8" w:space="0" w:color="BCBEC0"/>
              <w:left w:val="nil"/>
              <w:bottom w:val="single" w:sz="8" w:space="0" w:color="BCBEC0"/>
              <w:right w:val="nil"/>
            </w:tcBorders>
            <w:hideMark/>
          </w:tcPr>
          <w:p w14:paraId="4DD23080" w14:textId="77777777" w:rsidR="00DC69CD" w:rsidRDefault="00DC69CD">
            <w:pPr>
              <w:pStyle w:val="TableText"/>
              <w:rPr>
                <w:rFonts w:asciiTheme="majorHAnsi" w:hAnsiTheme="majorHAnsi" w:cstheme="majorHAnsi"/>
                <w:sz w:val="22"/>
                <w:szCs w:val="22"/>
              </w:rPr>
            </w:pPr>
            <w:r>
              <w:rPr>
                <w:rFonts w:cs="Arial"/>
                <w:sz w:val="22"/>
                <w:szCs w:val="22"/>
              </w:rPr>
              <w:t>Handles enquiries and routine correspondence</w:t>
            </w:r>
          </w:p>
        </w:tc>
      </w:tr>
    </w:tbl>
    <w:p w14:paraId="50D71715" w14:textId="77777777" w:rsidR="00142BAB" w:rsidRPr="00513560" w:rsidRDefault="00142BAB" w:rsidP="00142BAB">
      <w:pPr>
        <w:pStyle w:val="Heading1"/>
        <w:rPr>
          <w:rFonts w:asciiTheme="minorHAnsi" w:hAnsiTheme="minorHAnsi" w:cstheme="minorHAnsi"/>
          <w:sz w:val="24"/>
          <w:szCs w:val="24"/>
        </w:rPr>
      </w:pPr>
      <w:r w:rsidRPr="00513560">
        <w:rPr>
          <w:rFonts w:asciiTheme="minorHAnsi" w:hAnsiTheme="minorHAnsi" w:cstheme="minorHAnsi"/>
          <w:sz w:val="24"/>
          <w:szCs w:val="24"/>
        </w:rPr>
        <w:t>Role dimensions</w:t>
      </w:r>
    </w:p>
    <w:p w14:paraId="669D7058" w14:textId="77777777" w:rsidR="00142BAB" w:rsidRPr="00513560" w:rsidRDefault="00142BAB" w:rsidP="008209B6">
      <w:pPr>
        <w:pStyle w:val="Heading2"/>
        <w:rPr>
          <w:rFonts w:asciiTheme="minorHAnsi" w:hAnsiTheme="minorHAnsi" w:cstheme="minorHAnsi"/>
          <w:u w:val="single"/>
        </w:rPr>
      </w:pPr>
      <w:r w:rsidRPr="00513560">
        <w:rPr>
          <w:rFonts w:asciiTheme="minorHAnsi" w:hAnsiTheme="minorHAnsi" w:cstheme="minorHAnsi"/>
          <w:u w:val="single"/>
        </w:rPr>
        <w:t>Decision making</w:t>
      </w:r>
    </w:p>
    <w:p w14:paraId="40EBD981" w14:textId="77777777" w:rsidR="00DC69CD" w:rsidRDefault="00DC69CD" w:rsidP="00DC69CD">
      <w:pPr>
        <w:jc w:val="both"/>
        <w:rPr>
          <w:rFonts w:ascii="Arial" w:hAnsi="Arial" w:cs="Arial"/>
          <w:bCs/>
          <w:kern w:val="32"/>
          <w:szCs w:val="22"/>
        </w:rPr>
      </w:pPr>
      <w:r>
        <w:rPr>
          <w:rFonts w:ascii="Arial" w:hAnsi="Arial" w:cs="Arial"/>
          <w:bCs/>
          <w:kern w:val="32"/>
          <w:szCs w:val="22"/>
        </w:rPr>
        <w:t>The role works autonomously according to established routines, practices and procedures, in relation to day-to-day matters concerning the operation of the court and registry</w:t>
      </w:r>
    </w:p>
    <w:p w14:paraId="3303F52B" w14:textId="77777777" w:rsidR="00DC69CD" w:rsidRDefault="00DC69CD" w:rsidP="00DC69CD">
      <w:pPr>
        <w:jc w:val="both"/>
        <w:rPr>
          <w:rFonts w:ascii="Arial" w:hAnsi="Arial" w:cs="Arial"/>
          <w:bCs/>
          <w:kern w:val="32"/>
          <w:szCs w:val="22"/>
        </w:rPr>
      </w:pPr>
      <w:r>
        <w:rPr>
          <w:rFonts w:ascii="Arial" w:hAnsi="Arial" w:cs="Arial"/>
          <w:bCs/>
          <w:kern w:val="32"/>
          <w:szCs w:val="22"/>
        </w:rPr>
        <w:t>The role is responsible for managing own workload once priorities are set and work allocated.</w:t>
      </w:r>
    </w:p>
    <w:p w14:paraId="39E13B27" w14:textId="77777777" w:rsidR="00DC69CD" w:rsidRDefault="00DC69CD" w:rsidP="00DC69CD">
      <w:pPr>
        <w:jc w:val="both"/>
        <w:rPr>
          <w:rFonts w:ascii="Arial" w:hAnsi="Arial" w:cs="Arial"/>
          <w:bCs/>
          <w:kern w:val="32"/>
          <w:szCs w:val="22"/>
        </w:rPr>
      </w:pPr>
      <w:r>
        <w:rPr>
          <w:rFonts w:ascii="Arial" w:hAnsi="Arial" w:cs="Arial"/>
          <w:bCs/>
          <w:kern w:val="32"/>
          <w:szCs w:val="22"/>
        </w:rPr>
        <w:t>The role seeks advice and guidance where new legislation, rules or policy and procedure has been introduced and in relation to more complex matters.</w:t>
      </w:r>
    </w:p>
    <w:p w14:paraId="10A71A6B" w14:textId="77777777" w:rsidR="00DC69CD" w:rsidRPr="00DC69CD" w:rsidRDefault="00DC69CD" w:rsidP="00DC69CD">
      <w:pPr>
        <w:pStyle w:val="Heading2"/>
        <w:rPr>
          <w:rFonts w:asciiTheme="minorHAnsi" w:hAnsiTheme="minorHAnsi" w:cstheme="minorHAnsi"/>
          <w:u w:val="single"/>
        </w:rPr>
      </w:pPr>
      <w:r w:rsidRPr="00DC69CD">
        <w:rPr>
          <w:rFonts w:asciiTheme="minorHAnsi" w:hAnsiTheme="minorHAnsi" w:cstheme="minorHAnsi"/>
          <w:u w:val="single"/>
        </w:rPr>
        <w:t>Reporting line</w:t>
      </w:r>
    </w:p>
    <w:p w14:paraId="75AD26C7" w14:textId="77777777" w:rsidR="00DC69CD" w:rsidRDefault="00DC69CD" w:rsidP="00DC69CD">
      <w:pPr>
        <w:jc w:val="both"/>
        <w:rPr>
          <w:rFonts w:ascii="Arial" w:hAnsi="Arial" w:cs="Arial"/>
          <w:szCs w:val="22"/>
        </w:rPr>
      </w:pPr>
      <w:r>
        <w:rPr>
          <w:rFonts w:ascii="Arial" w:hAnsi="Arial" w:cs="Arial"/>
          <w:szCs w:val="22"/>
        </w:rPr>
        <w:t>This role reports to the Deputy Registrar / Registrar / Senior Client Services Officer</w:t>
      </w:r>
    </w:p>
    <w:p w14:paraId="0EB58B12" w14:textId="77777777" w:rsidR="00DC69CD" w:rsidRPr="00DC69CD" w:rsidRDefault="00DC69CD" w:rsidP="00DC69CD">
      <w:pPr>
        <w:pStyle w:val="Heading2"/>
        <w:rPr>
          <w:rFonts w:asciiTheme="minorHAnsi" w:hAnsiTheme="minorHAnsi" w:cstheme="minorHAnsi"/>
          <w:u w:val="single"/>
        </w:rPr>
      </w:pPr>
      <w:r w:rsidRPr="00DC69CD">
        <w:rPr>
          <w:rFonts w:asciiTheme="minorHAnsi" w:hAnsiTheme="minorHAnsi" w:cstheme="minorHAnsi"/>
          <w:u w:val="single"/>
        </w:rPr>
        <w:t>Direct reports</w:t>
      </w:r>
    </w:p>
    <w:p w14:paraId="65A4DEDE" w14:textId="77777777" w:rsidR="00DC69CD" w:rsidRDefault="00DC69CD" w:rsidP="00DC69CD">
      <w:pPr>
        <w:jc w:val="both"/>
        <w:rPr>
          <w:rFonts w:ascii="Arial" w:hAnsi="Arial" w:cs="Arial"/>
          <w:sz w:val="24"/>
          <w:szCs w:val="24"/>
        </w:rPr>
      </w:pPr>
      <w:bookmarkStart w:id="3" w:name="DirectReports"/>
      <w:bookmarkEnd w:id="3"/>
      <w:r>
        <w:rPr>
          <w:rFonts w:ascii="Arial" w:hAnsi="Arial" w:cs="Arial"/>
          <w:sz w:val="24"/>
          <w:szCs w:val="24"/>
        </w:rPr>
        <w:t>Nil</w:t>
      </w:r>
      <w:r>
        <w:rPr>
          <w:rFonts w:ascii="Arial" w:hAnsi="Arial" w:cs="Arial"/>
          <w:sz w:val="24"/>
          <w:szCs w:val="24"/>
        </w:rPr>
        <w:tab/>
      </w:r>
    </w:p>
    <w:p w14:paraId="0106E6BC" w14:textId="77777777" w:rsidR="00DC69CD" w:rsidRPr="00DC69CD" w:rsidRDefault="00DC69CD" w:rsidP="00DC69CD">
      <w:pPr>
        <w:pStyle w:val="Heading2"/>
        <w:rPr>
          <w:rFonts w:asciiTheme="minorHAnsi" w:hAnsiTheme="minorHAnsi" w:cstheme="minorHAnsi"/>
          <w:u w:val="single"/>
        </w:rPr>
      </w:pPr>
      <w:r w:rsidRPr="00DC69CD">
        <w:rPr>
          <w:rFonts w:asciiTheme="minorHAnsi" w:hAnsiTheme="minorHAnsi" w:cstheme="minorHAnsi"/>
          <w:u w:val="single"/>
        </w:rPr>
        <w:t>Budget/Expenditure</w:t>
      </w:r>
    </w:p>
    <w:p w14:paraId="00CE65FC" w14:textId="77777777" w:rsidR="00DC69CD" w:rsidRDefault="00DC69CD" w:rsidP="00DC69CD">
      <w:pPr>
        <w:jc w:val="both"/>
        <w:rPr>
          <w:rFonts w:ascii="Arial" w:hAnsi="Arial" w:cs="Arial"/>
          <w:sz w:val="24"/>
          <w:szCs w:val="24"/>
        </w:rPr>
      </w:pPr>
      <w:r>
        <w:rPr>
          <w:rFonts w:ascii="Arial" w:hAnsi="Arial" w:cs="Arial"/>
          <w:sz w:val="24"/>
          <w:szCs w:val="24"/>
        </w:rPr>
        <w:t>Nil</w:t>
      </w:r>
    </w:p>
    <w:p w14:paraId="092B240E" w14:textId="77777777" w:rsidR="006F390F" w:rsidRPr="00513560" w:rsidRDefault="006F390F" w:rsidP="008209B6">
      <w:pPr>
        <w:pStyle w:val="Heading2"/>
        <w:rPr>
          <w:rFonts w:asciiTheme="minorHAnsi" w:hAnsiTheme="minorHAnsi" w:cstheme="minorHAnsi"/>
          <w:b w:val="0"/>
          <w:bCs w:val="0"/>
          <w:iCs w:val="0"/>
          <w:color w:val="auto"/>
          <w:sz w:val="22"/>
          <w:szCs w:val="22"/>
        </w:rPr>
      </w:pPr>
    </w:p>
    <w:p w14:paraId="5712F234" w14:textId="77777777" w:rsidR="0003748A" w:rsidRPr="00513560" w:rsidRDefault="0003748A" w:rsidP="0003748A">
      <w:pPr>
        <w:pStyle w:val="Heading1"/>
        <w:rPr>
          <w:rFonts w:asciiTheme="minorHAnsi" w:hAnsiTheme="minorHAnsi" w:cstheme="minorHAnsi"/>
          <w:sz w:val="24"/>
          <w:szCs w:val="24"/>
        </w:rPr>
      </w:pPr>
      <w:r w:rsidRPr="00513560">
        <w:rPr>
          <w:rFonts w:asciiTheme="minorHAnsi" w:hAnsiTheme="minorHAnsi" w:cstheme="minorHAnsi"/>
          <w:sz w:val="24"/>
          <w:szCs w:val="24"/>
        </w:rPr>
        <w:t>Essential requirements</w:t>
      </w:r>
    </w:p>
    <w:p w14:paraId="0CE2A08A" w14:textId="77777777" w:rsidR="00DC69CD" w:rsidRDefault="00DC69CD" w:rsidP="00DC69CD">
      <w:pPr>
        <w:jc w:val="both"/>
        <w:rPr>
          <w:rFonts w:ascii="Arial" w:hAnsi="Arial" w:cs="Arial"/>
          <w:sz w:val="24"/>
          <w:szCs w:val="24"/>
        </w:rPr>
      </w:pPr>
      <w:r>
        <w:rPr>
          <w:rFonts w:ascii="Arial" w:hAnsi="Arial"/>
          <w:szCs w:val="22"/>
        </w:rPr>
        <w:t>Circuit and relieving staff are required to possess a current Drivers Licence and be willing to travel, including overnight stays.</w:t>
      </w:r>
    </w:p>
    <w:p w14:paraId="6D357ADD" w14:textId="77777777" w:rsidR="003F1151" w:rsidRPr="00513560" w:rsidRDefault="003F1151" w:rsidP="0042689D">
      <w:pPr>
        <w:rPr>
          <w:rFonts w:asciiTheme="minorHAnsi" w:hAnsiTheme="minorHAnsi" w:cstheme="minorHAnsi"/>
        </w:rPr>
      </w:pPr>
    </w:p>
    <w:p w14:paraId="37B75AFC" w14:textId="77777777" w:rsidR="003F1151" w:rsidRPr="00513560" w:rsidRDefault="003F1151" w:rsidP="003F1151">
      <w:pPr>
        <w:jc w:val="both"/>
        <w:rPr>
          <w:rFonts w:asciiTheme="minorHAnsi" w:hAnsiTheme="minorHAnsi" w:cstheme="minorHAnsi"/>
        </w:rPr>
      </w:pPr>
      <w:bookmarkStart w:id="4" w:name="EssentialReqs"/>
      <w:bookmarkEnd w:id="4"/>
      <w:r w:rsidRPr="00513560">
        <w:rPr>
          <w:rFonts w:asciiTheme="minorHAnsi" w:hAnsiTheme="minorHAnsi" w:cstheme="minorHAnsi"/>
        </w:rPr>
        <w:t>Appointments are subject to reference checks. Some roles may also require the following checks/ clearances:</w:t>
      </w:r>
    </w:p>
    <w:p w14:paraId="102A4234" w14:textId="77777777" w:rsidR="003F1151" w:rsidRPr="00513560" w:rsidRDefault="003F1151" w:rsidP="003F1151">
      <w:pPr>
        <w:numPr>
          <w:ilvl w:val="0"/>
          <w:numId w:val="29"/>
        </w:numPr>
        <w:spacing w:before="120" w:line="240" w:lineRule="auto"/>
        <w:jc w:val="both"/>
        <w:rPr>
          <w:rFonts w:asciiTheme="minorHAnsi" w:hAnsiTheme="minorHAnsi" w:cstheme="minorHAnsi"/>
          <w:bCs/>
        </w:rPr>
      </w:pPr>
      <w:r w:rsidRPr="00513560">
        <w:rPr>
          <w:rFonts w:asciiTheme="minorHAnsi" w:hAnsiTheme="minorHAnsi" w:cstheme="minorHAnsi"/>
          <w:bCs/>
        </w:rPr>
        <w:t>National Criminal History Record Check in accordance with the Disability Inclusion Act 2014</w:t>
      </w:r>
    </w:p>
    <w:p w14:paraId="403A7166" w14:textId="77777777" w:rsidR="003F1151" w:rsidRPr="00513560" w:rsidRDefault="003F1151" w:rsidP="003F1151">
      <w:pPr>
        <w:numPr>
          <w:ilvl w:val="0"/>
          <w:numId w:val="29"/>
        </w:numPr>
        <w:spacing w:before="120" w:line="240" w:lineRule="auto"/>
        <w:jc w:val="both"/>
        <w:rPr>
          <w:rFonts w:asciiTheme="minorHAnsi" w:hAnsiTheme="minorHAnsi" w:cstheme="minorHAnsi"/>
          <w:bCs/>
        </w:rPr>
      </w:pPr>
      <w:r w:rsidRPr="00513560">
        <w:rPr>
          <w:rFonts w:asciiTheme="minorHAnsi" w:hAnsiTheme="minorHAnsi" w:cstheme="minorHAnsi"/>
          <w:bCs/>
        </w:rPr>
        <w:t>Working with Children Check clearance in accordance with the Child Protection (Working with Children) Act 2012</w:t>
      </w:r>
    </w:p>
    <w:p w14:paraId="1D1D2BDA" w14:textId="77777777" w:rsidR="004E4265" w:rsidRDefault="004E4265">
      <w:pPr>
        <w:spacing w:after="0" w:line="240" w:lineRule="auto"/>
        <w:rPr>
          <w:rFonts w:asciiTheme="minorHAnsi" w:hAnsiTheme="minorHAnsi" w:cstheme="minorHAnsi"/>
          <w:sz w:val="24"/>
          <w:szCs w:val="24"/>
        </w:rPr>
      </w:pPr>
    </w:p>
    <w:p w14:paraId="0327FCDA" w14:textId="77777777" w:rsidR="001D133A" w:rsidRPr="00513560" w:rsidRDefault="001D133A" w:rsidP="001D133A">
      <w:pPr>
        <w:pStyle w:val="Heading1"/>
        <w:rPr>
          <w:rFonts w:asciiTheme="minorHAnsi" w:hAnsiTheme="minorHAnsi" w:cstheme="minorHAnsi"/>
          <w:sz w:val="24"/>
          <w:szCs w:val="24"/>
        </w:rPr>
      </w:pPr>
      <w:r w:rsidRPr="00513560">
        <w:rPr>
          <w:rFonts w:asciiTheme="minorHAnsi" w:hAnsiTheme="minorHAnsi" w:cstheme="minorHAnsi"/>
          <w:sz w:val="24"/>
          <w:szCs w:val="24"/>
        </w:rPr>
        <w:t>Capabilities for the role</w:t>
      </w:r>
    </w:p>
    <w:p w14:paraId="301BE295" w14:textId="77777777" w:rsidR="00197F8F" w:rsidRPr="00513560" w:rsidRDefault="00513560" w:rsidP="00197F8F">
      <w:pPr>
        <w:rPr>
          <w:rFonts w:asciiTheme="minorHAnsi" w:hAnsiTheme="minorHAnsi" w:cstheme="minorHAnsi"/>
        </w:rPr>
      </w:pPr>
      <w:r>
        <w:rPr>
          <w:rFonts w:asciiTheme="minorHAnsi" w:hAnsiTheme="minorHAnsi" w:cstheme="minorHAnsi"/>
        </w:rPr>
        <w:t>T</w:t>
      </w:r>
      <w:r w:rsidR="00197F8F" w:rsidRPr="00513560">
        <w:rPr>
          <w:rFonts w:asciiTheme="minorHAnsi" w:hAnsiTheme="minorHAnsi" w:cstheme="minorHAnsi"/>
        </w:rPr>
        <w:t xml:space="preserve">he </w:t>
      </w:r>
      <w:hyperlink r:id="rId8" w:history="1">
        <w:r w:rsidR="00197F8F" w:rsidRPr="00513560">
          <w:rPr>
            <w:rStyle w:val="Hyperlink"/>
            <w:rFonts w:cstheme="minorHAnsi"/>
          </w:rPr>
          <w:t>NSW public sector capability framework</w:t>
        </w:r>
      </w:hyperlink>
      <w:r w:rsidR="00197F8F" w:rsidRPr="00513560">
        <w:rPr>
          <w:rFonts w:asciiTheme="minorHAnsi" w:hAnsiTheme="minorHAnsi" w:cstheme="minorHAnsi"/>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38D02820" w14:textId="77777777" w:rsidR="00197F8F" w:rsidRPr="00513560" w:rsidRDefault="00197F8F" w:rsidP="00197F8F">
      <w:pPr>
        <w:rPr>
          <w:rFonts w:asciiTheme="minorHAnsi" w:hAnsiTheme="minorHAnsi" w:cstheme="minorHAnsi"/>
        </w:rPr>
      </w:pPr>
      <w:r w:rsidRPr="00513560">
        <w:rPr>
          <w:rFonts w:asciiTheme="minorHAnsi" w:hAnsiTheme="minorHAnsi" w:cstheme="minorHAnsi"/>
        </w:rPr>
        <w:t xml:space="preserve">The capabilities are separated into </w:t>
      </w:r>
      <w:r w:rsidRPr="00513560">
        <w:rPr>
          <w:rFonts w:asciiTheme="minorHAnsi" w:hAnsiTheme="minorHAnsi" w:cstheme="minorHAnsi"/>
          <w:b/>
        </w:rPr>
        <w:t>focus capabilities</w:t>
      </w:r>
      <w:r w:rsidRPr="00513560">
        <w:rPr>
          <w:rFonts w:asciiTheme="minorHAnsi" w:hAnsiTheme="minorHAnsi" w:cstheme="minorHAnsi"/>
        </w:rPr>
        <w:t xml:space="preserve"> and </w:t>
      </w:r>
      <w:r w:rsidRPr="00513560">
        <w:rPr>
          <w:rFonts w:asciiTheme="minorHAnsi" w:hAnsiTheme="minorHAnsi" w:cstheme="minorHAnsi"/>
          <w:b/>
        </w:rPr>
        <w:t>complementary capabilities</w:t>
      </w:r>
      <w:r w:rsidRPr="00513560">
        <w:rPr>
          <w:rFonts w:asciiTheme="minorHAnsi" w:hAnsiTheme="minorHAnsi" w:cstheme="minorHAnsi"/>
        </w:rPr>
        <w:t xml:space="preserve">. </w:t>
      </w:r>
    </w:p>
    <w:p w14:paraId="24A034BC" w14:textId="77777777" w:rsidR="00197F8F" w:rsidRPr="00513560" w:rsidRDefault="00197F8F" w:rsidP="00197F8F">
      <w:pPr>
        <w:pStyle w:val="Heading2"/>
        <w:rPr>
          <w:rFonts w:asciiTheme="minorHAnsi" w:hAnsiTheme="minorHAnsi" w:cstheme="minorHAnsi"/>
        </w:rPr>
      </w:pPr>
      <w:r w:rsidRPr="00513560">
        <w:rPr>
          <w:rFonts w:asciiTheme="minorHAnsi" w:hAnsiTheme="minorHAnsi" w:cstheme="minorHAnsi"/>
        </w:rPr>
        <w:t>Focus capabilities</w:t>
      </w:r>
    </w:p>
    <w:p w14:paraId="3113D35C" w14:textId="77777777" w:rsidR="00197F8F" w:rsidRPr="00513560" w:rsidRDefault="00197F8F" w:rsidP="00197F8F">
      <w:pPr>
        <w:pStyle w:val="PlainText"/>
        <w:spacing w:before="62" w:line="276" w:lineRule="auto"/>
        <w:rPr>
          <w:rFonts w:asciiTheme="minorHAnsi" w:eastAsiaTheme="minorEastAsia" w:hAnsiTheme="minorHAnsi" w:cstheme="minorHAnsi"/>
          <w:szCs w:val="22"/>
          <w:lang w:val="en-US"/>
        </w:rPr>
      </w:pPr>
      <w:r w:rsidRPr="00513560">
        <w:rPr>
          <w:rFonts w:asciiTheme="minorHAnsi" w:eastAsiaTheme="minorEastAsia" w:hAnsiTheme="minorHAnsi" w:cstheme="minorHAnsi"/>
          <w:i/>
          <w:szCs w:val="22"/>
          <w:lang w:val="en-US"/>
        </w:rPr>
        <w:t>Focus capabilities</w:t>
      </w:r>
      <w:r w:rsidRPr="00513560">
        <w:rPr>
          <w:rFonts w:asciiTheme="minorHAnsi" w:eastAsiaTheme="minorEastAsia" w:hAnsiTheme="minorHAnsi" w:cstheme="minorHAnsi"/>
          <w:szCs w:val="22"/>
          <w:lang w:val="en-US"/>
        </w:rPr>
        <w:t xml:space="preserve"> are the capabilities considered the most important for effective performance of the role. These capabilities will be assessed at recruitment. </w:t>
      </w:r>
    </w:p>
    <w:p w14:paraId="60A039B3" w14:textId="77777777" w:rsidR="00FE274C" w:rsidRPr="00D7553E" w:rsidRDefault="00197F8F" w:rsidP="00513560">
      <w:pPr>
        <w:pStyle w:val="PlainText"/>
        <w:spacing w:before="62" w:line="276" w:lineRule="auto"/>
        <w:rPr>
          <w:rFonts w:asciiTheme="minorHAnsi" w:eastAsiaTheme="minorEastAsia" w:hAnsiTheme="minorHAnsi" w:cstheme="minorHAnsi"/>
          <w:szCs w:val="22"/>
          <w:lang w:val="en-US"/>
        </w:rPr>
      </w:pPr>
      <w:r w:rsidRPr="00513560">
        <w:rPr>
          <w:rFonts w:asciiTheme="minorHAnsi" w:eastAsiaTheme="minorEastAsia" w:hAnsiTheme="minorHAnsi" w:cstheme="minorHAnsi"/>
          <w:szCs w:val="22"/>
          <w:lang w:val="en-US"/>
        </w:rPr>
        <w:t>The focus capabilities for this role are shown below with a brief explanation of what each capability covers and the indicators describing the types of beh</w:t>
      </w:r>
      <w:r w:rsidR="00D7553E">
        <w:rPr>
          <w:rFonts w:asciiTheme="minorHAnsi" w:eastAsiaTheme="minorEastAsia" w:hAnsiTheme="minorHAnsi" w:cstheme="minorHAnsi"/>
          <w:szCs w:val="22"/>
          <w:lang w:val="en-US"/>
        </w:rPr>
        <w:t>aviours expected at each level.</w:t>
      </w:r>
    </w:p>
    <w:tbl>
      <w:tblPr>
        <w:tblStyle w:val="PSCPurple"/>
        <w:tblpPr w:leftFromText="180" w:rightFromText="180" w:vertAnchor="text" w:tblpY="1"/>
        <w:tblOverlap w:val="never"/>
        <w:tblW w:w="10714"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75"/>
        <w:gridCol w:w="2902"/>
        <w:gridCol w:w="75"/>
        <w:gridCol w:w="141"/>
        <w:gridCol w:w="4395"/>
        <w:gridCol w:w="141"/>
        <w:gridCol w:w="1560"/>
        <w:gridCol w:w="25"/>
      </w:tblGrid>
      <w:tr w:rsidR="00513560" w:rsidRPr="00D0682D" w14:paraId="0EB5E8A5" w14:textId="77777777" w:rsidTr="00007BEC">
        <w:trPr>
          <w:cnfStyle w:val="100000000000" w:firstRow="1" w:lastRow="0" w:firstColumn="0" w:lastColumn="0" w:oddVBand="0" w:evenVBand="0" w:oddHBand="0" w:evenHBand="0" w:firstRowFirstColumn="0" w:firstRowLastColumn="0" w:lastRowFirstColumn="0" w:lastRowLastColumn="0"/>
          <w:tblHeader/>
        </w:trPr>
        <w:tc>
          <w:tcPr>
            <w:tcW w:w="10714" w:type="dxa"/>
            <w:gridSpan w:val="8"/>
            <w:hideMark/>
          </w:tcPr>
          <w:p w14:paraId="7DD27A97" w14:textId="77777777" w:rsidR="00513560" w:rsidRPr="00D0682D" w:rsidRDefault="00513560" w:rsidP="000A561C">
            <w:pPr>
              <w:pStyle w:val="TableTextWhite0"/>
              <w:keepNext/>
              <w:jc w:val="both"/>
              <w:rPr>
                <w:szCs w:val="22"/>
              </w:rPr>
            </w:pPr>
            <w:r w:rsidRPr="00D0682D">
              <w:rPr>
                <w:szCs w:val="22"/>
              </w:rPr>
              <w:t>FOCUS CAPABILITIES</w:t>
            </w:r>
          </w:p>
        </w:tc>
      </w:tr>
      <w:tr w:rsidR="00513560" w:rsidRPr="00D0682D" w14:paraId="4C79A989" w14:textId="77777777" w:rsidTr="00007BEC">
        <w:trPr>
          <w:cnfStyle w:val="100000000000" w:firstRow="1" w:lastRow="0" w:firstColumn="0" w:lastColumn="0" w:oddVBand="0" w:evenVBand="0" w:oddHBand="0" w:evenHBand="0" w:firstRowFirstColumn="0" w:firstRowLastColumn="0" w:lastRowFirstColumn="0" w:lastRowLastColumn="0"/>
          <w:tblHeader/>
        </w:trPr>
        <w:tc>
          <w:tcPr>
            <w:tcW w:w="1475" w:type="dxa"/>
            <w:tcBorders>
              <w:bottom w:val="single" w:sz="12" w:space="0" w:color="auto"/>
            </w:tcBorders>
            <w:shd w:val="clear" w:color="auto" w:fill="BCBEC0"/>
            <w:vAlign w:val="center"/>
            <w:hideMark/>
          </w:tcPr>
          <w:p w14:paraId="73AACA18" w14:textId="77777777" w:rsidR="00513560" w:rsidRPr="00D0682D" w:rsidRDefault="00513560" w:rsidP="000A561C">
            <w:pPr>
              <w:pStyle w:val="TableText"/>
              <w:keepNext/>
              <w:rPr>
                <w:b/>
              </w:rPr>
            </w:pPr>
            <w:r w:rsidRPr="00D0682D">
              <w:rPr>
                <w:b/>
              </w:rPr>
              <w:t>Capability group/sets</w:t>
            </w:r>
          </w:p>
        </w:tc>
        <w:tc>
          <w:tcPr>
            <w:tcW w:w="2977" w:type="dxa"/>
            <w:gridSpan w:val="2"/>
            <w:tcBorders>
              <w:bottom w:val="single" w:sz="12" w:space="0" w:color="auto"/>
            </w:tcBorders>
            <w:shd w:val="clear" w:color="auto" w:fill="BCBEC0"/>
            <w:hideMark/>
          </w:tcPr>
          <w:p w14:paraId="7A17F7D9" w14:textId="77777777" w:rsidR="00513560" w:rsidRPr="00D0682D" w:rsidRDefault="00513560" w:rsidP="000A561C">
            <w:pPr>
              <w:pStyle w:val="TableText"/>
              <w:keepNext/>
              <w:rPr>
                <w:b/>
              </w:rPr>
            </w:pPr>
            <w:r w:rsidRPr="00D0682D">
              <w:rPr>
                <w:b/>
              </w:rPr>
              <w:t>Capability name</w:t>
            </w:r>
          </w:p>
        </w:tc>
        <w:tc>
          <w:tcPr>
            <w:tcW w:w="141" w:type="dxa"/>
            <w:tcBorders>
              <w:bottom w:val="single" w:sz="12" w:space="0" w:color="auto"/>
            </w:tcBorders>
            <w:shd w:val="clear" w:color="auto" w:fill="BCBEC0"/>
          </w:tcPr>
          <w:p w14:paraId="048C26DD" w14:textId="77777777" w:rsidR="00513560" w:rsidRPr="00D0682D" w:rsidRDefault="00513560" w:rsidP="000A561C">
            <w:pPr>
              <w:pStyle w:val="TableText"/>
              <w:keepNext/>
              <w:rPr>
                <w:b/>
              </w:rPr>
            </w:pPr>
          </w:p>
        </w:tc>
        <w:tc>
          <w:tcPr>
            <w:tcW w:w="4536" w:type="dxa"/>
            <w:gridSpan w:val="2"/>
            <w:tcBorders>
              <w:bottom w:val="single" w:sz="12" w:space="0" w:color="auto"/>
            </w:tcBorders>
            <w:shd w:val="clear" w:color="auto" w:fill="BCBEC0"/>
            <w:hideMark/>
          </w:tcPr>
          <w:p w14:paraId="0FBB9679" w14:textId="77777777" w:rsidR="00513560" w:rsidRPr="00D0682D" w:rsidRDefault="00513560" w:rsidP="000A561C">
            <w:pPr>
              <w:pStyle w:val="TableText"/>
              <w:keepNext/>
              <w:rPr>
                <w:b/>
              </w:rPr>
            </w:pPr>
            <w:r w:rsidRPr="00D0682D">
              <w:rPr>
                <w:b/>
              </w:rPr>
              <w:t>Behavioural indicators</w:t>
            </w:r>
          </w:p>
        </w:tc>
        <w:tc>
          <w:tcPr>
            <w:tcW w:w="1585" w:type="dxa"/>
            <w:gridSpan w:val="2"/>
            <w:tcBorders>
              <w:bottom w:val="single" w:sz="12" w:space="0" w:color="auto"/>
            </w:tcBorders>
            <w:shd w:val="clear" w:color="auto" w:fill="BCBEC0"/>
            <w:hideMark/>
          </w:tcPr>
          <w:p w14:paraId="2A885D8D" w14:textId="77777777" w:rsidR="00513560" w:rsidRPr="00D0682D" w:rsidRDefault="00513560" w:rsidP="000A561C">
            <w:pPr>
              <w:pStyle w:val="TableText"/>
              <w:keepNext/>
              <w:jc w:val="both"/>
              <w:rPr>
                <w:b/>
              </w:rPr>
            </w:pPr>
            <w:r w:rsidRPr="00D0682D">
              <w:rPr>
                <w:b/>
              </w:rPr>
              <w:t>Level</w:t>
            </w:r>
          </w:p>
        </w:tc>
      </w:tr>
      <w:tr w:rsidR="00A9264E" w:rsidRPr="00D0682D" w14:paraId="431CE08D" w14:textId="77777777" w:rsidTr="00007BEC">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7269D943" w14:textId="77777777" w:rsidR="00A9264E" w:rsidRPr="00D0682D" w:rsidRDefault="00A9264E" w:rsidP="00A9264E">
            <w:pPr>
              <w:keepNext/>
              <w:spacing w:after="0" w:line="240" w:lineRule="auto"/>
              <w:rPr>
                <w:rFonts w:ascii="Arial" w:hAnsi="Arial" w:cs="Arial"/>
                <w:noProof/>
                <w:sz w:val="20"/>
                <w:lang w:eastAsia="en-AU"/>
              </w:rPr>
            </w:pPr>
            <w:r w:rsidRPr="00D0682D">
              <w:rPr>
                <w:rFonts w:ascii="Arial" w:hAnsi="Arial" w:cs="Arial"/>
                <w:noProof/>
                <w:sz w:val="20"/>
                <w:lang w:eastAsia="en-AU"/>
              </w:rPr>
              <w:drawing>
                <wp:inline distT="0" distB="0" distL="0" distR="0" wp14:anchorId="29768436" wp14:editId="42BAE6E1">
                  <wp:extent cx="848360" cy="848360"/>
                  <wp:effectExtent l="0" t="0" r="8890" b="8890"/>
                  <wp:docPr id="18" name="Picture 18"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61C0E024" w14:textId="77777777" w:rsidR="00A9264E" w:rsidRPr="00D0682D" w:rsidRDefault="00A9264E" w:rsidP="00A9264E">
            <w:pPr>
              <w:pStyle w:val="TableText"/>
              <w:keepNext/>
              <w:spacing w:before="0" w:after="0" w:line="240" w:lineRule="auto"/>
              <w:rPr>
                <w:rFonts w:cs="Arial"/>
                <w:b/>
              </w:rPr>
            </w:pPr>
            <w:r w:rsidRPr="00D0682D">
              <w:rPr>
                <w:rFonts w:cs="Arial"/>
                <w:b/>
              </w:rPr>
              <w:t>Manage Self</w:t>
            </w:r>
          </w:p>
          <w:p w14:paraId="3F63A835" w14:textId="77777777" w:rsidR="00A9264E" w:rsidRPr="00D0682D" w:rsidRDefault="00A9264E" w:rsidP="00A9264E">
            <w:pPr>
              <w:pStyle w:val="TableText"/>
              <w:keepNext/>
              <w:spacing w:before="0" w:after="0" w:line="240" w:lineRule="auto"/>
              <w:rPr>
                <w:rFonts w:cs="Arial"/>
              </w:rPr>
            </w:pPr>
            <w:r w:rsidRPr="00D0682D">
              <w:rPr>
                <w:rFonts w:cs="Arial"/>
              </w:rPr>
              <w:t>Show drive and motivation, an ability to self-reflect and a commitment to learning</w:t>
            </w:r>
          </w:p>
        </w:tc>
        <w:tc>
          <w:tcPr>
            <w:tcW w:w="4611" w:type="dxa"/>
            <w:gridSpan w:val="3"/>
            <w:tcBorders>
              <w:top w:val="single" w:sz="8" w:space="0" w:color="BCBEC0"/>
              <w:left w:val="nil"/>
              <w:bottom w:val="single" w:sz="8" w:space="0" w:color="BCBEC0"/>
              <w:right w:val="nil"/>
            </w:tcBorders>
            <w:shd w:val="clear" w:color="auto" w:fill="FFFFFF" w:themeFill="background1"/>
          </w:tcPr>
          <w:p w14:paraId="6D38DF01" w14:textId="77777777" w:rsidR="00A9264E" w:rsidRPr="00D0682D" w:rsidRDefault="00A9264E" w:rsidP="00A9264E">
            <w:pPr>
              <w:pStyle w:val="BodyText"/>
              <w:numPr>
                <w:ilvl w:val="0"/>
                <w:numId w:val="32"/>
              </w:numPr>
              <w:spacing w:before="0" w:after="0" w:line="240" w:lineRule="auto"/>
              <w:ind w:left="360" w:right="702"/>
              <w:rPr>
                <w:rFonts w:ascii="Arial" w:hAnsi="Arial" w:cs="Arial"/>
                <w:color w:val="auto"/>
                <w:sz w:val="20"/>
              </w:rPr>
            </w:pPr>
            <w:r w:rsidRPr="00D0682D">
              <w:rPr>
                <w:rFonts w:ascii="Arial" w:hAnsi="Arial" w:cs="Arial"/>
                <w:color w:val="auto"/>
                <w:sz w:val="20"/>
              </w:rPr>
              <w:t>Be willing to develop and apply new skills</w:t>
            </w:r>
          </w:p>
          <w:p w14:paraId="39D01CD4" w14:textId="77777777" w:rsidR="00A9264E" w:rsidRPr="00D0682D" w:rsidRDefault="00A9264E" w:rsidP="00A9264E">
            <w:pPr>
              <w:pStyle w:val="BodyText"/>
              <w:numPr>
                <w:ilvl w:val="0"/>
                <w:numId w:val="32"/>
              </w:numPr>
              <w:spacing w:before="0" w:after="0" w:line="240" w:lineRule="auto"/>
              <w:ind w:left="360" w:right="702"/>
              <w:rPr>
                <w:rFonts w:ascii="Arial" w:hAnsi="Arial" w:cs="Arial"/>
                <w:color w:val="auto"/>
                <w:sz w:val="20"/>
              </w:rPr>
            </w:pPr>
            <w:r w:rsidRPr="00D0682D">
              <w:rPr>
                <w:rFonts w:ascii="Arial" w:hAnsi="Arial" w:cs="Arial"/>
                <w:color w:val="auto"/>
                <w:sz w:val="20"/>
              </w:rPr>
              <w:t>Show commitment to completing assigned work activities</w:t>
            </w:r>
          </w:p>
          <w:p w14:paraId="7FEEC768" w14:textId="77777777" w:rsidR="00A9264E" w:rsidRPr="00D0682D" w:rsidRDefault="00A9264E" w:rsidP="00A9264E">
            <w:pPr>
              <w:pStyle w:val="BodyText"/>
              <w:numPr>
                <w:ilvl w:val="0"/>
                <w:numId w:val="32"/>
              </w:numPr>
              <w:spacing w:before="0" w:after="0" w:line="240" w:lineRule="auto"/>
              <w:ind w:left="360" w:right="702"/>
              <w:rPr>
                <w:rFonts w:ascii="Arial" w:hAnsi="Arial" w:cs="Arial"/>
                <w:color w:val="auto"/>
                <w:sz w:val="20"/>
              </w:rPr>
            </w:pPr>
            <w:r w:rsidRPr="00D0682D">
              <w:rPr>
                <w:rFonts w:ascii="Arial" w:hAnsi="Arial" w:cs="Arial"/>
                <w:color w:val="auto"/>
                <w:sz w:val="20"/>
              </w:rPr>
              <w:t>Look for opportunities to learn and develop</w:t>
            </w:r>
          </w:p>
          <w:p w14:paraId="0664CB2F" w14:textId="77777777" w:rsidR="00A9264E" w:rsidRPr="00D0682D" w:rsidRDefault="00A9264E" w:rsidP="00A9264E">
            <w:pPr>
              <w:pStyle w:val="BodyText"/>
              <w:numPr>
                <w:ilvl w:val="0"/>
                <w:numId w:val="32"/>
              </w:numPr>
              <w:spacing w:before="0" w:after="0" w:line="240" w:lineRule="auto"/>
              <w:ind w:left="360" w:right="702"/>
              <w:rPr>
                <w:rFonts w:ascii="Arial" w:hAnsi="Arial" w:cs="Arial"/>
                <w:color w:val="auto"/>
                <w:sz w:val="20"/>
              </w:rPr>
            </w:pPr>
            <w:r w:rsidRPr="00D0682D">
              <w:rPr>
                <w:rFonts w:ascii="Arial" w:hAnsi="Arial" w:cs="Arial"/>
                <w:color w:val="auto"/>
                <w:sz w:val="20"/>
              </w:rPr>
              <w:t>Reflect on feedback from colleagues and stakeholders</w:t>
            </w:r>
          </w:p>
        </w:tc>
        <w:tc>
          <w:tcPr>
            <w:tcW w:w="1701" w:type="dxa"/>
            <w:gridSpan w:val="2"/>
            <w:tcBorders>
              <w:top w:val="single" w:sz="8" w:space="0" w:color="BCBEC0"/>
              <w:left w:val="nil"/>
              <w:bottom w:val="single" w:sz="8" w:space="0" w:color="BCBEC0"/>
              <w:right w:val="nil"/>
            </w:tcBorders>
            <w:shd w:val="clear" w:color="auto" w:fill="FFFFFF" w:themeFill="background1"/>
          </w:tcPr>
          <w:p w14:paraId="63D37ADA" w14:textId="77777777" w:rsidR="00A9264E" w:rsidRPr="00D0682D" w:rsidRDefault="00A9264E" w:rsidP="00A9264E">
            <w:pPr>
              <w:pStyle w:val="TableText"/>
              <w:keepNext/>
              <w:spacing w:before="0" w:after="0" w:line="240" w:lineRule="auto"/>
              <w:rPr>
                <w:rFonts w:cs="Arial"/>
              </w:rPr>
            </w:pPr>
            <w:r w:rsidRPr="00D0682D">
              <w:rPr>
                <w:rFonts w:cs="Arial"/>
              </w:rPr>
              <w:t xml:space="preserve">Foundational </w:t>
            </w:r>
          </w:p>
        </w:tc>
      </w:tr>
      <w:tr w:rsidR="00A9264E" w:rsidRPr="00D0682D" w14:paraId="2B847A33" w14:textId="77777777" w:rsidTr="00007BEC">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45DF5584" w14:textId="77777777" w:rsidR="00A9264E" w:rsidRPr="00D0682D" w:rsidRDefault="00A9264E" w:rsidP="00A9264E">
            <w:pPr>
              <w:keepNext/>
              <w:spacing w:after="0" w:line="240" w:lineRule="auto"/>
              <w:rPr>
                <w:rFonts w:ascii="Arial" w:hAnsi="Arial" w:cs="Arial"/>
                <w:noProof/>
                <w:sz w:val="20"/>
                <w:lang w:eastAsia="en-AU"/>
              </w:rPr>
            </w:pPr>
            <w:r w:rsidRPr="00D0682D">
              <w:rPr>
                <w:rFonts w:ascii="Arial" w:hAnsi="Arial" w:cs="Arial"/>
                <w:noProof/>
                <w:sz w:val="20"/>
                <w:lang w:eastAsia="en-AU"/>
              </w:rPr>
              <w:drawing>
                <wp:inline distT="0" distB="0" distL="0" distR="0" wp14:anchorId="173828B9" wp14:editId="607EF2A8">
                  <wp:extent cx="855980" cy="855980"/>
                  <wp:effectExtent l="0" t="0" r="1270" b="1270"/>
                  <wp:docPr id="39" name="Picture 39"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23E0900E" w14:textId="77777777" w:rsidR="00A9264E" w:rsidRPr="00D0682D" w:rsidRDefault="00A9264E" w:rsidP="00A9264E">
            <w:pPr>
              <w:pStyle w:val="TableText"/>
              <w:keepNext/>
              <w:spacing w:before="0" w:after="0" w:line="240" w:lineRule="auto"/>
              <w:rPr>
                <w:rFonts w:cs="Arial"/>
                <w:b/>
              </w:rPr>
            </w:pPr>
            <w:r w:rsidRPr="00D0682D">
              <w:rPr>
                <w:rFonts w:cs="Arial"/>
                <w:b/>
              </w:rPr>
              <w:t>Work Collaboratively</w:t>
            </w:r>
          </w:p>
          <w:p w14:paraId="79034086" w14:textId="77777777" w:rsidR="00A9264E" w:rsidRPr="00D0682D" w:rsidRDefault="00A9264E" w:rsidP="00A9264E">
            <w:pPr>
              <w:pStyle w:val="TableText"/>
              <w:keepNext/>
              <w:spacing w:before="0" w:after="0" w:line="240" w:lineRule="auto"/>
              <w:rPr>
                <w:rFonts w:cs="Arial"/>
              </w:rPr>
            </w:pPr>
            <w:r w:rsidRPr="00D0682D">
              <w:rPr>
                <w:rFonts w:cs="Arial"/>
              </w:rPr>
              <w:t>Collaborate with others and value their contribution</w:t>
            </w:r>
          </w:p>
        </w:tc>
        <w:tc>
          <w:tcPr>
            <w:tcW w:w="4611" w:type="dxa"/>
            <w:gridSpan w:val="3"/>
            <w:tcBorders>
              <w:top w:val="single" w:sz="8" w:space="0" w:color="BCBEC0"/>
              <w:left w:val="nil"/>
              <w:bottom w:val="single" w:sz="8" w:space="0" w:color="BCBEC0"/>
              <w:right w:val="nil"/>
            </w:tcBorders>
            <w:shd w:val="clear" w:color="auto" w:fill="FFFFFF" w:themeFill="background1"/>
          </w:tcPr>
          <w:p w14:paraId="0CCF53E9" w14:textId="77777777" w:rsidR="00A9264E" w:rsidRPr="00D0682D" w:rsidRDefault="00A9264E" w:rsidP="00A9264E">
            <w:pPr>
              <w:pStyle w:val="BodyText"/>
              <w:numPr>
                <w:ilvl w:val="0"/>
                <w:numId w:val="32"/>
              </w:numPr>
              <w:spacing w:before="0" w:after="0" w:line="240" w:lineRule="auto"/>
              <w:ind w:left="360" w:right="702"/>
              <w:rPr>
                <w:rFonts w:ascii="Arial" w:hAnsi="Arial" w:cs="Arial"/>
                <w:color w:val="auto"/>
                <w:sz w:val="20"/>
              </w:rPr>
            </w:pPr>
            <w:r w:rsidRPr="00D0682D">
              <w:rPr>
                <w:rFonts w:ascii="Arial" w:hAnsi="Arial" w:cs="Arial"/>
                <w:color w:val="auto"/>
                <w:sz w:val="20"/>
              </w:rPr>
              <w:t>Build a supportive and cooperative team environment</w:t>
            </w:r>
          </w:p>
          <w:p w14:paraId="08D2D59C" w14:textId="77777777" w:rsidR="00A9264E" w:rsidRPr="00D0682D" w:rsidRDefault="00A9264E" w:rsidP="00A9264E">
            <w:pPr>
              <w:pStyle w:val="BodyText"/>
              <w:numPr>
                <w:ilvl w:val="0"/>
                <w:numId w:val="32"/>
              </w:numPr>
              <w:spacing w:before="0" w:after="0" w:line="240" w:lineRule="auto"/>
              <w:ind w:left="360" w:right="702"/>
              <w:rPr>
                <w:rFonts w:ascii="Arial" w:hAnsi="Arial" w:cs="Arial"/>
                <w:color w:val="auto"/>
                <w:sz w:val="20"/>
              </w:rPr>
            </w:pPr>
            <w:r w:rsidRPr="00D0682D">
              <w:rPr>
                <w:rFonts w:ascii="Arial" w:hAnsi="Arial" w:cs="Arial"/>
                <w:color w:val="auto"/>
                <w:sz w:val="20"/>
              </w:rPr>
              <w:t>Share information and learning across teams</w:t>
            </w:r>
          </w:p>
          <w:p w14:paraId="1B596B7C" w14:textId="77777777" w:rsidR="00A9264E" w:rsidRPr="00D0682D" w:rsidRDefault="00A9264E" w:rsidP="00A9264E">
            <w:pPr>
              <w:pStyle w:val="BodyText"/>
              <w:numPr>
                <w:ilvl w:val="0"/>
                <w:numId w:val="32"/>
              </w:numPr>
              <w:spacing w:before="0" w:after="0" w:line="240" w:lineRule="auto"/>
              <w:ind w:left="360" w:right="702"/>
              <w:rPr>
                <w:rFonts w:ascii="Arial" w:hAnsi="Arial" w:cs="Arial"/>
                <w:color w:val="auto"/>
                <w:sz w:val="20"/>
              </w:rPr>
            </w:pPr>
            <w:r w:rsidRPr="00D0682D">
              <w:rPr>
                <w:rFonts w:ascii="Arial" w:hAnsi="Arial" w:cs="Arial"/>
                <w:color w:val="auto"/>
                <w:sz w:val="20"/>
              </w:rPr>
              <w:t>Acknowledge outcomes that were achieved by effective collaboration</w:t>
            </w:r>
          </w:p>
          <w:p w14:paraId="507D3529" w14:textId="77777777" w:rsidR="00A9264E" w:rsidRPr="00D0682D" w:rsidRDefault="00A9264E" w:rsidP="00A9264E">
            <w:pPr>
              <w:pStyle w:val="BodyText"/>
              <w:numPr>
                <w:ilvl w:val="0"/>
                <w:numId w:val="32"/>
              </w:numPr>
              <w:spacing w:before="0" w:after="0" w:line="240" w:lineRule="auto"/>
              <w:ind w:left="360" w:right="702"/>
              <w:rPr>
                <w:rFonts w:ascii="Arial" w:hAnsi="Arial" w:cs="Arial"/>
                <w:color w:val="auto"/>
                <w:sz w:val="20"/>
              </w:rPr>
            </w:pPr>
            <w:r w:rsidRPr="00D0682D">
              <w:rPr>
                <w:rFonts w:ascii="Arial" w:hAnsi="Arial" w:cs="Arial"/>
                <w:color w:val="auto"/>
                <w:sz w:val="20"/>
              </w:rPr>
              <w:t>Engage other teams and units to share information and jointly solve issues and problems</w:t>
            </w:r>
          </w:p>
          <w:p w14:paraId="6E6D39D0" w14:textId="77777777" w:rsidR="00A9264E" w:rsidRPr="00D0682D" w:rsidRDefault="00A9264E" w:rsidP="00A9264E">
            <w:pPr>
              <w:pStyle w:val="BodyText"/>
              <w:numPr>
                <w:ilvl w:val="0"/>
                <w:numId w:val="32"/>
              </w:numPr>
              <w:spacing w:before="0" w:after="0" w:line="240" w:lineRule="auto"/>
              <w:ind w:left="360" w:right="702"/>
              <w:rPr>
                <w:rFonts w:ascii="Arial" w:hAnsi="Arial" w:cs="Arial"/>
                <w:color w:val="auto"/>
                <w:sz w:val="20"/>
              </w:rPr>
            </w:pPr>
            <w:r w:rsidRPr="00D0682D">
              <w:rPr>
                <w:rFonts w:ascii="Arial" w:hAnsi="Arial" w:cs="Arial"/>
                <w:color w:val="auto"/>
                <w:sz w:val="20"/>
              </w:rPr>
              <w:t>Support others in challenging situations</w:t>
            </w:r>
          </w:p>
          <w:p w14:paraId="6F4FCB2F" w14:textId="77777777" w:rsidR="00A9264E" w:rsidRPr="00D0682D" w:rsidRDefault="00A9264E" w:rsidP="00A9264E">
            <w:pPr>
              <w:pStyle w:val="BodyText"/>
              <w:numPr>
                <w:ilvl w:val="0"/>
                <w:numId w:val="32"/>
              </w:numPr>
              <w:spacing w:before="0" w:after="0" w:line="240" w:lineRule="auto"/>
              <w:ind w:left="360" w:right="702"/>
              <w:rPr>
                <w:rFonts w:ascii="Arial" w:hAnsi="Arial" w:cs="Arial"/>
                <w:color w:val="auto"/>
                <w:sz w:val="20"/>
              </w:rPr>
            </w:pPr>
            <w:r w:rsidRPr="00D0682D">
              <w:rPr>
                <w:rFonts w:ascii="Arial" w:hAnsi="Arial" w:cs="Arial"/>
                <w:color w:val="auto"/>
                <w:sz w:val="20"/>
              </w:rPr>
              <w:lastRenderedPageBreak/>
              <w:t>Use collaboration tools, including digital technologies, to work with others</w:t>
            </w:r>
          </w:p>
        </w:tc>
        <w:tc>
          <w:tcPr>
            <w:tcW w:w="1701" w:type="dxa"/>
            <w:gridSpan w:val="2"/>
            <w:tcBorders>
              <w:top w:val="single" w:sz="8" w:space="0" w:color="BCBEC0"/>
              <w:left w:val="nil"/>
              <w:bottom w:val="single" w:sz="8" w:space="0" w:color="BCBEC0"/>
              <w:right w:val="nil"/>
            </w:tcBorders>
            <w:shd w:val="clear" w:color="auto" w:fill="FFFFFF" w:themeFill="background1"/>
          </w:tcPr>
          <w:p w14:paraId="6332B632" w14:textId="77777777" w:rsidR="00A9264E" w:rsidRPr="00D0682D" w:rsidRDefault="00A9264E" w:rsidP="00A9264E">
            <w:pPr>
              <w:pStyle w:val="TableText"/>
              <w:keepNext/>
              <w:spacing w:before="0" w:after="0" w:line="240" w:lineRule="auto"/>
              <w:rPr>
                <w:rFonts w:cs="Arial"/>
              </w:rPr>
            </w:pPr>
            <w:r w:rsidRPr="00D0682D">
              <w:rPr>
                <w:rFonts w:cs="Arial"/>
              </w:rPr>
              <w:lastRenderedPageBreak/>
              <w:t>Intermediate</w:t>
            </w:r>
          </w:p>
        </w:tc>
      </w:tr>
      <w:tr w:rsidR="00A9264E" w:rsidRPr="00D0682D" w14:paraId="1A2BAE44" w14:textId="77777777" w:rsidTr="00007BEC">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1450CECC" w14:textId="77777777" w:rsidR="00A9264E" w:rsidRPr="00D0682D" w:rsidRDefault="00A9264E" w:rsidP="00A9264E">
            <w:pPr>
              <w:keepNext/>
              <w:spacing w:after="0" w:line="240" w:lineRule="auto"/>
              <w:rPr>
                <w:rFonts w:ascii="Arial" w:hAnsi="Arial" w:cs="Arial"/>
                <w:noProof/>
                <w:sz w:val="20"/>
                <w:lang w:eastAsia="en-AU"/>
              </w:rPr>
            </w:pPr>
            <w:r w:rsidRPr="00D0682D">
              <w:rPr>
                <w:rFonts w:ascii="Arial" w:hAnsi="Arial" w:cs="Arial"/>
                <w:noProof/>
                <w:sz w:val="20"/>
                <w:lang w:eastAsia="en-AU"/>
              </w:rPr>
              <w:drawing>
                <wp:inline distT="0" distB="0" distL="0" distR="0" wp14:anchorId="013012BE" wp14:editId="2C4BB23B">
                  <wp:extent cx="855980" cy="855980"/>
                  <wp:effectExtent l="0" t="0" r="1270" b="1270"/>
                  <wp:docPr id="52" name="Picture 52"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7B1A1A88" w14:textId="77777777" w:rsidR="00A9264E" w:rsidRPr="00D0682D" w:rsidRDefault="00A9264E" w:rsidP="00A9264E">
            <w:pPr>
              <w:pStyle w:val="TableText"/>
              <w:keepNext/>
              <w:spacing w:before="0" w:after="0" w:line="240" w:lineRule="auto"/>
              <w:rPr>
                <w:rFonts w:cs="Arial"/>
                <w:b/>
              </w:rPr>
            </w:pPr>
            <w:r w:rsidRPr="00D0682D">
              <w:rPr>
                <w:rFonts w:cs="Arial"/>
                <w:b/>
              </w:rPr>
              <w:t>Deliver Results</w:t>
            </w:r>
          </w:p>
          <w:p w14:paraId="3378DCFA" w14:textId="77777777" w:rsidR="00A9264E" w:rsidRPr="00D0682D" w:rsidRDefault="00A9264E" w:rsidP="00A9264E">
            <w:pPr>
              <w:pStyle w:val="TableText"/>
              <w:keepNext/>
              <w:spacing w:before="0" w:after="0" w:line="240" w:lineRule="auto"/>
              <w:rPr>
                <w:rFonts w:cs="Arial"/>
              </w:rPr>
            </w:pPr>
            <w:r w:rsidRPr="00D0682D">
              <w:rPr>
                <w:rFonts w:cs="Arial"/>
              </w:rPr>
              <w:t>Achieve results through the efficient use of resources and a commitment to quality outcomes</w:t>
            </w:r>
          </w:p>
        </w:tc>
        <w:tc>
          <w:tcPr>
            <w:tcW w:w="4611" w:type="dxa"/>
            <w:gridSpan w:val="3"/>
            <w:tcBorders>
              <w:top w:val="single" w:sz="8" w:space="0" w:color="BCBEC0"/>
              <w:left w:val="nil"/>
              <w:bottom w:val="single" w:sz="8" w:space="0" w:color="BCBEC0"/>
              <w:right w:val="nil"/>
            </w:tcBorders>
            <w:shd w:val="clear" w:color="auto" w:fill="FFFFFF" w:themeFill="background1"/>
          </w:tcPr>
          <w:p w14:paraId="3EC2292E" w14:textId="77777777" w:rsidR="00A9264E" w:rsidRPr="00D0682D" w:rsidRDefault="00A9264E" w:rsidP="00A9264E">
            <w:pPr>
              <w:pStyle w:val="BodyText"/>
              <w:numPr>
                <w:ilvl w:val="0"/>
                <w:numId w:val="32"/>
              </w:numPr>
              <w:spacing w:before="0" w:after="0" w:line="240" w:lineRule="auto"/>
              <w:ind w:left="360" w:right="702"/>
              <w:rPr>
                <w:rFonts w:ascii="Arial" w:hAnsi="Arial" w:cs="Arial"/>
                <w:color w:val="auto"/>
                <w:sz w:val="20"/>
              </w:rPr>
            </w:pPr>
            <w:r w:rsidRPr="00D0682D">
              <w:rPr>
                <w:rFonts w:ascii="Arial" w:hAnsi="Arial" w:cs="Arial"/>
                <w:color w:val="auto"/>
                <w:sz w:val="20"/>
              </w:rPr>
              <w:t>Seek and apply specialist advice when required</w:t>
            </w:r>
          </w:p>
          <w:p w14:paraId="39B292B1" w14:textId="77777777" w:rsidR="00A9264E" w:rsidRPr="00D0682D" w:rsidRDefault="00A9264E" w:rsidP="00A9264E">
            <w:pPr>
              <w:pStyle w:val="BodyText"/>
              <w:numPr>
                <w:ilvl w:val="0"/>
                <w:numId w:val="32"/>
              </w:numPr>
              <w:spacing w:before="0" w:after="0" w:line="240" w:lineRule="auto"/>
              <w:ind w:left="360" w:right="702"/>
              <w:rPr>
                <w:rFonts w:ascii="Arial" w:hAnsi="Arial" w:cs="Arial"/>
                <w:color w:val="auto"/>
                <w:sz w:val="20"/>
              </w:rPr>
            </w:pPr>
            <w:r w:rsidRPr="00D0682D">
              <w:rPr>
                <w:rFonts w:ascii="Arial" w:hAnsi="Arial" w:cs="Arial"/>
                <w:color w:val="auto"/>
                <w:sz w:val="20"/>
              </w:rPr>
              <w:t>Complete work tasks within set budgets, timeframes and standards</w:t>
            </w:r>
          </w:p>
          <w:p w14:paraId="12B266FF" w14:textId="77777777" w:rsidR="00A9264E" w:rsidRPr="00D0682D" w:rsidRDefault="00A9264E" w:rsidP="00A9264E">
            <w:pPr>
              <w:pStyle w:val="BodyText"/>
              <w:numPr>
                <w:ilvl w:val="0"/>
                <w:numId w:val="32"/>
              </w:numPr>
              <w:spacing w:before="0" w:after="0" w:line="240" w:lineRule="auto"/>
              <w:ind w:left="360" w:right="702"/>
              <w:rPr>
                <w:rFonts w:ascii="Arial" w:hAnsi="Arial" w:cs="Arial"/>
                <w:color w:val="auto"/>
                <w:sz w:val="20"/>
              </w:rPr>
            </w:pPr>
            <w:r w:rsidRPr="00D0682D">
              <w:rPr>
                <w:rFonts w:ascii="Arial" w:hAnsi="Arial" w:cs="Arial"/>
                <w:color w:val="auto"/>
                <w:sz w:val="20"/>
              </w:rPr>
              <w:t>Take the initiative to progress and deliver own work and that of the team or unit</w:t>
            </w:r>
          </w:p>
          <w:p w14:paraId="6125FE2E" w14:textId="77777777" w:rsidR="00A9264E" w:rsidRPr="00D0682D" w:rsidRDefault="00A9264E" w:rsidP="00A9264E">
            <w:pPr>
              <w:pStyle w:val="BodyText"/>
              <w:numPr>
                <w:ilvl w:val="0"/>
                <w:numId w:val="32"/>
              </w:numPr>
              <w:spacing w:before="0" w:after="0" w:line="240" w:lineRule="auto"/>
              <w:ind w:left="360" w:right="702"/>
              <w:rPr>
                <w:rFonts w:ascii="Arial" w:hAnsi="Arial" w:cs="Arial"/>
                <w:color w:val="auto"/>
                <w:sz w:val="20"/>
              </w:rPr>
            </w:pPr>
            <w:r w:rsidRPr="00D0682D">
              <w:rPr>
                <w:rFonts w:ascii="Arial" w:hAnsi="Arial" w:cs="Arial"/>
                <w:color w:val="auto"/>
                <w:sz w:val="20"/>
              </w:rPr>
              <w:t>Contribute to allocating responsibilities and resources to ensure the team or unit achieves goals</w:t>
            </w:r>
          </w:p>
          <w:p w14:paraId="099517BC" w14:textId="77777777" w:rsidR="00A9264E" w:rsidRPr="00D0682D" w:rsidRDefault="00A9264E" w:rsidP="00A9264E">
            <w:pPr>
              <w:pStyle w:val="BodyText"/>
              <w:numPr>
                <w:ilvl w:val="0"/>
                <w:numId w:val="32"/>
              </w:numPr>
              <w:spacing w:before="0" w:after="0" w:line="240" w:lineRule="auto"/>
              <w:ind w:left="360" w:right="702"/>
              <w:rPr>
                <w:rFonts w:ascii="Arial" w:hAnsi="Arial" w:cs="Arial"/>
                <w:color w:val="auto"/>
                <w:sz w:val="20"/>
              </w:rPr>
            </w:pPr>
            <w:r w:rsidRPr="00D0682D">
              <w:rPr>
                <w:rFonts w:ascii="Arial" w:hAnsi="Arial" w:cs="Arial"/>
                <w:color w:val="auto"/>
                <w:sz w:val="20"/>
              </w:rPr>
              <w:t>Identify any barriers to achieving results and resolve these where possible</w:t>
            </w:r>
          </w:p>
          <w:p w14:paraId="37BC45CA" w14:textId="77777777" w:rsidR="00A9264E" w:rsidRPr="00D0682D" w:rsidRDefault="00A9264E" w:rsidP="00A9264E">
            <w:pPr>
              <w:pStyle w:val="BodyText"/>
              <w:numPr>
                <w:ilvl w:val="0"/>
                <w:numId w:val="32"/>
              </w:numPr>
              <w:spacing w:before="0" w:after="0" w:line="240" w:lineRule="auto"/>
              <w:ind w:left="360" w:right="702"/>
              <w:rPr>
                <w:rFonts w:ascii="Arial" w:hAnsi="Arial" w:cs="Arial"/>
                <w:color w:val="auto"/>
                <w:sz w:val="20"/>
              </w:rPr>
            </w:pPr>
            <w:r w:rsidRPr="00D0682D">
              <w:rPr>
                <w:rFonts w:ascii="Arial" w:hAnsi="Arial" w:cs="Arial"/>
                <w:color w:val="auto"/>
                <w:sz w:val="20"/>
              </w:rPr>
              <w:t>Proactively change or adjust plans when needed</w:t>
            </w:r>
          </w:p>
        </w:tc>
        <w:tc>
          <w:tcPr>
            <w:tcW w:w="1701" w:type="dxa"/>
            <w:gridSpan w:val="2"/>
            <w:tcBorders>
              <w:top w:val="single" w:sz="8" w:space="0" w:color="BCBEC0"/>
              <w:left w:val="nil"/>
              <w:bottom w:val="single" w:sz="8" w:space="0" w:color="BCBEC0"/>
              <w:right w:val="nil"/>
            </w:tcBorders>
            <w:shd w:val="clear" w:color="auto" w:fill="FFFFFF" w:themeFill="background1"/>
          </w:tcPr>
          <w:p w14:paraId="4CCE1C97" w14:textId="77777777" w:rsidR="00A9264E" w:rsidRPr="00D0682D" w:rsidRDefault="00A9264E" w:rsidP="00A9264E">
            <w:pPr>
              <w:pStyle w:val="TableText"/>
              <w:keepNext/>
              <w:spacing w:before="0" w:after="0" w:line="240" w:lineRule="auto"/>
              <w:rPr>
                <w:rFonts w:cs="Arial"/>
              </w:rPr>
            </w:pPr>
            <w:r w:rsidRPr="00D0682D">
              <w:rPr>
                <w:rFonts w:cs="Arial"/>
              </w:rPr>
              <w:t>Intermediate</w:t>
            </w:r>
          </w:p>
        </w:tc>
      </w:tr>
      <w:tr w:rsidR="00007BEC" w:rsidRPr="00D0682D" w14:paraId="609A9B85" w14:textId="77777777" w:rsidTr="00007BEC">
        <w:tblPrEx>
          <w:shd w:val="clear" w:color="auto" w:fill="FFFFFF" w:themeFill="background1"/>
        </w:tblPrEx>
        <w:trPr>
          <w:gridAfter w:val="1"/>
          <w:wAfter w:w="25" w:type="dxa"/>
        </w:trPr>
        <w:tc>
          <w:tcPr>
            <w:tcW w:w="1475" w:type="dxa"/>
            <w:tcBorders>
              <w:top w:val="single" w:sz="8" w:space="0" w:color="BCBEC0"/>
              <w:bottom w:val="single" w:sz="8" w:space="0" w:color="BCBEC0"/>
            </w:tcBorders>
            <w:shd w:val="clear" w:color="auto" w:fill="FFFFFF" w:themeFill="background1"/>
          </w:tcPr>
          <w:p w14:paraId="18C91F47" w14:textId="77777777" w:rsidR="00007BEC" w:rsidRPr="00D0682D" w:rsidRDefault="00007BEC" w:rsidP="00007BEC">
            <w:pPr>
              <w:keepNext/>
              <w:spacing w:after="0" w:line="240" w:lineRule="auto"/>
              <w:rPr>
                <w:rFonts w:ascii="Arial" w:hAnsi="Arial" w:cs="Arial"/>
                <w:noProof/>
                <w:sz w:val="20"/>
                <w:lang w:eastAsia="en-AU"/>
              </w:rPr>
            </w:pPr>
            <w:r w:rsidRPr="00D0682D">
              <w:rPr>
                <w:noProof/>
                <w:sz w:val="20"/>
                <w:lang w:eastAsia="en-AU"/>
              </w:rPr>
              <w:drawing>
                <wp:inline distT="0" distB="0" distL="0" distR="0" wp14:anchorId="6F01458B" wp14:editId="1ED5CF1C">
                  <wp:extent cx="848360" cy="848360"/>
                  <wp:effectExtent l="0" t="0" r="8890" b="8890"/>
                  <wp:docPr id="76" name="Picture 76"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bottom w:val="single" w:sz="8" w:space="0" w:color="BCBEC0"/>
            </w:tcBorders>
            <w:shd w:val="clear" w:color="auto" w:fill="FFFFFF" w:themeFill="background1"/>
          </w:tcPr>
          <w:p w14:paraId="76C19F96" w14:textId="77777777" w:rsidR="00007BEC" w:rsidRPr="00D0682D" w:rsidRDefault="00007BEC" w:rsidP="00007BEC">
            <w:pPr>
              <w:pStyle w:val="TableText"/>
              <w:keepNext/>
              <w:spacing w:before="0" w:after="0" w:line="240" w:lineRule="auto"/>
              <w:rPr>
                <w:rFonts w:cs="Arial"/>
                <w:b/>
              </w:rPr>
            </w:pPr>
            <w:r w:rsidRPr="00D0682D">
              <w:rPr>
                <w:rFonts w:cs="Arial"/>
                <w:b/>
              </w:rPr>
              <w:t>Technology</w:t>
            </w:r>
          </w:p>
          <w:p w14:paraId="7D14318D" w14:textId="77777777" w:rsidR="00007BEC" w:rsidRPr="00D0682D" w:rsidRDefault="00007BEC" w:rsidP="00007BEC">
            <w:pPr>
              <w:pStyle w:val="TableText"/>
              <w:keepNext/>
              <w:spacing w:before="0" w:after="0" w:line="240" w:lineRule="auto"/>
              <w:rPr>
                <w:rFonts w:cs="Arial"/>
                <w:b/>
              </w:rPr>
            </w:pPr>
            <w:r w:rsidRPr="00D0682D">
              <w:rPr>
                <w:rFonts w:cs="Arial"/>
              </w:rPr>
              <w:t>Understand and use available technologies to maximise efficiencies and effectiveness</w:t>
            </w:r>
          </w:p>
        </w:tc>
        <w:tc>
          <w:tcPr>
            <w:tcW w:w="4611" w:type="dxa"/>
            <w:gridSpan w:val="3"/>
            <w:tcBorders>
              <w:top w:val="single" w:sz="8" w:space="0" w:color="BCBEC0"/>
              <w:bottom w:val="single" w:sz="8" w:space="0" w:color="BCBEC0"/>
            </w:tcBorders>
            <w:shd w:val="clear" w:color="auto" w:fill="FFFFFF" w:themeFill="background1"/>
          </w:tcPr>
          <w:p w14:paraId="0ABDFC5D" w14:textId="77777777" w:rsidR="00007BEC" w:rsidRPr="00D0682D" w:rsidRDefault="00007BEC" w:rsidP="00007BEC">
            <w:pPr>
              <w:pStyle w:val="BodyText"/>
              <w:numPr>
                <w:ilvl w:val="0"/>
                <w:numId w:val="32"/>
              </w:numPr>
              <w:spacing w:before="0" w:after="0" w:line="240" w:lineRule="auto"/>
              <w:ind w:left="360" w:right="702"/>
              <w:rPr>
                <w:rFonts w:ascii="Arial" w:hAnsi="Arial" w:cs="Arial"/>
                <w:color w:val="auto"/>
                <w:sz w:val="20"/>
              </w:rPr>
            </w:pPr>
            <w:r w:rsidRPr="00D0682D">
              <w:rPr>
                <w:rFonts w:ascii="Arial" w:hAnsi="Arial" w:cs="Arial"/>
                <w:color w:val="auto"/>
                <w:sz w:val="20"/>
              </w:rPr>
              <w:t>Display familiarity and confidence when applying technology used in role</w:t>
            </w:r>
          </w:p>
          <w:p w14:paraId="3587454A" w14:textId="77777777" w:rsidR="00007BEC" w:rsidRPr="00D0682D" w:rsidRDefault="00007BEC" w:rsidP="00007BEC">
            <w:pPr>
              <w:pStyle w:val="BodyText"/>
              <w:numPr>
                <w:ilvl w:val="0"/>
                <w:numId w:val="32"/>
              </w:numPr>
              <w:spacing w:before="0" w:after="0" w:line="240" w:lineRule="auto"/>
              <w:ind w:left="360" w:right="702"/>
              <w:rPr>
                <w:rFonts w:ascii="Arial" w:hAnsi="Arial" w:cs="Arial"/>
                <w:color w:val="auto"/>
                <w:sz w:val="20"/>
              </w:rPr>
            </w:pPr>
            <w:r w:rsidRPr="00D0682D">
              <w:rPr>
                <w:rFonts w:ascii="Arial" w:hAnsi="Arial" w:cs="Arial"/>
                <w:color w:val="auto"/>
                <w:sz w:val="20"/>
              </w:rPr>
              <w:t>Comply with records, communication and document control policies</w:t>
            </w:r>
          </w:p>
          <w:p w14:paraId="217A08FE" w14:textId="77777777" w:rsidR="00007BEC" w:rsidRPr="00D0682D" w:rsidRDefault="00007BEC" w:rsidP="00007BEC">
            <w:pPr>
              <w:pStyle w:val="BodyText"/>
              <w:numPr>
                <w:ilvl w:val="0"/>
                <w:numId w:val="32"/>
              </w:numPr>
              <w:spacing w:before="0" w:after="0" w:line="240" w:lineRule="auto"/>
              <w:ind w:left="360" w:right="702"/>
              <w:rPr>
                <w:rFonts w:ascii="Arial" w:hAnsi="Arial" w:cs="Arial"/>
                <w:color w:val="auto"/>
                <w:sz w:val="20"/>
              </w:rPr>
            </w:pPr>
            <w:r w:rsidRPr="00D0682D">
              <w:rPr>
                <w:rFonts w:ascii="Arial" w:hAnsi="Arial" w:cs="Arial"/>
                <w:color w:val="auto"/>
                <w:sz w:val="20"/>
              </w:rPr>
              <w:t>Comply with policies on the acceptable use of technology, including cyber security</w:t>
            </w:r>
          </w:p>
        </w:tc>
        <w:tc>
          <w:tcPr>
            <w:tcW w:w="1701" w:type="dxa"/>
            <w:gridSpan w:val="2"/>
            <w:tcBorders>
              <w:top w:val="single" w:sz="8" w:space="0" w:color="BCBEC0"/>
              <w:bottom w:val="single" w:sz="8" w:space="0" w:color="BCBEC0"/>
            </w:tcBorders>
            <w:shd w:val="clear" w:color="auto" w:fill="FFFFFF" w:themeFill="background1"/>
          </w:tcPr>
          <w:p w14:paraId="61B7BB55" w14:textId="77777777" w:rsidR="00007BEC" w:rsidRPr="00D0682D" w:rsidRDefault="00007BEC" w:rsidP="00007BEC">
            <w:pPr>
              <w:pStyle w:val="TableText"/>
              <w:keepNext/>
              <w:spacing w:before="0" w:after="0" w:line="240" w:lineRule="auto"/>
              <w:rPr>
                <w:rFonts w:cs="Arial"/>
              </w:rPr>
            </w:pPr>
            <w:r w:rsidRPr="00D0682D">
              <w:rPr>
                <w:rFonts w:cs="Arial"/>
              </w:rPr>
              <w:t xml:space="preserve">Foundational </w:t>
            </w:r>
          </w:p>
        </w:tc>
      </w:tr>
    </w:tbl>
    <w:p w14:paraId="264D2FE2" w14:textId="77777777" w:rsidR="00BD1817" w:rsidRDefault="00BD1817">
      <w:pPr>
        <w:spacing w:after="0" w:line="240" w:lineRule="auto"/>
        <w:rPr>
          <w:rFonts w:asciiTheme="minorHAnsi" w:hAnsiTheme="minorHAnsi" w:cstheme="minorHAnsi"/>
        </w:rPr>
      </w:pPr>
    </w:p>
    <w:p w14:paraId="7A32C086" w14:textId="77777777" w:rsidR="006C5A71" w:rsidRPr="00513560" w:rsidRDefault="006C5A71" w:rsidP="006C5A71">
      <w:pPr>
        <w:pStyle w:val="Heading1"/>
        <w:rPr>
          <w:rFonts w:asciiTheme="minorHAnsi" w:hAnsiTheme="minorHAnsi" w:cstheme="minorHAnsi"/>
        </w:rPr>
      </w:pPr>
      <w:r w:rsidRPr="00513560">
        <w:rPr>
          <w:rFonts w:asciiTheme="minorHAnsi" w:hAnsiTheme="minorHAnsi" w:cstheme="minorHAnsi"/>
        </w:rPr>
        <w:t>Complementary capabilities</w:t>
      </w:r>
    </w:p>
    <w:p w14:paraId="0810C334" w14:textId="77777777" w:rsidR="006C5A71" w:rsidRPr="00513560" w:rsidRDefault="006C5A71" w:rsidP="006C5A71">
      <w:pPr>
        <w:pStyle w:val="PlainText"/>
        <w:spacing w:before="62" w:line="276" w:lineRule="auto"/>
        <w:rPr>
          <w:rFonts w:asciiTheme="minorHAnsi" w:eastAsiaTheme="minorEastAsia" w:hAnsiTheme="minorHAnsi" w:cstheme="minorHAnsi"/>
          <w:szCs w:val="22"/>
          <w:lang w:val="en-US"/>
        </w:rPr>
      </w:pPr>
      <w:r w:rsidRPr="00513560">
        <w:rPr>
          <w:rFonts w:asciiTheme="minorHAnsi" w:eastAsiaTheme="minorEastAsia" w:hAnsiTheme="minorHAnsi" w:cstheme="minorHAnsi"/>
          <w:i/>
          <w:szCs w:val="22"/>
          <w:lang w:val="en-US"/>
        </w:rPr>
        <w:t>Complementary capabilities</w:t>
      </w:r>
      <w:r w:rsidRPr="00513560">
        <w:rPr>
          <w:rFonts w:asciiTheme="minorHAnsi" w:eastAsiaTheme="minorEastAsia" w:hAnsiTheme="minorHAnsi" w:cstheme="minorHAnsi"/>
          <w:szCs w:val="22"/>
          <w:lang w:val="en-US"/>
        </w:rPr>
        <w:t xml:space="preserve"> are also identified from the Capability Framework and relevant occupation-specific capability sets. They are important to identifying performance required for the role and development opportunities. </w:t>
      </w:r>
    </w:p>
    <w:p w14:paraId="061D5260" w14:textId="77777777" w:rsidR="006C5A71" w:rsidRDefault="006C5A71" w:rsidP="006C5A71">
      <w:pPr>
        <w:pStyle w:val="PlainText"/>
        <w:spacing w:before="62" w:line="276" w:lineRule="auto"/>
        <w:rPr>
          <w:rFonts w:asciiTheme="minorHAnsi" w:eastAsiaTheme="minorEastAsia" w:hAnsiTheme="minorHAnsi" w:cstheme="minorHAnsi"/>
          <w:szCs w:val="22"/>
          <w:lang w:val="en-US"/>
        </w:rPr>
      </w:pPr>
      <w:r w:rsidRPr="00513560">
        <w:rPr>
          <w:rFonts w:asciiTheme="minorHAnsi" w:eastAsiaTheme="minorEastAsia" w:hAnsiTheme="minorHAnsi" w:cstheme="minorHAnsi"/>
          <w:szCs w:val="22"/>
          <w:lang w:val="en-US"/>
        </w:rPr>
        <w:t xml:space="preserve">Note: capabilities listed as ‘not essential’ for </w:t>
      </w:r>
      <w:r w:rsidR="00DD685B" w:rsidRPr="00513560">
        <w:rPr>
          <w:rFonts w:asciiTheme="minorHAnsi" w:eastAsiaTheme="minorEastAsia" w:hAnsiTheme="minorHAnsi" w:cstheme="minorHAnsi"/>
          <w:szCs w:val="22"/>
          <w:lang w:val="en-US"/>
        </w:rPr>
        <w:t>this role is</w:t>
      </w:r>
      <w:r w:rsidRPr="00513560">
        <w:rPr>
          <w:rFonts w:asciiTheme="minorHAnsi" w:eastAsiaTheme="minorEastAsia" w:hAnsiTheme="minorHAnsi" w:cstheme="minorHAnsi"/>
          <w:szCs w:val="22"/>
          <w:lang w:val="en-US"/>
        </w:rPr>
        <w:t xml:space="preserve"> not relevant for recruitment purposes however may be relevant for future career development.</w:t>
      </w:r>
    </w:p>
    <w:tbl>
      <w:tblPr>
        <w:tblStyle w:val="PSCPurple"/>
        <w:tblW w:w="10689"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70"/>
        <w:gridCol w:w="2409"/>
        <w:gridCol w:w="4967"/>
        <w:gridCol w:w="1843"/>
      </w:tblGrid>
      <w:tr w:rsidR="006C5A71" w:rsidRPr="00513560" w14:paraId="17046E0E" w14:textId="77777777" w:rsidTr="00DD685B">
        <w:trPr>
          <w:cnfStyle w:val="100000000000" w:firstRow="1" w:lastRow="0" w:firstColumn="0" w:lastColumn="0" w:oddVBand="0" w:evenVBand="0" w:oddHBand="0" w:evenHBand="0" w:firstRowFirstColumn="0" w:firstRowLastColumn="0" w:lastRowFirstColumn="0" w:lastRowLastColumn="0"/>
          <w:tblHeader/>
        </w:trPr>
        <w:tc>
          <w:tcPr>
            <w:tcW w:w="10689" w:type="dxa"/>
            <w:gridSpan w:val="4"/>
          </w:tcPr>
          <w:p w14:paraId="2DEDCDFF" w14:textId="77777777" w:rsidR="006C5A71" w:rsidRPr="00513560" w:rsidRDefault="006C5A71" w:rsidP="006C5A71">
            <w:pPr>
              <w:pStyle w:val="TableTextWhite0"/>
              <w:keepNext/>
              <w:jc w:val="both"/>
              <w:rPr>
                <w:rFonts w:asciiTheme="minorHAnsi" w:hAnsiTheme="minorHAnsi" w:cstheme="minorHAnsi"/>
              </w:rPr>
            </w:pPr>
            <w:r w:rsidRPr="00513560">
              <w:rPr>
                <w:rFonts w:asciiTheme="minorHAnsi" w:hAnsiTheme="minorHAnsi" w:cstheme="minorHAnsi"/>
                <w:sz w:val="24"/>
                <w:szCs w:val="24"/>
              </w:rPr>
              <w:lastRenderedPageBreak/>
              <w:t>COMPLEMENTARY CAPABILITIES</w:t>
            </w:r>
          </w:p>
        </w:tc>
      </w:tr>
      <w:tr w:rsidR="006C5A71" w:rsidRPr="00513560" w14:paraId="6A3D2B31" w14:textId="77777777" w:rsidTr="00CB121B">
        <w:trPr>
          <w:cnfStyle w:val="100000000000" w:firstRow="1" w:lastRow="0" w:firstColumn="0" w:lastColumn="0" w:oddVBand="0" w:evenVBand="0" w:oddHBand="0" w:evenHBand="0" w:firstRowFirstColumn="0" w:firstRowLastColumn="0" w:lastRowFirstColumn="0" w:lastRowLastColumn="0"/>
          <w:tblHeader/>
        </w:trPr>
        <w:tc>
          <w:tcPr>
            <w:tcW w:w="1470" w:type="dxa"/>
            <w:tcBorders>
              <w:bottom w:val="nil"/>
            </w:tcBorders>
            <w:shd w:val="clear" w:color="auto" w:fill="BCBEC0"/>
            <w:vAlign w:val="center"/>
          </w:tcPr>
          <w:p w14:paraId="1FFECE54" w14:textId="77777777" w:rsidR="006C5A71" w:rsidRPr="00513560" w:rsidRDefault="006C5A71" w:rsidP="006C5A71">
            <w:pPr>
              <w:pStyle w:val="TableText"/>
              <w:keepNext/>
              <w:rPr>
                <w:rFonts w:asciiTheme="minorHAnsi" w:hAnsiTheme="minorHAnsi" w:cstheme="minorHAnsi"/>
                <w:b/>
                <w:sz w:val="24"/>
                <w:szCs w:val="24"/>
              </w:rPr>
            </w:pPr>
            <w:r w:rsidRPr="00513560">
              <w:rPr>
                <w:rFonts w:asciiTheme="minorHAnsi" w:hAnsiTheme="minorHAnsi" w:cstheme="minorHAnsi"/>
                <w:b/>
              </w:rPr>
              <w:t>Capability Group/Sets</w:t>
            </w:r>
          </w:p>
        </w:tc>
        <w:tc>
          <w:tcPr>
            <w:tcW w:w="2409" w:type="dxa"/>
            <w:tcBorders>
              <w:bottom w:val="nil"/>
            </w:tcBorders>
            <w:shd w:val="clear" w:color="auto" w:fill="BCBEC0"/>
          </w:tcPr>
          <w:p w14:paraId="0D3E2BAF" w14:textId="77777777" w:rsidR="006C5A71" w:rsidRPr="00513560" w:rsidRDefault="006C5A71" w:rsidP="006C5A71">
            <w:pPr>
              <w:pStyle w:val="TableText"/>
              <w:keepNext/>
              <w:rPr>
                <w:rFonts w:asciiTheme="minorHAnsi" w:hAnsiTheme="minorHAnsi" w:cstheme="minorHAnsi"/>
                <w:b/>
                <w:sz w:val="24"/>
                <w:szCs w:val="24"/>
              </w:rPr>
            </w:pPr>
            <w:r w:rsidRPr="00513560">
              <w:rPr>
                <w:rFonts w:asciiTheme="minorHAnsi" w:hAnsiTheme="minorHAnsi" w:cstheme="minorHAnsi"/>
                <w:b/>
              </w:rPr>
              <w:t>Capability Name</w:t>
            </w:r>
          </w:p>
        </w:tc>
        <w:tc>
          <w:tcPr>
            <w:tcW w:w="4967" w:type="dxa"/>
            <w:tcBorders>
              <w:bottom w:val="nil"/>
            </w:tcBorders>
            <w:shd w:val="clear" w:color="auto" w:fill="BCBEC0"/>
          </w:tcPr>
          <w:p w14:paraId="251E90C6" w14:textId="77777777" w:rsidR="006C5A71" w:rsidRPr="00513560" w:rsidRDefault="006C5A71" w:rsidP="006C5A71">
            <w:pPr>
              <w:pStyle w:val="TableText"/>
              <w:keepNext/>
              <w:rPr>
                <w:rFonts w:asciiTheme="minorHAnsi" w:hAnsiTheme="minorHAnsi" w:cstheme="minorHAnsi"/>
                <w:b/>
              </w:rPr>
            </w:pPr>
            <w:r w:rsidRPr="00513560">
              <w:rPr>
                <w:rFonts w:asciiTheme="minorHAnsi" w:hAnsiTheme="minorHAnsi" w:cstheme="minorHAnsi"/>
                <w:b/>
              </w:rPr>
              <w:t>Description</w:t>
            </w:r>
          </w:p>
        </w:tc>
        <w:tc>
          <w:tcPr>
            <w:tcW w:w="1843" w:type="dxa"/>
            <w:tcBorders>
              <w:bottom w:val="nil"/>
            </w:tcBorders>
            <w:shd w:val="clear" w:color="auto" w:fill="BCBEC0"/>
          </w:tcPr>
          <w:p w14:paraId="20A4B840" w14:textId="77777777" w:rsidR="006C5A71" w:rsidRPr="00513560" w:rsidRDefault="006C5A71" w:rsidP="006C5A71">
            <w:pPr>
              <w:pStyle w:val="TableText"/>
              <w:keepNext/>
              <w:jc w:val="both"/>
              <w:rPr>
                <w:rFonts w:asciiTheme="minorHAnsi" w:hAnsiTheme="minorHAnsi" w:cstheme="minorHAnsi"/>
                <w:b/>
              </w:rPr>
            </w:pPr>
            <w:r w:rsidRPr="00513560">
              <w:rPr>
                <w:rFonts w:asciiTheme="minorHAnsi" w:hAnsiTheme="minorHAnsi" w:cstheme="minorHAnsi"/>
                <w:b/>
              </w:rPr>
              <w:t xml:space="preserve">Level </w:t>
            </w:r>
          </w:p>
        </w:tc>
      </w:tr>
      <w:tr w:rsidR="00EA36A0" w:rsidRPr="00513560" w14:paraId="67053BA0" w14:textId="77777777" w:rsidTr="00322B27">
        <w:trPr>
          <w:trHeight w:val="20"/>
        </w:trPr>
        <w:tc>
          <w:tcPr>
            <w:tcW w:w="1470" w:type="dxa"/>
            <w:vMerge w:val="restart"/>
            <w:tcBorders>
              <w:top w:val="nil"/>
            </w:tcBorders>
            <w:shd w:val="clear" w:color="auto" w:fill="F2F2F2" w:themeFill="background1" w:themeFillShade="F2"/>
          </w:tcPr>
          <w:p w14:paraId="47AEDCA1" w14:textId="77777777" w:rsidR="00EA36A0" w:rsidRPr="00513560" w:rsidRDefault="00EA36A0" w:rsidP="006C5A71">
            <w:pPr>
              <w:keepNext/>
              <w:rPr>
                <w:rFonts w:asciiTheme="minorHAnsi" w:hAnsiTheme="minorHAnsi" w:cstheme="minorHAnsi"/>
              </w:rPr>
            </w:pPr>
            <w:r>
              <w:rPr>
                <w:noProof/>
                <w:sz w:val="20"/>
                <w:lang w:eastAsia="en-AU"/>
              </w:rPr>
              <w:drawing>
                <wp:inline distT="0" distB="0" distL="0" distR="0" wp14:anchorId="0B772CBB" wp14:editId="75FBC750">
                  <wp:extent cx="848360" cy="848360"/>
                  <wp:effectExtent l="0" t="0" r="8890" b="8890"/>
                  <wp:docPr id="7" name="Picture 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nil"/>
              <w:bottom w:val="nil"/>
            </w:tcBorders>
            <w:shd w:val="clear" w:color="auto" w:fill="F2F2F2" w:themeFill="background1" w:themeFillShade="F2"/>
          </w:tcPr>
          <w:p w14:paraId="1A52E08F" w14:textId="77777777" w:rsidR="00EA36A0" w:rsidRPr="00513560" w:rsidRDefault="00EA36A0" w:rsidP="006C5A71">
            <w:pPr>
              <w:pStyle w:val="TableText"/>
              <w:keepNext/>
              <w:rPr>
                <w:rFonts w:asciiTheme="minorHAnsi" w:hAnsiTheme="minorHAnsi" w:cstheme="minorHAnsi"/>
              </w:rPr>
            </w:pPr>
          </w:p>
        </w:tc>
        <w:tc>
          <w:tcPr>
            <w:tcW w:w="4967" w:type="dxa"/>
            <w:tcBorders>
              <w:top w:val="nil"/>
              <w:bottom w:val="nil"/>
            </w:tcBorders>
            <w:shd w:val="clear" w:color="auto" w:fill="F2F2F2" w:themeFill="background1" w:themeFillShade="F2"/>
          </w:tcPr>
          <w:p w14:paraId="787DA024" w14:textId="77777777" w:rsidR="00EA36A0" w:rsidRPr="00513560" w:rsidRDefault="00EA36A0" w:rsidP="006C5A71">
            <w:pPr>
              <w:rPr>
                <w:rFonts w:asciiTheme="minorHAnsi" w:hAnsiTheme="minorHAnsi" w:cstheme="minorHAnsi"/>
                <w:sz w:val="20"/>
              </w:rPr>
            </w:pPr>
          </w:p>
        </w:tc>
        <w:tc>
          <w:tcPr>
            <w:tcW w:w="1843" w:type="dxa"/>
            <w:tcBorders>
              <w:top w:val="nil"/>
              <w:bottom w:val="nil"/>
            </w:tcBorders>
            <w:shd w:val="clear" w:color="auto" w:fill="F2F2F2" w:themeFill="background1" w:themeFillShade="F2"/>
          </w:tcPr>
          <w:p w14:paraId="06758F40" w14:textId="77777777" w:rsidR="00EA36A0" w:rsidRDefault="00EA36A0" w:rsidP="006C5A71">
            <w:pPr>
              <w:pStyle w:val="TableText"/>
              <w:keepNext/>
              <w:rPr>
                <w:rFonts w:asciiTheme="minorHAnsi" w:hAnsiTheme="minorHAnsi" w:cstheme="minorHAnsi"/>
              </w:rPr>
            </w:pPr>
          </w:p>
        </w:tc>
      </w:tr>
      <w:tr w:rsidR="00EA36A0" w:rsidRPr="00513560" w14:paraId="59C760D1" w14:textId="77777777" w:rsidTr="00322B27">
        <w:tc>
          <w:tcPr>
            <w:tcW w:w="1470" w:type="dxa"/>
            <w:vMerge/>
          </w:tcPr>
          <w:p w14:paraId="4ECD5DDD" w14:textId="77777777" w:rsidR="00EA36A0" w:rsidRPr="00513560" w:rsidRDefault="00EA36A0" w:rsidP="006C5A71">
            <w:pPr>
              <w:keepNext/>
              <w:rPr>
                <w:rFonts w:asciiTheme="minorHAnsi" w:hAnsiTheme="minorHAnsi" w:cstheme="minorHAnsi"/>
              </w:rPr>
            </w:pPr>
          </w:p>
        </w:tc>
        <w:tc>
          <w:tcPr>
            <w:tcW w:w="2409" w:type="dxa"/>
            <w:tcBorders>
              <w:top w:val="nil"/>
              <w:bottom w:val="single" w:sz="4" w:space="0" w:color="D9D9D9" w:themeColor="background1" w:themeShade="D9"/>
            </w:tcBorders>
          </w:tcPr>
          <w:p w14:paraId="3796C0FA" w14:textId="77777777" w:rsidR="00EA36A0" w:rsidRPr="00513560" w:rsidRDefault="00EA36A0" w:rsidP="006C5A71">
            <w:pPr>
              <w:pStyle w:val="TableText"/>
              <w:keepNext/>
              <w:rPr>
                <w:rFonts w:asciiTheme="minorHAnsi" w:hAnsiTheme="minorHAnsi" w:cstheme="minorHAnsi"/>
                <w:sz w:val="24"/>
                <w:szCs w:val="24"/>
              </w:rPr>
            </w:pPr>
            <w:r w:rsidRPr="00513560">
              <w:rPr>
                <w:rFonts w:asciiTheme="minorHAnsi" w:hAnsiTheme="minorHAnsi" w:cstheme="minorHAnsi"/>
              </w:rPr>
              <w:t>Display Resilience and Courage</w:t>
            </w:r>
          </w:p>
        </w:tc>
        <w:tc>
          <w:tcPr>
            <w:tcW w:w="4967" w:type="dxa"/>
            <w:tcBorders>
              <w:top w:val="nil"/>
              <w:bottom w:val="single" w:sz="4" w:space="0" w:color="D9D9D9" w:themeColor="background1" w:themeShade="D9"/>
            </w:tcBorders>
          </w:tcPr>
          <w:p w14:paraId="2D75FA8F" w14:textId="77777777" w:rsidR="00EA36A0" w:rsidRPr="00513560" w:rsidRDefault="00EA36A0" w:rsidP="006C5A71">
            <w:pPr>
              <w:rPr>
                <w:rFonts w:asciiTheme="minorHAnsi" w:hAnsiTheme="minorHAnsi" w:cstheme="minorHAnsi"/>
                <w:sz w:val="20"/>
              </w:rPr>
            </w:pPr>
            <w:r w:rsidRPr="00513560">
              <w:rPr>
                <w:rFonts w:asciiTheme="minorHAnsi" w:hAnsiTheme="minorHAnsi" w:cstheme="minorHAnsi"/>
                <w:sz w:val="20"/>
              </w:rPr>
              <w:t>Be open and honest, prepared to express your views, and willing to accept and commit to change</w:t>
            </w:r>
          </w:p>
        </w:tc>
        <w:sdt>
          <w:sdtPr>
            <w:rPr>
              <w:rFonts w:asciiTheme="minorHAnsi" w:hAnsiTheme="minorHAnsi" w:cstheme="minorHAnsi"/>
            </w:rPr>
            <w:id w:val="168606700"/>
            <w:placeholder>
              <w:docPart w:val="7E33605D5DF743D1BE4C4AAAFFB806B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2219FB38" w14:textId="77777777" w:rsidR="00EA36A0" w:rsidRPr="00513560" w:rsidRDefault="00E93F7E" w:rsidP="006C5A71">
                <w:pPr>
                  <w:pStyle w:val="TableText"/>
                  <w:keepNext/>
                  <w:rPr>
                    <w:rFonts w:asciiTheme="minorHAnsi" w:hAnsiTheme="minorHAnsi" w:cstheme="minorHAnsi"/>
                  </w:rPr>
                </w:pPr>
                <w:r>
                  <w:rPr>
                    <w:rFonts w:asciiTheme="minorHAnsi" w:hAnsiTheme="minorHAnsi" w:cstheme="minorHAnsi"/>
                  </w:rPr>
                  <w:t>Foundational</w:t>
                </w:r>
              </w:p>
            </w:tc>
          </w:sdtContent>
        </w:sdt>
      </w:tr>
      <w:tr w:rsidR="00EA36A0" w:rsidRPr="00513560" w14:paraId="6A336E1A" w14:textId="77777777" w:rsidTr="00322B27">
        <w:tc>
          <w:tcPr>
            <w:tcW w:w="1470" w:type="dxa"/>
            <w:vMerge/>
          </w:tcPr>
          <w:p w14:paraId="50DA2B16" w14:textId="77777777" w:rsidR="00EA36A0" w:rsidRPr="00513560" w:rsidRDefault="00EA36A0" w:rsidP="006C5A71">
            <w:pPr>
              <w:keepNext/>
              <w:rPr>
                <w:rFonts w:asciiTheme="minorHAnsi" w:hAnsiTheme="minorHAnsi" w:cstheme="minorHAnsi"/>
                <w:noProof/>
                <w:lang w:eastAsia="en-AU"/>
              </w:rPr>
            </w:pPr>
          </w:p>
        </w:tc>
        <w:tc>
          <w:tcPr>
            <w:tcW w:w="2409" w:type="dxa"/>
            <w:tcBorders>
              <w:top w:val="single" w:sz="4" w:space="0" w:color="D9D9D9" w:themeColor="background1" w:themeShade="D9"/>
              <w:bottom w:val="single" w:sz="4" w:space="0" w:color="D9D9D9" w:themeColor="background1" w:themeShade="D9"/>
            </w:tcBorders>
          </w:tcPr>
          <w:p w14:paraId="5CB3B9D1" w14:textId="77777777" w:rsidR="00EA36A0" w:rsidRPr="00513560" w:rsidRDefault="00EA36A0" w:rsidP="006C5A71">
            <w:pPr>
              <w:pStyle w:val="TableText"/>
              <w:keepNext/>
              <w:rPr>
                <w:rFonts w:asciiTheme="minorHAnsi" w:hAnsiTheme="minorHAnsi" w:cstheme="minorHAnsi"/>
                <w:sz w:val="24"/>
                <w:szCs w:val="24"/>
              </w:rPr>
            </w:pPr>
            <w:r w:rsidRPr="00513560">
              <w:rPr>
                <w:rFonts w:asciiTheme="minorHAnsi" w:hAnsiTheme="minorHAnsi" w:cstheme="minorHAnsi"/>
              </w:rPr>
              <w:t>Act with Integrity</w:t>
            </w:r>
          </w:p>
        </w:tc>
        <w:tc>
          <w:tcPr>
            <w:tcW w:w="4967" w:type="dxa"/>
            <w:tcBorders>
              <w:top w:val="single" w:sz="4" w:space="0" w:color="D9D9D9" w:themeColor="background1" w:themeShade="D9"/>
              <w:bottom w:val="single" w:sz="4" w:space="0" w:color="D9D9D9" w:themeColor="background1" w:themeShade="D9"/>
            </w:tcBorders>
          </w:tcPr>
          <w:p w14:paraId="75EC640F" w14:textId="77777777" w:rsidR="00EA36A0" w:rsidRPr="00513560" w:rsidRDefault="00EA36A0" w:rsidP="006C5A71">
            <w:pPr>
              <w:rPr>
                <w:rFonts w:asciiTheme="minorHAnsi" w:hAnsiTheme="minorHAnsi" w:cstheme="minorHAnsi"/>
                <w:sz w:val="20"/>
              </w:rPr>
            </w:pPr>
            <w:r w:rsidRPr="00513560">
              <w:rPr>
                <w:rFonts w:asciiTheme="minorHAnsi" w:hAnsiTheme="minorHAnsi" w:cstheme="minorHAnsi"/>
                <w:sz w:val="20"/>
              </w:rPr>
              <w:t>Be ethical and professional, and uphold and promote the public sector values</w:t>
            </w:r>
          </w:p>
        </w:tc>
        <w:sdt>
          <w:sdtPr>
            <w:rPr>
              <w:rFonts w:asciiTheme="minorHAnsi" w:hAnsiTheme="minorHAnsi" w:cstheme="minorHAnsi"/>
            </w:rPr>
            <w:id w:val="433945961"/>
            <w:placeholder>
              <w:docPart w:val="00530C5117764185B22D8D06C0245C30"/>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08C78B30" w14:textId="77777777" w:rsidR="00EA36A0" w:rsidRPr="00513560" w:rsidRDefault="00E93F7E" w:rsidP="006C5A71">
                <w:pPr>
                  <w:pStyle w:val="TableText"/>
                  <w:keepNext/>
                  <w:rPr>
                    <w:rFonts w:asciiTheme="minorHAnsi" w:hAnsiTheme="minorHAnsi" w:cstheme="minorHAnsi"/>
                  </w:rPr>
                </w:pPr>
                <w:r>
                  <w:rPr>
                    <w:rFonts w:asciiTheme="minorHAnsi" w:hAnsiTheme="minorHAnsi" w:cstheme="minorHAnsi"/>
                  </w:rPr>
                  <w:t>Foundational</w:t>
                </w:r>
              </w:p>
            </w:tc>
          </w:sdtContent>
        </w:sdt>
      </w:tr>
      <w:tr w:rsidR="00EA36A0" w:rsidRPr="00513560" w14:paraId="35AED7EA" w14:textId="77777777" w:rsidTr="00322B27">
        <w:tc>
          <w:tcPr>
            <w:tcW w:w="1470" w:type="dxa"/>
            <w:vMerge/>
            <w:tcBorders>
              <w:bottom w:val="single" w:sz="4" w:space="0" w:color="auto"/>
            </w:tcBorders>
          </w:tcPr>
          <w:p w14:paraId="5213C817" w14:textId="77777777" w:rsidR="00EA36A0" w:rsidRPr="00513560" w:rsidRDefault="00EA36A0" w:rsidP="006C5A71">
            <w:pPr>
              <w:keepNext/>
              <w:rPr>
                <w:rFonts w:asciiTheme="minorHAnsi" w:hAnsiTheme="minorHAnsi" w:cstheme="minorHAnsi"/>
                <w:noProof/>
                <w:lang w:eastAsia="en-AU"/>
              </w:rPr>
            </w:pPr>
          </w:p>
        </w:tc>
        <w:tc>
          <w:tcPr>
            <w:tcW w:w="2409" w:type="dxa"/>
            <w:tcBorders>
              <w:top w:val="single" w:sz="4" w:space="0" w:color="D9D9D9" w:themeColor="background1" w:themeShade="D9"/>
              <w:bottom w:val="single" w:sz="4" w:space="0" w:color="auto"/>
            </w:tcBorders>
          </w:tcPr>
          <w:p w14:paraId="5BF002BB" w14:textId="77777777" w:rsidR="00EA36A0" w:rsidRPr="00513560" w:rsidRDefault="00EA36A0" w:rsidP="006C5A71">
            <w:pPr>
              <w:pStyle w:val="TableText"/>
              <w:rPr>
                <w:rFonts w:asciiTheme="minorHAnsi" w:hAnsiTheme="minorHAnsi" w:cstheme="minorHAnsi"/>
                <w:sz w:val="24"/>
                <w:szCs w:val="24"/>
              </w:rPr>
            </w:pPr>
            <w:r w:rsidRPr="00513560">
              <w:rPr>
                <w:rFonts w:asciiTheme="minorHAnsi" w:hAnsiTheme="minorHAnsi" w:cstheme="minorHAnsi"/>
              </w:rPr>
              <w:t>Value Diversity and Inclusion</w:t>
            </w:r>
          </w:p>
        </w:tc>
        <w:tc>
          <w:tcPr>
            <w:tcW w:w="4967" w:type="dxa"/>
            <w:tcBorders>
              <w:top w:val="single" w:sz="4" w:space="0" w:color="D9D9D9" w:themeColor="background1" w:themeShade="D9"/>
              <w:bottom w:val="single" w:sz="4" w:space="0" w:color="auto"/>
            </w:tcBorders>
          </w:tcPr>
          <w:p w14:paraId="21A59AC0" w14:textId="77777777" w:rsidR="00EA36A0" w:rsidRPr="00513560" w:rsidRDefault="00EA36A0" w:rsidP="006C5A71">
            <w:pPr>
              <w:rPr>
                <w:rFonts w:asciiTheme="minorHAnsi" w:hAnsiTheme="minorHAnsi" w:cstheme="minorHAnsi"/>
                <w:sz w:val="20"/>
              </w:rPr>
            </w:pPr>
            <w:r w:rsidRPr="00513560">
              <w:rPr>
                <w:rFonts w:asciiTheme="minorHAnsi" w:hAnsiTheme="minorHAnsi" w:cstheme="minorHAnsi"/>
                <w:sz w:val="20"/>
              </w:rPr>
              <w:t>Demonstrate inclusive behaviour and show respect for diverse backgrounds, experiences and perspectives</w:t>
            </w:r>
          </w:p>
        </w:tc>
        <w:sdt>
          <w:sdtPr>
            <w:rPr>
              <w:rFonts w:asciiTheme="minorHAnsi" w:hAnsiTheme="minorHAnsi" w:cstheme="minorHAnsi"/>
            </w:rPr>
            <w:id w:val="455530251"/>
            <w:placeholder>
              <w:docPart w:val="4FD5A7910FBA407E991F25760E0C5AE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692E70EB" w14:textId="77777777" w:rsidR="00EA36A0" w:rsidRPr="00513560" w:rsidRDefault="00E93F7E" w:rsidP="006C5A71">
                <w:pPr>
                  <w:pStyle w:val="TableText"/>
                  <w:keepNext/>
                  <w:rPr>
                    <w:rFonts w:asciiTheme="minorHAnsi" w:hAnsiTheme="minorHAnsi" w:cstheme="minorHAnsi"/>
                  </w:rPr>
                </w:pPr>
                <w:r>
                  <w:rPr>
                    <w:rFonts w:asciiTheme="minorHAnsi" w:hAnsiTheme="minorHAnsi" w:cstheme="minorHAnsi"/>
                  </w:rPr>
                  <w:t>Foundational</w:t>
                </w:r>
              </w:p>
            </w:tc>
          </w:sdtContent>
        </w:sdt>
      </w:tr>
      <w:tr w:rsidR="00EA36A0" w:rsidRPr="00513560" w14:paraId="1FC5ACA7" w14:textId="77777777" w:rsidTr="00322B27">
        <w:tblPrEx>
          <w:tblBorders>
            <w:top w:val="single" w:sz="8" w:space="0" w:color="auto"/>
            <w:bottom w:val="single" w:sz="8" w:space="0" w:color="BCBEC0"/>
          </w:tblBorders>
        </w:tblPrEx>
        <w:trPr>
          <w:trHeight w:val="200"/>
        </w:trPr>
        <w:tc>
          <w:tcPr>
            <w:tcW w:w="1470" w:type="dxa"/>
            <w:vMerge w:val="restart"/>
            <w:tcBorders>
              <w:top w:val="single" w:sz="4" w:space="0" w:color="auto"/>
            </w:tcBorders>
            <w:shd w:val="clear" w:color="auto" w:fill="F2F2F2" w:themeFill="background1" w:themeFillShade="F2"/>
          </w:tcPr>
          <w:p w14:paraId="0F9DFF1B" w14:textId="77777777" w:rsidR="00EA36A0" w:rsidRDefault="00EA36A0" w:rsidP="006C5A71">
            <w:pPr>
              <w:keepNext/>
              <w:rPr>
                <w:noProof/>
                <w:sz w:val="20"/>
                <w:lang w:eastAsia="en-AU"/>
              </w:rPr>
            </w:pPr>
            <w:r>
              <w:rPr>
                <w:noProof/>
                <w:sz w:val="20"/>
                <w:lang w:eastAsia="en-AU"/>
              </w:rPr>
              <w:drawing>
                <wp:inline distT="0" distB="0" distL="0" distR="0" wp14:anchorId="571A4FE8" wp14:editId="27785D43">
                  <wp:extent cx="855980" cy="855980"/>
                  <wp:effectExtent l="0" t="0" r="1270" b="1270"/>
                  <wp:docPr id="8" name="Picture 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3B507325" w14:textId="77777777" w:rsidR="00EA36A0" w:rsidRPr="00513560" w:rsidRDefault="00EA36A0" w:rsidP="006C5A71">
            <w:pPr>
              <w:pStyle w:val="TableText"/>
              <w:keepNext/>
              <w:rPr>
                <w:rFonts w:asciiTheme="minorHAnsi" w:hAnsiTheme="minorHAnsi" w:cstheme="minorHAnsi"/>
              </w:rPr>
            </w:pPr>
          </w:p>
        </w:tc>
        <w:tc>
          <w:tcPr>
            <w:tcW w:w="4967" w:type="dxa"/>
            <w:tcBorders>
              <w:top w:val="single" w:sz="4" w:space="0" w:color="auto"/>
              <w:bottom w:val="nil"/>
            </w:tcBorders>
            <w:shd w:val="clear" w:color="auto" w:fill="F2F2F2" w:themeFill="background1" w:themeFillShade="F2"/>
          </w:tcPr>
          <w:p w14:paraId="185E1F19" w14:textId="77777777" w:rsidR="00EA36A0" w:rsidRPr="00EA36A0" w:rsidRDefault="00EA36A0" w:rsidP="00513560">
            <w:pPr>
              <w:rPr>
                <w:rFonts w:asciiTheme="minorHAnsi" w:hAnsiTheme="minorHAnsi" w:cstheme="minorHAnsi"/>
                <w:sz w:val="2"/>
              </w:rPr>
            </w:pPr>
          </w:p>
        </w:tc>
        <w:tc>
          <w:tcPr>
            <w:tcW w:w="1843" w:type="dxa"/>
            <w:tcBorders>
              <w:top w:val="single" w:sz="4" w:space="0" w:color="auto"/>
              <w:bottom w:val="nil"/>
            </w:tcBorders>
            <w:shd w:val="clear" w:color="auto" w:fill="F2F2F2" w:themeFill="background1" w:themeFillShade="F2"/>
          </w:tcPr>
          <w:p w14:paraId="6DDBAE96" w14:textId="77777777" w:rsidR="00EA36A0" w:rsidRDefault="00EA36A0" w:rsidP="00513560">
            <w:pPr>
              <w:pStyle w:val="TableText"/>
              <w:keepNext/>
              <w:rPr>
                <w:rFonts w:asciiTheme="minorHAnsi" w:hAnsiTheme="minorHAnsi" w:cstheme="minorHAnsi"/>
              </w:rPr>
            </w:pPr>
          </w:p>
        </w:tc>
      </w:tr>
      <w:tr w:rsidR="00EA36A0" w:rsidRPr="00513560" w14:paraId="012DFC38" w14:textId="77777777" w:rsidTr="00322B27">
        <w:tblPrEx>
          <w:tblBorders>
            <w:top w:val="single" w:sz="8" w:space="0" w:color="auto"/>
            <w:bottom w:val="single" w:sz="8" w:space="0" w:color="BCBEC0"/>
          </w:tblBorders>
        </w:tblPrEx>
        <w:tc>
          <w:tcPr>
            <w:tcW w:w="1470" w:type="dxa"/>
            <w:vMerge/>
          </w:tcPr>
          <w:p w14:paraId="7D7D3564" w14:textId="77777777" w:rsidR="00EA36A0" w:rsidRPr="00513560" w:rsidRDefault="00EA36A0" w:rsidP="006C5A71">
            <w:pPr>
              <w:keepNext/>
              <w:rPr>
                <w:rFonts w:asciiTheme="minorHAnsi" w:hAnsiTheme="minorHAnsi" w:cstheme="minorHAnsi"/>
              </w:rPr>
            </w:pPr>
          </w:p>
        </w:tc>
        <w:tc>
          <w:tcPr>
            <w:tcW w:w="2409" w:type="dxa"/>
            <w:tcBorders>
              <w:top w:val="nil"/>
              <w:bottom w:val="single" w:sz="4" w:space="0" w:color="D9D9D9" w:themeColor="background1" w:themeShade="D9"/>
            </w:tcBorders>
          </w:tcPr>
          <w:p w14:paraId="47763C68" w14:textId="77777777" w:rsidR="00EA36A0" w:rsidRPr="00513560" w:rsidRDefault="00EA36A0" w:rsidP="006C5A71">
            <w:pPr>
              <w:pStyle w:val="TableText"/>
              <w:keepNext/>
              <w:rPr>
                <w:rFonts w:asciiTheme="minorHAnsi" w:hAnsiTheme="minorHAnsi" w:cstheme="minorHAnsi"/>
                <w:sz w:val="24"/>
                <w:szCs w:val="24"/>
              </w:rPr>
            </w:pPr>
            <w:r w:rsidRPr="00513560">
              <w:rPr>
                <w:rFonts w:asciiTheme="minorHAnsi" w:hAnsiTheme="minorHAnsi" w:cstheme="minorHAnsi"/>
              </w:rPr>
              <w:t>Communicate Effectively</w:t>
            </w:r>
          </w:p>
        </w:tc>
        <w:tc>
          <w:tcPr>
            <w:tcW w:w="4967" w:type="dxa"/>
            <w:tcBorders>
              <w:top w:val="nil"/>
              <w:bottom w:val="single" w:sz="4" w:space="0" w:color="D9D9D9" w:themeColor="background1" w:themeShade="D9"/>
            </w:tcBorders>
          </w:tcPr>
          <w:p w14:paraId="1DF83E05" w14:textId="77777777" w:rsidR="00EA36A0" w:rsidRPr="00513560" w:rsidRDefault="00EA36A0" w:rsidP="00513560">
            <w:pPr>
              <w:rPr>
                <w:rFonts w:asciiTheme="minorHAnsi" w:hAnsiTheme="minorHAnsi" w:cstheme="minorHAnsi"/>
                <w:sz w:val="20"/>
              </w:rPr>
            </w:pPr>
            <w:r w:rsidRPr="00513560">
              <w:rPr>
                <w:rFonts w:asciiTheme="minorHAnsi" w:hAnsiTheme="minorHAnsi" w:cstheme="minorHAnsi"/>
                <w:sz w:val="20"/>
              </w:rPr>
              <w:t>Communicate clearly, actively listen to others, and respond with understanding and respect</w:t>
            </w:r>
          </w:p>
        </w:tc>
        <w:sdt>
          <w:sdtPr>
            <w:rPr>
              <w:rFonts w:asciiTheme="minorHAnsi" w:hAnsiTheme="minorHAnsi" w:cstheme="minorHAnsi"/>
            </w:rPr>
            <w:id w:val="-294610467"/>
            <w:placeholder>
              <w:docPart w:val="64D5A28F457E4B81901704323AD2E07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5770104B" w14:textId="77777777" w:rsidR="00EA36A0" w:rsidRPr="00513560" w:rsidRDefault="00E93F7E" w:rsidP="00513560">
                <w:pPr>
                  <w:pStyle w:val="TableText"/>
                  <w:keepNext/>
                  <w:rPr>
                    <w:rFonts w:asciiTheme="minorHAnsi" w:hAnsiTheme="minorHAnsi" w:cstheme="minorHAnsi"/>
                  </w:rPr>
                </w:pPr>
                <w:r>
                  <w:rPr>
                    <w:rFonts w:asciiTheme="minorHAnsi" w:hAnsiTheme="minorHAnsi" w:cstheme="minorHAnsi"/>
                  </w:rPr>
                  <w:t>Foundational</w:t>
                </w:r>
              </w:p>
            </w:tc>
          </w:sdtContent>
        </w:sdt>
      </w:tr>
      <w:tr w:rsidR="00EA36A0" w:rsidRPr="00513560" w14:paraId="7A40E921" w14:textId="77777777" w:rsidTr="00322B27">
        <w:tblPrEx>
          <w:tblBorders>
            <w:top w:val="single" w:sz="8" w:space="0" w:color="auto"/>
            <w:bottom w:val="single" w:sz="8" w:space="0" w:color="BCBEC0"/>
          </w:tblBorders>
        </w:tblPrEx>
        <w:tc>
          <w:tcPr>
            <w:tcW w:w="1470" w:type="dxa"/>
            <w:vMerge/>
          </w:tcPr>
          <w:p w14:paraId="5C31A431" w14:textId="77777777" w:rsidR="00EA36A0" w:rsidRPr="00513560" w:rsidRDefault="00EA36A0" w:rsidP="006C5A71">
            <w:pPr>
              <w:keepNext/>
              <w:rPr>
                <w:rFonts w:asciiTheme="minorHAnsi" w:hAnsiTheme="minorHAnsi" w:cstheme="minorHAnsi"/>
              </w:rPr>
            </w:pPr>
          </w:p>
        </w:tc>
        <w:tc>
          <w:tcPr>
            <w:tcW w:w="2409" w:type="dxa"/>
            <w:tcBorders>
              <w:top w:val="single" w:sz="4" w:space="0" w:color="D9D9D9" w:themeColor="background1" w:themeShade="D9"/>
              <w:bottom w:val="single" w:sz="4" w:space="0" w:color="D9D9D9" w:themeColor="background1" w:themeShade="D9"/>
            </w:tcBorders>
          </w:tcPr>
          <w:p w14:paraId="7774E050" w14:textId="77777777" w:rsidR="00EA36A0" w:rsidRPr="00513560" w:rsidRDefault="00EA36A0" w:rsidP="006C5A71">
            <w:pPr>
              <w:pStyle w:val="TableText"/>
              <w:keepNext/>
              <w:rPr>
                <w:rFonts w:asciiTheme="minorHAnsi" w:hAnsiTheme="minorHAnsi" w:cstheme="minorHAnsi"/>
                <w:sz w:val="24"/>
                <w:szCs w:val="24"/>
              </w:rPr>
            </w:pPr>
            <w:r w:rsidRPr="00513560">
              <w:rPr>
                <w:rFonts w:asciiTheme="minorHAnsi" w:hAnsiTheme="minorHAnsi" w:cstheme="minorHAnsi"/>
              </w:rPr>
              <w:t>Commit to Customer Service</w:t>
            </w:r>
          </w:p>
        </w:tc>
        <w:tc>
          <w:tcPr>
            <w:tcW w:w="4967" w:type="dxa"/>
            <w:tcBorders>
              <w:top w:val="single" w:sz="4" w:space="0" w:color="D9D9D9" w:themeColor="background1" w:themeShade="D9"/>
              <w:bottom w:val="single" w:sz="4" w:space="0" w:color="D9D9D9" w:themeColor="background1" w:themeShade="D9"/>
            </w:tcBorders>
          </w:tcPr>
          <w:p w14:paraId="59CE53AC" w14:textId="77777777" w:rsidR="00EA36A0" w:rsidRPr="00513560" w:rsidRDefault="00EA36A0" w:rsidP="00513560">
            <w:pPr>
              <w:rPr>
                <w:rFonts w:asciiTheme="minorHAnsi" w:hAnsiTheme="minorHAnsi" w:cstheme="minorHAnsi"/>
                <w:sz w:val="20"/>
              </w:rPr>
            </w:pPr>
            <w:r w:rsidRPr="00513560">
              <w:rPr>
                <w:rFonts w:asciiTheme="minorHAnsi" w:hAnsiTheme="minorHAnsi" w:cstheme="minorHAnsi"/>
                <w:sz w:val="20"/>
              </w:rPr>
              <w:t>Provide customer-focused services in line with public sector and organisational objectives</w:t>
            </w:r>
          </w:p>
        </w:tc>
        <w:sdt>
          <w:sdtPr>
            <w:rPr>
              <w:rFonts w:asciiTheme="minorHAnsi" w:hAnsiTheme="minorHAnsi" w:cstheme="minorHAnsi"/>
            </w:rPr>
            <w:id w:val="423001029"/>
            <w:placeholder>
              <w:docPart w:val="D9FDFF3AA0EB4B7D92ECB5107F92AD6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5B6CDC01" w14:textId="77777777" w:rsidR="00EA36A0" w:rsidRPr="00513560" w:rsidRDefault="00E93F7E" w:rsidP="00513560">
                <w:pPr>
                  <w:pStyle w:val="TableText"/>
                  <w:keepNext/>
                  <w:rPr>
                    <w:rFonts w:asciiTheme="minorHAnsi" w:hAnsiTheme="minorHAnsi" w:cstheme="minorHAnsi"/>
                  </w:rPr>
                </w:pPr>
                <w:r>
                  <w:rPr>
                    <w:rFonts w:asciiTheme="minorHAnsi" w:hAnsiTheme="minorHAnsi" w:cstheme="minorHAnsi"/>
                  </w:rPr>
                  <w:t>Foundational</w:t>
                </w:r>
              </w:p>
            </w:tc>
          </w:sdtContent>
        </w:sdt>
      </w:tr>
      <w:tr w:rsidR="00EA36A0" w:rsidRPr="00513560" w14:paraId="63306A2F"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273C7DDE" w14:textId="77777777" w:rsidR="00EA36A0" w:rsidRPr="00513560" w:rsidRDefault="00EA36A0" w:rsidP="006C5A71">
            <w:pPr>
              <w:rPr>
                <w:rFonts w:asciiTheme="minorHAnsi" w:hAnsiTheme="minorHAnsi" w:cstheme="minorHAnsi"/>
              </w:rPr>
            </w:pPr>
          </w:p>
        </w:tc>
        <w:tc>
          <w:tcPr>
            <w:tcW w:w="2409" w:type="dxa"/>
            <w:tcBorders>
              <w:top w:val="single" w:sz="4" w:space="0" w:color="D9D9D9" w:themeColor="background1" w:themeShade="D9"/>
              <w:bottom w:val="single" w:sz="4" w:space="0" w:color="auto"/>
            </w:tcBorders>
          </w:tcPr>
          <w:p w14:paraId="56B57042" w14:textId="77777777" w:rsidR="00EA36A0" w:rsidRPr="00513560" w:rsidRDefault="00EA36A0" w:rsidP="006C5A71">
            <w:pPr>
              <w:pStyle w:val="TableText"/>
              <w:rPr>
                <w:rFonts w:asciiTheme="minorHAnsi" w:hAnsiTheme="minorHAnsi" w:cstheme="minorHAnsi"/>
                <w:sz w:val="24"/>
                <w:szCs w:val="24"/>
              </w:rPr>
            </w:pPr>
            <w:r w:rsidRPr="00513560">
              <w:rPr>
                <w:rFonts w:asciiTheme="minorHAnsi" w:hAnsiTheme="minorHAnsi" w:cstheme="minorHAnsi"/>
                <w:bCs/>
              </w:rPr>
              <w:t>Influence and Negotiate</w:t>
            </w:r>
          </w:p>
        </w:tc>
        <w:tc>
          <w:tcPr>
            <w:tcW w:w="4967" w:type="dxa"/>
            <w:tcBorders>
              <w:top w:val="single" w:sz="4" w:space="0" w:color="D9D9D9" w:themeColor="background1" w:themeShade="D9"/>
              <w:bottom w:val="single" w:sz="4" w:space="0" w:color="auto"/>
            </w:tcBorders>
          </w:tcPr>
          <w:p w14:paraId="09A0802D" w14:textId="77777777" w:rsidR="00EA36A0" w:rsidRPr="00513560" w:rsidRDefault="00EA36A0" w:rsidP="00513560">
            <w:pPr>
              <w:rPr>
                <w:rFonts w:asciiTheme="minorHAnsi" w:hAnsiTheme="minorHAnsi" w:cstheme="minorHAnsi"/>
                <w:sz w:val="20"/>
              </w:rPr>
            </w:pPr>
            <w:r w:rsidRPr="00513560">
              <w:rPr>
                <w:rFonts w:asciiTheme="minorHAnsi" w:hAnsiTheme="minorHAnsi" w:cstheme="minorHAnsi"/>
                <w:sz w:val="20"/>
              </w:rPr>
              <w:t>Gain consensus and commitment from others, and resolve issues and conflicts</w:t>
            </w:r>
          </w:p>
        </w:tc>
        <w:sdt>
          <w:sdtPr>
            <w:rPr>
              <w:rFonts w:asciiTheme="minorHAnsi" w:hAnsiTheme="minorHAnsi" w:cstheme="minorHAnsi"/>
            </w:rPr>
            <w:id w:val="1422534758"/>
            <w:placeholder>
              <w:docPart w:val="569D450F8334485390684EF3AFE40C8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6D61FCE9" w14:textId="77777777" w:rsidR="00EA36A0" w:rsidRPr="00513560" w:rsidRDefault="00E93F7E" w:rsidP="00513560">
                <w:pPr>
                  <w:pStyle w:val="TableText"/>
                  <w:keepNext/>
                  <w:rPr>
                    <w:rFonts w:asciiTheme="minorHAnsi" w:hAnsiTheme="minorHAnsi" w:cstheme="minorHAnsi"/>
                  </w:rPr>
                </w:pPr>
                <w:r>
                  <w:rPr>
                    <w:rFonts w:asciiTheme="minorHAnsi" w:hAnsiTheme="minorHAnsi" w:cstheme="minorHAnsi"/>
                  </w:rPr>
                  <w:t>Foundational</w:t>
                </w:r>
              </w:p>
            </w:tc>
          </w:sdtContent>
        </w:sdt>
      </w:tr>
      <w:tr w:rsidR="00322B27" w:rsidRPr="00513560" w14:paraId="6ABEDB72"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53666A82" w14:textId="77777777" w:rsidR="00322B27" w:rsidRDefault="00322B27" w:rsidP="006C5A71">
            <w:pPr>
              <w:keepNext/>
              <w:rPr>
                <w:noProof/>
                <w:sz w:val="20"/>
                <w:lang w:eastAsia="en-AU"/>
              </w:rPr>
            </w:pPr>
            <w:r>
              <w:rPr>
                <w:noProof/>
                <w:sz w:val="20"/>
                <w:lang w:eastAsia="en-AU"/>
              </w:rPr>
              <w:drawing>
                <wp:inline distT="0" distB="0" distL="0" distR="0" wp14:anchorId="4F9E8EFB" wp14:editId="10E02381">
                  <wp:extent cx="855980" cy="855980"/>
                  <wp:effectExtent l="0" t="0" r="1270" b="1270"/>
                  <wp:docPr id="9" name="Picture 9"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1B10EA79" w14:textId="77777777" w:rsidR="00322B27" w:rsidRPr="00513560" w:rsidRDefault="00322B27" w:rsidP="00E93F7E">
            <w:pPr>
              <w:rPr>
                <w:rFonts w:asciiTheme="minorHAnsi" w:hAnsiTheme="minorHAnsi" w:cstheme="minorHAnsi"/>
                <w:sz w:val="20"/>
              </w:rPr>
            </w:pPr>
          </w:p>
        </w:tc>
        <w:tc>
          <w:tcPr>
            <w:tcW w:w="4967" w:type="dxa"/>
            <w:tcBorders>
              <w:top w:val="single" w:sz="4" w:space="0" w:color="auto"/>
              <w:bottom w:val="nil"/>
            </w:tcBorders>
            <w:shd w:val="clear" w:color="auto" w:fill="F2F2F2" w:themeFill="background1" w:themeFillShade="F2"/>
          </w:tcPr>
          <w:p w14:paraId="72FFF759" w14:textId="77777777" w:rsidR="00322B27" w:rsidRDefault="00322B27" w:rsidP="00E93F7E">
            <w:pPr>
              <w:pStyle w:val="TableText"/>
              <w:keepNext/>
              <w:rPr>
                <w:rFonts w:asciiTheme="minorHAnsi" w:hAnsiTheme="minorHAnsi" w:cstheme="minorHAnsi"/>
              </w:rPr>
            </w:pPr>
          </w:p>
        </w:tc>
        <w:tc>
          <w:tcPr>
            <w:tcW w:w="1843" w:type="dxa"/>
            <w:tcBorders>
              <w:top w:val="single" w:sz="4" w:space="0" w:color="auto"/>
              <w:bottom w:val="nil"/>
            </w:tcBorders>
            <w:shd w:val="clear" w:color="auto" w:fill="F2F2F2" w:themeFill="background1" w:themeFillShade="F2"/>
          </w:tcPr>
          <w:p w14:paraId="60C117E7" w14:textId="77777777" w:rsidR="00322B27" w:rsidRDefault="00322B27" w:rsidP="00513560">
            <w:pPr>
              <w:pStyle w:val="TableText"/>
              <w:keepNext/>
              <w:rPr>
                <w:rFonts w:asciiTheme="minorHAnsi" w:hAnsiTheme="minorHAnsi" w:cstheme="minorHAnsi"/>
              </w:rPr>
            </w:pPr>
          </w:p>
        </w:tc>
      </w:tr>
      <w:tr w:rsidR="00322B27" w:rsidRPr="00513560" w14:paraId="22FDDBC1" w14:textId="77777777" w:rsidTr="00322B27">
        <w:tblPrEx>
          <w:tblBorders>
            <w:top w:val="single" w:sz="8" w:space="0" w:color="auto"/>
            <w:bottom w:val="single" w:sz="8" w:space="0" w:color="BCBEC0"/>
          </w:tblBorders>
        </w:tblPrEx>
        <w:tc>
          <w:tcPr>
            <w:tcW w:w="1470" w:type="dxa"/>
            <w:vMerge/>
          </w:tcPr>
          <w:p w14:paraId="36F59F26" w14:textId="77777777" w:rsidR="00322B27" w:rsidRPr="00513560" w:rsidRDefault="00322B27" w:rsidP="006C5A71">
            <w:pPr>
              <w:keepNext/>
              <w:rPr>
                <w:rFonts w:asciiTheme="minorHAnsi" w:hAnsiTheme="minorHAnsi" w:cstheme="minorHAnsi"/>
              </w:rPr>
            </w:pPr>
          </w:p>
        </w:tc>
        <w:tc>
          <w:tcPr>
            <w:tcW w:w="2409" w:type="dxa"/>
            <w:tcBorders>
              <w:top w:val="single" w:sz="4" w:space="0" w:color="D9D9D9" w:themeColor="background1" w:themeShade="D9"/>
              <w:bottom w:val="single" w:sz="4" w:space="0" w:color="D9D9D9" w:themeColor="background1" w:themeShade="D9"/>
            </w:tcBorders>
          </w:tcPr>
          <w:p w14:paraId="07E73C84" w14:textId="77777777" w:rsidR="00322B27" w:rsidRPr="00513560" w:rsidRDefault="00322B27" w:rsidP="006C5A71">
            <w:pPr>
              <w:pStyle w:val="TableText"/>
              <w:keepNext/>
              <w:rPr>
                <w:rFonts w:asciiTheme="minorHAnsi" w:hAnsiTheme="minorHAnsi" w:cstheme="minorHAnsi"/>
                <w:sz w:val="24"/>
                <w:szCs w:val="24"/>
              </w:rPr>
            </w:pPr>
            <w:r w:rsidRPr="00513560">
              <w:rPr>
                <w:rFonts w:asciiTheme="minorHAnsi" w:hAnsiTheme="minorHAnsi" w:cstheme="minorHAnsi"/>
                <w:bCs/>
              </w:rPr>
              <w:t>Plan and Prioritise</w:t>
            </w:r>
          </w:p>
        </w:tc>
        <w:tc>
          <w:tcPr>
            <w:tcW w:w="4967" w:type="dxa"/>
            <w:tcBorders>
              <w:top w:val="single" w:sz="4" w:space="0" w:color="D9D9D9" w:themeColor="background1" w:themeShade="D9"/>
              <w:bottom w:val="single" w:sz="4" w:space="0" w:color="D9D9D9" w:themeColor="background1" w:themeShade="D9"/>
            </w:tcBorders>
          </w:tcPr>
          <w:p w14:paraId="4D0940E9" w14:textId="77777777"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Plan to achieve priority outcomes and respond flexibly to changing circumstances</w:t>
            </w:r>
          </w:p>
        </w:tc>
        <w:sdt>
          <w:sdtPr>
            <w:rPr>
              <w:rFonts w:asciiTheme="minorHAnsi" w:hAnsiTheme="minorHAnsi" w:cstheme="minorHAnsi"/>
            </w:rPr>
            <w:id w:val="1157725434"/>
            <w:placeholder>
              <w:docPart w:val="00B2A90CA930419C8AF43563B79F539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770C03E2" w14:textId="77777777" w:rsidR="00322B27" w:rsidRPr="00513560" w:rsidRDefault="00CF1E9F" w:rsidP="00513560">
                <w:pPr>
                  <w:pStyle w:val="TableText"/>
                  <w:keepNext/>
                  <w:rPr>
                    <w:rFonts w:asciiTheme="minorHAnsi" w:hAnsiTheme="minorHAnsi" w:cstheme="minorHAnsi"/>
                  </w:rPr>
                </w:pPr>
                <w:r>
                  <w:rPr>
                    <w:rFonts w:asciiTheme="minorHAnsi" w:hAnsiTheme="minorHAnsi" w:cstheme="minorHAnsi"/>
                  </w:rPr>
                  <w:t>Foundational</w:t>
                </w:r>
              </w:p>
            </w:tc>
          </w:sdtContent>
        </w:sdt>
      </w:tr>
      <w:tr w:rsidR="00322B27" w:rsidRPr="00513560" w14:paraId="453B9982" w14:textId="77777777" w:rsidTr="00322B27">
        <w:tblPrEx>
          <w:tblBorders>
            <w:top w:val="single" w:sz="8" w:space="0" w:color="auto"/>
            <w:bottom w:val="single" w:sz="8" w:space="0" w:color="BCBEC0"/>
          </w:tblBorders>
        </w:tblPrEx>
        <w:tc>
          <w:tcPr>
            <w:tcW w:w="1470" w:type="dxa"/>
            <w:vMerge/>
          </w:tcPr>
          <w:p w14:paraId="7FE44F41" w14:textId="77777777" w:rsidR="00322B27" w:rsidRPr="00513560" w:rsidRDefault="00322B27" w:rsidP="006C5A71">
            <w:pPr>
              <w:keepNext/>
              <w:rPr>
                <w:rFonts w:asciiTheme="minorHAnsi" w:hAnsiTheme="minorHAnsi" w:cstheme="minorHAnsi"/>
              </w:rPr>
            </w:pPr>
          </w:p>
        </w:tc>
        <w:tc>
          <w:tcPr>
            <w:tcW w:w="2409" w:type="dxa"/>
            <w:tcBorders>
              <w:top w:val="single" w:sz="4" w:space="0" w:color="D9D9D9" w:themeColor="background1" w:themeShade="D9"/>
              <w:bottom w:val="single" w:sz="4" w:space="0" w:color="D9D9D9" w:themeColor="background1" w:themeShade="D9"/>
            </w:tcBorders>
          </w:tcPr>
          <w:p w14:paraId="74C17023" w14:textId="77777777" w:rsidR="00322B27" w:rsidRPr="00513560" w:rsidRDefault="00322B27" w:rsidP="006C5A71">
            <w:pPr>
              <w:pStyle w:val="TableText"/>
              <w:keepNext/>
              <w:rPr>
                <w:rFonts w:asciiTheme="minorHAnsi" w:hAnsiTheme="minorHAnsi" w:cstheme="minorHAnsi"/>
                <w:sz w:val="24"/>
                <w:szCs w:val="24"/>
              </w:rPr>
            </w:pPr>
            <w:r w:rsidRPr="00513560">
              <w:rPr>
                <w:rFonts w:asciiTheme="minorHAnsi" w:hAnsiTheme="minorHAnsi" w:cstheme="minorHAnsi"/>
                <w:bCs/>
              </w:rPr>
              <w:t>Think and Solve Problems</w:t>
            </w:r>
          </w:p>
        </w:tc>
        <w:tc>
          <w:tcPr>
            <w:tcW w:w="4967" w:type="dxa"/>
            <w:tcBorders>
              <w:top w:val="single" w:sz="4" w:space="0" w:color="D9D9D9" w:themeColor="background1" w:themeShade="D9"/>
              <w:bottom w:val="single" w:sz="4" w:space="0" w:color="D9D9D9" w:themeColor="background1" w:themeShade="D9"/>
            </w:tcBorders>
          </w:tcPr>
          <w:p w14:paraId="3BF7F4E9" w14:textId="77777777"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Think, analyse and consider the broader context to develop practical solutions</w:t>
            </w:r>
          </w:p>
        </w:tc>
        <w:sdt>
          <w:sdtPr>
            <w:rPr>
              <w:rFonts w:asciiTheme="minorHAnsi" w:hAnsiTheme="minorHAnsi" w:cstheme="minorHAnsi"/>
            </w:rPr>
            <w:id w:val="-283959339"/>
            <w:placeholder>
              <w:docPart w:val="4D15A5DDC1BB43578E26B6BD2A2D2B5D"/>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327B74C6" w14:textId="77777777" w:rsidR="00322B27" w:rsidRPr="00513560" w:rsidRDefault="00CF1E9F" w:rsidP="00513560">
                <w:pPr>
                  <w:pStyle w:val="TableText"/>
                  <w:keepNext/>
                  <w:rPr>
                    <w:rFonts w:asciiTheme="minorHAnsi" w:hAnsiTheme="minorHAnsi" w:cstheme="minorHAnsi"/>
                  </w:rPr>
                </w:pPr>
                <w:r>
                  <w:rPr>
                    <w:rFonts w:asciiTheme="minorHAnsi" w:hAnsiTheme="minorHAnsi" w:cstheme="minorHAnsi"/>
                  </w:rPr>
                  <w:t>Foundational</w:t>
                </w:r>
              </w:p>
            </w:tc>
          </w:sdtContent>
        </w:sdt>
      </w:tr>
      <w:tr w:rsidR="00322B27" w:rsidRPr="00513560" w14:paraId="507C15AF"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1A7CF84E" w14:textId="77777777" w:rsidR="00322B27" w:rsidRPr="00513560" w:rsidRDefault="00322B27" w:rsidP="006C5A71">
            <w:pPr>
              <w:rPr>
                <w:rFonts w:asciiTheme="minorHAnsi" w:hAnsiTheme="minorHAnsi" w:cstheme="minorHAnsi"/>
              </w:rPr>
            </w:pPr>
          </w:p>
        </w:tc>
        <w:tc>
          <w:tcPr>
            <w:tcW w:w="2409" w:type="dxa"/>
            <w:tcBorders>
              <w:top w:val="single" w:sz="4" w:space="0" w:color="D9D9D9" w:themeColor="background1" w:themeShade="D9"/>
              <w:bottom w:val="single" w:sz="4" w:space="0" w:color="auto"/>
            </w:tcBorders>
          </w:tcPr>
          <w:p w14:paraId="474E8747" w14:textId="77777777" w:rsidR="00322B27" w:rsidRPr="00513560" w:rsidRDefault="00322B27" w:rsidP="006C5A71">
            <w:pPr>
              <w:pStyle w:val="TableText"/>
              <w:rPr>
                <w:rFonts w:asciiTheme="minorHAnsi" w:hAnsiTheme="minorHAnsi" w:cstheme="minorHAnsi"/>
                <w:sz w:val="24"/>
                <w:szCs w:val="24"/>
              </w:rPr>
            </w:pPr>
            <w:r w:rsidRPr="00513560">
              <w:rPr>
                <w:rFonts w:asciiTheme="minorHAnsi" w:hAnsiTheme="minorHAnsi" w:cstheme="minorHAnsi"/>
              </w:rPr>
              <w:t>Demonstrate Accountability</w:t>
            </w:r>
          </w:p>
        </w:tc>
        <w:tc>
          <w:tcPr>
            <w:tcW w:w="4967" w:type="dxa"/>
            <w:tcBorders>
              <w:top w:val="single" w:sz="4" w:space="0" w:color="D9D9D9" w:themeColor="background1" w:themeShade="D9"/>
              <w:bottom w:val="single" w:sz="4" w:space="0" w:color="auto"/>
            </w:tcBorders>
          </w:tcPr>
          <w:p w14:paraId="2AA87873" w14:textId="77777777"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Be proactive and responsible for own actions, and adhere to legislation, policy and guidelines</w:t>
            </w:r>
          </w:p>
        </w:tc>
        <w:sdt>
          <w:sdtPr>
            <w:rPr>
              <w:rFonts w:asciiTheme="minorHAnsi" w:hAnsiTheme="minorHAnsi" w:cstheme="minorHAnsi"/>
            </w:rPr>
            <w:id w:val="-1984311058"/>
            <w:placeholder>
              <w:docPart w:val="AA9056DF9ECA438DA7EA92C6F1A4DCF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1C219C76" w14:textId="77777777" w:rsidR="00322B27" w:rsidRPr="00513560" w:rsidRDefault="00CF1E9F" w:rsidP="00513560">
                <w:pPr>
                  <w:pStyle w:val="TableText"/>
                  <w:keepNext/>
                  <w:rPr>
                    <w:rFonts w:asciiTheme="minorHAnsi" w:hAnsiTheme="minorHAnsi" w:cstheme="minorHAnsi"/>
                  </w:rPr>
                </w:pPr>
                <w:r>
                  <w:rPr>
                    <w:rFonts w:asciiTheme="minorHAnsi" w:hAnsiTheme="minorHAnsi" w:cstheme="minorHAnsi"/>
                  </w:rPr>
                  <w:t>Foundational</w:t>
                </w:r>
              </w:p>
            </w:tc>
          </w:sdtContent>
        </w:sdt>
      </w:tr>
      <w:tr w:rsidR="00322B27" w:rsidRPr="00513560" w14:paraId="49B3794E"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4358CAF7" w14:textId="77777777" w:rsidR="00322B27" w:rsidRPr="00513560" w:rsidRDefault="00322B27" w:rsidP="006C5A71">
            <w:pPr>
              <w:keepNext/>
              <w:rPr>
                <w:rFonts w:asciiTheme="minorHAnsi" w:hAnsiTheme="minorHAnsi" w:cstheme="minorHAnsi"/>
              </w:rPr>
            </w:pPr>
            <w:r>
              <w:rPr>
                <w:noProof/>
                <w:sz w:val="20"/>
                <w:lang w:eastAsia="en-AU"/>
              </w:rPr>
              <w:drawing>
                <wp:inline distT="0" distB="0" distL="0" distR="0" wp14:anchorId="01BECA0F" wp14:editId="0F5A4BC9">
                  <wp:extent cx="848360" cy="848360"/>
                  <wp:effectExtent l="0" t="0" r="8890" b="8890"/>
                  <wp:docPr id="11" name="Picture 1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406F5141" w14:textId="77777777" w:rsidR="00322B27" w:rsidRPr="00513560" w:rsidRDefault="00322B27" w:rsidP="006C5A71">
            <w:pPr>
              <w:pStyle w:val="TableText"/>
              <w:keepNext/>
              <w:rPr>
                <w:rFonts w:asciiTheme="minorHAnsi" w:hAnsiTheme="minorHAnsi" w:cstheme="minorHAnsi"/>
              </w:rPr>
            </w:pPr>
          </w:p>
        </w:tc>
        <w:tc>
          <w:tcPr>
            <w:tcW w:w="4967" w:type="dxa"/>
            <w:tcBorders>
              <w:top w:val="single" w:sz="4" w:space="0" w:color="auto"/>
              <w:bottom w:val="nil"/>
            </w:tcBorders>
            <w:shd w:val="clear" w:color="auto" w:fill="F2F2F2" w:themeFill="background1" w:themeFillShade="F2"/>
          </w:tcPr>
          <w:p w14:paraId="098CF732" w14:textId="77777777" w:rsidR="00322B27" w:rsidRPr="00513560" w:rsidRDefault="00322B27" w:rsidP="00513560">
            <w:pPr>
              <w:rPr>
                <w:rFonts w:asciiTheme="minorHAnsi" w:hAnsiTheme="minorHAnsi" w:cstheme="minorHAnsi"/>
                <w:sz w:val="20"/>
              </w:rPr>
            </w:pPr>
          </w:p>
        </w:tc>
        <w:tc>
          <w:tcPr>
            <w:tcW w:w="1843" w:type="dxa"/>
            <w:tcBorders>
              <w:top w:val="single" w:sz="4" w:space="0" w:color="auto"/>
              <w:bottom w:val="nil"/>
            </w:tcBorders>
            <w:shd w:val="clear" w:color="auto" w:fill="F2F2F2" w:themeFill="background1" w:themeFillShade="F2"/>
          </w:tcPr>
          <w:p w14:paraId="7FF3DEB3" w14:textId="77777777" w:rsidR="00322B27" w:rsidRDefault="00322B27" w:rsidP="00BD1817">
            <w:pPr>
              <w:pStyle w:val="TableText"/>
              <w:keepNext/>
              <w:rPr>
                <w:rFonts w:asciiTheme="minorHAnsi" w:hAnsiTheme="minorHAnsi" w:cstheme="minorHAnsi"/>
              </w:rPr>
            </w:pPr>
          </w:p>
        </w:tc>
      </w:tr>
      <w:tr w:rsidR="00322B27" w:rsidRPr="00513560" w14:paraId="0F0AC789" w14:textId="77777777" w:rsidTr="00322B27">
        <w:tblPrEx>
          <w:tblBorders>
            <w:top w:val="single" w:sz="8" w:space="0" w:color="auto"/>
            <w:bottom w:val="single" w:sz="8" w:space="0" w:color="BCBEC0"/>
          </w:tblBorders>
        </w:tblPrEx>
        <w:tc>
          <w:tcPr>
            <w:tcW w:w="1470" w:type="dxa"/>
            <w:vMerge/>
          </w:tcPr>
          <w:p w14:paraId="05417DFB" w14:textId="77777777" w:rsidR="00322B27" w:rsidRPr="00513560" w:rsidRDefault="00322B27" w:rsidP="006C5A71">
            <w:pPr>
              <w:keepNext/>
              <w:rPr>
                <w:rFonts w:asciiTheme="minorHAnsi" w:hAnsiTheme="minorHAnsi" w:cstheme="minorHAnsi"/>
              </w:rPr>
            </w:pPr>
          </w:p>
        </w:tc>
        <w:tc>
          <w:tcPr>
            <w:tcW w:w="2409" w:type="dxa"/>
            <w:tcBorders>
              <w:top w:val="nil"/>
              <w:bottom w:val="single" w:sz="4" w:space="0" w:color="D9D9D9" w:themeColor="background1" w:themeShade="D9"/>
              <w:right w:val="nil"/>
            </w:tcBorders>
          </w:tcPr>
          <w:p w14:paraId="3C8AB517" w14:textId="77777777" w:rsidR="00322B27" w:rsidRPr="00513560" w:rsidRDefault="00322B27" w:rsidP="006C5A71">
            <w:pPr>
              <w:pStyle w:val="TableText"/>
              <w:keepNext/>
              <w:rPr>
                <w:rFonts w:asciiTheme="minorHAnsi" w:hAnsiTheme="minorHAnsi" w:cstheme="minorHAnsi"/>
                <w:sz w:val="24"/>
                <w:szCs w:val="24"/>
              </w:rPr>
            </w:pPr>
            <w:r w:rsidRPr="00513560">
              <w:rPr>
                <w:rFonts w:asciiTheme="minorHAnsi" w:hAnsiTheme="minorHAnsi" w:cstheme="minorHAnsi"/>
              </w:rPr>
              <w:t>Finance</w:t>
            </w:r>
          </w:p>
        </w:tc>
        <w:tc>
          <w:tcPr>
            <w:tcW w:w="4967" w:type="dxa"/>
            <w:tcBorders>
              <w:top w:val="nil"/>
              <w:left w:val="nil"/>
              <w:bottom w:val="single" w:sz="4" w:space="0" w:color="D9D9D9" w:themeColor="background1" w:themeShade="D9"/>
              <w:right w:val="nil"/>
            </w:tcBorders>
          </w:tcPr>
          <w:p w14:paraId="305201F5" w14:textId="77777777"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Understand and apply financial processes to achieve value for money and minimise financial risk</w:t>
            </w:r>
          </w:p>
        </w:tc>
        <w:sdt>
          <w:sdtPr>
            <w:rPr>
              <w:rFonts w:asciiTheme="minorHAnsi" w:hAnsiTheme="minorHAnsi" w:cstheme="minorHAnsi"/>
            </w:rPr>
            <w:id w:val="-85234695"/>
            <w:placeholder>
              <w:docPart w:val="826B52379BD54F2E88CEC7FC427140A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nil"/>
                  <w:left w:val="nil"/>
                  <w:bottom w:val="single" w:sz="4" w:space="0" w:color="D9D9D9" w:themeColor="background1" w:themeShade="D9"/>
                </w:tcBorders>
              </w:tcPr>
              <w:p w14:paraId="5521DC3C" w14:textId="77777777" w:rsidR="00322B27" w:rsidRPr="00513560" w:rsidRDefault="00CF1E9F" w:rsidP="00BD1817">
                <w:pPr>
                  <w:pStyle w:val="TableText"/>
                  <w:keepNext/>
                  <w:rPr>
                    <w:rFonts w:asciiTheme="minorHAnsi" w:hAnsiTheme="minorHAnsi" w:cstheme="minorHAnsi"/>
                  </w:rPr>
                </w:pPr>
                <w:r>
                  <w:rPr>
                    <w:rFonts w:asciiTheme="minorHAnsi" w:hAnsiTheme="minorHAnsi" w:cstheme="minorHAnsi"/>
                  </w:rPr>
                  <w:t>Foundational</w:t>
                </w:r>
              </w:p>
            </w:tc>
          </w:sdtContent>
        </w:sdt>
      </w:tr>
      <w:tr w:rsidR="00322B27" w:rsidRPr="00513560" w14:paraId="428E5E0B" w14:textId="77777777" w:rsidTr="00322B27">
        <w:tblPrEx>
          <w:tblBorders>
            <w:top w:val="single" w:sz="8" w:space="0" w:color="auto"/>
            <w:bottom w:val="single" w:sz="8" w:space="0" w:color="BCBEC0"/>
          </w:tblBorders>
        </w:tblPrEx>
        <w:tc>
          <w:tcPr>
            <w:tcW w:w="1470" w:type="dxa"/>
            <w:vMerge/>
          </w:tcPr>
          <w:p w14:paraId="2B958F2A" w14:textId="77777777" w:rsidR="00322B27" w:rsidRPr="00513560" w:rsidRDefault="00322B27" w:rsidP="006C5A71">
            <w:pPr>
              <w:keepNext/>
              <w:rPr>
                <w:rFonts w:asciiTheme="minorHAnsi" w:hAnsiTheme="minorHAnsi" w:cstheme="minorHAnsi"/>
              </w:rPr>
            </w:pPr>
          </w:p>
        </w:tc>
        <w:tc>
          <w:tcPr>
            <w:tcW w:w="2409" w:type="dxa"/>
            <w:tcBorders>
              <w:top w:val="single" w:sz="4" w:space="0" w:color="D9D9D9" w:themeColor="background1" w:themeShade="D9"/>
              <w:bottom w:val="single" w:sz="4" w:space="0" w:color="D9D9D9" w:themeColor="background1" w:themeShade="D9"/>
              <w:right w:val="nil"/>
            </w:tcBorders>
          </w:tcPr>
          <w:p w14:paraId="23A2012C" w14:textId="77777777" w:rsidR="00322B27" w:rsidRPr="00513560" w:rsidRDefault="00322B27" w:rsidP="006C5A71">
            <w:pPr>
              <w:pStyle w:val="TableText"/>
              <w:keepNext/>
              <w:rPr>
                <w:rFonts w:asciiTheme="minorHAnsi" w:hAnsiTheme="minorHAnsi" w:cstheme="minorHAnsi"/>
                <w:sz w:val="24"/>
                <w:szCs w:val="24"/>
              </w:rPr>
            </w:pPr>
            <w:r w:rsidRPr="00513560">
              <w:rPr>
                <w:rFonts w:asciiTheme="minorHAnsi" w:hAnsiTheme="minorHAnsi" w:cstheme="minorHAnsi"/>
              </w:rPr>
              <w:t>Procurement and Contract Management</w:t>
            </w:r>
          </w:p>
        </w:tc>
        <w:tc>
          <w:tcPr>
            <w:tcW w:w="4967" w:type="dxa"/>
            <w:tcBorders>
              <w:top w:val="single" w:sz="4" w:space="0" w:color="D9D9D9" w:themeColor="background1" w:themeShade="D9"/>
              <w:left w:val="nil"/>
              <w:bottom w:val="single" w:sz="4" w:space="0" w:color="D9D9D9" w:themeColor="background1" w:themeShade="D9"/>
              <w:right w:val="nil"/>
            </w:tcBorders>
          </w:tcPr>
          <w:p w14:paraId="1913B055" w14:textId="77777777"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Understand and apply procurement processes to ensure effective purchasing and contract performance</w:t>
            </w:r>
          </w:p>
        </w:tc>
        <w:sdt>
          <w:sdtPr>
            <w:rPr>
              <w:rFonts w:asciiTheme="minorHAnsi" w:hAnsiTheme="minorHAnsi" w:cstheme="minorHAnsi"/>
            </w:rPr>
            <w:id w:val="490068040"/>
            <w:placeholder>
              <w:docPart w:val="0BC7F6DCE0624DCDA9C5AF2D357B5A1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23605AF6" w14:textId="77777777" w:rsidR="00322B27" w:rsidRPr="00513560" w:rsidRDefault="00CF1E9F" w:rsidP="00BD1817">
                <w:pPr>
                  <w:pStyle w:val="TableText"/>
                  <w:keepNext/>
                  <w:rPr>
                    <w:rFonts w:asciiTheme="minorHAnsi" w:hAnsiTheme="minorHAnsi" w:cstheme="minorHAnsi"/>
                  </w:rPr>
                </w:pPr>
                <w:r>
                  <w:rPr>
                    <w:rFonts w:asciiTheme="minorHAnsi" w:hAnsiTheme="minorHAnsi" w:cstheme="minorHAnsi"/>
                  </w:rPr>
                  <w:t>Foundational</w:t>
                </w:r>
              </w:p>
            </w:tc>
          </w:sdtContent>
        </w:sdt>
      </w:tr>
      <w:tr w:rsidR="00322B27" w:rsidRPr="00513560" w14:paraId="63F75602"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6ABA9B31" w14:textId="77777777" w:rsidR="00322B27" w:rsidRPr="00513560" w:rsidRDefault="00322B27" w:rsidP="006C5A71">
            <w:pPr>
              <w:rPr>
                <w:rFonts w:asciiTheme="minorHAnsi" w:hAnsiTheme="minorHAnsi" w:cstheme="minorHAnsi"/>
              </w:rPr>
            </w:pPr>
          </w:p>
        </w:tc>
        <w:tc>
          <w:tcPr>
            <w:tcW w:w="2409" w:type="dxa"/>
            <w:tcBorders>
              <w:top w:val="single" w:sz="4" w:space="0" w:color="D9D9D9" w:themeColor="background1" w:themeShade="D9"/>
              <w:bottom w:val="single" w:sz="4" w:space="0" w:color="auto"/>
              <w:right w:val="nil"/>
            </w:tcBorders>
          </w:tcPr>
          <w:p w14:paraId="13E0A6C8" w14:textId="77777777" w:rsidR="00322B27" w:rsidRPr="00513560" w:rsidRDefault="00322B27" w:rsidP="006C5A71">
            <w:pPr>
              <w:pStyle w:val="TableText"/>
              <w:rPr>
                <w:rFonts w:asciiTheme="minorHAnsi" w:hAnsiTheme="minorHAnsi" w:cstheme="minorHAnsi"/>
                <w:sz w:val="24"/>
                <w:szCs w:val="24"/>
              </w:rPr>
            </w:pPr>
            <w:r w:rsidRPr="00513560">
              <w:rPr>
                <w:rFonts w:asciiTheme="minorHAnsi" w:hAnsiTheme="minorHAnsi" w:cstheme="minorHAnsi"/>
              </w:rPr>
              <w:t>Project Management</w:t>
            </w:r>
          </w:p>
        </w:tc>
        <w:tc>
          <w:tcPr>
            <w:tcW w:w="4967" w:type="dxa"/>
            <w:tcBorders>
              <w:top w:val="single" w:sz="4" w:space="0" w:color="D9D9D9" w:themeColor="background1" w:themeShade="D9"/>
              <w:left w:val="nil"/>
              <w:bottom w:val="single" w:sz="4" w:space="0" w:color="auto"/>
              <w:right w:val="nil"/>
            </w:tcBorders>
          </w:tcPr>
          <w:p w14:paraId="2C6B036D" w14:textId="77777777"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Understand and apply effective project planning, coordination and control methods</w:t>
            </w:r>
          </w:p>
        </w:tc>
        <w:sdt>
          <w:sdtPr>
            <w:rPr>
              <w:rFonts w:asciiTheme="minorHAnsi" w:hAnsiTheme="minorHAnsi" w:cstheme="minorHAnsi"/>
            </w:rPr>
            <w:id w:val="-674951960"/>
            <w:placeholder>
              <w:docPart w:val="0CB9B4ECB3824D848016CB1E53F3279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auto"/>
                </w:tcBorders>
              </w:tcPr>
              <w:p w14:paraId="206F2BFD" w14:textId="77777777" w:rsidR="00322B27" w:rsidRPr="00513560" w:rsidRDefault="00CF1E9F" w:rsidP="00BD1817">
                <w:pPr>
                  <w:pStyle w:val="TableText"/>
                  <w:keepNext/>
                  <w:rPr>
                    <w:rFonts w:asciiTheme="minorHAnsi" w:hAnsiTheme="minorHAnsi" w:cstheme="minorHAnsi"/>
                  </w:rPr>
                </w:pPr>
                <w:r>
                  <w:rPr>
                    <w:rFonts w:asciiTheme="minorHAnsi" w:hAnsiTheme="minorHAnsi" w:cstheme="minorHAnsi"/>
                  </w:rPr>
                  <w:t>Foundational</w:t>
                </w:r>
              </w:p>
            </w:tc>
          </w:sdtContent>
        </w:sdt>
      </w:tr>
    </w:tbl>
    <w:p w14:paraId="22AB8769" w14:textId="77777777" w:rsidR="00197F8F" w:rsidRPr="00513560" w:rsidRDefault="00197F8F" w:rsidP="00CB121B">
      <w:pPr>
        <w:rPr>
          <w:rFonts w:asciiTheme="minorHAnsi" w:hAnsiTheme="minorHAnsi" w:cstheme="minorHAnsi"/>
        </w:rPr>
      </w:pPr>
    </w:p>
    <w:sectPr w:rsidR="00197F8F" w:rsidRPr="00513560" w:rsidSect="003A342B">
      <w:footerReference w:type="default" r:id="rId13"/>
      <w:headerReference w:type="first" r:id="rId14"/>
      <w:footerReference w:type="first" r:id="rId15"/>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8EC14" w14:textId="77777777" w:rsidR="00007BEC" w:rsidRDefault="00007BEC" w:rsidP="00AC273D">
      <w:pPr>
        <w:spacing w:after="0" w:line="240" w:lineRule="auto"/>
      </w:pPr>
      <w:r>
        <w:separator/>
      </w:r>
    </w:p>
  </w:endnote>
  <w:endnote w:type="continuationSeparator" w:id="0">
    <w:p w14:paraId="75381B81" w14:textId="77777777" w:rsidR="00007BEC" w:rsidRDefault="00007BEC"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007BEC" w14:paraId="0050D5DA" w14:textId="77777777" w:rsidTr="00CD6BA6">
      <w:tc>
        <w:tcPr>
          <w:tcW w:w="9709" w:type="dxa"/>
          <w:vAlign w:val="bottom"/>
        </w:tcPr>
        <w:p w14:paraId="59A271CA" w14:textId="77777777" w:rsidR="00007BEC" w:rsidRPr="00051237" w:rsidRDefault="00007BEC" w:rsidP="00A063C8">
          <w:pPr>
            <w:pStyle w:val="Footer"/>
            <w:tabs>
              <w:tab w:val="clear" w:pos="4513"/>
              <w:tab w:val="center" w:pos="5315"/>
            </w:tabs>
          </w:pPr>
          <w:bookmarkStart w:id="5" w:name="Footer_Title"/>
          <w:bookmarkEnd w:id="5"/>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EA50CA">
            <w:rPr>
              <w:noProof/>
              <w:lang w:eastAsia="en-AU"/>
            </w:rPr>
            <w:t>2</w:t>
          </w:r>
          <w:r>
            <w:rPr>
              <w:noProof/>
              <w:lang w:eastAsia="en-AU"/>
            </w:rPr>
            <w:fldChar w:fldCharType="end"/>
          </w:r>
        </w:p>
      </w:tc>
      <w:tc>
        <w:tcPr>
          <w:tcW w:w="851" w:type="dxa"/>
        </w:tcPr>
        <w:p w14:paraId="47F4403A" w14:textId="77777777" w:rsidR="00007BEC" w:rsidRDefault="00007BEC" w:rsidP="00CD6BA6">
          <w:pPr>
            <w:pStyle w:val="Footer"/>
            <w:jc w:val="right"/>
          </w:pPr>
        </w:p>
      </w:tc>
    </w:tr>
  </w:tbl>
  <w:p w14:paraId="3828CB70" w14:textId="77777777" w:rsidR="00007BEC" w:rsidRPr="001E2B26" w:rsidRDefault="00007BEC"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007BEC" w14:paraId="697DDCC3" w14:textId="77777777" w:rsidTr="00732229">
      <w:tc>
        <w:tcPr>
          <w:tcW w:w="9709" w:type="dxa"/>
          <w:vAlign w:val="bottom"/>
        </w:tcPr>
        <w:p w14:paraId="783937AD" w14:textId="77777777" w:rsidR="00007BEC" w:rsidRPr="00051237" w:rsidRDefault="00007BEC"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EA50CA">
            <w:rPr>
              <w:noProof/>
              <w:lang w:eastAsia="en-AU"/>
            </w:rPr>
            <w:t>1</w:t>
          </w:r>
          <w:r>
            <w:rPr>
              <w:noProof/>
              <w:lang w:eastAsia="en-AU"/>
            </w:rPr>
            <w:fldChar w:fldCharType="end"/>
          </w:r>
        </w:p>
      </w:tc>
      <w:tc>
        <w:tcPr>
          <w:tcW w:w="851" w:type="dxa"/>
        </w:tcPr>
        <w:p w14:paraId="4619DE9C" w14:textId="77777777" w:rsidR="00007BEC" w:rsidRDefault="00007BEC" w:rsidP="00732229">
          <w:pPr>
            <w:pStyle w:val="Footer"/>
            <w:jc w:val="right"/>
          </w:pPr>
        </w:p>
      </w:tc>
    </w:tr>
  </w:tbl>
  <w:p w14:paraId="1C8B19BB" w14:textId="77777777" w:rsidR="00007BEC" w:rsidRDefault="00007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A298D" w14:textId="77777777" w:rsidR="00007BEC" w:rsidRDefault="00007BEC" w:rsidP="00AC273D">
      <w:pPr>
        <w:spacing w:after="0" w:line="240" w:lineRule="auto"/>
      </w:pPr>
      <w:r>
        <w:separator/>
      </w:r>
    </w:p>
  </w:footnote>
  <w:footnote w:type="continuationSeparator" w:id="0">
    <w:p w14:paraId="41B54BCA" w14:textId="77777777" w:rsidR="00007BEC" w:rsidRDefault="00007BEC"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0625" w14:textId="77777777" w:rsidR="00007BEC" w:rsidRDefault="00007BEC" w:rsidP="00766964">
    <w:pPr>
      <w:ind w:left="6480" w:firstLine="720"/>
    </w:pPr>
    <w:r>
      <w:t xml:space="preserve">                     </w:t>
    </w:r>
  </w:p>
  <w:p w14:paraId="577070F6" w14:textId="77777777" w:rsidR="00007BEC" w:rsidRDefault="00007BEC" w:rsidP="00766964">
    <w:pPr>
      <w:ind w:left="6480" w:firstLine="720"/>
    </w:pPr>
    <w:r>
      <w:t xml:space="preserve">        </w:t>
    </w:r>
    <w:r>
      <w:rPr>
        <w:rFonts w:ascii="Helvetica" w:hAnsi="Helvetica" w:cs="Helvetica"/>
        <w:noProof/>
        <w:color w:val="333333"/>
        <w:sz w:val="21"/>
        <w:szCs w:val="21"/>
        <w:lang w:eastAsia="en-AU"/>
      </w:rPr>
      <w:drawing>
        <wp:inline distT="0" distB="0" distL="0" distR="0" wp14:anchorId="33E33E33" wp14:editId="2FD5F0F6">
          <wp:extent cx="1784985" cy="534035"/>
          <wp:effectExtent l="0" t="0" r="5715" b="0"/>
          <wp:docPr id="1" name="Picture 1" descr="Logo%20-%20DCJ%20-%202%20colour%20on%20white%20-%20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20DCJ%20-%202%20colour%20on%20white%20-%204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985" cy="534035"/>
                  </a:xfrm>
                  <a:prstGeom prst="rect">
                    <a:avLst/>
                  </a:prstGeom>
                  <a:noFill/>
                  <a:ln>
                    <a:noFill/>
                  </a:ln>
                </pic:spPr>
              </pic:pic>
            </a:graphicData>
          </a:graphic>
        </wp:inline>
      </w:drawing>
    </w:r>
    <w: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8"/>
    </w:tblGrid>
    <w:tr w:rsidR="00007BEC" w14:paraId="7E2E31E9" w14:textId="77777777" w:rsidTr="005C08E4">
      <w:trPr>
        <w:cnfStyle w:val="100000000000" w:firstRow="1" w:lastRow="0" w:firstColumn="0" w:lastColumn="0" w:oddVBand="0" w:evenVBand="0" w:oddHBand="0" w:evenHBand="0" w:firstRowFirstColumn="0" w:firstRowLastColumn="0" w:lastRowFirstColumn="0" w:lastRowLastColumn="0"/>
        <w:trHeight w:hRule="exact" w:val="1134"/>
      </w:trPr>
      <w:tc>
        <w:tcPr>
          <w:tcW w:w="5000" w:type="pct"/>
          <w:noWrap/>
        </w:tcPr>
        <w:p w14:paraId="0FAA7E11" w14:textId="77777777" w:rsidR="00007BEC" w:rsidRPr="00D46DFC" w:rsidRDefault="00007BEC" w:rsidP="00E832CB">
          <w:pPr>
            <w:pStyle w:val="TitleSub"/>
            <w:spacing w:after="0"/>
            <w:rPr>
              <w:rFonts w:ascii="Arial" w:hAnsi="Arial" w:cs="Arial"/>
              <w:b/>
              <w:sz w:val="40"/>
            </w:rPr>
          </w:pPr>
          <w:r w:rsidRPr="00D46DFC">
            <w:rPr>
              <w:rFonts w:ascii="Arial" w:hAnsi="Arial" w:cs="Arial"/>
              <w:b/>
              <w:sz w:val="40"/>
            </w:rPr>
            <w:t xml:space="preserve">ROLE DESCRIPTION </w:t>
          </w:r>
        </w:p>
        <w:p w14:paraId="1AB2FD7D" w14:textId="77777777" w:rsidR="00007BEC" w:rsidRDefault="00007BEC" w:rsidP="000C65EE">
          <w:pPr>
            <w:pStyle w:val="Title"/>
            <w:spacing w:line="240" w:lineRule="auto"/>
            <w:rPr>
              <w:sz w:val="12"/>
            </w:rPr>
          </w:pPr>
          <w:bookmarkStart w:id="6" w:name="Title"/>
          <w:bookmarkEnd w:id="6"/>
          <w:r w:rsidRPr="000C65EE">
            <w:rPr>
              <w:sz w:val="12"/>
            </w:rPr>
            <w:t xml:space="preserve"> </w:t>
          </w:r>
        </w:p>
        <w:p w14:paraId="5FB3576F" w14:textId="77777777" w:rsidR="00007BEC" w:rsidRPr="00EA50CA" w:rsidRDefault="00EA50CA" w:rsidP="00EA50CA">
          <w:pPr>
            <w:pStyle w:val="TitleSub"/>
            <w:spacing w:after="0" w:line="240" w:lineRule="auto"/>
            <w:rPr>
              <w:b/>
              <w:sz w:val="40"/>
              <w:szCs w:val="40"/>
            </w:rPr>
          </w:pPr>
          <w:r w:rsidRPr="00EA50CA">
            <w:rPr>
              <w:rFonts w:ascii="Arial" w:hAnsi="Arial" w:cs="Arial"/>
              <w:b/>
              <w:sz w:val="40"/>
              <w:szCs w:val="40"/>
            </w:rPr>
            <w:t xml:space="preserve">Client Services Officer         </w:t>
          </w:r>
        </w:p>
      </w:tc>
    </w:tr>
  </w:tbl>
  <w:p w14:paraId="4D3DA9C3" w14:textId="77777777" w:rsidR="00007BEC" w:rsidRPr="00057CB3" w:rsidRDefault="00007BEC" w:rsidP="00697E93">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75pt;height:25.0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6A0216"/>
    <w:multiLevelType w:val="hybridMultilevel"/>
    <w:tmpl w:val="213E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A516B8"/>
    <w:multiLevelType w:val="hybridMultilevel"/>
    <w:tmpl w:val="A2589C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18"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19502567">
    <w:abstractNumId w:val="9"/>
  </w:num>
  <w:num w:numId="2" w16cid:durableId="1240673665">
    <w:abstractNumId w:val="7"/>
  </w:num>
  <w:num w:numId="3" w16cid:durableId="1401832055">
    <w:abstractNumId w:val="6"/>
  </w:num>
  <w:num w:numId="4" w16cid:durableId="1275021828">
    <w:abstractNumId w:val="5"/>
  </w:num>
  <w:num w:numId="5" w16cid:durableId="811366320">
    <w:abstractNumId w:val="4"/>
  </w:num>
  <w:num w:numId="6" w16cid:durableId="2008438533">
    <w:abstractNumId w:val="8"/>
  </w:num>
  <w:num w:numId="7" w16cid:durableId="1038508956">
    <w:abstractNumId w:val="3"/>
  </w:num>
  <w:num w:numId="8" w16cid:durableId="1470127952">
    <w:abstractNumId w:val="2"/>
  </w:num>
  <w:num w:numId="9" w16cid:durableId="750080067">
    <w:abstractNumId w:val="1"/>
  </w:num>
  <w:num w:numId="10" w16cid:durableId="1113136660">
    <w:abstractNumId w:val="0"/>
  </w:num>
  <w:num w:numId="11" w16cid:durableId="507253535">
    <w:abstractNumId w:val="10"/>
  </w:num>
  <w:num w:numId="12" w16cid:durableId="1991205788">
    <w:abstractNumId w:val="22"/>
  </w:num>
  <w:num w:numId="13" w16cid:durableId="1527140205">
    <w:abstractNumId w:val="22"/>
  </w:num>
  <w:num w:numId="14" w16cid:durableId="116946912">
    <w:abstractNumId w:val="12"/>
  </w:num>
  <w:num w:numId="15" w16cid:durableId="81032794">
    <w:abstractNumId w:val="12"/>
  </w:num>
  <w:num w:numId="16" w16cid:durableId="1973900795">
    <w:abstractNumId w:val="12"/>
  </w:num>
  <w:num w:numId="17" w16cid:durableId="910234325">
    <w:abstractNumId w:val="12"/>
  </w:num>
  <w:num w:numId="18" w16cid:durableId="460536416">
    <w:abstractNumId w:val="12"/>
  </w:num>
  <w:num w:numId="19" w16cid:durableId="709110702">
    <w:abstractNumId w:val="12"/>
  </w:num>
  <w:num w:numId="20" w16cid:durableId="1737892725">
    <w:abstractNumId w:val="23"/>
  </w:num>
  <w:num w:numId="21" w16cid:durableId="1112244200">
    <w:abstractNumId w:val="20"/>
  </w:num>
  <w:num w:numId="22" w16cid:durableId="1551842390">
    <w:abstractNumId w:val="18"/>
  </w:num>
  <w:num w:numId="23" w16cid:durableId="1771508883">
    <w:abstractNumId w:val="19"/>
  </w:num>
  <w:num w:numId="24" w16cid:durableId="1031998590">
    <w:abstractNumId w:val="14"/>
  </w:num>
  <w:num w:numId="25" w16cid:durableId="568223508">
    <w:abstractNumId w:val="24"/>
  </w:num>
  <w:num w:numId="26" w16cid:durableId="133497367">
    <w:abstractNumId w:val="9"/>
  </w:num>
  <w:num w:numId="27" w16cid:durableId="1932009061">
    <w:abstractNumId w:val="21"/>
  </w:num>
  <w:num w:numId="28" w16cid:durableId="1555039068">
    <w:abstractNumId w:val="16"/>
  </w:num>
  <w:num w:numId="29" w16cid:durableId="2114209337">
    <w:abstractNumId w:val="13"/>
  </w:num>
  <w:num w:numId="30" w16cid:durableId="288248266">
    <w:abstractNumId w:val="11"/>
  </w:num>
  <w:num w:numId="31" w16cid:durableId="1978031163">
    <w:abstractNumId w:val="9"/>
  </w:num>
  <w:num w:numId="32" w16cid:durableId="1579705735">
    <w:abstractNumId w:val="17"/>
  </w:num>
  <w:num w:numId="33" w16cid:durableId="19953766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AES" w:cryptAlgorithmClass="hash" w:cryptAlgorithmType="typeAny" w:cryptAlgorithmSid="14" w:cryptSpinCount="100000" w:hash="J0aS1XVbqr/e5BA00Rpq8neldhl6C3p14bGj+7nHlVE/kwB9VHB/gzH9x1co6a+Q14gg6tM/iWIPojMJwtDL8w==" w:salt="ToDGCClzidwsujuns1dmv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45"/>
    <w:rsid w:val="000004A7"/>
    <w:rsid w:val="0000267F"/>
    <w:rsid w:val="000044A0"/>
    <w:rsid w:val="00006660"/>
    <w:rsid w:val="00007BEC"/>
    <w:rsid w:val="00014206"/>
    <w:rsid w:val="00014E98"/>
    <w:rsid w:val="000151A9"/>
    <w:rsid w:val="00021A26"/>
    <w:rsid w:val="000227A8"/>
    <w:rsid w:val="0002436B"/>
    <w:rsid w:val="00025270"/>
    <w:rsid w:val="0002595E"/>
    <w:rsid w:val="0002637C"/>
    <w:rsid w:val="0003077E"/>
    <w:rsid w:val="00031E32"/>
    <w:rsid w:val="0003659D"/>
    <w:rsid w:val="0003748A"/>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9116E"/>
    <w:rsid w:val="000915AA"/>
    <w:rsid w:val="00092A99"/>
    <w:rsid w:val="00094538"/>
    <w:rsid w:val="000967EB"/>
    <w:rsid w:val="000975C1"/>
    <w:rsid w:val="00097C7F"/>
    <w:rsid w:val="00097CC6"/>
    <w:rsid w:val="000A16AF"/>
    <w:rsid w:val="000A417B"/>
    <w:rsid w:val="000A4E9E"/>
    <w:rsid w:val="000A561C"/>
    <w:rsid w:val="000A75A4"/>
    <w:rsid w:val="000B127E"/>
    <w:rsid w:val="000B1FDB"/>
    <w:rsid w:val="000B370C"/>
    <w:rsid w:val="000B6008"/>
    <w:rsid w:val="000C2AB2"/>
    <w:rsid w:val="000C65EE"/>
    <w:rsid w:val="000D05E3"/>
    <w:rsid w:val="000E149C"/>
    <w:rsid w:val="000E264B"/>
    <w:rsid w:val="000E2D7E"/>
    <w:rsid w:val="000E41F7"/>
    <w:rsid w:val="000E4DC1"/>
    <w:rsid w:val="000E5EE6"/>
    <w:rsid w:val="000F21C2"/>
    <w:rsid w:val="000F2309"/>
    <w:rsid w:val="000F2402"/>
    <w:rsid w:val="000F3527"/>
    <w:rsid w:val="000F3CB4"/>
    <w:rsid w:val="000F3F7E"/>
    <w:rsid w:val="000F5B75"/>
    <w:rsid w:val="000F5C76"/>
    <w:rsid w:val="000F648C"/>
    <w:rsid w:val="00100337"/>
    <w:rsid w:val="001003F7"/>
    <w:rsid w:val="00101B6A"/>
    <w:rsid w:val="00101F55"/>
    <w:rsid w:val="0010245F"/>
    <w:rsid w:val="00106A75"/>
    <w:rsid w:val="00112BA1"/>
    <w:rsid w:val="0011338E"/>
    <w:rsid w:val="001142DA"/>
    <w:rsid w:val="0011627F"/>
    <w:rsid w:val="00116B0F"/>
    <w:rsid w:val="00116F0D"/>
    <w:rsid w:val="00120A45"/>
    <w:rsid w:val="0012232D"/>
    <w:rsid w:val="00122685"/>
    <w:rsid w:val="00123E52"/>
    <w:rsid w:val="00126219"/>
    <w:rsid w:val="0012683A"/>
    <w:rsid w:val="00130BC5"/>
    <w:rsid w:val="00142BAB"/>
    <w:rsid w:val="0014452C"/>
    <w:rsid w:val="0015040C"/>
    <w:rsid w:val="001612BF"/>
    <w:rsid w:val="00162154"/>
    <w:rsid w:val="00162275"/>
    <w:rsid w:val="001708F4"/>
    <w:rsid w:val="0017252E"/>
    <w:rsid w:val="00172A22"/>
    <w:rsid w:val="00174755"/>
    <w:rsid w:val="00176E9A"/>
    <w:rsid w:val="001772A3"/>
    <w:rsid w:val="00186C79"/>
    <w:rsid w:val="00186F6C"/>
    <w:rsid w:val="001875A4"/>
    <w:rsid w:val="00187715"/>
    <w:rsid w:val="00190510"/>
    <w:rsid w:val="00191F05"/>
    <w:rsid w:val="001945A8"/>
    <w:rsid w:val="00197236"/>
    <w:rsid w:val="00197F8F"/>
    <w:rsid w:val="001A1637"/>
    <w:rsid w:val="001A5B5E"/>
    <w:rsid w:val="001A704A"/>
    <w:rsid w:val="001B0AF4"/>
    <w:rsid w:val="001C0122"/>
    <w:rsid w:val="001C0E34"/>
    <w:rsid w:val="001C406E"/>
    <w:rsid w:val="001C752D"/>
    <w:rsid w:val="001D0E26"/>
    <w:rsid w:val="001D0E78"/>
    <w:rsid w:val="001D133A"/>
    <w:rsid w:val="001D1BB5"/>
    <w:rsid w:val="001D73CA"/>
    <w:rsid w:val="001E0F3B"/>
    <w:rsid w:val="001E2B26"/>
    <w:rsid w:val="001E7CA4"/>
    <w:rsid w:val="001F0E79"/>
    <w:rsid w:val="001F3B8E"/>
    <w:rsid w:val="001F57B6"/>
    <w:rsid w:val="001F5938"/>
    <w:rsid w:val="001F618B"/>
    <w:rsid w:val="00202CD4"/>
    <w:rsid w:val="00203E4E"/>
    <w:rsid w:val="00206F8D"/>
    <w:rsid w:val="00213ED7"/>
    <w:rsid w:val="0021606E"/>
    <w:rsid w:val="00222CC4"/>
    <w:rsid w:val="002256A0"/>
    <w:rsid w:val="002347AA"/>
    <w:rsid w:val="00237136"/>
    <w:rsid w:val="00237CFF"/>
    <w:rsid w:val="00243914"/>
    <w:rsid w:val="00252BF9"/>
    <w:rsid w:val="00265BEF"/>
    <w:rsid w:val="00271FAE"/>
    <w:rsid w:val="002735A9"/>
    <w:rsid w:val="0028049D"/>
    <w:rsid w:val="00280676"/>
    <w:rsid w:val="00284FE6"/>
    <w:rsid w:val="00285EA6"/>
    <w:rsid w:val="002863B5"/>
    <w:rsid w:val="00286B47"/>
    <w:rsid w:val="002872F7"/>
    <w:rsid w:val="002901B8"/>
    <w:rsid w:val="00294E56"/>
    <w:rsid w:val="00297CDF"/>
    <w:rsid w:val="002A18A8"/>
    <w:rsid w:val="002A4149"/>
    <w:rsid w:val="002A41AA"/>
    <w:rsid w:val="002A60C2"/>
    <w:rsid w:val="002B27D4"/>
    <w:rsid w:val="002B2C5E"/>
    <w:rsid w:val="002C39EE"/>
    <w:rsid w:val="002C458A"/>
    <w:rsid w:val="002D0251"/>
    <w:rsid w:val="002D4902"/>
    <w:rsid w:val="002D4927"/>
    <w:rsid w:val="002D4DE0"/>
    <w:rsid w:val="002D6639"/>
    <w:rsid w:val="002E09D3"/>
    <w:rsid w:val="002E11BF"/>
    <w:rsid w:val="002E3146"/>
    <w:rsid w:val="002F07BE"/>
    <w:rsid w:val="002F2D26"/>
    <w:rsid w:val="003000E8"/>
    <w:rsid w:val="00300340"/>
    <w:rsid w:val="003008BA"/>
    <w:rsid w:val="0030097A"/>
    <w:rsid w:val="00301B57"/>
    <w:rsid w:val="00302551"/>
    <w:rsid w:val="00313043"/>
    <w:rsid w:val="00321089"/>
    <w:rsid w:val="003212A3"/>
    <w:rsid w:val="00322B27"/>
    <w:rsid w:val="00324761"/>
    <w:rsid w:val="00324F2D"/>
    <w:rsid w:val="00326B2D"/>
    <w:rsid w:val="00327C35"/>
    <w:rsid w:val="00330331"/>
    <w:rsid w:val="00334ED9"/>
    <w:rsid w:val="0033590A"/>
    <w:rsid w:val="0034373A"/>
    <w:rsid w:val="003452C0"/>
    <w:rsid w:val="00347F09"/>
    <w:rsid w:val="00351878"/>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A342B"/>
    <w:rsid w:val="003A5831"/>
    <w:rsid w:val="003A7296"/>
    <w:rsid w:val="003C0BA4"/>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F0B30"/>
    <w:rsid w:val="003F1151"/>
    <w:rsid w:val="003F22BD"/>
    <w:rsid w:val="003F2E7D"/>
    <w:rsid w:val="003F58FA"/>
    <w:rsid w:val="003F6E2B"/>
    <w:rsid w:val="003F7C59"/>
    <w:rsid w:val="00402E6D"/>
    <w:rsid w:val="0041221E"/>
    <w:rsid w:val="0041232C"/>
    <w:rsid w:val="00420C6F"/>
    <w:rsid w:val="004219E2"/>
    <w:rsid w:val="0042535F"/>
    <w:rsid w:val="0042689D"/>
    <w:rsid w:val="0042783B"/>
    <w:rsid w:val="004344E3"/>
    <w:rsid w:val="00440C1F"/>
    <w:rsid w:val="004418E9"/>
    <w:rsid w:val="00442916"/>
    <w:rsid w:val="004442C4"/>
    <w:rsid w:val="00444CE9"/>
    <w:rsid w:val="00444E4D"/>
    <w:rsid w:val="00444EC5"/>
    <w:rsid w:val="00451821"/>
    <w:rsid w:val="004522D0"/>
    <w:rsid w:val="004536A3"/>
    <w:rsid w:val="00453AA6"/>
    <w:rsid w:val="00454B08"/>
    <w:rsid w:val="004562EC"/>
    <w:rsid w:val="0045640E"/>
    <w:rsid w:val="00456937"/>
    <w:rsid w:val="00460C8B"/>
    <w:rsid w:val="004629AB"/>
    <w:rsid w:val="00470173"/>
    <w:rsid w:val="00470D08"/>
    <w:rsid w:val="0047302C"/>
    <w:rsid w:val="004738F6"/>
    <w:rsid w:val="004750B2"/>
    <w:rsid w:val="00475E3E"/>
    <w:rsid w:val="00477577"/>
    <w:rsid w:val="004779F0"/>
    <w:rsid w:val="004809D1"/>
    <w:rsid w:val="00482EE6"/>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492C"/>
    <w:rsid w:val="004B57AD"/>
    <w:rsid w:val="004B5D0E"/>
    <w:rsid w:val="004B7C08"/>
    <w:rsid w:val="004C2EF6"/>
    <w:rsid w:val="004D1E56"/>
    <w:rsid w:val="004D3800"/>
    <w:rsid w:val="004D751F"/>
    <w:rsid w:val="004E0CEE"/>
    <w:rsid w:val="004E3295"/>
    <w:rsid w:val="004E4265"/>
    <w:rsid w:val="004E4642"/>
    <w:rsid w:val="004E5FCD"/>
    <w:rsid w:val="004E7C6C"/>
    <w:rsid w:val="004F1DB4"/>
    <w:rsid w:val="004F1FB5"/>
    <w:rsid w:val="004F4AB0"/>
    <w:rsid w:val="004F6193"/>
    <w:rsid w:val="004F7410"/>
    <w:rsid w:val="005030FB"/>
    <w:rsid w:val="005037F1"/>
    <w:rsid w:val="00505E60"/>
    <w:rsid w:val="00506C0E"/>
    <w:rsid w:val="00506CB5"/>
    <w:rsid w:val="00506DED"/>
    <w:rsid w:val="00507F16"/>
    <w:rsid w:val="005122CD"/>
    <w:rsid w:val="005132CB"/>
    <w:rsid w:val="00513560"/>
    <w:rsid w:val="00516C0A"/>
    <w:rsid w:val="00520935"/>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6018B"/>
    <w:rsid w:val="005612AD"/>
    <w:rsid w:val="00561E84"/>
    <w:rsid w:val="00566E7B"/>
    <w:rsid w:val="0056725F"/>
    <w:rsid w:val="00570E7B"/>
    <w:rsid w:val="005713D4"/>
    <w:rsid w:val="005741B0"/>
    <w:rsid w:val="00575E21"/>
    <w:rsid w:val="00576997"/>
    <w:rsid w:val="005829CE"/>
    <w:rsid w:val="00582E73"/>
    <w:rsid w:val="005840AF"/>
    <w:rsid w:val="0058517A"/>
    <w:rsid w:val="0058762A"/>
    <w:rsid w:val="00591804"/>
    <w:rsid w:val="00594A6C"/>
    <w:rsid w:val="005A17C5"/>
    <w:rsid w:val="005A2572"/>
    <w:rsid w:val="005A28F1"/>
    <w:rsid w:val="005A2C7E"/>
    <w:rsid w:val="005B06A8"/>
    <w:rsid w:val="005B4A86"/>
    <w:rsid w:val="005B4FC3"/>
    <w:rsid w:val="005B5229"/>
    <w:rsid w:val="005B740B"/>
    <w:rsid w:val="005C08E4"/>
    <w:rsid w:val="005C0EBF"/>
    <w:rsid w:val="005C538C"/>
    <w:rsid w:val="005D2B6B"/>
    <w:rsid w:val="005D3386"/>
    <w:rsid w:val="005D62DC"/>
    <w:rsid w:val="005D7164"/>
    <w:rsid w:val="005D7A1A"/>
    <w:rsid w:val="005E06FD"/>
    <w:rsid w:val="005E073E"/>
    <w:rsid w:val="005E2A35"/>
    <w:rsid w:val="005E3DE9"/>
    <w:rsid w:val="005E44A3"/>
    <w:rsid w:val="005E63D1"/>
    <w:rsid w:val="005F0E0E"/>
    <w:rsid w:val="005F2CA5"/>
    <w:rsid w:val="005F427B"/>
    <w:rsid w:val="005F4EC6"/>
    <w:rsid w:val="005F5991"/>
    <w:rsid w:val="005F7A3D"/>
    <w:rsid w:val="00601353"/>
    <w:rsid w:val="00602728"/>
    <w:rsid w:val="00604DCB"/>
    <w:rsid w:val="00611740"/>
    <w:rsid w:val="00611A2E"/>
    <w:rsid w:val="00620CA4"/>
    <w:rsid w:val="00624400"/>
    <w:rsid w:val="0063412F"/>
    <w:rsid w:val="00634506"/>
    <w:rsid w:val="00635BBB"/>
    <w:rsid w:val="006367AD"/>
    <w:rsid w:val="00640B15"/>
    <w:rsid w:val="0064395B"/>
    <w:rsid w:val="00645B72"/>
    <w:rsid w:val="00651CEC"/>
    <w:rsid w:val="0065244C"/>
    <w:rsid w:val="006540AF"/>
    <w:rsid w:val="0065653A"/>
    <w:rsid w:val="00656EFD"/>
    <w:rsid w:val="006632B2"/>
    <w:rsid w:val="006633EF"/>
    <w:rsid w:val="00664E16"/>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97E93"/>
    <w:rsid w:val="006A291C"/>
    <w:rsid w:val="006A38B2"/>
    <w:rsid w:val="006A6D25"/>
    <w:rsid w:val="006B4035"/>
    <w:rsid w:val="006B592A"/>
    <w:rsid w:val="006C1B5E"/>
    <w:rsid w:val="006C1FBD"/>
    <w:rsid w:val="006C3E53"/>
    <w:rsid w:val="006C5A71"/>
    <w:rsid w:val="006C6EB0"/>
    <w:rsid w:val="006E0883"/>
    <w:rsid w:val="006E41E5"/>
    <w:rsid w:val="006E6D2F"/>
    <w:rsid w:val="006F2A07"/>
    <w:rsid w:val="006F390F"/>
    <w:rsid w:val="006F481B"/>
    <w:rsid w:val="006F6540"/>
    <w:rsid w:val="006F7045"/>
    <w:rsid w:val="00700589"/>
    <w:rsid w:val="0070281C"/>
    <w:rsid w:val="00713D4E"/>
    <w:rsid w:val="0071562A"/>
    <w:rsid w:val="0071682A"/>
    <w:rsid w:val="00716FD1"/>
    <w:rsid w:val="00720A00"/>
    <w:rsid w:val="00720F93"/>
    <w:rsid w:val="00721496"/>
    <w:rsid w:val="00721689"/>
    <w:rsid w:val="00722A51"/>
    <w:rsid w:val="00723D21"/>
    <w:rsid w:val="007265DF"/>
    <w:rsid w:val="007309E5"/>
    <w:rsid w:val="00731754"/>
    <w:rsid w:val="00732229"/>
    <w:rsid w:val="00732498"/>
    <w:rsid w:val="00732D8A"/>
    <w:rsid w:val="00733D92"/>
    <w:rsid w:val="00735790"/>
    <w:rsid w:val="00741726"/>
    <w:rsid w:val="00751C97"/>
    <w:rsid w:val="00752E19"/>
    <w:rsid w:val="00753279"/>
    <w:rsid w:val="00753C8C"/>
    <w:rsid w:val="00754525"/>
    <w:rsid w:val="00754862"/>
    <w:rsid w:val="00755854"/>
    <w:rsid w:val="00760115"/>
    <w:rsid w:val="0076011C"/>
    <w:rsid w:val="0076331C"/>
    <w:rsid w:val="00766964"/>
    <w:rsid w:val="00766A1C"/>
    <w:rsid w:val="00766C18"/>
    <w:rsid w:val="00773F15"/>
    <w:rsid w:val="00780769"/>
    <w:rsid w:val="007830E1"/>
    <w:rsid w:val="00783BBC"/>
    <w:rsid w:val="007845C3"/>
    <w:rsid w:val="00791F8E"/>
    <w:rsid w:val="007924CD"/>
    <w:rsid w:val="0079471C"/>
    <w:rsid w:val="00796201"/>
    <w:rsid w:val="0079771E"/>
    <w:rsid w:val="007A3E74"/>
    <w:rsid w:val="007B05B2"/>
    <w:rsid w:val="007B3114"/>
    <w:rsid w:val="007C1E46"/>
    <w:rsid w:val="007C47A9"/>
    <w:rsid w:val="007C5680"/>
    <w:rsid w:val="007C76D0"/>
    <w:rsid w:val="007C7AE1"/>
    <w:rsid w:val="007D0E9F"/>
    <w:rsid w:val="007D6D30"/>
    <w:rsid w:val="007E3E39"/>
    <w:rsid w:val="007F1AE2"/>
    <w:rsid w:val="007F366D"/>
    <w:rsid w:val="007F3905"/>
    <w:rsid w:val="007F5884"/>
    <w:rsid w:val="0080079A"/>
    <w:rsid w:val="00802CD3"/>
    <w:rsid w:val="00803E47"/>
    <w:rsid w:val="00803EEA"/>
    <w:rsid w:val="0080529D"/>
    <w:rsid w:val="008151FF"/>
    <w:rsid w:val="0081582E"/>
    <w:rsid w:val="008209B6"/>
    <w:rsid w:val="00821C4C"/>
    <w:rsid w:val="00822DC8"/>
    <w:rsid w:val="008245C3"/>
    <w:rsid w:val="00824DB4"/>
    <w:rsid w:val="00825325"/>
    <w:rsid w:val="0082615A"/>
    <w:rsid w:val="008325D5"/>
    <w:rsid w:val="00833B64"/>
    <w:rsid w:val="00835D24"/>
    <w:rsid w:val="008365F5"/>
    <w:rsid w:val="00842FBF"/>
    <w:rsid w:val="00844228"/>
    <w:rsid w:val="008478DA"/>
    <w:rsid w:val="008526DE"/>
    <w:rsid w:val="0085463A"/>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35C3"/>
    <w:rsid w:val="008B79A8"/>
    <w:rsid w:val="008C0A06"/>
    <w:rsid w:val="008C131B"/>
    <w:rsid w:val="008C78EF"/>
    <w:rsid w:val="008D21B4"/>
    <w:rsid w:val="008D774C"/>
    <w:rsid w:val="008E0207"/>
    <w:rsid w:val="008E2FD9"/>
    <w:rsid w:val="008E525F"/>
    <w:rsid w:val="008E52B8"/>
    <w:rsid w:val="008E562C"/>
    <w:rsid w:val="008E65A3"/>
    <w:rsid w:val="008E6C44"/>
    <w:rsid w:val="008F12FD"/>
    <w:rsid w:val="008F52FC"/>
    <w:rsid w:val="00901B0A"/>
    <w:rsid w:val="00903694"/>
    <w:rsid w:val="00911600"/>
    <w:rsid w:val="0091160E"/>
    <w:rsid w:val="00913641"/>
    <w:rsid w:val="00913836"/>
    <w:rsid w:val="00914D86"/>
    <w:rsid w:val="0092000E"/>
    <w:rsid w:val="00920A62"/>
    <w:rsid w:val="00927BEC"/>
    <w:rsid w:val="00930255"/>
    <w:rsid w:val="009302D1"/>
    <w:rsid w:val="009303B6"/>
    <w:rsid w:val="00930BFE"/>
    <w:rsid w:val="00931E80"/>
    <w:rsid w:val="0093429D"/>
    <w:rsid w:val="00935FF0"/>
    <w:rsid w:val="00945108"/>
    <w:rsid w:val="00945CBA"/>
    <w:rsid w:val="00951702"/>
    <w:rsid w:val="009565EF"/>
    <w:rsid w:val="0095776A"/>
    <w:rsid w:val="0095786C"/>
    <w:rsid w:val="00957887"/>
    <w:rsid w:val="00957A8E"/>
    <w:rsid w:val="00960981"/>
    <w:rsid w:val="009609A1"/>
    <w:rsid w:val="0096289B"/>
    <w:rsid w:val="00967090"/>
    <w:rsid w:val="00970F86"/>
    <w:rsid w:val="00972AE0"/>
    <w:rsid w:val="00972C0F"/>
    <w:rsid w:val="00972D2F"/>
    <w:rsid w:val="00973219"/>
    <w:rsid w:val="009735C0"/>
    <w:rsid w:val="0097549F"/>
    <w:rsid w:val="00975C70"/>
    <w:rsid w:val="009767D9"/>
    <w:rsid w:val="009847B4"/>
    <w:rsid w:val="009868FD"/>
    <w:rsid w:val="00990974"/>
    <w:rsid w:val="009933C0"/>
    <w:rsid w:val="00993AC0"/>
    <w:rsid w:val="00994854"/>
    <w:rsid w:val="009A0A5E"/>
    <w:rsid w:val="009A3B8F"/>
    <w:rsid w:val="009A6996"/>
    <w:rsid w:val="009A7ABD"/>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0734A"/>
    <w:rsid w:val="00A120AB"/>
    <w:rsid w:val="00A14552"/>
    <w:rsid w:val="00A15CDB"/>
    <w:rsid w:val="00A21E67"/>
    <w:rsid w:val="00A24571"/>
    <w:rsid w:val="00A266ED"/>
    <w:rsid w:val="00A34E17"/>
    <w:rsid w:val="00A35AA5"/>
    <w:rsid w:val="00A362D2"/>
    <w:rsid w:val="00A37C23"/>
    <w:rsid w:val="00A43CE0"/>
    <w:rsid w:val="00A45F50"/>
    <w:rsid w:val="00A51871"/>
    <w:rsid w:val="00A51ECE"/>
    <w:rsid w:val="00A522D3"/>
    <w:rsid w:val="00A525E0"/>
    <w:rsid w:val="00A527FC"/>
    <w:rsid w:val="00A56978"/>
    <w:rsid w:val="00A61EA7"/>
    <w:rsid w:val="00A64134"/>
    <w:rsid w:val="00A67BC8"/>
    <w:rsid w:val="00A70731"/>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E70"/>
    <w:rsid w:val="00A91FCC"/>
    <w:rsid w:val="00A9264E"/>
    <w:rsid w:val="00A93EB9"/>
    <w:rsid w:val="00AA00CD"/>
    <w:rsid w:val="00AA05B6"/>
    <w:rsid w:val="00AA3A8F"/>
    <w:rsid w:val="00AA65F1"/>
    <w:rsid w:val="00AB096C"/>
    <w:rsid w:val="00AB0B56"/>
    <w:rsid w:val="00AB5DEE"/>
    <w:rsid w:val="00AB767C"/>
    <w:rsid w:val="00AC0CEF"/>
    <w:rsid w:val="00AC273D"/>
    <w:rsid w:val="00AC3EE2"/>
    <w:rsid w:val="00AC56BF"/>
    <w:rsid w:val="00AC7D9E"/>
    <w:rsid w:val="00AD4152"/>
    <w:rsid w:val="00AD5945"/>
    <w:rsid w:val="00AE2222"/>
    <w:rsid w:val="00AE75EA"/>
    <w:rsid w:val="00AF0507"/>
    <w:rsid w:val="00AF6C3D"/>
    <w:rsid w:val="00AF6C63"/>
    <w:rsid w:val="00B0402F"/>
    <w:rsid w:val="00B04165"/>
    <w:rsid w:val="00B04B86"/>
    <w:rsid w:val="00B04E23"/>
    <w:rsid w:val="00B0703F"/>
    <w:rsid w:val="00B07555"/>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5B6C"/>
    <w:rsid w:val="00B56682"/>
    <w:rsid w:val="00B566F3"/>
    <w:rsid w:val="00B6308A"/>
    <w:rsid w:val="00B6379C"/>
    <w:rsid w:val="00B65238"/>
    <w:rsid w:val="00B65548"/>
    <w:rsid w:val="00B67CEE"/>
    <w:rsid w:val="00B72341"/>
    <w:rsid w:val="00B75918"/>
    <w:rsid w:val="00B80BAB"/>
    <w:rsid w:val="00B81F30"/>
    <w:rsid w:val="00B92BA2"/>
    <w:rsid w:val="00B92D96"/>
    <w:rsid w:val="00B93AF5"/>
    <w:rsid w:val="00BA04C3"/>
    <w:rsid w:val="00BA2FCB"/>
    <w:rsid w:val="00BA36ED"/>
    <w:rsid w:val="00BA3815"/>
    <w:rsid w:val="00BA5174"/>
    <w:rsid w:val="00BB4A35"/>
    <w:rsid w:val="00BC3F78"/>
    <w:rsid w:val="00BC543C"/>
    <w:rsid w:val="00BC78A9"/>
    <w:rsid w:val="00BD1219"/>
    <w:rsid w:val="00BD1817"/>
    <w:rsid w:val="00BD4313"/>
    <w:rsid w:val="00BD79F4"/>
    <w:rsid w:val="00BE57E8"/>
    <w:rsid w:val="00BF3DFD"/>
    <w:rsid w:val="00BF5AC8"/>
    <w:rsid w:val="00C002B4"/>
    <w:rsid w:val="00C01EFB"/>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1C1C"/>
    <w:rsid w:val="00C362C0"/>
    <w:rsid w:val="00C443BB"/>
    <w:rsid w:val="00C45998"/>
    <w:rsid w:val="00C45AEA"/>
    <w:rsid w:val="00C47F9B"/>
    <w:rsid w:val="00C550B9"/>
    <w:rsid w:val="00C5547A"/>
    <w:rsid w:val="00C5778D"/>
    <w:rsid w:val="00C57959"/>
    <w:rsid w:val="00C61154"/>
    <w:rsid w:val="00C64392"/>
    <w:rsid w:val="00C64BAF"/>
    <w:rsid w:val="00C67638"/>
    <w:rsid w:val="00C677C0"/>
    <w:rsid w:val="00C74EE5"/>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A72D4"/>
    <w:rsid w:val="00CB036C"/>
    <w:rsid w:val="00CB0F21"/>
    <w:rsid w:val="00CB121B"/>
    <w:rsid w:val="00CB3D1A"/>
    <w:rsid w:val="00CB464E"/>
    <w:rsid w:val="00CB75E5"/>
    <w:rsid w:val="00CC2CD9"/>
    <w:rsid w:val="00CC2CE8"/>
    <w:rsid w:val="00CC47BF"/>
    <w:rsid w:val="00CD3717"/>
    <w:rsid w:val="00CD5CA8"/>
    <w:rsid w:val="00CD6BA6"/>
    <w:rsid w:val="00CE17D7"/>
    <w:rsid w:val="00CE5915"/>
    <w:rsid w:val="00CE5B1D"/>
    <w:rsid w:val="00CF008C"/>
    <w:rsid w:val="00CF0299"/>
    <w:rsid w:val="00CF1512"/>
    <w:rsid w:val="00CF15AA"/>
    <w:rsid w:val="00CF1E9F"/>
    <w:rsid w:val="00CF4997"/>
    <w:rsid w:val="00D009F6"/>
    <w:rsid w:val="00D01DE9"/>
    <w:rsid w:val="00D03021"/>
    <w:rsid w:val="00D0682D"/>
    <w:rsid w:val="00D145C0"/>
    <w:rsid w:val="00D201B3"/>
    <w:rsid w:val="00D24E35"/>
    <w:rsid w:val="00D2560A"/>
    <w:rsid w:val="00D25C96"/>
    <w:rsid w:val="00D2725D"/>
    <w:rsid w:val="00D30028"/>
    <w:rsid w:val="00D34DFE"/>
    <w:rsid w:val="00D35E99"/>
    <w:rsid w:val="00D4689C"/>
    <w:rsid w:val="00D46DFC"/>
    <w:rsid w:val="00D50088"/>
    <w:rsid w:val="00D57BD0"/>
    <w:rsid w:val="00D60597"/>
    <w:rsid w:val="00D6122E"/>
    <w:rsid w:val="00D6282F"/>
    <w:rsid w:val="00D64C06"/>
    <w:rsid w:val="00D64DCD"/>
    <w:rsid w:val="00D66802"/>
    <w:rsid w:val="00D67A8B"/>
    <w:rsid w:val="00D7553E"/>
    <w:rsid w:val="00D77339"/>
    <w:rsid w:val="00D77353"/>
    <w:rsid w:val="00D77D7D"/>
    <w:rsid w:val="00D83555"/>
    <w:rsid w:val="00D87288"/>
    <w:rsid w:val="00D903AB"/>
    <w:rsid w:val="00D904C8"/>
    <w:rsid w:val="00D90845"/>
    <w:rsid w:val="00D9376A"/>
    <w:rsid w:val="00D95C64"/>
    <w:rsid w:val="00D96261"/>
    <w:rsid w:val="00DA0A2D"/>
    <w:rsid w:val="00DA0A53"/>
    <w:rsid w:val="00DA27C4"/>
    <w:rsid w:val="00DA3502"/>
    <w:rsid w:val="00DA457E"/>
    <w:rsid w:val="00DB14CE"/>
    <w:rsid w:val="00DB4946"/>
    <w:rsid w:val="00DC006B"/>
    <w:rsid w:val="00DC1090"/>
    <w:rsid w:val="00DC18CB"/>
    <w:rsid w:val="00DC338F"/>
    <w:rsid w:val="00DC400E"/>
    <w:rsid w:val="00DC69CD"/>
    <w:rsid w:val="00DD1535"/>
    <w:rsid w:val="00DD15D6"/>
    <w:rsid w:val="00DD3989"/>
    <w:rsid w:val="00DD5869"/>
    <w:rsid w:val="00DD685B"/>
    <w:rsid w:val="00DE405D"/>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80B45"/>
    <w:rsid w:val="00E827B0"/>
    <w:rsid w:val="00E832CB"/>
    <w:rsid w:val="00E86271"/>
    <w:rsid w:val="00E87403"/>
    <w:rsid w:val="00E877C1"/>
    <w:rsid w:val="00E87940"/>
    <w:rsid w:val="00E903AC"/>
    <w:rsid w:val="00E93F7E"/>
    <w:rsid w:val="00EA0BC5"/>
    <w:rsid w:val="00EA2ACF"/>
    <w:rsid w:val="00EA2DF3"/>
    <w:rsid w:val="00EA36A0"/>
    <w:rsid w:val="00EA50CA"/>
    <w:rsid w:val="00EA5D0F"/>
    <w:rsid w:val="00EA78BF"/>
    <w:rsid w:val="00EB0DFC"/>
    <w:rsid w:val="00EB277F"/>
    <w:rsid w:val="00EB431F"/>
    <w:rsid w:val="00EB64B8"/>
    <w:rsid w:val="00EB65E5"/>
    <w:rsid w:val="00EB76CB"/>
    <w:rsid w:val="00EB7F9D"/>
    <w:rsid w:val="00EC20DC"/>
    <w:rsid w:val="00EC237B"/>
    <w:rsid w:val="00ED00C2"/>
    <w:rsid w:val="00ED118C"/>
    <w:rsid w:val="00ED368F"/>
    <w:rsid w:val="00ED472C"/>
    <w:rsid w:val="00ED649D"/>
    <w:rsid w:val="00EE35DA"/>
    <w:rsid w:val="00EE75EC"/>
    <w:rsid w:val="00EF0BF3"/>
    <w:rsid w:val="00EF4164"/>
    <w:rsid w:val="00EF4821"/>
    <w:rsid w:val="00EF5BA6"/>
    <w:rsid w:val="00EF6A76"/>
    <w:rsid w:val="00F035CC"/>
    <w:rsid w:val="00F0671B"/>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10B1"/>
    <w:rsid w:val="00F4142A"/>
    <w:rsid w:val="00F41DC7"/>
    <w:rsid w:val="00F444BA"/>
    <w:rsid w:val="00F4708C"/>
    <w:rsid w:val="00F47559"/>
    <w:rsid w:val="00F53A24"/>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FA4"/>
    <w:rsid w:val="00F9774A"/>
    <w:rsid w:val="00FA1399"/>
    <w:rsid w:val="00FA3A77"/>
    <w:rsid w:val="00FA3AC3"/>
    <w:rsid w:val="00FA7304"/>
    <w:rsid w:val="00FB0070"/>
    <w:rsid w:val="00FB048D"/>
    <w:rsid w:val="00FB1347"/>
    <w:rsid w:val="00FC050C"/>
    <w:rsid w:val="00FC1BDC"/>
    <w:rsid w:val="00FC2FCD"/>
    <w:rsid w:val="00FC3181"/>
    <w:rsid w:val="00FC41C4"/>
    <w:rsid w:val="00FE270A"/>
    <w:rsid w:val="00FE274C"/>
    <w:rsid w:val="00FE45EC"/>
    <w:rsid w:val="00FE5C48"/>
    <w:rsid w:val="00FE6656"/>
    <w:rsid w:val="00FF0E9D"/>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C3EFF"/>
  <w15:docId w15:val="{7E4FE822-0EC1-4DBE-B2C8-44B20581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uiPriority="97"/>
    <w:lsdException w:name="table of authorities" w:semiHidden="1" w:uiPriority="97" w:unhideWhenUsed="1"/>
    <w:lsdException w:name="macro" w:semiHidden="1" w:uiPriority="97" w:unhideWhenUsed="1"/>
    <w:lsdException w:name="toa heading" w:uiPriority="97"/>
    <w:lsdException w:name="List" w:uiPriority="4"/>
    <w:lsdException w:name="List Bullet" w:semiHidden="1" w:uiPriority="2" w:unhideWhenUsed="1" w:qFormat="1"/>
    <w:lsdException w:name="List Number" w:semiHidden="1" w:uiPriority="3"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lsdException w:name="List Continue 2" w:uiPriority="10"/>
    <w:lsdException w:name="List Continue 3" w:uiPriority="10"/>
    <w:lsdException w:name="List Continue 4" w:uiPriority="10"/>
    <w:lsdException w:name="List Continue 5" w:semiHidden="1" w:uiPriority="10" w:unhideWhenUsed="1"/>
    <w:lsdException w:name="Message Header" w:semiHidden="1" w:uiPriority="97" w:unhideWhenUsed="1"/>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7"/>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494881219">
      <w:bodyDiv w:val="1"/>
      <w:marLeft w:val="0"/>
      <w:marRight w:val="0"/>
      <w:marTop w:val="0"/>
      <w:marBottom w:val="0"/>
      <w:divBdr>
        <w:top w:val="none" w:sz="0" w:space="0" w:color="auto"/>
        <w:left w:val="none" w:sz="0" w:space="0" w:color="auto"/>
        <w:bottom w:val="none" w:sz="0" w:space="0" w:color="auto"/>
        <w:right w:val="none" w:sz="0" w:space="0" w:color="auto"/>
      </w:divBdr>
    </w:div>
    <w:div w:id="578902068">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35144698">
      <w:bodyDiv w:val="1"/>
      <w:marLeft w:val="0"/>
      <w:marRight w:val="0"/>
      <w:marTop w:val="0"/>
      <w:marBottom w:val="0"/>
      <w:divBdr>
        <w:top w:val="none" w:sz="0" w:space="0" w:color="auto"/>
        <w:left w:val="none" w:sz="0" w:space="0" w:color="auto"/>
        <w:bottom w:val="none" w:sz="0" w:space="0" w:color="auto"/>
        <w:right w:val="none" w:sz="0" w:space="0" w:color="auto"/>
      </w:divBdr>
    </w:div>
    <w:div w:id="954288688">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679961188">
      <w:bodyDiv w:val="1"/>
      <w:marLeft w:val="0"/>
      <w:marRight w:val="0"/>
      <w:marTop w:val="0"/>
      <w:marBottom w:val="0"/>
      <w:divBdr>
        <w:top w:val="none" w:sz="0" w:space="0" w:color="auto"/>
        <w:left w:val="none" w:sz="0" w:space="0" w:color="auto"/>
        <w:bottom w:val="none" w:sz="0" w:space="0" w:color="auto"/>
        <w:right w:val="none" w:sz="0" w:space="0" w:color="auto"/>
      </w:divBdr>
    </w:div>
    <w:div w:id="1830554355">
      <w:bodyDiv w:val="1"/>
      <w:marLeft w:val="0"/>
      <w:marRight w:val="0"/>
      <w:marTop w:val="0"/>
      <w:marBottom w:val="0"/>
      <w:divBdr>
        <w:top w:val="none" w:sz="0" w:space="0" w:color="auto"/>
        <w:left w:val="none" w:sz="0" w:space="0" w:color="auto"/>
        <w:bottom w:val="none" w:sz="0" w:space="0" w:color="auto"/>
        <w:right w:val="none" w:sz="0" w:space="0" w:color="auto"/>
      </w:divBdr>
    </w:div>
    <w:div w:id="1834101310">
      <w:bodyDiv w:val="1"/>
      <w:marLeft w:val="0"/>
      <w:marRight w:val="0"/>
      <w:marTop w:val="0"/>
      <w:marBottom w:val="0"/>
      <w:divBdr>
        <w:top w:val="none" w:sz="0" w:space="0" w:color="auto"/>
        <w:left w:val="none" w:sz="0" w:space="0" w:color="auto"/>
        <w:bottom w:val="none" w:sz="0" w:space="0" w:color="auto"/>
        <w:right w:val="none" w:sz="0" w:space="0" w:color="auto"/>
      </w:divBdr>
    </w:div>
    <w:div w:id="1916012315">
      <w:bodyDiv w:val="1"/>
      <w:marLeft w:val="0"/>
      <w:marRight w:val="0"/>
      <w:marTop w:val="0"/>
      <w:marBottom w:val="0"/>
      <w:divBdr>
        <w:top w:val="none" w:sz="0" w:space="0" w:color="auto"/>
        <w:left w:val="none" w:sz="0" w:space="0" w:color="auto"/>
        <w:bottom w:val="none" w:sz="0" w:space="0" w:color="auto"/>
        <w:right w:val="none" w:sz="0" w:space="0" w:color="auto"/>
      </w:divBdr>
    </w:div>
    <w:div w:id="1948854510">
      <w:bodyDiv w:val="1"/>
      <w:marLeft w:val="0"/>
      <w:marRight w:val="0"/>
      <w:marTop w:val="0"/>
      <w:marBottom w:val="0"/>
      <w:divBdr>
        <w:top w:val="none" w:sz="0" w:space="0" w:color="auto"/>
        <w:left w:val="none" w:sz="0" w:space="0" w:color="auto"/>
        <w:bottom w:val="none" w:sz="0" w:space="0" w:color="auto"/>
        <w:right w:val="none" w:sz="0" w:space="0" w:color="auto"/>
      </w:divBdr>
    </w:div>
    <w:div w:id="1955282488">
      <w:bodyDiv w:val="1"/>
      <w:marLeft w:val="0"/>
      <w:marRight w:val="0"/>
      <w:marTop w:val="0"/>
      <w:marBottom w:val="0"/>
      <w:divBdr>
        <w:top w:val="none" w:sz="0" w:space="0" w:color="auto"/>
        <w:left w:val="none" w:sz="0" w:space="0" w:color="auto"/>
        <w:bottom w:val="none" w:sz="0" w:space="0" w:color="auto"/>
        <w:right w:val="none" w:sz="0" w:space="0" w:color="auto"/>
      </w:divBdr>
    </w:div>
    <w:div w:id="199729666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 w:id="2033606585">
      <w:bodyDiv w:val="1"/>
      <w:marLeft w:val="0"/>
      <w:marRight w:val="0"/>
      <w:marTop w:val="0"/>
      <w:marBottom w:val="0"/>
      <w:divBdr>
        <w:top w:val="none" w:sz="0" w:space="0" w:color="auto"/>
        <w:left w:val="none" w:sz="0" w:space="0" w:color="auto"/>
        <w:bottom w:val="none" w:sz="0" w:space="0" w:color="auto"/>
        <w:right w:val="none" w:sz="0" w:space="0" w:color="auto"/>
      </w:divBdr>
    </w:div>
    <w:div w:id="205450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3605D5DF743D1BE4C4AAAFFB806B4"/>
        <w:category>
          <w:name w:val="General"/>
          <w:gallery w:val="placeholder"/>
        </w:category>
        <w:types>
          <w:type w:val="bbPlcHdr"/>
        </w:types>
        <w:behaviors>
          <w:behavior w:val="content"/>
        </w:behaviors>
        <w:guid w:val="{48430AAC-C40C-4A48-8117-0F54892F0FEC}"/>
      </w:docPartPr>
      <w:docPartBody>
        <w:p w:rsidR="002E5D8C" w:rsidRDefault="0059691E" w:rsidP="0059691E">
          <w:pPr>
            <w:pStyle w:val="7E33605D5DF743D1BE4C4AAAFFB806B4"/>
          </w:pPr>
          <w:r w:rsidRPr="00FE4FE6">
            <w:rPr>
              <w:rStyle w:val="PlaceholderText"/>
            </w:rPr>
            <w:t>Choose an item.</w:t>
          </w:r>
        </w:p>
      </w:docPartBody>
    </w:docPart>
    <w:docPart>
      <w:docPartPr>
        <w:name w:val="00530C5117764185B22D8D06C0245C30"/>
        <w:category>
          <w:name w:val="General"/>
          <w:gallery w:val="placeholder"/>
        </w:category>
        <w:types>
          <w:type w:val="bbPlcHdr"/>
        </w:types>
        <w:behaviors>
          <w:behavior w:val="content"/>
        </w:behaviors>
        <w:guid w:val="{2A28BA1B-A823-476F-A8F8-AFC87255BB7D}"/>
      </w:docPartPr>
      <w:docPartBody>
        <w:p w:rsidR="002E5D8C" w:rsidRDefault="0059691E" w:rsidP="0059691E">
          <w:pPr>
            <w:pStyle w:val="00530C5117764185B22D8D06C0245C30"/>
          </w:pPr>
          <w:r w:rsidRPr="00FE4FE6">
            <w:rPr>
              <w:rStyle w:val="PlaceholderText"/>
            </w:rPr>
            <w:t>Choose an item.</w:t>
          </w:r>
        </w:p>
      </w:docPartBody>
    </w:docPart>
    <w:docPart>
      <w:docPartPr>
        <w:name w:val="4FD5A7910FBA407E991F25760E0C5AE4"/>
        <w:category>
          <w:name w:val="General"/>
          <w:gallery w:val="placeholder"/>
        </w:category>
        <w:types>
          <w:type w:val="bbPlcHdr"/>
        </w:types>
        <w:behaviors>
          <w:behavior w:val="content"/>
        </w:behaviors>
        <w:guid w:val="{40670D15-920F-4D8E-AA39-0811B09889DA}"/>
      </w:docPartPr>
      <w:docPartBody>
        <w:p w:rsidR="002E5D8C" w:rsidRDefault="0059691E" w:rsidP="0059691E">
          <w:pPr>
            <w:pStyle w:val="4FD5A7910FBA407E991F25760E0C5AE4"/>
          </w:pPr>
          <w:r w:rsidRPr="00FE4FE6">
            <w:rPr>
              <w:rStyle w:val="PlaceholderText"/>
            </w:rPr>
            <w:t>Choose an item.</w:t>
          </w:r>
        </w:p>
      </w:docPartBody>
    </w:docPart>
    <w:docPart>
      <w:docPartPr>
        <w:name w:val="64D5A28F457E4B81901704323AD2E077"/>
        <w:category>
          <w:name w:val="General"/>
          <w:gallery w:val="placeholder"/>
        </w:category>
        <w:types>
          <w:type w:val="bbPlcHdr"/>
        </w:types>
        <w:behaviors>
          <w:behavior w:val="content"/>
        </w:behaviors>
        <w:guid w:val="{256B76CD-79E3-48F2-AFBE-EE4FBC1E4AD8}"/>
      </w:docPartPr>
      <w:docPartBody>
        <w:p w:rsidR="002E5D8C" w:rsidRDefault="0059691E" w:rsidP="0059691E">
          <w:pPr>
            <w:pStyle w:val="64D5A28F457E4B81901704323AD2E077"/>
          </w:pPr>
          <w:r w:rsidRPr="00FE4FE6">
            <w:rPr>
              <w:rStyle w:val="PlaceholderText"/>
            </w:rPr>
            <w:t>Choose an item.</w:t>
          </w:r>
        </w:p>
      </w:docPartBody>
    </w:docPart>
    <w:docPart>
      <w:docPartPr>
        <w:name w:val="D9FDFF3AA0EB4B7D92ECB5107F92AD64"/>
        <w:category>
          <w:name w:val="General"/>
          <w:gallery w:val="placeholder"/>
        </w:category>
        <w:types>
          <w:type w:val="bbPlcHdr"/>
        </w:types>
        <w:behaviors>
          <w:behavior w:val="content"/>
        </w:behaviors>
        <w:guid w:val="{E1E618C8-6FF4-415A-8812-F5B051D16A64}"/>
      </w:docPartPr>
      <w:docPartBody>
        <w:p w:rsidR="002E5D8C" w:rsidRDefault="0059691E" w:rsidP="0059691E">
          <w:pPr>
            <w:pStyle w:val="D9FDFF3AA0EB4B7D92ECB5107F92AD64"/>
          </w:pPr>
          <w:r w:rsidRPr="00FE4FE6">
            <w:rPr>
              <w:rStyle w:val="PlaceholderText"/>
            </w:rPr>
            <w:t>Choose an item.</w:t>
          </w:r>
        </w:p>
      </w:docPartBody>
    </w:docPart>
    <w:docPart>
      <w:docPartPr>
        <w:name w:val="569D450F8334485390684EF3AFE40C85"/>
        <w:category>
          <w:name w:val="General"/>
          <w:gallery w:val="placeholder"/>
        </w:category>
        <w:types>
          <w:type w:val="bbPlcHdr"/>
        </w:types>
        <w:behaviors>
          <w:behavior w:val="content"/>
        </w:behaviors>
        <w:guid w:val="{162CD6F0-1CE1-4ED5-8523-F3D91ACC26CA}"/>
      </w:docPartPr>
      <w:docPartBody>
        <w:p w:rsidR="002E5D8C" w:rsidRDefault="0059691E" w:rsidP="0059691E">
          <w:pPr>
            <w:pStyle w:val="569D450F8334485390684EF3AFE40C85"/>
          </w:pPr>
          <w:r w:rsidRPr="00FE4FE6">
            <w:rPr>
              <w:rStyle w:val="PlaceholderText"/>
            </w:rPr>
            <w:t>Choose an item.</w:t>
          </w:r>
        </w:p>
      </w:docPartBody>
    </w:docPart>
    <w:docPart>
      <w:docPartPr>
        <w:name w:val="00B2A90CA930419C8AF43563B79F5392"/>
        <w:category>
          <w:name w:val="General"/>
          <w:gallery w:val="placeholder"/>
        </w:category>
        <w:types>
          <w:type w:val="bbPlcHdr"/>
        </w:types>
        <w:behaviors>
          <w:behavior w:val="content"/>
        </w:behaviors>
        <w:guid w:val="{F3C014E1-341E-43D2-B8BF-69BFF348BD10}"/>
      </w:docPartPr>
      <w:docPartBody>
        <w:p w:rsidR="002E5D8C" w:rsidRDefault="0059691E" w:rsidP="0059691E">
          <w:pPr>
            <w:pStyle w:val="00B2A90CA930419C8AF43563B79F5392"/>
          </w:pPr>
          <w:r w:rsidRPr="00FE4FE6">
            <w:rPr>
              <w:rStyle w:val="PlaceholderText"/>
            </w:rPr>
            <w:t>Choose an item.</w:t>
          </w:r>
        </w:p>
      </w:docPartBody>
    </w:docPart>
    <w:docPart>
      <w:docPartPr>
        <w:name w:val="4D15A5DDC1BB43578E26B6BD2A2D2B5D"/>
        <w:category>
          <w:name w:val="General"/>
          <w:gallery w:val="placeholder"/>
        </w:category>
        <w:types>
          <w:type w:val="bbPlcHdr"/>
        </w:types>
        <w:behaviors>
          <w:behavior w:val="content"/>
        </w:behaviors>
        <w:guid w:val="{EA9C3C13-099A-4BC0-98C1-7229098B5F36}"/>
      </w:docPartPr>
      <w:docPartBody>
        <w:p w:rsidR="002E5D8C" w:rsidRDefault="0059691E" w:rsidP="0059691E">
          <w:pPr>
            <w:pStyle w:val="4D15A5DDC1BB43578E26B6BD2A2D2B5D"/>
          </w:pPr>
          <w:r w:rsidRPr="00FE4FE6">
            <w:rPr>
              <w:rStyle w:val="PlaceholderText"/>
            </w:rPr>
            <w:t>Choose an item.</w:t>
          </w:r>
        </w:p>
      </w:docPartBody>
    </w:docPart>
    <w:docPart>
      <w:docPartPr>
        <w:name w:val="AA9056DF9ECA438DA7EA92C6F1A4DCF8"/>
        <w:category>
          <w:name w:val="General"/>
          <w:gallery w:val="placeholder"/>
        </w:category>
        <w:types>
          <w:type w:val="bbPlcHdr"/>
        </w:types>
        <w:behaviors>
          <w:behavior w:val="content"/>
        </w:behaviors>
        <w:guid w:val="{D92C532E-0FFC-4C66-89B4-7F9F8CDE34D4}"/>
      </w:docPartPr>
      <w:docPartBody>
        <w:p w:rsidR="002E5D8C" w:rsidRDefault="0059691E" w:rsidP="0059691E">
          <w:pPr>
            <w:pStyle w:val="AA9056DF9ECA438DA7EA92C6F1A4DCF8"/>
          </w:pPr>
          <w:r w:rsidRPr="00FE4FE6">
            <w:rPr>
              <w:rStyle w:val="PlaceholderText"/>
            </w:rPr>
            <w:t>Choose an item.</w:t>
          </w:r>
        </w:p>
      </w:docPartBody>
    </w:docPart>
    <w:docPart>
      <w:docPartPr>
        <w:name w:val="826B52379BD54F2E88CEC7FC427140AC"/>
        <w:category>
          <w:name w:val="General"/>
          <w:gallery w:val="placeholder"/>
        </w:category>
        <w:types>
          <w:type w:val="bbPlcHdr"/>
        </w:types>
        <w:behaviors>
          <w:behavior w:val="content"/>
        </w:behaviors>
        <w:guid w:val="{CEDF5750-52B3-4225-A0B1-E327CFC4BE29}"/>
      </w:docPartPr>
      <w:docPartBody>
        <w:p w:rsidR="002E5D8C" w:rsidRDefault="0059691E" w:rsidP="0059691E">
          <w:pPr>
            <w:pStyle w:val="826B52379BD54F2E88CEC7FC427140AC"/>
          </w:pPr>
          <w:r w:rsidRPr="00FE4FE6">
            <w:rPr>
              <w:rStyle w:val="PlaceholderText"/>
            </w:rPr>
            <w:t>Choose an item.</w:t>
          </w:r>
        </w:p>
      </w:docPartBody>
    </w:docPart>
    <w:docPart>
      <w:docPartPr>
        <w:name w:val="0BC7F6DCE0624DCDA9C5AF2D357B5A15"/>
        <w:category>
          <w:name w:val="General"/>
          <w:gallery w:val="placeholder"/>
        </w:category>
        <w:types>
          <w:type w:val="bbPlcHdr"/>
        </w:types>
        <w:behaviors>
          <w:behavior w:val="content"/>
        </w:behaviors>
        <w:guid w:val="{4491B1BD-86D3-4D39-B8F9-34390B850702}"/>
      </w:docPartPr>
      <w:docPartBody>
        <w:p w:rsidR="002E5D8C" w:rsidRDefault="0059691E" w:rsidP="0059691E">
          <w:pPr>
            <w:pStyle w:val="0BC7F6DCE0624DCDA9C5AF2D357B5A15"/>
          </w:pPr>
          <w:r w:rsidRPr="00FE4FE6">
            <w:rPr>
              <w:rStyle w:val="PlaceholderText"/>
            </w:rPr>
            <w:t>Choose an item.</w:t>
          </w:r>
        </w:p>
      </w:docPartBody>
    </w:docPart>
    <w:docPart>
      <w:docPartPr>
        <w:name w:val="0CB9B4ECB3824D848016CB1E53F3279C"/>
        <w:category>
          <w:name w:val="General"/>
          <w:gallery w:val="placeholder"/>
        </w:category>
        <w:types>
          <w:type w:val="bbPlcHdr"/>
        </w:types>
        <w:behaviors>
          <w:behavior w:val="content"/>
        </w:behaviors>
        <w:guid w:val="{623800F5-B1E6-4159-83E8-CB5BBE76F497}"/>
      </w:docPartPr>
      <w:docPartBody>
        <w:p w:rsidR="002E5D8C" w:rsidRDefault="0059691E" w:rsidP="0059691E">
          <w:pPr>
            <w:pStyle w:val="0CB9B4ECB3824D848016CB1E53F3279C"/>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EF2"/>
    <w:rsid w:val="000014B7"/>
    <w:rsid w:val="001030CE"/>
    <w:rsid w:val="002E5D8C"/>
    <w:rsid w:val="003406DD"/>
    <w:rsid w:val="004A4EF2"/>
    <w:rsid w:val="0059691E"/>
    <w:rsid w:val="005A37C6"/>
    <w:rsid w:val="00681C26"/>
    <w:rsid w:val="00871878"/>
    <w:rsid w:val="00A11993"/>
    <w:rsid w:val="00A32830"/>
    <w:rsid w:val="00CC43E2"/>
    <w:rsid w:val="00E8448A"/>
    <w:rsid w:val="00FA2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59691E"/>
    <w:rPr>
      <w:rFonts w:asciiTheme="minorHAnsi" w:hAnsiTheme="minorHAnsi"/>
      <w:color w:val="808080"/>
    </w:rPr>
  </w:style>
  <w:style w:type="paragraph" w:customStyle="1" w:styleId="7E33605D5DF743D1BE4C4AAAFFB806B4">
    <w:name w:val="7E33605D5DF743D1BE4C4AAAFFB806B4"/>
    <w:rsid w:val="0059691E"/>
  </w:style>
  <w:style w:type="paragraph" w:customStyle="1" w:styleId="00530C5117764185B22D8D06C0245C30">
    <w:name w:val="00530C5117764185B22D8D06C0245C30"/>
    <w:rsid w:val="0059691E"/>
  </w:style>
  <w:style w:type="paragraph" w:customStyle="1" w:styleId="4FD5A7910FBA407E991F25760E0C5AE4">
    <w:name w:val="4FD5A7910FBA407E991F25760E0C5AE4"/>
    <w:rsid w:val="0059691E"/>
  </w:style>
  <w:style w:type="paragraph" w:customStyle="1" w:styleId="64D5A28F457E4B81901704323AD2E077">
    <w:name w:val="64D5A28F457E4B81901704323AD2E077"/>
    <w:rsid w:val="0059691E"/>
  </w:style>
  <w:style w:type="paragraph" w:customStyle="1" w:styleId="D9FDFF3AA0EB4B7D92ECB5107F92AD64">
    <w:name w:val="D9FDFF3AA0EB4B7D92ECB5107F92AD64"/>
    <w:rsid w:val="0059691E"/>
  </w:style>
  <w:style w:type="paragraph" w:customStyle="1" w:styleId="569D450F8334485390684EF3AFE40C85">
    <w:name w:val="569D450F8334485390684EF3AFE40C85"/>
    <w:rsid w:val="0059691E"/>
  </w:style>
  <w:style w:type="paragraph" w:customStyle="1" w:styleId="00B2A90CA930419C8AF43563B79F5392">
    <w:name w:val="00B2A90CA930419C8AF43563B79F5392"/>
    <w:rsid w:val="0059691E"/>
  </w:style>
  <w:style w:type="paragraph" w:customStyle="1" w:styleId="4D15A5DDC1BB43578E26B6BD2A2D2B5D">
    <w:name w:val="4D15A5DDC1BB43578E26B6BD2A2D2B5D"/>
    <w:rsid w:val="0059691E"/>
  </w:style>
  <w:style w:type="paragraph" w:customStyle="1" w:styleId="AA9056DF9ECA438DA7EA92C6F1A4DCF8">
    <w:name w:val="AA9056DF9ECA438DA7EA92C6F1A4DCF8"/>
    <w:rsid w:val="0059691E"/>
  </w:style>
  <w:style w:type="paragraph" w:customStyle="1" w:styleId="826B52379BD54F2E88CEC7FC427140AC">
    <w:name w:val="826B52379BD54F2E88CEC7FC427140AC"/>
    <w:rsid w:val="0059691E"/>
  </w:style>
  <w:style w:type="paragraph" w:customStyle="1" w:styleId="0BC7F6DCE0624DCDA9C5AF2D357B5A15">
    <w:name w:val="0BC7F6DCE0624DCDA9C5AF2D357B5A15"/>
    <w:rsid w:val="0059691E"/>
  </w:style>
  <w:style w:type="paragraph" w:customStyle="1" w:styleId="0CB9B4ECB3824D848016CB1E53F3279C">
    <w:name w:val="0CB9B4ECB3824D848016CB1E53F3279C"/>
    <w:rsid w:val="00596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F5BD5-1B36-486E-A374-D1D16DF5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1</TotalTime>
  <Pages>5</Pages>
  <Words>1311</Words>
  <Characters>7475</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Tuano</dc:creator>
  <cp:lastModifiedBy>Natalie Cummings</cp:lastModifiedBy>
  <cp:revision>2</cp:revision>
  <dcterms:created xsi:type="dcterms:W3CDTF">2024-01-11T23:37:00Z</dcterms:created>
  <dcterms:modified xsi:type="dcterms:W3CDTF">2024-01-11T23:37:00Z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