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D27B0" w14:paraId="6BA398F1"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0A26B8A8" w14:textId="77777777" w:rsidR="00766964" w:rsidRPr="007D27B0" w:rsidRDefault="00766964" w:rsidP="0042689D">
            <w:pPr>
              <w:pStyle w:val="TableTextWhite"/>
              <w:rPr>
                <w:rFonts w:ascii="Public Sans" w:hAnsi="Public Sans" w:cs="Arial"/>
                <w:b/>
                <w:color w:val="auto"/>
                <w:sz w:val="22"/>
                <w:szCs w:val="22"/>
              </w:rPr>
            </w:pPr>
            <w:r w:rsidRPr="007D27B0">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0A86ACE6" w14:textId="77777777" w:rsidR="00766964" w:rsidRPr="007D27B0" w:rsidRDefault="00766964" w:rsidP="0042689D">
            <w:pPr>
              <w:pStyle w:val="TableTextWhite"/>
              <w:rPr>
                <w:rFonts w:ascii="Public Sans" w:hAnsi="Public Sans" w:cs="Arial"/>
                <w:color w:val="auto"/>
                <w:sz w:val="22"/>
                <w:szCs w:val="22"/>
              </w:rPr>
            </w:pPr>
            <w:r w:rsidRPr="007D27B0">
              <w:rPr>
                <w:rFonts w:ascii="Public Sans" w:hAnsi="Public Sans" w:cs="Arial"/>
                <w:color w:val="auto"/>
                <w:sz w:val="22"/>
                <w:szCs w:val="22"/>
              </w:rPr>
              <w:t xml:space="preserve">Stronger Communities </w:t>
            </w:r>
          </w:p>
        </w:tc>
      </w:tr>
      <w:tr w:rsidR="00766964" w:rsidRPr="007D27B0" w14:paraId="6A709873" w14:textId="77777777" w:rsidTr="0042689D">
        <w:tc>
          <w:tcPr>
            <w:tcW w:w="3601" w:type="dxa"/>
            <w:tcBorders>
              <w:top w:val="single" w:sz="8" w:space="0" w:color="FFFFFF"/>
              <w:left w:val="nil"/>
              <w:bottom w:val="single" w:sz="8" w:space="0" w:color="FFFFFF"/>
              <w:right w:val="nil"/>
            </w:tcBorders>
            <w:shd w:val="clear" w:color="auto" w:fill="C6D9F1"/>
            <w:vAlign w:val="center"/>
          </w:tcPr>
          <w:p w14:paraId="7E2F47E3" w14:textId="77777777" w:rsidR="00766964" w:rsidRPr="007D27B0" w:rsidRDefault="00766964" w:rsidP="0042689D">
            <w:pPr>
              <w:pStyle w:val="TableTextWhite"/>
              <w:rPr>
                <w:rFonts w:ascii="Public Sans" w:hAnsi="Public Sans" w:cs="Arial"/>
                <w:b/>
                <w:color w:val="auto"/>
                <w:sz w:val="22"/>
                <w:szCs w:val="22"/>
              </w:rPr>
            </w:pPr>
            <w:r w:rsidRPr="007D27B0">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6E5D6DB" w14:textId="77777777" w:rsidR="00766964" w:rsidRPr="007D27B0" w:rsidRDefault="00766964" w:rsidP="0042689D">
            <w:pPr>
              <w:pStyle w:val="TableTextWhite"/>
              <w:rPr>
                <w:rFonts w:ascii="Public Sans" w:hAnsi="Public Sans" w:cs="Arial"/>
                <w:color w:val="auto"/>
                <w:sz w:val="22"/>
                <w:szCs w:val="22"/>
              </w:rPr>
            </w:pPr>
            <w:r w:rsidRPr="007D27B0">
              <w:rPr>
                <w:rFonts w:ascii="Public Sans" w:hAnsi="Public Sans" w:cs="Arial"/>
                <w:color w:val="auto"/>
                <w:sz w:val="22"/>
                <w:szCs w:val="22"/>
              </w:rPr>
              <w:t>Department of Communities and Justice</w:t>
            </w:r>
          </w:p>
        </w:tc>
      </w:tr>
      <w:tr w:rsidR="005E57D5" w:rsidRPr="007D27B0" w14:paraId="694423F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C956E95"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0BC03F2C"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CSNSW – Offender Management and Programs</w:t>
            </w:r>
          </w:p>
        </w:tc>
      </w:tr>
      <w:tr w:rsidR="005E57D5" w:rsidRPr="007D27B0" w14:paraId="2E547798" w14:textId="77777777" w:rsidTr="0042689D">
        <w:tc>
          <w:tcPr>
            <w:tcW w:w="3601" w:type="dxa"/>
            <w:tcBorders>
              <w:top w:val="single" w:sz="8" w:space="0" w:color="FFFFFF"/>
              <w:left w:val="nil"/>
              <w:bottom w:val="single" w:sz="8" w:space="0" w:color="FFFFFF"/>
              <w:right w:val="nil"/>
            </w:tcBorders>
            <w:shd w:val="clear" w:color="auto" w:fill="C6D9F1"/>
            <w:hideMark/>
          </w:tcPr>
          <w:p w14:paraId="7624C8A4"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7C323CD3"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Sydney</w:t>
            </w:r>
          </w:p>
        </w:tc>
      </w:tr>
      <w:tr w:rsidR="005E57D5" w:rsidRPr="007D27B0" w14:paraId="26C3163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97CCF51"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42A531B"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 xml:space="preserve">Clerk Grade 7/8 </w:t>
            </w:r>
          </w:p>
        </w:tc>
      </w:tr>
      <w:tr w:rsidR="005E57D5" w:rsidRPr="007D27B0" w14:paraId="54D844C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538FD6D"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165EFB38"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511112</w:t>
            </w:r>
          </w:p>
        </w:tc>
      </w:tr>
      <w:tr w:rsidR="005E57D5" w:rsidRPr="007D27B0" w14:paraId="53C4383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7D41B75"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6F2E06B5"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20793; 20764; 26934; 20762; 20763</w:t>
            </w:r>
          </w:p>
        </w:tc>
      </w:tr>
      <w:tr w:rsidR="005E57D5" w:rsidRPr="007D27B0" w14:paraId="44ACB87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9ADE742"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0F8D8ED2"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2119192</w:t>
            </w:r>
          </w:p>
        </w:tc>
      </w:tr>
      <w:tr w:rsidR="005E57D5" w:rsidRPr="007D27B0" w14:paraId="77EC09F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12DDDEA"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7A71952"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2 May 2017  (Updated 21/11/19)</w:t>
            </w:r>
          </w:p>
        </w:tc>
        <w:tc>
          <w:tcPr>
            <w:tcW w:w="2561" w:type="dxa"/>
            <w:tcBorders>
              <w:top w:val="single" w:sz="8" w:space="0" w:color="FFFFFF"/>
              <w:left w:val="nil"/>
              <w:bottom w:val="single" w:sz="8" w:space="0" w:color="FFFFFF"/>
              <w:right w:val="nil"/>
            </w:tcBorders>
            <w:shd w:val="clear" w:color="auto" w:fill="C6D9F1"/>
          </w:tcPr>
          <w:p w14:paraId="70834B48"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Ref:CS0089</w:t>
            </w:r>
          </w:p>
        </w:tc>
      </w:tr>
      <w:tr w:rsidR="005E57D5" w:rsidRPr="007D27B0" w14:paraId="249915C8"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3546DF23" w14:textId="77777777" w:rsidR="005E57D5" w:rsidRPr="007D27B0" w:rsidRDefault="005E57D5" w:rsidP="005E57D5">
            <w:pPr>
              <w:pStyle w:val="TableTextWhite"/>
              <w:rPr>
                <w:rFonts w:ascii="Public Sans" w:hAnsi="Public Sans" w:cs="Arial"/>
                <w:b/>
                <w:color w:val="auto"/>
                <w:sz w:val="22"/>
                <w:szCs w:val="22"/>
              </w:rPr>
            </w:pPr>
            <w:r w:rsidRPr="007D27B0">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7AEB012D" w14:textId="77777777" w:rsidR="005E57D5" w:rsidRPr="007D27B0" w:rsidRDefault="005E57D5" w:rsidP="005E57D5">
            <w:pPr>
              <w:pStyle w:val="TableTextWhite"/>
              <w:rPr>
                <w:rFonts w:ascii="Public Sans" w:hAnsi="Public Sans" w:cs="Arial"/>
                <w:color w:val="auto"/>
                <w:sz w:val="22"/>
                <w:szCs w:val="22"/>
              </w:rPr>
            </w:pPr>
            <w:r w:rsidRPr="007D27B0">
              <w:rPr>
                <w:rFonts w:ascii="Public Sans" w:hAnsi="Public Sans" w:cs="Arial"/>
                <w:color w:val="auto"/>
                <w:sz w:val="22"/>
                <w:szCs w:val="22"/>
              </w:rPr>
              <w:t>www.dcj.nsw.gov.au</w:t>
            </w:r>
          </w:p>
        </w:tc>
      </w:tr>
    </w:tbl>
    <w:p w14:paraId="1FE56C01" w14:textId="77777777" w:rsidR="00FE45EC" w:rsidRPr="007D27B0" w:rsidRDefault="00FE45EC" w:rsidP="00CB0F21">
      <w:pPr>
        <w:jc w:val="both"/>
        <w:rPr>
          <w:rFonts w:ascii="Public Sans" w:hAnsi="Public Sans" w:cs="Arial"/>
          <w:b/>
          <w:i/>
          <w:color w:val="FF0000"/>
        </w:rPr>
      </w:pPr>
      <w:r w:rsidRPr="007D27B0">
        <w:rPr>
          <w:rFonts w:ascii="Public Sans" w:hAnsi="Public Sans" w:cs="Arial"/>
          <w:b/>
          <w:i/>
        </w:rPr>
        <w:t>Please see job notes and/or advertisement for more information on specific role qualification requirements and relevant experience.</w:t>
      </w:r>
      <w:r w:rsidR="00CB0F21" w:rsidRPr="007D27B0">
        <w:rPr>
          <w:rFonts w:ascii="Public Sans" w:hAnsi="Public Sans" w:cs="Arial"/>
          <w:b/>
          <w:i/>
        </w:rPr>
        <w:t xml:space="preserve"> </w:t>
      </w:r>
    </w:p>
    <w:p w14:paraId="3F6D2DBE" w14:textId="77777777" w:rsidR="00960981" w:rsidRPr="007D27B0" w:rsidRDefault="00960981" w:rsidP="00960981">
      <w:pPr>
        <w:pStyle w:val="Heading1"/>
        <w:spacing w:after="0" w:line="240" w:lineRule="auto"/>
        <w:rPr>
          <w:rFonts w:ascii="Public Sans" w:hAnsi="Public Sans"/>
          <w:sz w:val="24"/>
          <w:szCs w:val="24"/>
        </w:rPr>
      </w:pPr>
    </w:p>
    <w:p w14:paraId="5A80A185" w14:textId="77777777" w:rsidR="003F1151" w:rsidRPr="007D27B0" w:rsidRDefault="003F1151" w:rsidP="00960981">
      <w:pPr>
        <w:pStyle w:val="Heading1"/>
        <w:spacing w:after="0" w:line="240" w:lineRule="auto"/>
        <w:rPr>
          <w:rFonts w:ascii="Public Sans" w:hAnsi="Public Sans"/>
          <w:sz w:val="24"/>
          <w:szCs w:val="24"/>
        </w:rPr>
      </w:pPr>
      <w:r w:rsidRPr="007D27B0">
        <w:rPr>
          <w:rFonts w:ascii="Public Sans" w:hAnsi="Public Sans"/>
          <w:sz w:val="24"/>
          <w:szCs w:val="24"/>
        </w:rPr>
        <w:t>Agency overview</w:t>
      </w:r>
    </w:p>
    <w:p w14:paraId="13C160CF" w14:textId="7C203162" w:rsidR="003F1151" w:rsidRPr="007D27B0" w:rsidRDefault="003F1151" w:rsidP="003F1151">
      <w:pPr>
        <w:jc w:val="both"/>
        <w:rPr>
          <w:rFonts w:ascii="Public Sans" w:hAnsi="Public Sans" w:cs="Arial"/>
          <w:iCs/>
        </w:rPr>
      </w:pPr>
      <w:r w:rsidRPr="007D27B0">
        <w:rPr>
          <w:rFonts w:ascii="Public Sans" w:hAnsi="Public Sans"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7D27B0">
        <w:rPr>
          <w:rFonts w:ascii="Public Sans" w:hAnsi="Public Sans" w:cs="Arial"/>
          <w:iCs/>
        </w:rPr>
        <w:t>s</w:t>
      </w:r>
      <w:r w:rsidRPr="007D27B0">
        <w:rPr>
          <w:rFonts w:ascii="Public Sans" w:hAnsi="Public Sans" w:cs="Arial"/>
          <w:iCs/>
        </w:rPr>
        <w:t xml:space="preserve">sed on achieving safe, just, inclusive and resilient communities by providing services that are effective and responsive to community needs. </w:t>
      </w:r>
    </w:p>
    <w:p w14:paraId="7CAB917A" w14:textId="77777777" w:rsidR="003F1151" w:rsidRPr="007D27B0" w:rsidRDefault="003F1151" w:rsidP="00766964">
      <w:pPr>
        <w:rPr>
          <w:rFonts w:ascii="Public Sans" w:hAnsi="Public Sans" w:cs="Arial"/>
        </w:rPr>
      </w:pPr>
    </w:p>
    <w:p w14:paraId="5CF902EF" w14:textId="77777777" w:rsidR="005E57D5" w:rsidRPr="007D27B0" w:rsidRDefault="005E57D5" w:rsidP="005E57D5">
      <w:pPr>
        <w:pStyle w:val="Heading1"/>
        <w:spacing w:before="40"/>
        <w:rPr>
          <w:rFonts w:ascii="Public Sans" w:hAnsi="Public Sans"/>
          <w:sz w:val="24"/>
          <w:szCs w:val="24"/>
        </w:rPr>
      </w:pPr>
      <w:r w:rsidRPr="007D27B0">
        <w:rPr>
          <w:rFonts w:ascii="Public Sans" w:hAnsi="Public Sans"/>
          <w:sz w:val="24"/>
          <w:szCs w:val="24"/>
        </w:rPr>
        <w:t>Primary purpose of the role</w:t>
      </w:r>
    </w:p>
    <w:p w14:paraId="57F2705A" w14:textId="77777777" w:rsidR="005E57D5" w:rsidRPr="007D27B0" w:rsidRDefault="005E57D5" w:rsidP="005E57D5">
      <w:pPr>
        <w:pStyle w:val="BodyTextIndent2"/>
        <w:spacing w:before="120" w:after="0" w:line="240" w:lineRule="auto"/>
        <w:ind w:left="0"/>
        <w:jc w:val="both"/>
        <w:rPr>
          <w:rFonts w:ascii="Public Sans" w:hAnsi="Public Sans" w:cs="Arial"/>
          <w:szCs w:val="22"/>
        </w:rPr>
      </w:pPr>
      <w:r w:rsidRPr="007D27B0">
        <w:rPr>
          <w:rFonts w:ascii="Public Sans" w:hAnsi="Public Sans" w:cs="Arial"/>
          <w:szCs w:val="22"/>
        </w:rPr>
        <w:t xml:space="preserve">Develop policies, procedures for a variety of areas based on current trends in corrections across jurisdictions.  Undertake a supporting project management role in very large and complex projects.  </w:t>
      </w:r>
    </w:p>
    <w:p w14:paraId="0ACD0B42" w14:textId="77777777" w:rsidR="005E57D5" w:rsidRPr="007D27B0" w:rsidRDefault="005E57D5" w:rsidP="005E57D5">
      <w:pPr>
        <w:pStyle w:val="Heading1"/>
        <w:rPr>
          <w:rFonts w:ascii="Public Sans" w:hAnsi="Public Sans"/>
          <w:sz w:val="24"/>
          <w:szCs w:val="24"/>
        </w:rPr>
      </w:pPr>
      <w:r w:rsidRPr="007D27B0">
        <w:rPr>
          <w:rFonts w:ascii="Public Sans" w:hAnsi="Public Sans"/>
          <w:sz w:val="24"/>
          <w:szCs w:val="24"/>
        </w:rPr>
        <w:t>Key accountabilities</w:t>
      </w:r>
    </w:p>
    <w:p w14:paraId="77359F4A" w14:textId="77777777" w:rsidR="005E57D5" w:rsidRPr="007D27B0" w:rsidRDefault="005E57D5" w:rsidP="005E57D5">
      <w:pPr>
        <w:pStyle w:val="TableBullet"/>
        <w:numPr>
          <w:ilvl w:val="0"/>
          <w:numId w:val="33"/>
        </w:numPr>
        <w:tabs>
          <w:tab w:val="left" w:pos="284"/>
        </w:tabs>
        <w:spacing w:before="120" w:line="240" w:lineRule="auto"/>
        <w:ind w:left="567" w:hanging="567"/>
        <w:jc w:val="both"/>
        <w:rPr>
          <w:rFonts w:ascii="Public Sans" w:hAnsi="Public Sans" w:cs="Arial"/>
          <w:sz w:val="22"/>
          <w:szCs w:val="18"/>
        </w:rPr>
      </w:pPr>
      <w:r w:rsidRPr="007D27B0">
        <w:rPr>
          <w:rFonts w:ascii="Public Sans" w:hAnsi="Public Sans" w:cs="Arial"/>
          <w:sz w:val="22"/>
          <w:szCs w:val="18"/>
        </w:rPr>
        <w:t xml:space="preserve">Undertake research in relation to proposals for policy reform. </w:t>
      </w:r>
    </w:p>
    <w:p w14:paraId="5F2CE28D" w14:textId="77777777" w:rsidR="005E57D5" w:rsidRPr="007D27B0" w:rsidRDefault="005E57D5" w:rsidP="005E57D5">
      <w:pPr>
        <w:pStyle w:val="TableBullet"/>
        <w:numPr>
          <w:ilvl w:val="0"/>
          <w:numId w:val="33"/>
        </w:numPr>
        <w:tabs>
          <w:tab w:val="left" w:pos="284"/>
        </w:tabs>
        <w:spacing w:before="120" w:line="240" w:lineRule="auto"/>
        <w:ind w:left="284" w:hanging="284"/>
        <w:jc w:val="both"/>
        <w:rPr>
          <w:rFonts w:ascii="Public Sans" w:hAnsi="Public Sans" w:cs="Arial"/>
          <w:sz w:val="22"/>
          <w:szCs w:val="18"/>
        </w:rPr>
      </w:pPr>
      <w:r w:rsidRPr="007D27B0">
        <w:rPr>
          <w:rFonts w:ascii="Public Sans" w:hAnsi="Public Sans" w:cs="Arial"/>
          <w:sz w:val="22"/>
          <w:szCs w:val="18"/>
        </w:rPr>
        <w:t xml:space="preserve">Contribute to the development and implementation policy initiatives to support achievement of desired outcomes </w:t>
      </w:r>
    </w:p>
    <w:p w14:paraId="57FC210D" w14:textId="77777777" w:rsidR="005E57D5" w:rsidRPr="007D27B0" w:rsidRDefault="005E57D5" w:rsidP="005E57D5">
      <w:pPr>
        <w:pStyle w:val="TableBullet"/>
        <w:numPr>
          <w:ilvl w:val="0"/>
          <w:numId w:val="33"/>
        </w:numPr>
        <w:tabs>
          <w:tab w:val="left" w:pos="284"/>
        </w:tabs>
        <w:spacing w:before="120" w:line="240" w:lineRule="auto"/>
        <w:ind w:left="284" w:hanging="284"/>
        <w:jc w:val="both"/>
        <w:rPr>
          <w:rFonts w:ascii="Public Sans" w:hAnsi="Public Sans" w:cs="Arial"/>
          <w:sz w:val="22"/>
          <w:szCs w:val="18"/>
        </w:rPr>
      </w:pPr>
      <w:r w:rsidRPr="007D27B0">
        <w:rPr>
          <w:rFonts w:ascii="Public Sans" w:hAnsi="Public Sans" w:cs="Arial"/>
          <w:sz w:val="22"/>
          <w:szCs w:val="18"/>
        </w:rPr>
        <w:t>Assist in managing projects designed to review, monitor and improve the effectiveness of service delivery within Corrective Services/Offender Management and Programs.</w:t>
      </w:r>
    </w:p>
    <w:p w14:paraId="7E8CC3CA" w14:textId="77777777" w:rsidR="005E57D5" w:rsidRPr="007D27B0" w:rsidRDefault="005E57D5" w:rsidP="005E57D5">
      <w:pPr>
        <w:pStyle w:val="TableBullet"/>
        <w:numPr>
          <w:ilvl w:val="0"/>
          <w:numId w:val="33"/>
        </w:numPr>
        <w:tabs>
          <w:tab w:val="left" w:pos="284"/>
        </w:tabs>
        <w:spacing w:before="120" w:line="240" w:lineRule="auto"/>
        <w:ind w:left="284" w:hanging="284"/>
        <w:jc w:val="both"/>
        <w:rPr>
          <w:rFonts w:ascii="Public Sans" w:hAnsi="Public Sans" w:cs="Arial"/>
          <w:sz w:val="22"/>
          <w:szCs w:val="18"/>
        </w:rPr>
      </w:pPr>
      <w:r w:rsidRPr="007D27B0">
        <w:rPr>
          <w:rFonts w:ascii="Public Sans" w:hAnsi="Public Sans" w:cs="Arial"/>
          <w:sz w:val="22"/>
          <w:szCs w:val="18"/>
        </w:rPr>
        <w:t>Provide timely advice and communication to relevant stakeholders across Corrective Services/Offender Management and Programs, regarding project status and implementation issues.</w:t>
      </w:r>
    </w:p>
    <w:p w14:paraId="794014F0" w14:textId="77777777" w:rsidR="005E57D5" w:rsidRPr="007D27B0" w:rsidRDefault="005E57D5" w:rsidP="005E57D5">
      <w:pPr>
        <w:pStyle w:val="TableBullet"/>
        <w:numPr>
          <w:ilvl w:val="0"/>
          <w:numId w:val="33"/>
        </w:numPr>
        <w:tabs>
          <w:tab w:val="left" w:pos="284"/>
        </w:tabs>
        <w:spacing w:before="120" w:line="240" w:lineRule="auto"/>
        <w:ind w:left="284" w:hanging="284"/>
        <w:jc w:val="both"/>
        <w:rPr>
          <w:rFonts w:ascii="Public Sans" w:hAnsi="Public Sans" w:cs="Arial"/>
          <w:sz w:val="22"/>
          <w:szCs w:val="18"/>
        </w:rPr>
      </w:pPr>
      <w:r w:rsidRPr="007D27B0">
        <w:rPr>
          <w:rFonts w:ascii="Public Sans" w:hAnsi="Public Sans" w:cs="Arial"/>
          <w:sz w:val="22"/>
          <w:szCs w:val="18"/>
        </w:rPr>
        <w:t>Provide advice and support to project team members in undertaking tasks and implementing project plans as required.</w:t>
      </w:r>
    </w:p>
    <w:p w14:paraId="2A70456F" w14:textId="77777777" w:rsidR="005E57D5" w:rsidRPr="007D27B0" w:rsidRDefault="005E57D5" w:rsidP="005E57D5">
      <w:pPr>
        <w:pStyle w:val="TableBullet"/>
        <w:numPr>
          <w:ilvl w:val="0"/>
          <w:numId w:val="33"/>
        </w:numPr>
        <w:tabs>
          <w:tab w:val="left" w:pos="284"/>
        </w:tabs>
        <w:spacing w:before="120" w:line="240" w:lineRule="auto"/>
        <w:ind w:left="284" w:hanging="284"/>
        <w:jc w:val="both"/>
        <w:rPr>
          <w:rFonts w:ascii="Public Sans" w:hAnsi="Public Sans" w:cs="Arial"/>
          <w:sz w:val="22"/>
          <w:szCs w:val="18"/>
        </w:rPr>
      </w:pPr>
      <w:r w:rsidRPr="007D27B0">
        <w:rPr>
          <w:rFonts w:ascii="Public Sans" w:hAnsi="Public Sans" w:cs="Arial"/>
          <w:sz w:val="22"/>
          <w:szCs w:val="18"/>
        </w:rPr>
        <w:t>Prepare a range of project related documents including policies and procedures, as instructed, including status updates, reports, budgets and discussion papers.</w:t>
      </w:r>
    </w:p>
    <w:p w14:paraId="30246BBF" w14:textId="77777777" w:rsidR="005E57D5" w:rsidRPr="007D27B0" w:rsidRDefault="005E57D5" w:rsidP="005E57D5">
      <w:pPr>
        <w:pStyle w:val="ListBullet"/>
        <w:numPr>
          <w:ilvl w:val="0"/>
          <w:numId w:val="0"/>
        </w:numPr>
        <w:ind w:left="284"/>
        <w:rPr>
          <w:rFonts w:ascii="Public Sans" w:hAnsi="Public Sans" w:cs="Arial"/>
          <w:sz w:val="24"/>
          <w:szCs w:val="24"/>
        </w:rPr>
      </w:pPr>
    </w:p>
    <w:p w14:paraId="00464F9D" w14:textId="77777777" w:rsidR="005E57D5" w:rsidRPr="007D27B0" w:rsidRDefault="005E57D5" w:rsidP="005E57D5">
      <w:pPr>
        <w:pStyle w:val="Heading1"/>
        <w:rPr>
          <w:rFonts w:ascii="Public Sans" w:hAnsi="Public Sans"/>
          <w:sz w:val="24"/>
          <w:szCs w:val="24"/>
        </w:rPr>
      </w:pPr>
      <w:r w:rsidRPr="007D27B0">
        <w:rPr>
          <w:rFonts w:ascii="Public Sans" w:hAnsi="Public Sans"/>
          <w:sz w:val="24"/>
          <w:szCs w:val="24"/>
        </w:rPr>
        <w:lastRenderedPageBreak/>
        <w:t>Key challenges</w:t>
      </w:r>
    </w:p>
    <w:p w14:paraId="2468E99E" w14:textId="77777777" w:rsidR="005E57D5" w:rsidRPr="007D27B0" w:rsidRDefault="005E57D5" w:rsidP="005E57D5">
      <w:pPr>
        <w:pStyle w:val="TableBullet"/>
        <w:numPr>
          <w:ilvl w:val="0"/>
          <w:numId w:val="33"/>
        </w:numPr>
        <w:tabs>
          <w:tab w:val="left" w:pos="284"/>
        </w:tabs>
        <w:spacing w:before="120" w:line="240" w:lineRule="auto"/>
        <w:ind w:left="567" w:hanging="567"/>
        <w:jc w:val="both"/>
        <w:rPr>
          <w:rFonts w:ascii="Public Sans" w:hAnsi="Public Sans" w:cs="Arial"/>
          <w:sz w:val="22"/>
          <w:szCs w:val="18"/>
        </w:rPr>
      </w:pPr>
      <w:r w:rsidRPr="007D27B0">
        <w:rPr>
          <w:rFonts w:ascii="Public Sans" w:hAnsi="Public Sans" w:cs="Arial"/>
          <w:sz w:val="22"/>
          <w:szCs w:val="18"/>
        </w:rPr>
        <w:t>Support project deadlines and budgets in line with agreed standards and milestones.</w:t>
      </w:r>
    </w:p>
    <w:p w14:paraId="67D712FC" w14:textId="77777777" w:rsidR="005E57D5" w:rsidRPr="007D27B0" w:rsidRDefault="005E57D5" w:rsidP="005E57D5">
      <w:pPr>
        <w:pStyle w:val="TableBullet"/>
        <w:numPr>
          <w:ilvl w:val="0"/>
          <w:numId w:val="33"/>
        </w:numPr>
        <w:tabs>
          <w:tab w:val="left" w:pos="284"/>
        </w:tabs>
        <w:spacing w:before="120" w:line="240" w:lineRule="auto"/>
        <w:ind w:left="567" w:hanging="567"/>
        <w:jc w:val="both"/>
        <w:rPr>
          <w:rFonts w:ascii="Public Sans" w:hAnsi="Public Sans" w:cs="Arial"/>
          <w:sz w:val="22"/>
          <w:szCs w:val="18"/>
        </w:rPr>
      </w:pPr>
      <w:r w:rsidRPr="007D27B0">
        <w:rPr>
          <w:rFonts w:ascii="Public Sans" w:hAnsi="Public Sans" w:cs="Arial"/>
          <w:sz w:val="22"/>
          <w:szCs w:val="18"/>
        </w:rPr>
        <w:t>Manage competing priorities in a high-pressure environment.</w:t>
      </w:r>
    </w:p>
    <w:p w14:paraId="41004BCD" w14:textId="77777777" w:rsidR="005E57D5" w:rsidRPr="007D27B0" w:rsidRDefault="005E57D5" w:rsidP="005E57D5">
      <w:pPr>
        <w:pStyle w:val="TableBullet"/>
        <w:numPr>
          <w:ilvl w:val="0"/>
          <w:numId w:val="33"/>
        </w:numPr>
        <w:tabs>
          <w:tab w:val="left" w:pos="284"/>
        </w:tabs>
        <w:spacing w:before="120" w:line="240" w:lineRule="auto"/>
        <w:ind w:left="567" w:hanging="567"/>
        <w:jc w:val="both"/>
        <w:rPr>
          <w:rFonts w:ascii="Public Sans" w:hAnsi="Public Sans" w:cs="Arial"/>
          <w:sz w:val="22"/>
          <w:szCs w:val="18"/>
        </w:rPr>
      </w:pPr>
      <w:r w:rsidRPr="007D27B0">
        <w:rPr>
          <w:rFonts w:ascii="Public Sans" w:hAnsi="Public Sans" w:cs="Arial"/>
          <w:sz w:val="22"/>
          <w:szCs w:val="18"/>
        </w:rPr>
        <w:t xml:space="preserve">Provide policy advice that is accurate, objective and timely.  </w:t>
      </w:r>
    </w:p>
    <w:p w14:paraId="4368D3C9" w14:textId="77777777" w:rsidR="005E57D5" w:rsidRPr="007D27B0" w:rsidRDefault="005E57D5" w:rsidP="005E57D5">
      <w:pPr>
        <w:pStyle w:val="Heading1"/>
        <w:rPr>
          <w:rFonts w:ascii="Public Sans" w:hAnsi="Public Sans"/>
          <w:sz w:val="24"/>
          <w:szCs w:val="24"/>
        </w:rPr>
      </w:pPr>
    </w:p>
    <w:p w14:paraId="27919778" w14:textId="77777777" w:rsidR="005E57D5" w:rsidRPr="007D27B0" w:rsidRDefault="005E57D5" w:rsidP="005E57D5">
      <w:pPr>
        <w:pStyle w:val="Heading1"/>
        <w:rPr>
          <w:rFonts w:ascii="Public Sans" w:hAnsi="Public Sans"/>
          <w:sz w:val="24"/>
          <w:szCs w:val="24"/>
        </w:rPr>
      </w:pPr>
      <w:r w:rsidRPr="007D27B0">
        <w:rPr>
          <w:rFonts w:ascii="Public Sans" w:hAnsi="Public Sans"/>
          <w:sz w:val="24"/>
          <w:szCs w:val="24"/>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5E57D5" w:rsidRPr="007D27B0" w14:paraId="01DA2431" w14:textId="77777777" w:rsidTr="00EC5D6A">
        <w:trPr>
          <w:cantSplit/>
          <w:tblHeader/>
        </w:trPr>
        <w:tc>
          <w:tcPr>
            <w:tcW w:w="3601" w:type="dxa"/>
            <w:tcBorders>
              <w:top w:val="single" w:sz="8" w:space="0" w:color="auto"/>
              <w:left w:val="nil"/>
              <w:bottom w:val="single" w:sz="8" w:space="0" w:color="auto"/>
              <w:right w:val="nil"/>
            </w:tcBorders>
            <w:shd w:val="clear" w:color="auto" w:fill="6D276A"/>
          </w:tcPr>
          <w:p w14:paraId="176C9B15" w14:textId="77777777" w:rsidR="005E57D5" w:rsidRPr="007D27B0" w:rsidRDefault="005E57D5" w:rsidP="00EC5D6A">
            <w:pPr>
              <w:pStyle w:val="TableTextWhite0"/>
              <w:rPr>
                <w:rFonts w:ascii="Public Sans" w:hAnsi="Public Sans" w:cs="Arial"/>
                <w:szCs w:val="22"/>
              </w:rPr>
            </w:pPr>
            <w:r w:rsidRPr="007D27B0">
              <w:rPr>
                <w:rFonts w:ascii="Public Sans" w:hAnsi="Public Sans" w:cs="Arial"/>
                <w:szCs w:val="22"/>
              </w:rPr>
              <w:t>Who</w:t>
            </w:r>
          </w:p>
        </w:tc>
        <w:tc>
          <w:tcPr>
            <w:tcW w:w="6946" w:type="dxa"/>
            <w:tcBorders>
              <w:top w:val="single" w:sz="8" w:space="0" w:color="auto"/>
              <w:left w:val="nil"/>
              <w:bottom w:val="single" w:sz="8" w:space="0" w:color="auto"/>
              <w:right w:val="nil"/>
            </w:tcBorders>
            <w:shd w:val="clear" w:color="auto" w:fill="6D276A"/>
          </w:tcPr>
          <w:p w14:paraId="3C8628DB" w14:textId="77777777" w:rsidR="005E57D5" w:rsidRPr="007D27B0" w:rsidRDefault="005E57D5" w:rsidP="00EC5D6A">
            <w:pPr>
              <w:pStyle w:val="TableTextWhite0"/>
              <w:rPr>
                <w:rFonts w:ascii="Public Sans" w:hAnsi="Public Sans" w:cs="Arial"/>
                <w:szCs w:val="22"/>
              </w:rPr>
            </w:pPr>
            <w:r w:rsidRPr="007D27B0">
              <w:rPr>
                <w:rFonts w:ascii="Public Sans" w:hAnsi="Public Sans" w:cs="Arial"/>
                <w:szCs w:val="22"/>
              </w:rPr>
              <w:t>Why</w:t>
            </w:r>
          </w:p>
        </w:tc>
      </w:tr>
      <w:tr w:rsidR="005E57D5" w:rsidRPr="007D27B0" w14:paraId="5F266A6F" w14:textId="77777777" w:rsidTr="00EC5D6A">
        <w:trPr>
          <w:cantSplit/>
        </w:trPr>
        <w:tc>
          <w:tcPr>
            <w:tcW w:w="3601" w:type="dxa"/>
            <w:tcBorders>
              <w:top w:val="single" w:sz="8" w:space="0" w:color="auto"/>
              <w:bottom w:val="single" w:sz="8" w:space="0" w:color="auto"/>
            </w:tcBorders>
            <w:shd w:val="clear" w:color="auto" w:fill="BCBEC0"/>
          </w:tcPr>
          <w:p w14:paraId="28AB1BFB" w14:textId="77777777" w:rsidR="005E57D5" w:rsidRPr="007D27B0" w:rsidRDefault="005E57D5" w:rsidP="00EC5D6A">
            <w:pPr>
              <w:pStyle w:val="TableText"/>
              <w:keepNext/>
              <w:rPr>
                <w:rFonts w:ascii="Public Sans" w:hAnsi="Public Sans" w:cs="Arial"/>
                <w:b/>
                <w:sz w:val="22"/>
                <w:szCs w:val="22"/>
              </w:rPr>
            </w:pPr>
            <w:r w:rsidRPr="007D27B0">
              <w:rPr>
                <w:rFonts w:ascii="Public Sans" w:hAnsi="Public Sans" w:cs="Arial"/>
                <w:b/>
                <w:sz w:val="22"/>
                <w:szCs w:val="22"/>
              </w:rPr>
              <w:t>Internal</w:t>
            </w:r>
          </w:p>
        </w:tc>
        <w:tc>
          <w:tcPr>
            <w:tcW w:w="6946" w:type="dxa"/>
            <w:tcBorders>
              <w:top w:val="single" w:sz="8" w:space="0" w:color="auto"/>
              <w:bottom w:val="single" w:sz="8" w:space="0" w:color="auto"/>
            </w:tcBorders>
            <w:shd w:val="clear" w:color="auto" w:fill="BCBEC0"/>
          </w:tcPr>
          <w:p w14:paraId="475D3E28" w14:textId="77777777" w:rsidR="005E57D5" w:rsidRPr="007D27B0" w:rsidRDefault="005E57D5" w:rsidP="00EC5D6A">
            <w:pPr>
              <w:pStyle w:val="TableText"/>
              <w:keepNext/>
              <w:rPr>
                <w:rFonts w:ascii="Public Sans" w:hAnsi="Public Sans" w:cs="Arial"/>
                <w:b/>
                <w:sz w:val="22"/>
                <w:szCs w:val="22"/>
              </w:rPr>
            </w:pPr>
          </w:p>
        </w:tc>
      </w:tr>
      <w:tr w:rsidR="005E57D5" w:rsidRPr="007D27B0" w14:paraId="7AF2BC19" w14:textId="77777777" w:rsidTr="00EC5D6A">
        <w:trPr>
          <w:cantSplit/>
        </w:trPr>
        <w:tc>
          <w:tcPr>
            <w:tcW w:w="3601" w:type="dxa"/>
            <w:tcBorders>
              <w:top w:val="single" w:sz="8" w:space="0" w:color="auto"/>
              <w:bottom w:val="single" w:sz="8" w:space="0" w:color="auto"/>
            </w:tcBorders>
            <w:shd w:val="clear" w:color="auto" w:fill="auto"/>
          </w:tcPr>
          <w:p w14:paraId="5FCDFF5C" w14:textId="77777777" w:rsidR="005E57D5" w:rsidRPr="007D27B0" w:rsidRDefault="005E57D5" w:rsidP="00EC5D6A">
            <w:pPr>
              <w:pStyle w:val="TableText"/>
              <w:rPr>
                <w:rFonts w:ascii="Public Sans" w:hAnsi="Public Sans" w:cs="Arial"/>
                <w:sz w:val="22"/>
                <w:szCs w:val="22"/>
              </w:rPr>
            </w:pPr>
            <w:r w:rsidRPr="007D27B0">
              <w:rPr>
                <w:rFonts w:ascii="Public Sans" w:hAnsi="Public Sans" w:cs="Arial"/>
                <w:color w:val="000000"/>
                <w:sz w:val="22"/>
                <w:szCs w:val="22"/>
              </w:rPr>
              <w:t>Management</w:t>
            </w:r>
          </w:p>
        </w:tc>
        <w:tc>
          <w:tcPr>
            <w:tcW w:w="6946" w:type="dxa"/>
            <w:tcBorders>
              <w:top w:val="single" w:sz="8" w:space="0" w:color="auto"/>
              <w:bottom w:val="single" w:sz="8" w:space="0" w:color="auto"/>
            </w:tcBorders>
            <w:shd w:val="clear" w:color="auto" w:fill="auto"/>
          </w:tcPr>
          <w:p w14:paraId="7CCA60DB" w14:textId="77777777" w:rsidR="005E57D5" w:rsidRPr="007D27B0" w:rsidRDefault="005E57D5" w:rsidP="00EC5D6A">
            <w:pPr>
              <w:spacing w:before="40"/>
              <w:ind w:right="418"/>
              <w:rPr>
                <w:rFonts w:ascii="Public Sans" w:hAnsi="Public Sans" w:cs="Arial"/>
                <w:color w:val="000000"/>
                <w:szCs w:val="22"/>
                <w:lang w:val="en-GB"/>
              </w:rPr>
            </w:pPr>
            <w:r w:rsidRPr="007D27B0">
              <w:rPr>
                <w:rFonts w:ascii="Public Sans" w:hAnsi="Public Sans" w:cs="Arial"/>
                <w:color w:val="000000"/>
                <w:szCs w:val="22"/>
                <w:lang w:val="en-GB"/>
              </w:rPr>
              <w:t>Provide high level advice and reporting on the status of policies and projects</w:t>
            </w:r>
          </w:p>
        </w:tc>
      </w:tr>
      <w:tr w:rsidR="005E57D5" w:rsidRPr="007D27B0" w14:paraId="34F09227" w14:textId="77777777" w:rsidTr="00EC5D6A">
        <w:trPr>
          <w:cantSplit/>
        </w:trPr>
        <w:tc>
          <w:tcPr>
            <w:tcW w:w="3601" w:type="dxa"/>
            <w:tcBorders>
              <w:top w:val="single" w:sz="8" w:space="0" w:color="auto"/>
              <w:bottom w:val="single" w:sz="8" w:space="0" w:color="auto"/>
            </w:tcBorders>
            <w:shd w:val="clear" w:color="auto" w:fill="auto"/>
          </w:tcPr>
          <w:p w14:paraId="4D2705BD" w14:textId="77777777" w:rsidR="005E57D5" w:rsidRPr="007D27B0" w:rsidRDefault="005E57D5" w:rsidP="00EC5D6A">
            <w:pPr>
              <w:pBdr>
                <w:right w:val="single" w:sz="4" w:space="4" w:color="auto"/>
              </w:pBdr>
              <w:spacing w:before="40"/>
              <w:rPr>
                <w:rFonts w:ascii="Public Sans" w:hAnsi="Public Sans" w:cs="Arial"/>
                <w:color w:val="000000"/>
                <w:szCs w:val="22"/>
              </w:rPr>
            </w:pPr>
            <w:r w:rsidRPr="007D27B0">
              <w:rPr>
                <w:rFonts w:ascii="Public Sans" w:hAnsi="Public Sans" w:cs="Arial"/>
                <w:color w:val="000000"/>
                <w:szCs w:val="22"/>
              </w:rPr>
              <w:t>Other Staff within the immediate unit or organisation</w:t>
            </w:r>
          </w:p>
        </w:tc>
        <w:tc>
          <w:tcPr>
            <w:tcW w:w="6946" w:type="dxa"/>
            <w:tcBorders>
              <w:top w:val="single" w:sz="8" w:space="0" w:color="auto"/>
              <w:bottom w:val="single" w:sz="8" w:space="0" w:color="auto"/>
            </w:tcBorders>
            <w:shd w:val="clear" w:color="auto" w:fill="auto"/>
          </w:tcPr>
          <w:p w14:paraId="6D140AD6" w14:textId="77777777" w:rsidR="005E57D5" w:rsidRPr="007D27B0" w:rsidRDefault="005E57D5" w:rsidP="00EC5D6A">
            <w:pPr>
              <w:pStyle w:val="TableText"/>
              <w:rPr>
                <w:rFonts w:ascii="Public Sans" w:hAnsi="Public Sans" w:cs="Arial"/>
                <w:sz w:val="22"/>
                <w:szCs w:val="22"/>
              </w:rPr>
            </w:pPr>
            <w:r w:rsidRPr="007D27B0">
              <w:rPr>
                <w:rFonts w:ascii="Public Sans" w:hAnsi="Public Sans" w:cs="Arial"/>
                <w:color w:val="000000"/>
                <w:sz w:val="22"/>
                <w:szCs w:val="22"/>
                <w:lang w:val="en-GB"/>
              </w:rPr>
              <w:t>Provide and receive information and advice relating to the project/s</w:t>
            </w:r>
          </w:p>
        </w:tc>
      </w:tr>
      <w:tr w:rsidR="005E57D5" w:rsidRPr="007D27B0" w14:paraId="447A83E1" w14:textId="77777777" w:rsidTr="00EC5D6A">
        <w:tc>
          <w:tcPr>
            <w:tcW w:w="3601" w:type="dxa"/>
            <w:shd w:val="clear" w:color="auto" w:fill="BCBEC0"/>
          </w:tcPr>
          <w:p w14:paraId="0C23B6EA" w14:textId="77777777" w:rsidR="005E57D5" w:rsidRPr="007D27B0" w:rsidRDefault="005E57D5" w:rsidP="00EC5D6A">
            <w:pPr>
              <w:pStyle w:val="TableText"/>
              <w:rPr>
                <w:rFonts w:ascii="Public Sans" w:hAnsi="Public Sans" w:cs="Arial"/>
                <w:b/>
                <w:sz w:val="22"/>
                <w:szCs w:val="22"/>
              </w:rPr>
            </w:pPr>
            <w:r w:rsidRPr="007D27B0">
              <w:rPr>
                <w:rFonts w:ascii="Public Sans" w:hAnsi="Public Sans" w:cs="Arial"/>
                <w:b/>
                <w:sz w:val="22"/>
                <w:szCs w:val="22"/>
              </w:rPr>
              <w:t>External</w:t>
            </w:r>
          </w:p>
        </w:tc>
        <w:tc>
          <w:tcPr>
            <w:tcW w:w="6946" w:type="dxa"/>
            <w:shd w:val="clear" w:color="auto" w:fill="BCBEC0"/>
          </w:tcPr>
          <w:p w14:paraId="512CF331" w14:textId="77777777" w:rsidR="005E57D5" w:rsidRPr="007D27B0" w:rsidRDefault="005E57D5" w:rsidP="00EC5D6A">
            <w:pPr>
              <w:pStyle w:val="TableText"/>
              <w:rPr>
                <w:rFonts w:ascii="Public Sans" w:hAnsi="Public Sans" w:cs="Arial"/>
                <w:b/>
                <w:sz w:val="22"/>
                <w:szCs w:val="22"/>
              </w:rPr>
            </w:pPr>
          </w:p>
        </w:tc>
      </w:tr>
      <w:tr w:rsidR="005E57D5" w:rsidRPr="007D27B0" w14:paraId="7798F9EF" w14:textId="77777777" w:rsidTr="00EC5D6A">
        <w:tc>
          <w:tcPr>
            <w:tcW w:w="3601" w:type="dxa"/>
          </w:tcPr>
          <w:p w14:paraId="2B2229DA" w14:textId="77777777" w:rsidR="005E57D5" w:rsidRPr="007D27B0" w:rsidRDefault="005E57D5" w:rsidP="00EC5D6A">
            <w:pPr>
              <w:spacing w:before="40"/>
              <w:rPr>
                <w:rFonts w:ascii="Public Sans" w:hAnsi="Public Sans" w:cs="Arial"/>
                <w:color w:val="000000"/>
                <w:szCs w:val="22"/>
              </w:rPr>
            </w:pPr>
            <w:r w:rsidRPr="007D27B0">
              <w:rPr>
                <w:rFonts w:ascii="Public Sans" w:hAnsi="Public Sans" w:cs="Arial"/>
                <w:color w:val="000000"/>
                <w:szCs w:val="22"/>
              </w:rPr>
              <w:t>Stakeholders, other agencies and community</w:t>
            </w:r>
          </w:p>
        </w:tc>
        <w:tc>
          <w:tcPr>
            <w:tcW w:w="6946" w:type="dxa"/>
          </w:tcPr>
          <w:p w14:paraId="58AC653D" w14:textId="77777777" w:rsidR="005E57D5" w:rsidRPr="007D27B0" w:rsidRDefault="005E57D5" w:rsidP="00EC5D6A">
            <w:pPr>
              <w:pStyle w:val="TableBullet"/>
              <w:numPr>
                <w:ilvl w:val="0"/>
                <w:numId w:val="0"/>
              </w:numPr>
              <w:tabs>
                <w:tab w:val="left" w:pos="284"/>
              </w:tabs>
              <w:rPr>
                <w:rFonts w:ascii="Public Sans" w:hAnsi="Public Sans" w:cs="Arial"/>
                <w:sz w:val="22"/>
                <w:szCs w:val="22"/>
              </w:rPr>
            </w:pPr>
            <w:r w:rsidRPr="007D27B0">
              <w:rPr>
                <w:rFonts w:ascii="Public Sans" w:hAnsi="Public Sans" w:cs="Arial"/>
                <w:sz w:val="22"/>
                <w:szCs w:val="22"/>
              </w:rPr>
              <w:t>Consultations, negotiations and partnership arrangements.</w:t>
            </w:r>
          </w:p>
          <w:p w14:paraId="68B4B537" w14:textId="77777777" w:rsidR="005E57D5" w:rsidRPr="007D27B0" w:rsidRDefault="005E57D5" w:rsidP="00EC5D6A">
            <w:pPr>
              <w:pStyle w:val="TableText"/>
              <w:rPr>
                <w:rFonts w:ascii="Public Sans" w:hAnsi="Public Sans" w:cs="Arial"/>
                <w:sz w:val="22"/>
                <w:szCs w:val="22"/>
              </w:rPr>
            </w:pPr>
          </w:p>
        </w:tc>
      </w:tr>
    </w:tbl>
    <w:p w14:paraId="436908A8" w14:textId="77777777" w:rsidR="007D27B0" w:rsidRDefault="007D27B0" w:rsidP="007D27B0">
      <w:pPr>
        <w:pStyle w:val="Heading1"/>
        <w:spacing w:after="0" w:line="240" w:lineRule="auto"/>
        <w:rPr>
          <w:rFonts w:ascii="Public Sans" w:hAnsi="Public Sans"/>
          <w:sz w:val="24"/>
          <w:szCs w:val="24"/>
        </w:rPr>
      </w:pPr>
    </w:p>
    <w:p w14:paraId="42B948CD" w14:textId="11C165BF" w:rsidR="005E57D5" w:rsidRPr="007D27B0" w:rsidRDefault="005E57D5" w:rsidP="005E57D5">
      <w:pPr>
        <w:pStyle w:val="Heading1"/>
        <w:rPr>
          <w:rFonts w:ascii="Public Sans" w:hAnsi="Public Sans"/>
          <w:sz w:val="24"/>
          <w:szCs w:val="24"/>
        </w:rPr>
      </w:pPr>
      <w:r w:rsidRPr="007D27B0">
        <w:rPr>
          <w:rFonts w:ascii="Public Sans" w:hAnsi="Public Sans"/>
          <w:sz w:val="24"/>
          <w:szCs w:val="24"/>
        </w:rPr>
        <w:t>Role dimensions</w:t>
      </w:r>
    </w:p>
    <w:p w14:paraId="592AA76E" w14:textId="77777777" w:rsidR="005E57D5" w:rsidRPr="007D27B0" w:rsidRDefault="005E57D5" w:rsidP="005E57D5">
      <w:pPr>
        <w:pStyle w:val="Heading2"/>
        <w:rPr>
          <w:rFonts w:ascii="Public Sans" w:hAnsi="Public Sans"/>
          <w:u w:val="single"/>
        </w:rPr>
      </w:pPr>
      <w:r w:rsidRPr="007D27B0">
        <w:rPr>
          <w:rFonts w:ascii="Public Sans" w:hAnsi="Public Sans"/>
          <w:u w:val="single"/>
        </w:rPr>
        <w:t>Decision making</w:t>
      </w:r>
    </w:p>
    <w:p w14:paraId="54660153" w14:textId="77777777" w:rsidR="005E57D5" w:rsidRPr="007D27B0" w:rsidRDefault="005E57D5" w:rsidP="005E57D5">
      <w:pPr>
        <w:autoSpaceDE w:val="0"/>
        <w:autoSpaceDN w:val="0"/>
        <w:adjustRightInd w:val="0"/>
        <w:spacing w:before="120"/>
        <w:rPr>
          <w:rFonts w:ascii="Public Sans" w:hAnsi="Public Sans" w:cs="Arial"/>
          <w:szCs w:val="22"/>
        </w:rPr>
      </w:pPr>
      <w:bookmarkStart w:id="0" w:name="DecisionMaking"/>
      <w:bookmarkEnd w:id="0"/>
      <w:r w:rsidRPr="007D27B0">
        <w:rPr>
          <w:rFonts w:ascii="Public Sans" w:hAnsi="Public Sans" w:cs="Arial"/>
          <w:szCs w:val="22"/>
        </w:rPr>
        <w:t>The role has autonomy in coordinating and managing their work and makes decisions on matters under their direct control. The Policy &amp; Project Officer will need to negotiate tasks and deadlines with senior managers.</w:t>
      </w:r>
    </w:p>
    <w:p w14:paraId="684DA93D" w14:textId="77777777" w:rsidR="005E57D5" w:rsidRPr="007D27B0" w:rsidRDefault="005E57D5" w:rsidP="005E57D5">
      <w:pPr>
        <w:autoSpaceDE w:val="0"/>
        <w:autoSpaceDN w:val="0"/>
        <w:adjustRightInd w:val="0"/>
        <w:rPr>
          <w:rFonts w:ascii="Public Sans" w:hAnsi="Public Sans" w:cs="Arial"/>
          <w:szCs w:val="22"/>
        </w:rPr>
      </w:pPr>
      <w:r w:rsidRPr="007D27B0">
        <w:rPr>
          <w:rFonts w:ascii="Public Sans" w:hAnsi="Public Sans" w:cs="Arial"/>
          <w:szCs w:val="22"/>
        </w:rPr>
        <w:t>The role has discretion in deciding how a task will be conducted, including decisions on who to consult, both within and outside the organisation. The occupant of the role may consult with the senior project officer / project sponsor on more complex matters.</w:t>
      </w:r>
    </w:p>
    <w:p w14:paraId="1AFA7EC5" w14:textId="77777777" w:rsidR="007D27B0" w:rsidRDefault="007D27B0" w:rsidP="005E57D5">
      <w:pPr>
        <w:pStyle w:val="Heading2"/>
        <w:rPr>
          <w:rFonts w:ascii="Public Sans" w:hAnsi="Public Sans"/>
          <w:u w:val="single"/>
        </w:rPr>
      </w:pPr>
    </w:p>
    <w:p w14:paraId="06626C12" w14:textId="1C238D90" w:rsidR="005E57D5" w:rsidRPr="007D27B0" w:rsidRDefault="005E57D5" w:rsidP="005E57D5">
      <w:pPr>
        <w:pStyle w:val="Heading2"/>
        <w:rPr>
          <w:rFonts w:ascii="Public Sans" w:hAnsi="Public Sans"/>
          <w:u w:val="single"/>
        </w:rPr>
      </w:pPr>
      <w:r w:rsidRPr="007D27B0">
        <w:rPr>
          <w:rFonts w:ascii="Public Sans" w:hAnsi="Public Sans"/>
          <w:u w:val="single"/>
        </w:rPr>
        <w:t>Reporting line</w:t>
      </w:r>
    </w:p>
    <w:p w14:paraId="08D89907" w14:textId="77777777" w:rsidR="005E57D5" w:rsidRPr="007D27B0" w:rsidRDefault="005E57D5" w:rsidP="005E57D5">
      <w:pPr>
        <w:autoSpaceDE w:val="0"/>
        <w:autoSpaceDN w:val="0"/>
        <w:adjustRightInd w:val="0"/>
        <w:rPr>
          <w:rFonts w:ascii="Public Sans" w:hAnsi="Public Sans" w:cs="Arial"/>
          <w:szCs w:val="22"/>
        </w:rPr>
      </w:pPr>
      <w:r w:rsidRPr="007D27B0">
        <w:rPr>
          <w:rFonts w:ascii="Public Sans" w:hAnsi="Public Sans" w:cs="Arial"/>
          <w:szCs w:val="22"/>
        </w:rPr>
        <w:t xml:space="preserve">The role reports to the relevant Manager/ Director. </w:t>
      </w:r>
    </w:p>
    <w:p w14:paraId="5CE1A26D" w14:textId="77777777" w:rsidR="007D27B0" w:rsidRDefault="007D27B0" w:rsidP="005E57D5">
      <w:pPr>
        <w:pStyle w:val="Heading2"/>
        <w:rPr>
          <w:rFonts w:ascii="Public Sans" w:hAnsi="Public Sans"/>
          <w:u w:val="single"/>
        </w:rPr>
      </w:pPr>
    </w:p>
    <w:p w14:paraId="787354A4" w14:textId="16DDFA8D" w:rsidR="005E57D5" w:rsidRPr="007D27B0" w:rsidRDefault="005E57D5" w:rsidP="005E57D5">
      <w:pPr>
        <w:pStyle w:val="Heading2"/>
        <w:rPr>
          <w:rFonts w:ascii="Public Sans" w:hAnsi="Public Sans"/>
          <w:u w:val="single"/>
        </w:rPr>
      </w:pPr>
      <w:r w:rsidRPr="007D27B0">
        <w:rPr>
          <w:rFonts w:ascii="Public Sans" w:hAnsi="Public Sans"/>
          <w:u w:val="single"/>
        </w:rPr>
        <w:t>Direct reports</w:t>
      </w:r>
    </w:p>
    <w:p w14:paraId="7B831322" w14:textId="77777777" w:rsidR="005E57D5" w:rsidRPr="007D27B0" w:rsidRDefault="005E57D5" w:rsidP="005E57D5">
      <w:pPr>
        <w:rPr>
          <w:rFonts w:ascii="Public Sans" w:hAnsi="Public Sans" w:cs="Arial"/>
          <w:szCs w:val="22"/>
        </w:rPr>
      </w:pPr>
      <w:bookmarkStart w:id="1" w:name="DirectReports"/>
      <w:bookmarkEnd w:id="1"/>
      <w:r w:rsidRPr="007D27B0">
        <w:rPr>
          <w:rFonts w:ascii="Public Sans" w:hAnsi="Public Sans" w:cs="Arial"/>
          <w:szCs w:val="22"/>
        </w:rPr>
        <w:t>Nil</w:t>
      </w:r>
    </w:p>
    <w:p w14:paraId="2BF202A7" w14:textId="77777777" w:rsidR="007D27B0" w:rsidRDefault="007D27B0" w:rsidP="005E57D5">
      <w:pPr>
        <w:pStyle w:val="Heading2"/>
        <w:rPr>
          <w:rFonts w:ascii="Public Sans" w:hAnsi="Public Sans"/>
          <w:u w:val="single"/>
        </w:rPr>
      </w:pPr>
    </w:p>
    <w:p w14:paraId="6E81ED6B" w14:textId="57211A12" w:rsidR="005E57D5" w:rsidRPr="007D27B0" w:rsidRDefault="005E57D5" w:rsidP="005E57D5">
      <w:pPr>
        <w:pStyle w:val="Heading2"/>
        <w:rPr>
          <w:rFonts w:ascii="Public Sans" w:hAnsi="Public Sans"/>
          <w:u w:val="single"/>
        </w:rPr>
      </w:pPr>
      <w:r w:rsidRPr="007D27B0">
        <w:rPr>
          <w:rFonts w:ascii="Public Sans" w:hAnsi="Public Sans"/>
          <w:u w:val="single"/>
        </w:rPr>
        <w:t>Budget/Expenditure</w:t>
      </w:r>
    </w:p>
    <w:p w14:paraId="097E1BA2" w14:textId="77777777" w:rsidR="005E57D5" w:rsidRPr="007D27B0" w:rsidRDefault="005E57D5" w:rsidP="005E57D5">
      <w:pPr>
        <w:autoSpaceDE w:val="0"/>
        <w:autoSpaceDN w:val="0"/>
        <w:adjustRightInd w:val="0"/>
        <w:rPr>
          <w:rFonts w:ascii="Public Sans" w:hAnsi="Public Sans" w:cs="Arial"/>
          <w:szCs w:val="22"/>
        </w:rPr>
      </w:pPr>
      <w:r w:rsidRPr="007D27B0">
        <w:rPr>
          <w:rFonts w:ascii="Public Sans" w:hAnsi="Public Sans" w:cs="Arial"/>
          <w:szCs w:val="22"/>
        </w:rPr>
        <w:t>Nil</w:t>
      </w:r>
    </w:p>
    <w:p w14:paraId="3CAF77CD" w14:textId="77777777" w:rsidR="007D27B0" w:rsidRDefault="007D27B0" w:rsidP="007D27B0">
      <w:pPr>
        <w:pStyle w:val="Heading1"/>
        <w:spacing w:after="0" w:line="240" w:lineRule="auto"/>
        <w:rPr>
          <w:rFonts w:ascii="Public Sans" w:hAnsi="Public Sans"/>
          <w:sz w:val="24"/>
          <w:szCs w:val="24"/>
        </w:rPr>
      </w:pPr>
    </w:p>
    <w:p w14:paraId="45F6CFC5" w14:textId="7E5C7989" w:rsidR="0003748A" w:rsidRPr="007D27B0" w:rsidRDefault="0003748A" w:rsidP="0003748A">
      <w:pPr>
        <w:pStyle w:val="Heading1"/>
        <w:rPr>
          <w:rFonts w:ascii="Public Sans" w:hAnsi="Public Sans"/>
          <w:sz w:val="24"/>
          <w:szCs w:val="24"/>
        </w:rPr>
      </w:pPr>
      <w:r w:rsidRPr="007D27B0">
        <w:rPr>
          <w:rFonts w:ascii="Public Sans" w:hAnsi="Public Sans"/>
          <w:sz w:val="24"/>
          <w:szCs w:val="24"/>
        </w:rPr>
        <w:t>Essential requirements</w:t>
      </w:r>
    </w:p>
    <w:p w14:paraId="7D27BBAD" w14:textId="77777777" w:rsidR="003F1151" w:rsidRPr="007D27B0" w:rsidRDefault="003F1151" w:rsidP="003F1151">
      <w:pPr>
        <w:jc w:val="both"/>
        <w:rPr>
          <w:rFonts w:ascii="Public Sans" w:hAnsi="Public Sans" w:cs="Arial"/>
        </w:rPr>
      </w:pPr>
      <w:r w:rsidRPr="007D27B0">
        <w:rPr>
          <w:rFonts w:ascii="Public Sans" w:hAnsi="Public Sans" w:cs="Arial"/>
        </w:rPr>
        <w:t>Appointments are subject to reference checks. Some roles may also require the following checks/ clearances:</w:t>
      </w:r>
    </w:p>
    <w:p w14:paraId="7857D202" w14:textId="77777777" w:rsidR="003F1151" w:rsidRPr="007D27B0" w:rsidRDefault="003F1151" w:rsidP="003F1151">
      <w:pPr>
        <w:numPr>
          <w:ilvl w:val="0"/>
          <w:numId w:val="29"/>
        </w:numPr>
        <w:spacing w:before="120" w:line="240" w:lineRule="auto"/>
        <w:jc w:val="both"/>
        <w:rPr>
          <w:rFonts w:ascii="Public Sans" w:hAnsi="Public Sans" w:cs="Arial"/>
          <w:bCs/>
        </w:rPr>
      </w:pPr>
      <w:r w:rsidRPr="007D27B0">
        <w:rPr>
          <w:rFonts w:ascii="Public Sans" w:hAnsi="Public Sans" w:cs="Arial"/>
          <w:bCs/>
        </w:rPr>
        <w:t>National Criminal History Record Check in accordance with the Disability Inclusion Act 2014</w:t>
      </w:r>
    </w:p>
    <w:p w14:paraId="5C2081CC" w14:textId="77777777" w:rsidR="003F1151" w:rsidRPr="007D27B0" w:rsidRDefault="003F1151" w:rsidP="003F1151">
      <w:pPr>
        <w:numPr>
          <w:ilvl w:val="0"/>
          <w:numId w:val="29"/>
        </w:numPr>
        <w:spacing w:before="120" w:line="240" w:lineRule="auto"/>
        <w:jc w:val="both"/>
        <w:rPr>
          <w:rFonts w:ascii="Public Sans" w:hAnsi="Public Sans" w:cs="Arial"/>
          <w:bCs/>
        </w:rPr>
      </w:pPr>
      <w:r w:rsidRPr="007D27B0">
        <w:rPr>
          <w:rFonts w:ascii="Public Sans" w:hAnsi="Public Sans" w:cs="Arial"/>
          <w:bCs/>
        </w:rPr>
        <w:t>Working with Children Check clearance in accordance with the Child Protection (Working with Children) Act 2012</w:t>
      </w:r>
    </w:p>
    <w:p w14:paraId="66205EAD" w14:textId="77777777" w:rsidR="004E4265" w:rsidRPr="007D27B0" w:rsidRDefault="004E4265">
      <w:pPr>
        <w:spacing w:after="0" w:line="240" w:lineRule="auto"/>
        <w:rPr>
          <w:rFonts w:ascii="Public Sans" w:hAnsi="Public Sans" w:cs="Arial"/>
          <w:sz w:val="24"/>
          <w:szCs w:val="24"/>
        </w:rPr>
      </w:pPr>
    </w:p>
    <w:p w14:paraId="02DCFE73" w14:textId="77777777" w:rsidR="001D133A" w:rsidRPr="007D27B0" w:rsidRDefault="001D133A" w:rsidP="001D133A">
      <w:pPr>
        <w:pStyle w:val="Heading1"/>
        <w:rPr>
          <w:rFonts w:ascii="Public Sans" w:hAnsi="Public Sans"/>
          <w:sz w:val="24"/>
          <w:szCs w:val="24"/>
        </w:rPr>
      </w:pPr>
      <w:r w:rsidRPr="007D27B0">
        <w:rPr>
          <w:rFonts w:ascii="Public Sans" w:hAnsi="Public Sans"/>
          <w:sz w:val="24"/>
          <w:szCs w:val="24"/>
        </w:rPr>
        <w:t>Capabilities for the role</w:t>
      </w:r>
    </w:p>
    <w:p w14:paraId="731A2EF5" w14:textId="77777777" w:rsidR="00197F8F" w:rsidRPr="007D27B0" w:rsidRDefault="00513560" w:rsidP="00197F8F">
      <w:pPr>
        <w:rPr>
          <w:rFonts w:ascii="Public Sans" w:hAnsi="Public Sans" w:cs="Arial"/>
        </w:rPr>
      </w:pPr>
      <w:r w:rsidRPr="007D27B0">
        <w:rPr>
          <w:rFonts w:ascii="Public Sans" w:hAnsi="Public Sans" w:cs="Arial"/>
        </w:rPr>
        <w:t>T</w:t>
      </w:r>
      <w:r w:rsidR="00197F8F" w:rsidRPr="007D27B0">
        <w:rPr>
          <w:rFonts w:ascii="Public Sans" w:hAnsi="Public Sans" w:cs="Arial"/>
        </w:rPr>
        <w:t xml:space="preserve">he </w:t>
      </w:r>
      <w:hyperlink r:id="rId8" w:history="1">
        <w:r w:rsidR="00197F8F" w:rsidRPr="007D27B0">
          <w:rPr>
            <w:rStyle w:val="Hyperlink"/>
            <w:rFonts w:ascii="Public Sans" w:hAnsi="Public Sans" w:cs="Arial"/>
          </w:rPr>
          <w:t>NSW public sector capability framework</w:t>
        </w:r>
      </w:hyperlink>
      <w:r w:rsidR="00197F8F" w:rsidRPr="007D27B0">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E885B26" w14:textId="77777777" w:rsidR="00197F8F" w:rsidRPr="007D27B0" w:rsidRDefault="00197F8F" w:rsidP="004714EE">
      <w:pPr>
        <w:rPr>
          <w:rFonts w:ascii="Public Sans" w:hAnsi="Public Sans" w:cs="Arial"/>
        </w:rPr>
      </w:pPr>
      <w:r w:rsidRPr="007D27B0">
        <w:rPr>
          <w:rFonts w:ascii="Public Sans" w:hAnsi="Public Sans" w:cs="Arial"/>
        </w:rPr>
        <w:t xml:space="preserve">The capabilities are separated into </w:t>
      </w:r>
      <w:r w:rsidRPr="007D27B0">
        <w:rPr>
          <w:rFonts w:ascii="Public Sans" w:hAnsi="Public Sans" w:cs="Arial"/>
          <w:b/>
        </w:rPr>
        <w:t>focus capabilities</w:t>
      </w:r>
      <w:r w:rsidRPr="007D27B0">
        <w:rPr>
          <w:rFonts w:ascii="Public Sans" w:hAnsi="Public Sans" w:cs="Arial"/>
        </w:rPr>
        <w:t xml:space="preserve"> and </w:t>
      </w:r>
      <w:r w:rsidRPr="007D27B0">
        <w:rPr>
          <w:rFonts w:ascii="Public Sans" w:hAnsi="Public Sans" w:cs="Arial"/>
          <w:b/>
        </w:rPr>
        <w:t>complementary capabilities</w:t>
      </w:r>
      <w:r w:rsidRPr="007D27B0">
        <w:rPr>
          <w:rFonts w:ascii="Public Sans" w:hAnsi="Public Sans" w:cs="Arial"/>
        </w:rPr>
        <w:t xml:space="preserve">. </w:t>
      </w:r>
    </w:p>
    <w:p w14:paraId="601DB22B" w14:textId="77777777" w:rsidR="004714EE" w:rsidRPr="007D27B0" w:rsidRDefault="004714EE" w:rsidP="004714EE">
      <w:pPr>
        <w:spacing w:after="0" w:line="240" w:lineRule="auto"/>
        <w:rPr>
          <w:rFonts w:ascii="Public Sans" w:hAnsi="Public Sans" w:cs="Arial"/>
        </w:rPr>
      </w:pPr>
    </w:p>
    <w:p w14:paraId="6E491501" w14:textId="77777777" w:rsidR="00197F8F" w:rsidRPr="007D27B0" w:rsidRDefault="00197F8F" w:rsidP="004714EE">
      <w:pPr>
        <w:pStyle w:val="Heading2"/>
        <w:spacing w:after="0" w:line="240" w:lineRule="auto"/>
        <w:rPr>
          <w:rFonts w:ascii="Public Sans" w:hAnsi="Public Sans"/>
        </w:rPr>
      </w:pPr>
      <w:r w:rsidRPr="007D27B0">
        <w:rPr>
          <w:rFonts w:ascii="Public Sans" w:hAnsi="Public Sans"/>
        </w:rPr>
        <w:t>Focus capabilities</w:t>
      </w:r>
    </w:p>
    <w:p w14:paraId="04B7AB19" w14:textId="77777777" w:rsidR="00197F8F" w:rsidRPr="007D27B0" w:rsidRDefault="00197F8F" w:rsidP="00197F8F">
      <w:pPr>
        <w:pStyle w:val="PlainText"/>
        <w:spacing w:before="62" w:line="276" w:lineRule="auto"/>
        <w:rPr>
          <w:rFonts w:ascii="Public Sans" w:eastAsiaTheme="minorEastAsia" w:hAnsi="Public Sans" w:cs="Arial"/>
          <w:sz w:val="22"/>
          <w:szCs w:val="22"/>
          <w:lang w:val="en-US"/>
        </w:rPr>
      </w:pPr>
      <w:r w:rsidRPr="007D27B0">
        <w:rPr>
          <w:rFonts w:ascii="Public Sans" w:eastAsiaTheme="minorEastAsia" w:hAnsi="Public Sans" w:cs="Arial"/>
          <w:i/>
          <w:sz w:val="22"/>
          <w:szCs w:val="22"/>
          <w:lang w:val="en-US"/>
        </w:rPr>
        <w:t>Focus capabilities</w:t>
      </w:r>
      <w:r w:rsidRPr="007D27B0">
        <w:rPr>
          <w:rFonts w:ascii="Public Sans" w:eastAsiaTheme="minorEastAsia" w:hAnsi="Public Sans" w:cs="Arial"/>
          <w:sz w:val="22"/>
          <w:szCs w:val="22"/>
          <w:lang w:val="en-US"/>
        </w:rPr>
        <w:t xml:space="preserve"> are the capabilities considered the most important for effective performance of the role. These capabilities will be assessed at recruitment. </w:t>
      </w:r>
    </w:p>
    <w:p w14:paraId="2955F315" w14:textId="7828C4D0" w:rsidR="00C93222" w:rsidRPr="007D27B0" w:rsidRDefault="00197F8F" w:rsidP="00513560">
      <w:pPr>
        <w:pStyle w:val="PlainText"/>
        <w:spacing w:before="62" w:line="276" w:lineRule="auto"/>
        <w:rPr>
          <w:rFonts w:ascii="Public Sans" w:eastAsiaTheme="minorEastAsia" w:hAnsi="Public Sans" w:cs="Arial"/>
          <w:sz w:val="22"/>
          <w:szCs w:val="22"/>
          <w:lang w:val="en-US"/>
        </w:rPr>
      </w:pPr>
      <w:r w:rsidRPr="007D27B0">
        <w:rPr>
          <w:rFonts w:ascii="Public Sans" w:eastAsiaTheme="minorEastAsia" w:hAnsi="Public Sans" w:cs="Arial"/>
          <w:sz w:val="22"/>
          <w:szCs w:val="22"/>
          <w:lang w:val="en-US"/>
        </w:rPr>
        <w:t>The focus capabilities for this role are shown below with a brief explanation of what each capability covers and the indicators describing the types of beh</w:t>
      </w:r>
      <w:r w:rsidR="00D7553E" w:rsidRPr="007D27B0">
        <w:rPr>
          <w:rFonts w:ascii="Public Sans" w:eastAsiaTheme="minorEastAsia" w:hAnsi="Public Sans" w:cs="Arial"/>
          <w:sz w:val="22"/>
          <w:szCs w:val="22"/>
          <w:lang w:val="en-US"/>
        </w:rPr>
        <w:t>aviours expected at each level.</w:t>
      </w:r>
    </w:p>
    <w:tbl>
      <w:tblPr>
        <w:tblStyle w:val="PSCPurple"/>
        <w:tblpPr w:leftFromText="180" w:rightFromText="180" w:vertAnchor="text" w:tblpXSpec="center" w:tblpY="1"/>
        <w:tblOverlap w:val="never"/>
        <w:tblW w:w="10999"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57"/>
        <w:gridCol w:w="57"/>
        <w:gridCol w:w="57"/>
        <w:gridCol w:w="57"/>
        <w:gridCol w:w="1190"/>
        <w:gridCol w:w="57"/>
        <w:gridCol w:w="57"/>
        <w:gridCol w:w="57"/>
        <w:gridCol w:w="57"/>
        <w:gridCol w:w="57"/>
        <w:gridCol w:w="2617"/>
        <w:gridCol w:w="57"/>
        <w:gridCol w:w="57"/>
        <w:gridCol w:w="57"/>
        <w:gridCol w:w="57"/>
        <w:gridCol w:w="132"/>
        <w:gridCol w:w="141"/>
        <w:gridCol w:w="4110"/>
        <w:gridCol w:w="57"/>
        <w:gridCol w:w="57"/>
        <w:gridCol w:w="57"/>
        <w:gridCol w:w="57"/>
        <w:gridCol w:w="198"/>
        <w:gridCol w:w="1275"/>
        <w:gridCol w:w="57"/>
        <w:gridCol w:w="57"/>
        <w:gridCol w:w="57"/>
        <w:gridCol w:w="57"/>
        <w:gridCol w:w="82"/>
      </w:tblGrid>
      <w:tr w:rsidR="00513560" w:rsidRPr="007D27B0" w14:paraId="532FC645" w14:textId="77777777" w:rsidTr="00C93222">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0714" w:type="dxa"/>
            <w:gridSpan w:val="25"/>
            <w:hideMark/>
          </w:tcPr>
          <w:p w14:paraId="4222FC24" w14:textId="77777777" w:rsidR="00513560" w:rsidRPr="007D27B0" w:rsidRDefault="00513560" w:rsidP="000A561C">
            <w:pPr>
              <w:pStyle w:val="TableTextWhite0"/>
              <w:keepNext/>
              <w:jc w:val="both"/>
              <w:rPr>
                <w:rFonts w:ascii="Public Sans" w:hAnsi="Public Sans" w:cs="Arial"/>
                <w:szCs w:val="22"/>
              </w:rPr>
            </w:pPr>
            <w:r w:rsidRPr="007D27B0">
              <w:rPr>
                <w:rFonts w:ascii="Public Sans" w:hAnsi="Public Sans" w:cs="Arial"/>
                <w:szCs w:val="22"/>
              </w:rPr>
              <w:t>FOCUS CAPABILITIES</w:t>
            </w:r>
          </w:p>
        </w:tc>
      </w:tr>
      <w:tr w:rsidR="00513560" w:rsidRPr="007D27B0" w14:paraId="04B98FD3" w14:textId="77777777" w:rsidTr="00C93222">
        <w:trPr>
          <w:gridBefore w:val="5"/>
          <w:cnfStyle w:val="100000000000" w:firstRow="1" w:lastRow="0" w:firstColumn="0" w:lastColumn="0" w:oddVBand="0" w:evenVBand="0" w:oddHBand="0" w:evenHBand="0" w:firstRowFirstColumn="0" w:firstRowLastColumn="0" w:lastRowFirstColumn="0" w:lastRowLastColumn="0"/>
          <w:wBefore w:w="285" w:type="dxa"/>
          <w:tblHeader/>
        </w:trPr>
        <w:tc>
          <w:tcPr>
            <w:tcW w:w="1475" w:type="dxa"/>
            <w:gridSpan w:val="6"/>
            <w:tcBorders>
              <w:bottom w:val="single" w:sz="12" w:space="0" w:color="auto"/>
            </w:tcBorders>
            <w:shd w:val="clear" w:color="auto" w:fill="BCBEC0"/>
            <w:vAlign w:val="center"/>
            <w:hideMark/>
          </w:tcPr>
          <w:p w14:paraId="6AD6330F" w14:textId="77777777" w:rsidR="00513560" w:rsidRPr="007D27B0" w:rsidRDefault="00513560" w:rsidP="000A561C">
            <w:pPr>
              <w:pStyle w:val="TableText"/>
              <w:keepNext/>
              <w:rPr>
                <w:rFonts w:ascii="Public Sans" w:hAnsi="Public Sans" w:cs="Arial"/>
                <w:b/>
                <w:sz w:val="22"/>
                <w:szCs w:val="22"/>
              </w:rPr>
            </w:pPr>
            <w:r w:rsidRPr="007D27B0">
              <w:rPr>
                <w:rFonts w:ascii="Public Sans" w:hAnsi="Public Sans" w:cs="Arial"/>
                <w:b/>
                <w:sz w:val="22"/>
                <w:szCs w:val="22"/>
              </w:rPr>
              <w:t>Capability group/sets</w:t>
            </w:r>
          </w:p>
        </w:tc>
        <w:tc>
          <w:tcPr>
            <w:tcW w:w="2977" w:type="dxa"/>
            <w:gridSpan w:val="6"/>
            <w:tcBorders>
              <w:bottom w:val="single" w:sz="12" w:space="0" w:color="auto"/>
            </w:tcBorders>
            <w:shd w:val="clear" w:color="auto" w:fill="BCBEC0"/>
            <w:hideMark/>
          </w:tcPr>
          <w:p w14:paraId="3671B92A" w14:textId="77777777" w:rsidR="00513560" w:rsidRPr="007D27B0" w:rsidRDefault="00513560" w:rsidP="000A561C">
            <w:pPr>
              <w:pStyle w:val="TableText"/>
              <w:keepNext/>
              <w:rPr>
                <w:rFonts w:ascii="Public Sans" w:hAnsi="Public Sans" w:cs="Arial"/>
                <w:b/>
                <w:sz w:val="22"/>
                <w:szCs w:val="22"/>
              </w:rPr>
            </w:pPr>
            <w:r w:rsidRPr="007D27B0">
              <w:rPr>
                <w:rFonts w:ascii="Public Sans" w:hAnsi="Public Sans" w:cs="Arial"/>
                <w:b/>
                <w:sz w:val="22"/>
                <w:szCs w:val="22"/>
              </w:rPr>
              <w:t>Capability name</w:t>
            </w:r>
          </w:p>
        </w:tc>
        <w:tc>
          <w:tcPr>
            <w:tcW w:w="141" w:type="dxa"/>
            <w:tcBorders>
              <w:bottom w:val="single" w:sz="12" w:space="0" w:color="auto"/>
            </w:tcBorders>
            <w:shd w:val="clear" w:color="auto" w:fill="BCBEC0"/>
          </w:tcPr>
          <w:p w14:paraId="43D95DB2" w14:textId="77777777" w:rsidR="00513560" w:rsidRPr="007D27B0" w:rsidRDefault="00513560" w:rsidP="000A561C">
            <w:pPr>
              <w:pStyle w:val="TableText"/>
              <w:keepNext/>
              <w:rPr>
                <w:rFonts w:ascii="Public Sans" w:hAnsi="Public Sans" w:cs="Arial"/>
                <w:b/>
                <w:sz w:val="22"/>
                <w:szCs w:val="22"/>
              </w:rPr>
            </w:pPr>
          </w:p>
        </w:tc>
        <w:tc>
          <w:tcPr>
            <w:tcW w:w="4536" w:type="dxa"/>
            <w:gridSpan w:val="6"/>
            <w:tcBorders>
              <w:bottom w:val="single" w:sz="12" w:space="0" w:color="auto"/>
            </w:tcBorders>
            <w:shd w:val="clear" w:color="auto" w:fill="BCBEC0"/>
            <w:hideMark/>
          </w:tcPr>
          <w:p w14:paraId="04EC3C8D" w14:textId="77777777" w:rsidR="00513560" w:rsidRPr="007D27B0" w:rsidRDefault="00513560" w:rsidP="000A561C">
            <w:pPr>
              <w:pStyle w:val="TableText"/>
              <w:keepNext/>
              <w:rPr>
                <w:rFonts w:ascii="Public Sans" w:hAnsi="Public Sans" w:cs="Arial"/>
                <w:b/>
                <w:sz w:val="22"/>
                <w:szCs w:val="22"/>
              </w:rPr>
            </w:pPr>
            <w:r w:rsidRPr="007D27B0">
              <w:rPr>
                <w:rFonts w:ascii="Public Sans" w:hAnsi="Public Sans" w:cs="Arial"/>
                <w:b/>
                <w:sz w:val="22"/>
                <w:szCs w:val="22"/>
              </w:rPr>
              <w:t>Behavioural indicators</w:t>
            </w:r>
          </w:p>
        </w:tc>
        <w:tc>
          <w:tcPr>
            <w:tcW w:w="1585" w:type="dxa"/>
            <w:gridSpan w:val="6"/>
            <w:tcBorders>
              <w:bottom w:val="single" w:sz="12" w:space="0" w:color="auto"/>
            </w:tcBorders>
            <w:shd w:val="clear" w:color="auto" w:fill="BCBEC0"/>
            <w:hideMark/>
          </w:tcPr>
          <w:p w14:paraId="75DB9A40" w14:textId="77777777" w:rsidR="00513560" w:rsidRPr="007D27B0" w:rsidRDefault="00513560" w:rsidP="000A561C">
            <w:pPr>
              <w:pStyle w:val="TableText"/>
              <w:keepNext/>
              <w:jc w:val="both"/>
              <w:rPr>
                <w:rFonts w:ascii="Public Sans" w:hAnsi="Public Sans" w:cs="Arial"/>
                <w:b/>
                <w:sz w:val="22"/>
                <w:szCs w:val="22"/>
              </w:rPr>
            </w:pPr>
            <w:r w:rsidRPr="007D27B0">
              <w:rPr>
                <w:rFonts w:ascii="Public Sans" w:hAnsi="Public Sans" w:cs="Arial"/>
                <w:b/>
                <w:sz w:val="22"/>
                <w:szCs w:val="22"/>
              </w:rPr>
              <w:t>Level</w:t>
            </w:r>
          </w:p>
        </w:tc>
      </w:tr>
      <w:tr w:rsidR="009C63F0" w:rsidRPr="007D27B0" w14:paraId="4630FA02" w14:textId="77777777" w:rsidTr="00C93222">
        <w:tblPrEx>
          <w:shd w:val="clear" w:color="auto" w:fill="FFFFFF" w:themeFill="background1"/>
        </w:tblPrEx>
        <w:trPr>
          <w:gridBefore w:val="4"/>
          <w:gridAfter w:val="1"/>
          <w:wBefore w:w="228" w:type="dxa"/>
          <w:wAfter w:w="82" w:type="dxa"/>
        </w:trPr>
        <w:tc>
          <w:tcPr>
            <w:tcW w:w="1475" w:type="dxa"/>
            <w:gridSpan w:val="6"/>
            <w:tcBorders>
              <w:top w:val="single" w:sz="8" w:space="0" w:color="BCBEC0"/>
              <w:left w:val="nil"/>
              <w:bottom w:val="single" w:sz="8" w:space="0" w:color="BCBEC0"/>
              <w:right w:val="nil"/>
            </w:tcBorders>
            <w:shd w:val="clear" w:color="auto" w:fill="FFFFFF" w:themeFill="background1"/>
          </w:tcPr>
          <w:p w14:paraId="5DCF4DD1" w14:textId="77777777" w:rsidR="009C63F0" w:rsidRPr="007D27B0" w:rsidRDefault="009C63F0" w:rsidP="00EC5D6A">
            <w:pPr>
              <w:keepNext/>
              <w:spacing w:after="0" w:line="240" w:lineRule="auto"/>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64F93A9A" wp14:editId="3D19ADB3">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74E945A8"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b/>
                <w:sz w:val="22"/>
                <w:szCs w:val="22"/>
              </w:rPr>
              <w:t>Manage Self</w:t>
            </w:r>
          </w:p>
          <w:p w14:paraId="34222C1A"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Show drive and motivation, an ability to self-reflect and a commitment to learning</w:t>
            </w:r>
          </w:p>
        </w:tc>
        <w:tc>
          <w:tcPr>
            <w:tcW w:w="4611" w:type="dxa"/>
            <w:gridSpan w:val="7"/>
            <w:tcBorders>
              <w:top w:val="single" w:sz="8" w:space="0" w:color="BCBEC0"/>
              <w:left w:val="nil"/>
              <w:bottom w:val="single" w:sz="8" w:space="0" w:color="BCBEC0"/>
              <w:right w:val="nil"/>
            </w:tcBorders>
            <w:shd w:val="clear" w:color="auto" w:fill="FFFFFF" w:themeFill="background1"/>
          </w:tcPr>
          <w:p w14:paraId="1E02B4D8"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Keep up to date with relevant contemporary   knowledge and practices</w:t>
            </w:r>
          </w:p>
          <w:p w14:paraId="68E07C50"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Look for and take advantage of opportunities to learn new skills and develop strengths</w:t>
            </w:r>
          </w:p>
          <w:p w14:paraId="070DEB99"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Show commitment to achieving challenging goals</w:t>
            </w:r>
          </w:p>
          <w:p w14:paraId="3C13FA97"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Examine and reflect on own performance</w:t>
            </w:r>
          </w:p>
          <w:p w14:paraId="65813A8F"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Seek and respond positively to constructive feedback and guidance</w:t>
            </w:r>
          </w:p>
          <w:p w14:paraId="29B079A2"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Demonstrate and maintain a high level of personal motivation</w:t>
            </w:r>
          </w:p>
        </w:tc>
        <w:tc>
          <w:tcPr>
            <w:tcW w:w="1701" w:type="dxa"/>
            <w:gridSpan w:val="6"/>
            <w:tcBorders>
              <w:top w:val="single" w:sz="8" w:space="0" w:color="BCBEC0"/>
              <w:left w:val="nil"/>
              <w:bottom w:val="single" w:sz="8" w:space="0" w:color="BCBEC0"/>
              <w:right w:val="nil"/>
            </w:tcBorders>
            <w:shd w:val="clear" w:color="auto" w:fill="FFFFFF" w:themeFill="background1"/>
          </w:tcPr>
          <w:p w14:paraId="72371517"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Adept</w:t>
            </w:r>
          </w:p>
        </w:tc>
      </w:tr>
      <w:tr w:rsidR="009C63F0" w:rsidRPr="007D27B0" w14:paraId="28CD631D" w14:textId="77777777" w:rsidTr="00C93222">
        <w:tblPrEx>
          <w:shd w:val="clear" w:color="auto" w:fill="FFFFFF" w:themeFill="background1"/>
        </w:tblPrEx>
        <w:trPr>
          <w:gridBefore w:val="3"/>
          <w:gridAfter w:val="2"/>
          <w:wBefore w:w="171" w:type="dxa"/>
          <w:wAfter w:w="139" w:type="dxa"/>
        </w:trPr>
        <w:tc>
          <w:tcPr>
            <w:tcW w:w="1475" w:type="dxa"/>
            <w:gridSpan w:val="6"/>
            <w:tcBorders>
              <w:top w:val="single" w:sz="8" w:space="0" w:color="BCBEC0"/>
              <w:left w:val="nil"/>
              <w:bottom w:val="single" w:sz="8" w:space="0" w:color="BCBEC0"/>
              <w:right w:val="nil"/>
            </w:tcBorders>
            <w:shd w:val="clear" w:color="auto" w:fill="FFFFFF" w:themeFill="background1"/>
          </w:tcPr>
          <w:p w14:paraId="5FF3F2DF" w14:textId="77777777" w:rsidR="009C63F0" w:rsidRPr="007D27B0" w:rsidRDefault="009C63F0" w:rsidP="00EC5D6A">
            <w:pPr>
              <w:keepNext/>
              <w:spacing w:after="0" w:line="240" w:lineRule="auto"/>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5CA3F422" wp14:editId="18D9B404">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2CB92E2E"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b/>
                <w:sz w:val="22"/>
                <w:szCs w:val="22"/>
              </w:rPr>
              <w:t>Communicate Effectively</w:t>
            </w:r>
          </w:p>
          <w:p w14:paraId="572D5408"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Communicate clearly, actively listen to others, and respond with understanding and respect</w:t>
            </w:r>
          </w:p>
        </w:tc>
        <w:tc>
          <w:tcPr>
            <w:tcW w:w="4611" w:type="dxa"/>
            <w:gridSpan w:val="7"/>
            <w:tcBorders>
              <w:top w:val="single" w:sz="8" w:space="0" w:color="BCBEC0"/>
              <w:left w:val="nil"/>
              <w:bottom w:val="single" w:sz="8" w:space="0" w:color="BCBEC0"/>
              <w:right w:val="nil"/>
            </w:tcBorders>
            <w:shd w:val="clear" w:color="auto" w:fill="FFFFFF" w:themeFill="background1"/>
          </w:tcPr>
          <w:p w14:paraId="00FD8F07"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Tailor communication to diverse audiences</w:t>
            </w:r>
          </w:p>
          <w:p w14:paraId="1A64A409"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Clearly explain complex concepts and arguments to individuals and groups</w:t>
            </w:r>
          </w:p>
          <w:p w14:paraId="21F5B25B"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Create opportunities for others to be heard, listen attentively and encourage them to express their views</w:t>
            </w:r>
          </w:p>
          <w:p w14:paraId="69C81E2B"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Share information across teams and units to enable informed decision making</w:t>
            </w:r>
          </w:p>
          <w:p w14:paraId="3D3A364B"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Write fluently in plain English and in a range of styles and formats</w:t>
            </w:r>
          </w:p>
          <w:p w14:paraId="7D41B528"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Use contemporary communication channels to share information, engage and interact with diverse audiences</w:t>
            </w:r>
          </w:p>
        </w:tc>
        <w:tc>
          <w:tcPr>
            <w:tcW w:w="1701" w:type="dxa"/>
            <w:gridSpan w:val="6"/>
            <w:tcBorders>
              <w:top w:val="single" w:sz="8" w:space="0" w:color="BCBEC0"/>
              <w:left w:val="nil"/>
              <w:bottom w:val="single" w:sz="8" w:space="0" w:color="BCBEC0"/>
              <w:right w:val="nil"/>
            </w:tcBorders>
            <w:shd w:val="clear" w:color="auto" w:fill="FFFFFF" w:themeFill="background1"/>
          </w:tcPr>
          <w:p w14:paraId="5CCFBE89"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Adept</w:t>
            </w:r>
          </w:p>
        </w:tc>
      </w:tr>
      <w:tr w:rsidR="009C63F0" w:rsidRPr="007D27B0" w14:paraId="3BEB91DD" w14:textId="77777777" w:rsidTr="00C93222">
        <w:tblPrEx>
          <w:shd w:val="clear" w:color="auto" w:fill="FFFFFF" w:themeFill="background1"/>
        </w:tblPrEx>
        <w:trPr>
          <w:gridBefore w:val="2"/>
          <w:gridAfter w:val="3"/>
          <w:wBefore w:w="114" w:type="dxa"/>
          <w:wAfter w:w="196" w:type="dxa"/>
        </w:trPr>
        <w:tc>
          <w:tcPr>
            <w:tcW w:w="1475" w:type="dxa"/>
            <w:gridSpan w:val="6"/>
            <w:tcBorders>
              <w:top w:val="single" w:sz="8" w:space="0" w:color="BCBEC0"/>
              <w:left w:val="nil"/>
              <w:bottom w:val="single" w:sz="8" w:space="0" w:color="BCBEC0"/>
              <w:right w:val="nil"/>
            </w:tcBorders>
            <w:shd w:val="clear" w:color="auto" w:fill="FFFFFF" w:themeFill="background1"/>
          </w:tcPr>
          <w:p w14:paraId="6A60251A" w14:textId="77777777" w:rsidR="009C63F0" w:rsidRPr="007D27B0" w:rsidRDefault="009C63F0" w:rsidP="00EC5D6A">
            <w:pPr>
              <w:keepNext/>
              <w:spacing w:after="0" w:line="240" w:lineRule="auto"/>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72DBB400" wp14:editId="719546D4">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057C40EC"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b/>
                <w:sz w:val="22"/>
                <w:szCs w:val="22"/>
              </w:rPr>
              <w:t>Deliver Results</w:t>
            </w:r>
          </w:p>
          <w:p w14:paraId="0AD3557C"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Achieve results through the efficient use of resources and a commitment to quality outcomes</w:t>
            </w:r>
          </w:p>
        </w:tc>
        <w:tc>
          <w:tcPr>
            <w:tcW w:w="4611" w:type="dxa"/>
            <w:gridSpan w:val="7"/>
            <w:tcBorders>
              <w:top w:val="single" w:sz="8" w:space="0" w:color="BCBEC0"/>
              <w:left w:val="nil"/>
              <w:bottom w:val="single" w:sz="8" w:space="0" w:color="BCBEC0"/>
              <w:right w:val="nil"/>
            </w:tcBorders>
            <w:shd w:val="clear" w:color="auto" w:fill="FFFFFF" w:themeFill="background1"/>
          </w:tcPr>
          <w:p w14:paraId="68832EEA"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Seek and apply specialist advice when required</w:t>
            </w:r>
          </w:p>
          <w:p w14:paraId="0BABC20B"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Complete work tasks within set budgets, timeframes and standards</w:t>
            </w:r>
          </w:p>
          <w:p w14:paraId="573FDD36"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Take the initiative to progress and deliver own work and that of the team or unit</w:t>
            </w:r>
          </w:p>
          <w:p w14:paraId="481649D1"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Contribute to allocating responsibilities and resources to ensure the team or unit achieves goals</w:t>
            </w:r>
          </w:p>
          <w:p w14:paraId="1A1AB1AB"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Identify any barriers to achieving results and resolve these where possible</w:t>
            </w:r>
          </w:p>
          <w:p w14:paraId="0D1E9F54"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Proactively change or adjust plans when needed</w:t>
            </w:r>
          </w:p>
        </w:tc>
        <w:tc>
          <w:tcPr>
            <w:tcW w:w="1701" w:type="dxa"/>
            <w:gridSpan w:val="6"/>
            <w:tcBorders>
              <w:top w:val="single" w:sz="8" w:space="0" w:color="BCBEC0"/>
              <w:left w:val="nil"/>
              <w:bottom w:val="single" w:sz="8" w:space="0" w:color="BCBEC0"/>
              <w:right w:val="nil"/>
            </w:tcBorders>
            <w:shd w:val="clear" w:color="auto" w:fill="FFFFFF" w:themeFill="background1"/>
          </w:tcPr>
          <w:p w14:paraId="6AD30173"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Intermediate</w:t>
            </w:r>
          </w:p>
        </w:tc>
      </w:tr>
      <w:tr w:rsidR="009C63F0" w:rsidRPr="007D27B0" w14:paraId="438A035B" w14:textId="77777777" w:rsidTr="00C93222">
        <w:tblPrEx>
          <w:shd w:val="clear" w:color="auto" w:fill="FFFFFF" w:themeFill="background1"/>
        </w:tblPrEx>
        <w:trPr>
          <w:gridBefore w:val="1"/>
          <w:gridAfter w:val="4"/>
          <w:wBefore w:w="57" w:type="dxa"/>
          <w:wAfter w:w="253" w:type="dxa"/>
        </w:trPr>
        <w:tc>
          <w:tcPr>
            <w:tcW w:w="1475" w:type="dxa"/>
            <w:gridSpan w:val="6"/>
            <w:tcBorders>
              <w:top w:val="single" w:sz="8" w:space="0" w:color="BCBEC0"/>
              <w:left w:val="nil"/>
              <w:bottom w:val="single" w:sz="8" w:space="0" w:color="BCBEC0"/>
              <w:right w:val="nil"/>
            </w:tcBorders>
            <w:shd w:val="clear" w:color="auto" w:fill="FFFFFF" w:themeFill="background1"/>
          </w:tcPr>
          <w:p w14:paraId="57479324" w14:textId="77777777" w:rsidR="009C63F0" w:rsidRPr="007D27B0" w:rsidRDefault="009C63F0" w:rsidP="00EC5D6A">
            <w:pPr>
              <w:keepNext/>
              <w:spacing w:after="0" w:line="240" w:lineRule="auto"/>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06CB2356" wp14:editId="3A175882">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6FE4AD55"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b/>
                <w:sz w:val="22"/>
                <w:szCs w:val="22"/>
              </w:rPr>
              <w:t>Think and Solve Problems</w:t>
            </w:r>
          </w:p>
          <w:p w14:paraId="32DA8D3E"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Think, analyse and consider the broader context to develop practical solutions</w:t>
            </w:r>
          </w:p>
        </w:tc>
        <w:tc>
          <w:tcPr>
            <w:tcW w:w="4611" w:type="dxa"/>
            <w:gridSpan w:val="7"/>
            <w:tcBorders>
              <w:top w:val="single" w:sz="8" w:space="0" w:color="BCBEC0"/>
              <w:left w:val="nil"/>
              <w:bottom w:val="single" w:sz="8" w:space="0" w:color="BCBEC0"/>
              <w:right w:val="nil"/>
            </w:tcBorders>
            <w:shd w:val="clear" w:color="auto" w:fill="FFFFFF" w:themeFill="background1"/>
          </w:tcPr>
          <w:p w14:paraId="056944A4"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Identify the facts and type of data needed to understand  a  problem or explore an opportunity</w:t>
            </w:r>
          </w:p>
          <w:p w14:paraId="327AF523"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Research and analyse information to make recommendations based on relevant evidence</w:t>
            </w:r>
          </w:p>
          <w:p w14:paraId="321B03FA"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Identify issues that may hinder the completion of tasks and find appropriate solutions</w:t>
            </w:r>
          </w:p>
          <w:p w14:paraId="51745381"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Be willing to seek input from others and share own ideas to achieve best outcomes</w:t>
            </w:r>
          </w:p>
          <w:p w14:paraId="76B452DA"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Generate ideas and identify ways to improve systems and processes to meet user needs</w:t>
            </w:r>
          </w:p>
        </w:tc>
        <w:tc>
          <w:tcPr>
            <w:tcW w:w="1701" w:type="dxa"/>
            <w:gridSpan w:val="6"/>
            <w:tcBorders>
              <w:top w:val="single" w:sz="8" w:space="0" w:color="BCBEC0"/>
              <w:left w:val="nil"/>
              <w:bottom w:val="single" w:sz="8" w:space="0" w:color="BCBEC0"/>
              <w:right w:val="nil"/>
            </w:tcBorders>
            <w:shd w:val="clear" w:color="auto" w:fill="FFFFFF" w:themeFill="background1"/>
          </w:tcPr>
          <w:p w14:paraId="7EDB70F9"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Intermediate</w:t>
            </w:r>
          </w:p>
        </w:tc>
      </w:tr>
      <w:tr w:rsidR="009C63F0" w:rsidRPr="007D27B0" w14:paraId="3BF15213" w14:textId="77777777" w:rsidTr="00C93222">
        <w:tblPrEx>
          <w:shd w:val="clear" w:color="auto" w:fill="FFFFFF" w:themeFill="background1"/>
        </w:tblPrEx>
        <w:trPr>
          <w:gridAfter w:val="5"/>
          <w:wAfter w:w="310" w:type="dxa"/>
        </w:trPr>
        <w:tc>
          <w:tcPr>
            <w:tcW w:w="1475" w:type="dxa"/>
            <w:gridSpan w:val="6"/>
            <w:tcBorders>
              <w:top w:val="single" w:sz="8" w:space="0" w:color="BCBEC0"/>
              <w:left w:val="nil"/>
              <w:bottom w:val="single" w:sz="8" w:space="0" w:color="BCBEC0"/>
              <w:right w:val="nil"/>
            </w:tcBorders>
            <w:shd w:val="clear" w:color="auto" w:fill="FFFFFF" w:themeFill="background1"/>
          </w:tcPr>
          <w:p w14:paraId="20AFA07D" w14:textId="77777777" w:rsidR="009C63F0" w:rsidRPr="007D27B0" w:rsidRDefault="009C63F0" w:rsidP="00EC5D6A">
            <w:pPr>
              <w:keepNext/>
              <w:spacing w:after="0" w:line="240" w:lineRule="auto"/>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2CAB4AE5" wp14:editId="197BCAA4">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6"/>
            <w:tcBorders>
              <w:top w:val="single" w:sz="8" w:space="0" w:color="BCBEC0"/>
              <w:left w:val="nil"/>
              <w:bottom w:val="single" w:sz="8" w:space="0" w:color="BCBEC0"/>
              <w:right w:val="nil"/>
            </w:tcBorders>
            <w:shd w:val="clear" w:color="auto" w:fill="FFFFFF" w:themeFill="background1"/>
          </w:tcPr>
          <w:p w14:paraId="0CAC9A81"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b/>
                <w:sz w:val="22"/>
                <w:szCs w:val="22"/>
              </w:rPr>
              <w:t>Project Management</w:t>
            </w:r>
          </w:p>
          <w:p w14:paraId="54AFF817" w14:textId="77777777" w:rsidR="009C63F0" w:rsidRPr="007D27B0" w:rsidRDefault="009C63F0" w:rsidP="00EC5D6A">
            <w:pPr>
              <w:pStyle w:val="TableText"/>
              <w:keepNext/>
              <w:spacing w:before="0" w:after="0" w:line="240" w:lineRule="auto"/>
              <w:rPr>
                <w:rFonts w:ascii="Public Sans" w:hAnsi="Public Sans" w:cs="Arial"/>
                <w:b/>
                <w:sz w:val="22"/>
                <w:szCs w:val="22"/>
              </w:rPr>
            </w:pPr>
            <w:r w:rsidRPr="007D27B0">
              <w:rPr>
                <w:rFonts w:ascii="Public Sans" w:hAnsi="Public Sans" w:cs="Arial"/>
                <w:sz w:val="22"/>
                <w:szCs w:val="22"/>
              </w:rPr>
              <w:t>Understand and apply effective planning, coordination and control methods</w:t>
            </w:r>
          </w:p>
        </w:tc>
        <w:tc>
          <w:tcPr>
            <w:tcW w:w="4611" w:type="dxa"/>
            <w:gridSpan w:val="7"/>
            <w:tcBorders>
              <w:top w:val="single" w:sz="8" w:space="0" w:color="BCBEC0"/>
              <w:left w:val="nil"/>
              <w:bottom w:val="single" w:sz="8" w:space="0" w:color="BCBEC0"/>
              <w:right w:val="nil"/>
            </w:tcBorders>
            <w:shd w:val="clear" w:color="auto" w:fill="FFFFFF" w:themeFill="background1"/>
          </w:tcPr>
          <w:p w14:paraId="7DCD7127"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Understand</w:t>
            </w:r>
            <w:r w:rsidRPr="007D27B0">
              <w:rPr>
                <w:rFonts w:ascii="Public Sans" w:hAnsi="Public Sans" w:cs="Arial"/>
                <w:color w:val="auto"/>
                <w:spacing w:val="3"/>
                <w:szCs w:val="22"/>
              </w:rPr>
              <w:t xml:space="preserve"> </w:t>
            </w:r>
            <w:r w:rsidRPr="007D27B0">
              <w:rPr>
                <w:rFonts w:ascii="Public Sans" w:hAnsi="Public Sans" w:cs="Arial"/>
                <w:color w:val="auto"/>
                <w:spacing w:val="5"/>
                <w:szCs w:val="22"/>
              </w:rPr>
              <w:t xml:space="preserve">all </w:t>
            </w:r>
            <w:r w:rsidRPr="007D27B0">
              <w:rPr>
                <w:rFonts w:ascii="Public Sans" w:hAnsi="Public Sans" w:cs="Arial"/>
                <w:color w:val="auto"/>
                <w:spacing w:val="2"/>
                <w:szCs w:val="22"/>
              </w:rPr>
              <w:t xml:space="preserve">components </w:t>
            </w:r>
            <w:r w:rsidRPr="007D27B0">
              <w:rPr>
                <w:rFonts w:ascii="Public Sans" w:hAnsi="Public Sans" w:cs="Arial"/>
                <w:color w:val="auto"/>
                <w:szCs w:val="22"/>
              </w:rPr>
              <w:t xml:space="preserve">of </w:t>
            </w:r>
            <w:r w:rsidRPr="007D27B0">
              <w:rPr>
                <w:rFonts w:ascii="Public Sans" w:hAnsi="Public Sans" w:cs="Arial"/>
                <w:color w:val="auto"/>
                <w:spacing w:val="3"/>
                <w:szCs w:val="22"/>
              </w:rPr>
              <w:t xml:space="preserve">the </w:t>
            </w:r>
            <w:r w:rsidRPr="007D27B0">
              <w:rPr>
                <w:rFonts w:ascii="Public Sans" w:hAnsi="Public Sans" w:cs="Arial"/>
                <w:color w:val="auto"/>
                <w:spacing w:val="2"/>
                <w:szCs w:val="22"/>
              </w:rPr>
              <w:t xml:space="preserve">project </w:t>
            </w:r>
            <w:r w:rsidRPr="007D27B0">
              <w:rPr>
                <w:rFonts w:ascii="Public Sans" w:hAnsi="Public Sans" w:cs="Arial"/>
                <w:color w:val="auto"/>
                <w:spacing w:val="3"/>
                <w:szCs w:val="22"/>
              </w:rPr>
              <w:t xml:space="preserve">management </w:t>
            </w:r>
            <w:r w:rsidRPr="007D27B0">
              <w:rPr>
                <w:rFonts w:ascii="Public Sans" w:hAnsi="Public Sans" w:cs="Arial"/>
                <w:color w:val="auto"/>
                <w:spacing w:val="2"/>
                <w:szCs w:val="22"/>
              </w:rPr>
              <w:t xml:space="preserve">process, </w:t>
            </w:r>
            <w:r w:rsidRPr="007D27B0">
              <w:rPr>
                <w:rFonts w:ascii="Public Sans" w:hAnsi="Public Sans" w:cs="Arial"/>
                <w:color w:val="auto"/>
                <w:spacing w:val="4"/>
                <w:szCs w:val="22"/>
              </w:rPr>
              <w:t xml:space="preserve">including </w:t>
            </w:r>
            <w:r w:rsidRPr="007D27B0">
              <w:rPr>
                <w:rFonts w:ascii="Public Sans" w:hAnsi="Public Sans" w:cs="Arial"/>
                <w:color w:val="auto"/>
                <w:spacing w:val="3"/>
                <w:szCs w:val="22"/>
              </w:rPr>
              <w:t xml:space="preserve">the </w:t>
            </w:r>
            <w:r w:rsidRPr="007D27B0">
              <w:rPr>
                <w:rFonts w:ascii="Public Sans" w:hAnsi="Public Sans" w:cs="Arial"/>
                <w:color w:val="auto"/>
                <w:spacing w:val="2"/>
                <w:szCs w:val="22"/>
              </w:rPr>
              <w:t xml:space="preserve">need </w:t>
            </w:r>
            <w:r w:rsidRPr="007D27B0">
              <w:rPr>
                <w:rFonts w:ascii="Public Sans" w:hAnsi="Public Sans" w:cs="Arial"/>
                <w:color w:val="auto"/>
                <w:szCs w:val="22"/>
              </w:rPr>
              <w:t xml:space="preserve">to </w:t>
            </w:r>
            <w:r w:rsidRPr="007D27B0">
              <w:rPr>
                <w:rFonts w:ascii="Public Sans" w:hAnsi="Public Sans" w:cs="Arial"/>
                <w:color w:val="auto"/>
                <w:spacing w:val="2"/>
                <w:szCs w:val="22"/>
              </w:rPr>
              <w:t xml:space="preserve">consider </w:t>
            </w:r>
            <w:r w:rsidRPr="007D27B0">
              <w:rPr>
                <w:rFonts w:ascii="Public Sans" w:hAnsi="Public Sans" w:cs="Arial"/>
                <w:color w:val="auto"/>
                <w:spacing w:val="4"/>
                <w:szCs w:val="22"/>
              </w:rPr>
              <w:t xml:space="preserve">change </w:t>
            </w:r>
            <w:r w:rsidRPr="007D27B0">
              <w:rPr>
                <w:rFonts w:ascii="Public Sans" w:hAnsi="Public Sans" w:cs="Arial"/>
                <w:color w:val="auto"/>
                <w:spacing w:val="3"/>
                <w:szCs w:val="22"/>
              </w:rPr>
              <w:t xml:space="preserve">management </w:t>
            </w:r>
            <w:r w:rsidRPr="007D27B0">
              <w:rPr>
                <w:rFonts w:ascii="Public Sans" w:hAnsi="Public Sans" w:cs="Arial"/>
                <w:color w:val="auto"/>
                <w:szCs w:val="22"/>
              </w:rPr>
              <w:t xml:space="preserve">to </w:t>
            </w:r>
            <w:r w:rsidRPr="007D27B0">
              <w:rPr>
                <w:rFonts w:ascii="Public Sans" w:hAnsi="Public Sans" w:cs="Arial"/>
                <w:color w:val="auto"/>
                <w:spacing w:val="3"/>
                <w:szCs w:val="22"/>
              </w:rPr>
              <w:t>realise business</w:t>
            </w:r>
            <w:r w:rsidRPr="007D27B0">
              <w:rPr>
                <w:rFonts w:ascii="Public Sans" w:hAnsi="Public Sans" w:cs="Arial"/>
                <w:color w:val="auto"/>
                <w:spacing w:val="8"/>
                <w:szCs w:val="22"/>
              </w:rPr>
              <w:t xml:space="preserve"> </w:t>
            </w:r>
            <w:r w:rsidRPr="007D27B0">
              <w:rPr>
                <w:rFonts w:ascii="Public Sans" w:hAnsi="Public Sans" w:cs="Arial"/>
                <w:color w:val="auto"/>
                <w:spacing w:val="2"/>
                <w:szCs w:val="22"/>
              </w:rPr>
              <w:t>benefits</w:t>
            </w:r>
          </w:p>
          <w:p w14:paraId="4D7AED76"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Prepare clear project  proposals and accurate estimates of required costs and resources</w:t>
            </w:r>
          </w:p>
          <w:p w14:paraId="7FF4B14A"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Establish performance outcomes and measures for key project goals, and define monitoring, reporting and communication requirements</w:t>
            </w:r>
          </w:p>
          <w:p w14:paraId="69425386"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Identify and evaluate risks associated with the project and develop mitigation strategies</w:t>
            </w:r>
          </w:p>
          <w:p w14:paraId="308B2E65"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Identify and consult stakeholders to inform the project strategy</w:t>
            </w:r>
          </w:p>
          <w:p w14:paraId="667FB60D"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Communicate the project’s objectives and its expected benefits</w:t>
            </w:r>
          </w:p>
          <w:p w14:paraId="4C77F700"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Monitor the completion of project milestones against goals and take necessary action</w:t>
            </w:r>
          </w:p>
          <w:p w14:paraId="314B9284" w14:textId="77777777" w:rsidR="009C63F0" w:rsidRPr="007D27B0" w:rsidRDefault="009C63F0" w:rsidP="009C63F0">
            <w:pPr>
              <w:pStyle w:val="BodyText"/>
              <w:numPr>
                <w:ilvl w:val="0"/>
                <w:numId w:val="32"/>
              </w:numPr>
              <w:spacing w:before="0" w:after="0" w:line="240" w:lineRule="auto"/>
              <w:ind w:left="360" w:right="702"/>
              <w:rPr>
                <w:rFonts w:ascii="Public Sans" w:hAnsi="Public Sans" w:cs="Arial"/>
                <w:color w:val="auto"/>
                <w:szCs w:val="22"/>
              </w:rPr>
            </w:pPr>
            <w:r w:rsidRPr="007D27B0">
              <w:rPr>
                <w:rFonts w:ascii="Public Sans" w:hAnsi="Public Sans" w:cs="Arial"/>
                <w:color w:val="auto"/>
                <w:szCs w:val="22"/>
              </w:rPr>
              <w:t>Evaluate progress and identify improvements  to inform future projects</w:t>
            </w:r>
          </w:p>
        </w:tc>
        <w:tc>
          <w:tcPr>
            <w:tcW w:w="1701" w:type="dxa"/>
            <w:gridSpan w:val="6"/>
            <w:tcBorders>
              <w:top w:val="single" w:sz="8" w:space="0" w:color="BCBEC0"/>
              <w:left w:val="nil"/>
              <w:bottom w:val="single" w:sz="8" w:space="0" w:color="BCBEC0"/>
              <w:right w:val="nil"/>
            </w:tcBorders>
            <w:shd w:val="clear" w:color="auto" w:fill="FFFFFF" w:themeFill="background1"/>
          </w:tcPr>
          <w:p w14:paraId="3B40B1C9" w14:textId="77777777" w:rsidR="009C63F0" w:rsidRPr="007D27B0" w:rsidRDefault="009C63F0" w:rsidP="00EC5D6A">
            <w:pPr>
              <w:pStyle w:val="TableText"/>
              <w:keepNext/>
              <w:spacing w:before="0" w:after="0" w:line="240" w:lineRule="auto"/>
              <w:rPr>
                <w:rFonts w:ascii="Public Sans" w:hAnsi="Public Sans" w:cs="Arial"/>
                <w:sz w:val="22"/>
                <w:szCs w:val="22"/>
              </w:rPr>
            </w:pPr>
            <w:r w:rsidRPr="007D27B0">
              <w:rPr>
                <w:rFonts w:ascii="Public Sans" w:hAnsi="Public Sans" w:cs="Arial"/>
                <w:sz w:val="22"/>
                <w:szCs w:val="22"/>
              </w:rPr>
              <w:t>Adept</w:t>
            </w:r>
          </w:p>
        </w:tc>
      </w:tr>
    </w:tbl>
    <w:p w14:paraId="33E66584" w14:textId="77777777" w:rsidR="00C74EE5" w:rsidRPr="007D27B0" w:rsidRDefault="00C74EE5">
      <w:pPr>
        <w:spacing w:after="0" w:line="240" w:lineRule="auto"/>
        <w:rPr>
          <w:rFonts w:ascii="Public Sans" w:hAnsi="Public Sans" w:cs="Arial"/>
          <w:szCs w:val="22"/>
        </w:rPr>
      </w:pPr>
    </w:p>
    <w:p w14:paraId="28D13ECA" w14:textId="77777777" w:rsidR="00BD1817" w:rsidRPr="007D27B0" w:rsidRDefault="00BD1817">
      <w:pPr>
        <w:spacing w:after="0" w:line="240" w:lineRule="auto"/>
        <w:rPr>
          <w:rFonts w:ascii="Public Sans" w:hAnsi="Public Sans" w:cs="Arial"/>
          <w:szCs w:val="22"/>
        </w:rPr>
      </w:pPr>
    </w:p>
    <w:p w14:paraId="7E6289F2" w14:textId="77777777" w:rsidR="00086B68" w:rsidRPr="007D27B0" w:rsidRDefault="00086B68">
      <w:pPr>
        <w:spacing w:after="0" w:line="240" w:lineRule="auto"/>
        <w:rPr>
          <w:rFonts w:ascii="Public Sans" w:hAnsi="Public Sans" w:cs="Arial"/>
          <w:szCs w:val="22"/>
        </w:rPr>
      </w:pPr>
    </w:p>
    <w:p w14:paraId="2552FC75" w14:textId="77777777" w:rsidR="00BD1817" w:rsidRPr="007D27B0" w:rsidRDefault="00BD1817">
      <w:pPr>
        <w:spacing w:after="0" w:line="240" w:lineRule="auto"/>
        <w:rPr>
          <w:rFonts w:ascii="Public Sans" w:hAnsi="Public Sans" w:cs="Arial"/>
          <w:szCs w:val="22"/>
        </w:rPr>
      </w:pPr>
    </w:p>
    <w:p w14:paraId="7BABCB93" w14:textId="77777777" w:rsidR="006C5A71" w:rsidRPr="007D27B0" w:rsidRDefault="006C5A71" w:rsidP="006C5A71">
      <w:pPr>
        <w:pStyle w:val="Heading1"/>
        <w:rPr>
          <w:rFonts w:ascii="Public Sans" w:hAnsi="Public Sans"/>
          <w:sz w:val="24"/>
          <w:szCs w:val="24"/>
        </w:rPr>
      </w:pPr>
      <w:r w:rsidRPr="007D27B0">
        <w:rPr>
          <w:rFonts w:ascii="Public Sans" w:hAnsi="Public Sans"/>
          <w:sz w:val="24"/>
          <w:szCs w:val="24"/>
        </w:rPr>
        <w:t>Complementary capabilities</w:t>
      </w:r>
    </w:p>
    <w:p w14:paraId="08ADB3A7" w14:textId="77777777" w:rsidR="006C5A71" w:rsidRPr="007D27B0" w:rsidRDefault="006C5A71" w:rsidP="006C5A71">
      <w:pPr>
        <w:pStyle w:val="PlainText"/>
        <w:spacing w:before="62" w:line="276" w:lineRule="auto"/>
        <w:rPr>
          <w:rFonts w:ascii="Public Sans" w:eastAsiaTheme="minorEastAsia" w:hAnsi="Public Sans" w:cs="Arial"/>
          <w:sz w:val="22"/>
          <w:szCs w:val="22"/>
          <w:lang w:val="en-US"/>
        </w:rPr>
      </w:pPr>
      <w:r w:rsidRPr="007D27B0">
        <w:rPr>
          <w:rFonts w:ascii="Public Sans" w:eastAsiaTheme="minorEastAsia" w:hAnsi="Public Sans" w:cs="Arial"/>
          <w:i/>
          <w:sz w:val="22"/>
          <w:szCs w:val="22"/>
          <w:lang w:val="en-US"/>
        </w:rPr>
        <w:t>Complementary capabilities</w:t>
      </w:r>
      <w:r w:rsidRPr="007D27B0">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AD1BADA" w14:textId="77777777" w:rsidR="006C5A71" w:rsidRPr="007D27B0" w:rsidRDefault="006C5A71" w:rsidP="006C5A71">
      <w:pPr>
        <w:pStyle w:val="PlainText"/>
        <w:spacing w:before="62" w:line="276" w:lineRule="auto"/>
        <w:rPr>
          <w:rFonts w:ascii="Public Sans" w:eastAsiaTheme="minorEastAsia" w:hAnsi="Public Sans" w:cs="Arial"/>
          <w:sz w:val="22"/>
          <w:szCs w:val="22"/>
          <w:lang w:val="en-US"/>
        </w:rPr>
      </w:pPr>
      <w:r w:rsidRPr="007D27B0">
        <w:rPr>
          <w:rFonts w:ascii="Public Sans" w:eastAsiaTheme="minorEastAsia" w:hAnsi="Public Sans" w:cs="Arial"/>
          <w:sz w:val="22"/>
          <w:szCs w:val="22"/>
          <w:lang w:val="en-US"/>
        </w:rPr>
        <w:t xml:space="preserve">Note: capabilities listed as ‘not essential’ for </w:t>
      </w:r>
      <w:r w:rsidR="00DD685B" w:rsidRPr="007D27B0">
        <w:rPr>
          <w:rFonts w:ascii="Public Sans" w:eastAsiaTheme="minorEastAsia" w:hAnsi="Public Sans" w:cs="Arial"/>
          <w:sz w:val="22"/>
          <w:szCs w:val="22"/>
          <w:lang w:val="en-US"/>
        </w:rPr>
        <w:t>this role is</w:t>
      </w:r>
      <w:r w:rsidRPr="007D27B0">
        <w:rPr>
          <w:rFonts w:ascii="Public Sans" w:eastAsiaTheme="minorEastAsia" w:hAnsi="Public Sans" w:cs="Arial"/>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7D27B0" w14:paraId="549DC51C"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2AFA04FA" w14:textId="77777777" w:rsidR="006C5A71" w:rsidRPr="007D27B0" w:rsidRDefault="006C5A71" w:rsidP="006C5A71">
            <w:pPr>
              <w:pStyle w:val="TableTextWhite0"/>
              <w:keepNext/>
              <w:jc w:val="both"/>
              <w:rPr>
                <w:rFonts w:ascii="Public Sans" w:hAnsi="Public Sans" w:cs="Arial"/>
                <w:szCs w:val="22"/>
              </w:rPr>
            </w:pPr>
            <w:r w:rsidRPr="007D27B0">
              <w:rPr>
                <w:rFonts w:ascii="Public Sans" w:hAnsi="Public Sans" w:cs="Arial"/>
                <w:szCs w:val="22"/>
              </w:rPr>
              <w:t>COMPLEMENTARY CAPABILITIES</w:t>
            </w:r>
          </w:p>
        </w:tc>
      </w:tr>
      <w:tr w:rsidR="006C5A71" w:rsidRPr="007D27B0" w14:paraId="561AB2E6"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39F984A" w14:textId="77777777" w:rsidR="006C5A71" w:rsidRPr="007D27B0" w:rsidRDefault="006C5A71" w:rsidP="006C5A71">
            <w:pPr>
              <w:pStyle w:val="TableText"/>
              <w:keepNext/>
              <w:rPr>
                <w:rFonts w:ascii="Public Sans" w:hAnsi="Public Sans" w:cs="Arial"/>
                <w:b/>
                <w:sz w:val="22"/>
                <w:szCs w:val="22"/>
              </w:rPr>
            </w:pPr>
            <w:r w:rsidRPr="007D27B0">
              <w:rPr>
                <w:rFonts w:ascii="Public Sans" w:hAnsi="Public Sans" w:cs="Arial"/>
                <w:b/>
                <w:sz w:val="22"/>
                <w:szCs w:val="22"/>
              </w:rPr>
              <w:t>Capability Group/Sets</w:t>
            </w:r>
          </w:p>
        </w:tc>
        <w:tc>
          <w:tcPr>
            <w:tcW w:w="2409" w:type="dxa"/>
            <w:tcBorders>
              <w:bottom w:val="nil"/>
            </w:tcBorders>
            <w:shd w:val="clear" w:color="auto" w:fill="BCBEC0"/>
          </w:tcPr>
          <w:p w14:paraId="5CA235E8" w14:textId="77777777" w:rsidR="006C5A71" w:rsidRPr="007D27B0" w:rsidRDefault="006C5A71" w:rsidP="006C5A71">
            <w:pPr>
              <w:pStyle w:val="TableText"/>
              <w:keepNext/>
              <w:rPr>
                <w:rFonts w:ascii="Public Sans" w:hAnsi="Public Sans" w:cs="Arial"/>
                <w:b/>
                <w:sz w:val="22"/>
                <w:szCs w:val="22"/>
              </w:rPr>
            </w:pPr>
            <w:r w:rsidRPr="007D27B0">
              <w:rPr>
                <w:rFonts w:ascii="Public Sans" w:hAnsi="Public Sans" w:cs="Arial"/>
                <w:b/>
                <w:sz w:val="22"/>
                <w:szCs w:val="22"/>
              </w:rPr>
              <w:t>Capability Name</w:t>
            </w:r>
          </w:p>
        </w:tc>
        <w:tc>
          <w:tcPr>
            <w:tcW w:w="4967" w:type="dxa"/>
            <w:tcBorders>
              <w:bottom w:val="nil"/>
            </w:tcBorders>
            <w:shd w:val="clear" w:color="auto" w:fill="BCBEC0"/>
          </w:tcPr>
          <w:p w14:paraId="55FAFC1E" w14:textId="77777777" w:rsidR="006C5A71" w:rsidRPr="007D27B0" w:rsidRDefault="006C5A71" w:rsidP="006C5A71">
            <w:pPr>
              <w:pStyle w:val="TableText"/>
              <w:keepNext/>
              <w:rPr>
                <w:rFonts w:ascii="Public Sans" w:hAnsi="Public Sans" w:cs="Arial"/>
                <w:b/>
                <w:sz w:val="22"/>
                <w:szCs w:val="22"/>
              </w:rPr>
            </w:pPr>
            <w:r w:rsidRPr="007D27B0">
              <w:rPr>
                <w:rFonts w:ascii="Public Sans" w:hAnsi="Public Sans" w:cs="Arial"/>
                <w:b/>
                <w:sz w:val="22"/>
                <w:szCs w:val="22"/>
              </w:rPr>
              <w:t>Description</w:t>
            </w:r>
          </w:p>
        </w:tc>
        <w:tc>
          <w:tcPr>
            <w:tcW w:w="1843" w:type="dxa"/>
            <w:tcBorders>
              <w:bottom w:val="nil"/>
            </w:tcBorders>
            <w:shd w:val="clear" w:color="auto" w:fill="BCBEC0"/>
          </w:tcPr>
          <w:p w14:paraId="18A6E7E3" w14:textId="77777777" w:rsidR="006C5A71" w:rsidRPr="007D27B0" w:rsidRDefault="006C5A71" w:rsidP="006C5A71">
            <w:pPr>
              <w:pStyle w:val="TableText"/>
              <w:keepNext/>
              <w:jc w:val="both"/>
              <w:rPr>
                <w:rFonts w:ascii="Public Sans" w:hAnsi="Public Sans" w:cs="Arial"/>
                <w:b/>
                <w:sz w:val="22"/>
                <w:szCs w:val="22"/>
              </w:rPr>
            </w:pPr>
            <w:r w:rsidRPr="007D27B0">
              <w:rPr>
                <w:rFonts w:ascii="Public Sans" w:hAnsi="Public Sans" w:cs="Arial"/>
                <w:b/>
                <w:sz w:val="22"/>
                <w:szCs w:val="22"/>
              </w:rPr>
              <w:t xml:space="preserve">Level </w:t>
            </w:r>
          </w:p>
        </w:tc>
      </w:tr>
      <w:tr w:rsidR="00EA36A0" w:rsidRPr="007D27B0" w14:paraId="51917530" w14:textId="77777777" w:rsidTr="00322B27">
        <w:trPr>
          <w:trHeight w:val="20"/>
        </w:trPr>
        <w:tc>
          <w:tcPr>
            <w:tcW w:w="1470" w:type="dxa"/>
            <w:vMerge w:val="restart"/>
            <w:tcBorders>
              <w:top w:val="nil"/>
            </w:tcBorders>
            <w:shd w:val="clear" w:color="auto" w:fill="F2F2F2" w:themeFill="background1" w:themeFillShade="F2"/>
          </w:tcPr>
          <w:p w14:paraId="594E0DAD" w14:textId="77777777" w:rsidR="00EA36A0" w:rsidRPr="007D27B0" w:rsidRDefault="00EA36A0" w:rsidP="006C5A71">
            <w:pPr>
              <w:keepNext/>
              <w:rPr>
                <w:rFonts w:ascii="Public Sans" w:hAnsi="Public Sans" w:cs="Arial"/>
                <w:szCs w:val="22"/>
              </w:rPr>
            </w:pPr>
            <w:r w:rsidRPr="007D27B0">
              <w:rPr>
                <w:rFonts w:ascii="Public Sans" w:hAnsi="Public Sans" w:cs="Arial"/>
                <w:noProof/>
                <w:szCs w:val="22"/>
                <w:lang w:eastAsia="en-AU"/>
              </w:rPr>
              <w:drawing>
                <wp:inline distT="0" distB="0" distL="0" distR="0" wp14:anchorId="36EE9D65" wp14:editId="0A5C7E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26F83CF" w14:textId="77777777" w:rsidR="00EA36A0" w:rsidRPr="007D27B0"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2B206D7F" w14:textId="77777777" w:rsidR="00EA36A0" w:rsidRPr="007D27B0"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16157E0D" w14:textId="77777777" w:rsidR="00EA36A0" w:rsidRPr="007D27B0" w:rsidRDefault="00EA36A0" w:rsidP="006C5A71">
            <w:pPr>
              <w:pStyle w:val="TableText"/>
              <w:keepNext/>
              <w:rPr>
                <w:rFonts w:ascii="Public Sans" w:hAnsi="Public Sans" w:cs="Arial"/>
                <w:sz w:val="22"/>
                <w:szCs w:val="22"/>
              </w:rPr>
            </w:pPr>
          </w:p>
        </w:tc>
      </w:tr>
      <w:tr w:rsidR="00EA36A0" w:rsidRPr="007D27B0" w14:paraId="1A0BF0FF" w14:textId="77777777" w:rsidTr="00322B27">
        <w:tc>
          <w:tcPr>
            <w:tcW w:w="1470" w:type="dxa"/>
            <w:vMerge/>
          </w:tcPr>
          <w:p w14:paraId="5449A2AE" w14:textId="77777777" w:rsidR="00EA36A0" w:rsidRPr="007D27B0"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27F2CACC" w14:textId="77777777" w:rsidR="00EA36A0" w:rsidRPr="007D27B0" w:rsidRDefault="00EA36A0" w:rsidP="006C5A71">
            <w:pPr>
              <w:pStyle w:val="TableText"/>
              <w:keepNext/>
              <w:rPr>
                <w:rFonts w:ascii="Public Sans" w:hAnsi="Public Sans" w:cs="Arial"/>
                <w:sz w:val="22"/>
                <w:szCs w:val="22"/>
              </w:rPr>
            </w:pPr>
            <w:r w:rsidRPr="007D27B0">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285AC8EE" w14:textId="77777777" w:rsidR="00EA36A0" w:rsidRPr="007D27B0" w:rsidRDefault="00EA36A0" w:rsidP="006C5A71">
            <w:pPr>
              <w:rPr>
                <w:rFonts w:ascii="Public Sans" w:hAnsi="Public Sans" w:cs="Arial"/>
                <w:szCs w:val="22"/>
              </w:rPr>
            </w:pPr>
            <w:r w:rsidRPr="007D27B0">
              <w:rPr>
                <w:rFonts w:ascii="Public Sans" w:hAnsi="Public Sans" w:cs="Arial"/>
                <w:szCs w:val="22"/>
              </w:rPr>
              <w:t>Be open and honest, prepared to express your views, and willing to accept and commit to change</w:t>
            </w:r>
          </w:p>
        </w:tc>
        <w:sdt>
          <w:sdtPr>
            <w:rPr>
              <w:rFonts w:ascii="Public Sans" w:hAnsi="Public Sans" w:cs="Arial"/>
              <w:sz w:val="22"/>
              <w:szCs w:val="22"/>
            </w:rPr>
            <w:id w:val="168606700"/>
            <w:placeholder>
              <w:docPart w:val="B770CF50120F425E9436C4B239FF2D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DDB1D9D" w14:textId="77777777" w:rsidR="00EA36A0" w:rsidRPr="007D27B0" w:rsidRDefault="009C63F0" w:rsidP="006C5A71">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EA36A0" w:rsidRPr="007D27B0" w14:paraId="6E56CD7D" w14:textId="77777777" w:rsidTr="00322B27">
        <w:tc>
          <w:tcPr>
            <w:tcW w:w="1470" w:type="dxa"/>
            <w:vMerge/>
          </w:tcPr>
          <w:p w14:paraId="57291BC3" w14:textId="77777777" w:rsidR="00EA36A0" w:rsidRPr="007D27B0"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5F1AD95C" w14:textId="77777777" w:rsidR="00EA36A0" w:rsidRPr="007D27B0" w:rsidRDefault="00EA36A0" w:rsidP="006C5A71">
            <w:pPr>
              <w:pStyle w:val="TableText"/>
              <w:keepNext/>
              <w:rPr>
                <w:rFonts w:ascii="Public Sans" w:hAnsi="Public Sans" w:cs="Arial"/>
                <w:sz w:val="22"/>
                <w:szCs w:val="22"/>
              </w:rPr>
            </w:pPr>
            <w:r w:rsidRPr="007D27B0">
              <w:rPr>
                <w:rFonts w:ascii="Public Sans" w:hAnsi="Public Sans" w:cs="Arial"/>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2411903D" w14:textId="77777777" w:rsidR="00EA36A0" w:rsidRPr="007D27B0" w:rsidRDefault="00EA36A0" w:rsidP="006C5A71">
            <w:pPr>
              <w:rPr>
                <w:rFonts w:ascii="Public Sans" w:hAnsi="Public Sans" w:cs="Arial"/>
                <w:szCs w:val="22"/>
              </w:rPr>
            </w:pPr>
            <w:r w:rsidRPr="007D27B0">
              <w:rPr>
                <w:rFonts w:ascii="Public Sans" w:hAnsi="Public Sans" w:cs="Arial"/>
                <w:szCs w:val="22"/>
              </w:rPr>
              <w:t>Be ethical and professional, and uphold and promote the public sector values</w:t>
            </w:r>
          </w:p>
        </w:tc>
        <w:sdt>
          <w:sdtPr>
            <w:rPr>
              <w:rFonts w:ascii="Public Sans" w:hAnsi="Public Sans" w:cs="Arial"/>
              <w:sz w:val="22"/>
              <w:szCs w:val="22"/>
            </w:rPr>
            <w:id w:val="433945961"/>
            <w:placeholder>
              <w:docPart w:val="ECC31BFACA6B4EDE85539232CCA4A6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0D74AA0" w14:textId="77777777" w:rsidR="00EA36A0" w:rsidRPr="007D27B0" w:rsidRDefault="009C63F0" w:rsidP="006C5A71">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EA36A0" w:rsidRPr="007D27B0" w14:paraId="6393DF4B" w14:textId="77777777" w:rsidTr="00322B27">
        <w:tc>
          <w:tcPr>
            <w:tcW w:w="1470" w:type="dxa"/>
            <w:vMerge/>
            <w:tcBorders>
              <w:bottom w:val="single" w:sz="4" w:space="0" w:color="auto"/>
            </w:tcBorders>
          </w:tcPr>
          <w:p w14:paraId="13162DCC" w14:textId="77777777" w:rsidR="00EA36A0" w:rsidRPr="007D27B0"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54E7A87A" w14:textId="77777777" w:rsidR="00EA36A0" w:rsidRPr="007D27B0" w:rsidRDefault="00EA36A0" w:rsidP="006C5A71">
            <w:pPr>
              <w:pStyle w:val="TableText"/>
              <w:rPr>
                <w:rFonts w:ascii="Public Sans" w:hAnsi="Public Sans" w:cs="Arial"/>
                <w:sz w:val="22"/>
                <w:szCs w:val="22"/>
              </w:rPr>
            </w:pPr>
            <w:r w:rsidRPr="007D27B0">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56372118" w14:textId="77777777" w:rsidR="00EA36A0" w:rsidRPr="007D27B0" w:rsidRDefault="00EA36A0" w:rsidP="006C5A71">
            <w:pPr>
              <w:rPr>
                <w:rFonts w:ascii="Public Sans" w:hAnsi="Public Sans" w:cs="Arial"/>
                <w:szCs w:val="22"/>
              </w:rPr>
            </w:pPr>
            <w:r w:rsidRPr="007D27B0">
              <w:rPr>
                <w:rFonts w:ascii="Public Sans" w:hAnsi="Public Sans" w:cs="Arial"/>
                <w:szCs w:val="22"/>
              </w:rPr>
              <w:t>Demonstrate inclusive behaviour and show respect for diverse backgrounds, experiences and perspectives</w:t>
            </w:r>
          </w:p>
        </w:tc>
        <w:sdt>
          <w:sdtPr>
            <w:rPr>
              <w:rFonts w:ascii="Public Sans" w:hAnsi="Public Sans" w:cs="Arial"/>
              <w:sz w:val="22"/>
              <w:szCs w:val="22"/>
            </w:rPr>
            <w:id w:val="455530251"/>
            <w:placeholder>
              <w:docPart w:val="8549B4A359244448A721DD80A9E75D0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BFD6838" w14:textId="77777777" w:rsidR="00EA36A0" w:rsidRPr="007D27B0" w:rsidRDefault="009C63F0" w:rsidP="006C5A71">
                <w:pPr>
                  <w:pStyle w:val="TableText"/>
                  <w:keepNext/>
                  <w:rPr>
                    <w:rFonts w:ascii="Public Sans" w:hAnsi="Public Sans" w:cs="Arial"/>
                    <w:sz w:val="22"/>
                    <w:szCs w:val="22"/>
                  </w:rPr>
                </w:pPr>
                <w:r w:rsidRPr="007D27B0">
                  <w:rPr>
                    <w:rFonts w:ascii="Public Sans" w:hAnsi="Public Sans" w:cs="Arial"/>
                    <w:sz w:val="22"/>
                    <w:szCs w:val="22"/>
                  </w:rPr>
                  <w:t>Foundational</w:t>
                </w:r>
              </w:p>
            </w:tc>
          </w:sdtContent>
        </w:sdt>
      </w:tr>
      <w:tr w:rsidR="00EA36A0" w:rsidRPr="007D27B0" w14:paraId="1D908E13"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AEA2DDE" w14:textId="77777777" w:rsidR="00EA36A0" w:rsidRPr="007D27B0" w:rsidRDefault="00EA36A0" w:rsidP="006C5A71">
            <w:pPr>
              <w:keepNext/>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0697AAE1" wp14:editId="0383359C">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4EE6D86" w14:textId="77777777" w:rsidR="00EA36A0" w:rsidRPr="007D27B0"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9EC7949" w14:textId="77777777" w:rsidR="00EA36A0" w:rsidRPr="007D27B0"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4FF5A38F" w14:textId="77777777" w:rsidR="00EA36A0" w:rsidRPr="007D27B0" w:rsidRDefault="00EA36A0" w:rsidP="00513560">
            <w:pPr>
              <w:pStyle w:val="TableText"/>
              <w:keepNext/>
              <w:rPr>
                <w:rFonts w:ascii="Public Sans" w:hAnsi="Public Sans" w:cs="Arial"/>
                <w:sz w:val="22"/>
                <w:szCs w:val="22"/>
              </w:rPr>
            </w:pPr>
          </w:p>
        </w:tc>
      </w:tr>
      <w:tr w:rsidR="00EA36A0" w:rsidRPr="007D27B0" w14:paraId="0206FEEE" w14:textId="77777777" w:rsidTr="00322B27">
        <w:tblPrEx>
          <w:tblBorders>
            <w:top w:val="single" w:sz="8" w:space="0" w:color="auto"/>
            <w:bottom w:val="single" w:sz="8" w:space="0" w:color="BCBEC0"/>
          </w:tblBorders>
        </w:tblPrEx>
        <w:tc>
          <w:tcPr>
            <w:tcW w:w="1470" w:type="dxa"/>
            <w:vMerge/>
          </w:tcPr>
          <w:p w14:paraId="4DA742AC" w14:textId="77777777" w:rsidR="00EA36A0" w:rsidRPr="007D27B0" w:rsidRDefault="00EA36A0"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4B59D2C" w14:textId="77777777" w:rsidR="00EA36A0" w:rsidRPr="007D27B0" w:rsidRDefault="00EA36A0" w:rsidP="006C5A71">
            <w:pPr>
              <w:pStyle w:val="TableText"/>
              <w:keepNext/>
              <w:rPr>
                <w:rFonts w:ascii="Public Sans" w:hAnsi="Public Sans" w:cs="Arial"/>
                <w:sz w:val="22"/>
                <w:szCs w:val="22"/>
              </w:rPr>
            </w:pPr>
            <w:r w:rsidRPr="007D27B0">
              <w:rPr>
                <w:rFonts w:ascii="Public Sans" w:hAnsi="Public Sans" w:cs="Arial"/>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665B6EE8" w14:textId="77777777" w:rsidR="00EA36A0" w:rsidRPr="007D27B0" w:rsidRDefault="00EA36A0" w:rsidP="00513560">
            <w:pPr>
              <w:rPr>
                <w:rFonts w:ascii="Public Sans" w:hAnsi="Public Sans" w:cs="Arial"/>
                <w:szCs w:val="22"/>
              </w:rPr>
            </w:pPr>
            <w:r w:rsidRPr="007D27B0">
              <w:rPr>
                <w:rFonts w:ascii="Public Sans" w:hAnsi="Public Sans" w:cs="Arial"/>
                <w:szCs w:val="22"/>
              </w:rPr>
              <w:t>Provide customer-focused services in line with public sector and organisational objectives</w:t>
            </w:r>
          </w:p>
        </w:tc>
        <w:sdt>
          <w:sdtPr>
            <w:rPr>
              <w:rFonts w:ascii="Public Sans" w:hAnsi="Public Sans" w:cs="Arial"/>
              <w:sz w:val="22"/>
              <w:szCs w:val="22"/>
            </w:rPr>
            <w:id w:val="423001029"/>
            <w:placeholder>
              <w:docPart w:val="DAC9CCCB587D471DBD6AE8B4BFDE16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CBAB6E3" w14:textId="77777777" w:rsidR="00EA36A0" w:rsidRPr="007D27B0" w:rsidRDefault="009C63F0" w:rsidP="00513560">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EA36A0" w:rsidRPr="007D27B0" w14:paraId="4E92B31E" w14:textId="77777777" w:rsidTr="00322B27">
        <w:tblPrEx>
          <w:tblBorders>
            <w:top w:val="single" w:sz="8" w:space="0" w:color="auto"/>
            <w:bottom w:val="single" w:sz="8" w:space="0" w:color="BCBEC0"/>
          </w:tblBorders>
        </w:tblPrEx>
        <w:tc>
          <w:tcPr>
            <w:tcW w:w="1470" w:type="dxa"/>
            <w:vMerge/>
          </w:tcPr>
          <w:p w14:paraId="616EA97B" w14:textId="77777777" w:rsidR="00EA36A0" w:rsidRPr="007D27B0" w:rsidRDefault="00EA36A0"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D68B64A" w14:textId="77777777" w:rsidR="00EA36A0" w:rsidRPr="007D27B0" w:rsidRDefault="00EA36A0" w:rsidP="006C5A71">
            <w:pPr>
              <w:pStyle w:val="TableText"/>
              <w:keepNext/>
              <w:rPr>
                <w:rFonts w:ascii="Public Sans" w:hAnsi="Public Sans" w:cs="Arial"/>
                <w:sz w:val="22"/>
                <w:szCs w:val="22"/>
              </w:rPr>
            </w:pPr>
            <w:r w:rsidRPr="007D27B0">
              <w:rPr>
                <w:rFonts w:ascii="Public Sans" w:hAnsi="Public Sans" w:cs="Arial"/>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5262739" w14:textId="77777777" w:rsidR="00EA36A0" w:rsidRPr="007D27B0" w:rsidRDefault="00EA36A0" w:rsidP="00513560">
            <w:pPr>
              <w:rPr>
                <w:rFonts w:ascii="Public Sans" w:hAnsi="Public Sans" w:cs="Arial"/>
                <w:szCs w:val="22"/>
              </w:rPr>
            </w:pPr>
            <w:r w:rsidRPr="007D27B0">
              <w:rPr>
                <w:rFonts w:ascii="Public Sans" w:hAnsi="Public Sans" w:cs="Arial"/>
                <w:szCs w:val="22"/>
              </w:rPr>
              <w:t>Collaborate with others and value their contribution</w:t>
            </w:r>
          </w:p>
        </w:tc>
        <w:sdt>
          <w:sdtPr>
            <w:rPr>
              <w:rFonts w:ascii="Public Sans" w:hAnsi="Public Sans" w:cs="Arial"/>
              <w:sz w:val="22"/>
              <w:szCs w:val="22"/>
            </w:rPr>
            <w:id w:val="-2030474742"/>
            <w:placeholder>
              <w:docPart w:val="C4C9239E3C5D42D3A8D7FF8B05BEC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3BB96BE" w14:textId="77777777" w:rsidR="00EA36A0" w:rsidRPr="007D27B0" w:rsidRDefault="009C63F0" w:rsidP="00513560">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EA36A0" w:rsidRPr="007D27B0" w14:paraId="3949DBE5"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CEE534C" w14:textId="77777777" w:rsidR="00EA36A0" w:rsidRPr="007D27B0" w:rsidRDefault="00EA36A0"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0DFE7CCE" w14:textId="77777777" w:rsidR="00EA36A0" w:rsidRPr="007D27B0" w:rsidRDefault="00EA36A0" w:rsidP="006C5A71">
            <w:pPr>
              <w:pStyle w:val="TableText"/>
              <w:rPr>
                <w:rFonts w:ascii="Public Sans" w:hAnsi="Public Sans" w:cs="Arial"/>
                <w:sz w:val="22"/>
                <w:szCs w:val="22"/>
              </w:rPr>
            </w:pPr>
            <w:r w:rsidRPr="007D27B0">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7706976A" w14:textId="77777777" w:rsidR="00EA36A0" w:rsidRPr="007D27B0" w:rsidRDefault="00EA36A0" w:rsidP="00513560">
            <w:pPr>
              <w:rPr>
                <w:rFonts w:ascii="Public Sans" w:hAnsi="Public Sans" w:cs="Arial"/>
                <w:szCs w:val="22"/>
              </w:rPr>
            </w:pPr>
            <w:r w:rsidRPr="007D27B0">
              <w:rPr>
                <w:rFonts w:ascii="Public Sans" w:hAnsi="Public Sans" w:cs="Arial"/>
                <w:szCs w:val="22"/>
              </w:rPr>
              <w:t>Gain consensus and commitment from others, and resolve issues and conflicts</w:t>
            </w:r>
          </w:p>
        </w:tc>
        <w:sdt>
          <w:sdtPr>
            <w:rPr>
              <w:rFonts w:ascii="Public Sans" w:hAnsi="Public Sans" w:cs="Arial"/>
              <w:sz w:val="22"/>
              <w:szCs w:val="22"/>
            </w:rPr>
            <w:id w:val="1422534758"/>
            <w:placeholder>
              <w:docPart w:val="AD98DD7B3073405BA8BF3A9DC247997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2EBC0A2" w14:textId="77777777" w:rsidR="00EA36A0" w:rsidRPr="007D27B0" w:rsidRDefault="009C63F0" w:rsidP="00513560">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322B27" w:rsidRPr="007D27B0" w14:paraId="37803ADB"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185C03F" w14:textId="77777777" w:rsidR="00322B27" w:rsidRPr="007D27B0" w:rsidRDefault="00322B27" w:rsidP="006C5A71">
            <w:pPr>
              <w:keepNext/>
              <w:rPr>
                <w:rFonts w:ascii="Public Sans" w:hAnsi="Public Sans" w:cs="Arial"/>
                <w:noProof/>
                <w:szCs w:val="22"/>
                <w:lang w:eastAsia="en-AU"/>
              </w:rPr>
            </w:pPr>
            <w:r w:rsidRPr="007D27B0">
              <w:rPr>
                <w:rFonts w:ascii="Public Sans" w:hAnsi="Public Sans" w:cs="Arial"/>
                <w:noProof/>
                <w:szCs w:val="22"/>
                <w:lang w:eastAsia="en-AU"/>
              </w:rPr>
              <w:drawing>
                <wp:inline distT="0" distB="0" distL="0" distR="0" wp14:anchorId="5BAC5A2B" wp14:editId="7E0BFBCF">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32D2BD8" w14:textId="77777777" w:rsidR="00322B27" w:rsidRPr="007D27B0"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56F7DA14" w14:textId="77777777" w:rsidR="00322B27" w:rsidRPr="007D27B0"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7D761E95" w14:textId="77777777" w:rsidR="00322B27" w:rsidRPr="007D27B0" w:rsidRDefault="00322B27" w:rsidP="00513560">
            <w:pPr>
              <w:pStyle w:val="TableText"/>
              <w:keepNext/>
              <w:rPr>
                <w:rFonts w:ascii="Public Sans" w:hAnsi="Public Sans" w:cs="Arial"/>
                <w:sz w:val="22"/>
                <w:szCs w:val="22"/>
              </w:rPr>
            </w:pPr>
          </w:p>
        </w:tc>
      </w:tr>
      <w:tr w:rsidR="00322B27" w:rsidRPr="007D27B0" w14:paraId="2CBBE4C8" w14:textId="77777777" w:rsidTr="00322B27">
        <w:tblPrEx>
          <w:tblBorders>
            <w:top w:val="single" w:sz="8" w:space="0" w:color="auto"/>
            <w:bottom w:val="single" w:sz="8" w:space="0" w:color="BCBEC0"/>
          </w:tblBorders>
        </w:tblPrEx>
        <w:tc>
          <w:tcPr>
            <w:tcW w:w="1470" w:type="dxa"/>
            <w:vMerge/>
          </w:tcPr>
          <w:p w14:paraId="4D5EBFCB" w14:textId="77777777" w:rsidR="00322B27" w:rsidRPr="007D27B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46F0BF97" w14:textId="77777777" w:rsidR="00322B27" w:rsidRPr="007D27B0" w:rsidRDefault="00322B27" w:rsidP="006C5A71">
            <w:pPr>
              <w:pStyle w:val="TableText"/>
              <w:keepNext/>
              <w:rPr>
                <w:rFonts w:ascii="Public Sans" w:hAnsi="Public Sans" w:cs="Arial"/>
                <w:sz w:val="22"/>
                <w:szCs w:val="22"/>
              </w:rPr>
            </w:pPr>
            <w:r w:rsidRPr="007D27B0">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CF2CC77" w14:textId="77777777" w:rsidR="00322B27" w:rsidRPr="007D27B0" w:rsidRDefault="00322B27" w:rsidP="00513560">
            <w:pPr>
              <w:rPr>
                <w:rFonts w:ascii="Public Sans" w:hAnsi="Public Sans" w:cs="Arial"/>
                <w:szCs w:val="22"/>
              </w:rPr>
            </w:pPr>
            <w:r w:rsidRPr="007D27B0">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74FD2EFB95D345F582021E2C6734EDF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99AA515" w14:textId="77777777" w:rsidR="00322B27" w:rsidRPr="007D27B0" w:rsidRDefault="009C63F0" w:rsidP="00513560">
                <w:pPr>
                  <w:pStyle w:val="TableText"/>
                  <w:keepNext/>
                  <w:rPr>
                    <w:rFonts w:ascii="Public Sans" w:hAnsi="Public Sans" w:cs="Arial"/>
                    <w:sz w:val="22"/>
                    <w:szCs w:val="22"/>
                  </w:rPr>
                </w:pPr>
                <w:r w:rsidRPr="007D27B0">
                  <w:rPr>
                    <w:rFonts w:ascii="Public Sans" w:hAnsi="Public Sans" w:cs="Arial"/>
                    <w:sz w:val="22"/>
                    <w:szCs w:val="22"/>
                  </w:rPr>
                  <w:t>Foundational</w:t>
                </w:r>
              </w:p>
            </w:tc>
          </w:sdtContent>
        </w:sdt>
      </w:tr>
      <w:tr w:rsidR="00322B27" w:rsidRPr="007D27B0" w14:paraId="1730EEB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3F449171" w14:textId="77777777" w:rsidR="00322B27" w:rsidRPr="007D27B0" w:rsidRDefault="00322B27"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448C6C26" w14:textId="77777777" w:rsidR="00322B27" w:rsidRPr="007D27B0" w:rsidRDefault="00322B27" w:rsidP="006C5A71">
            <w:pPr>
              <w:pStyle w:val="TableText"/>
              <w:rPr>
                <w:rFonts w:ascii="Public Sans" w:hAnsi="Public Sans" w:cs="Arial"/>
                <w:sz w:val="22"/>
                <w:szCs w:val="22"/>
              </w:rPr>
            </w:pPr>
            <w:r w:rsidRPr="007D27B0">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A1DCE50" w14:textId="77777777" w:rsidR="00322B27" w:rsidRPr="007D27B0" w:rsidRDefault="00322B27" w:rsidP="00513560">
            <w:pPr>
              <w:rPr>
                <w:rFonts w:ascii="Public Sans" w:hAnsi="Public Sans" w:cs="Arial"/>
                <w:szCs w:val="22"/>
              </w:rPr>
            </w:pPr>
            <w:r w:rsidRPr="007D27B0">
              <w:rPr>
                <w:rFonts w:ascii="Public Sans" w:hAnsi="Public Sans" w:cs="Arial"/>
                <w:szCs w:val="22"/>
              </w:rPr>
              <w:t>Be proactive and responsible for own actions, and adhere to legislation, policy and guidelines</w:t>
            </w:r>
          </w:p>
        </w:tc>
        <w:sdt>
          <w:sdtPr>
            <w:rPr>
              <w:rFonts w:ascii="Public Sans" w:hAnsi="Public Sans" w:cs="Arial"/>
              <w:sz w:val="22"/>
              <w:szCs w:val="22"/>
            </w:rPr>
            <w:id w:val="-1984311058"/>
            <w:placeholder>
              <w:docPart w:val="7A504071CA574E96B449D3BCDD28D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480AB1A" w14:textId="77777777" w:rsidR="00322B27" w:rsidRPr="007D27B0" w:rsidRDefault="009C63F0" w:rsidP="00513560">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322B27" w:rsidRPr="007D27B0" w14:paraId="46F0973F"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B41EBDE" w14:textId="77777777" w:rsidR="00322B27" w:rsidRPr="007D27B0" w:rsidRDefault="00322B27" w:rsidP="006C5A71">
            <w:pPr>
              <w:keepNext/>
              <w:rPr>
                <w:rFonts w:ascii="Public Sans" w:hAnsi="Public Sans" w:cs="Arial"/>
                <w:szCs w:val="22"/>
              </w:rPr>
            </w:pPr>
            <w:r w:rsidRPr="007D27B0">
              <w:rPr>
                <w:rFonts w:ascii="Public Sans" w:hAnsi="Public Sans" w:cs="Arial"/>
                <w:noProof/>
                <w:szCs w:val="22"/>
                <w:lang w:eastAsia="en-AU"/>
              </w:rPr>
              <w:drawing>
                <wp:inline distT="0" distB="0" distL="0" distR="0" wp14:anchorId="2CC82C63" wp14:editId="2E2CDE64">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B028F3F" w14:textId="77777777" w:rsidR="00322B27" w:rsidRPr="007D27B0"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C3E376E" w14:textId="77777777" w:rsidR="00322B27" w:rsidRPr="007D27B0"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29E1651B" w14:textId="77777777" w:rsidR="00322B27" w:rsidRPr="007D27B0" w:rsidRDefault="00322B27" w:rsidP="00BD1817">
            <w:pPr>
              <w:pStyle w:val="TableText"/>
              <w:keepNext/>
              <w:rPr>
                <w:rFonts w:ascii="Public Sans" w:hAnsi="Public Sans" w:cs="Arial"/>
                <w:sz w:val="22"/>
                <w:szCs w:val="22"/>
              </w:rPr>
            </w:pPr>
          </w:p>
        </w:tc>
      </w:tr>
      <w:tr w:rsidR="00322B27" w:rsidRPr="007D27B0" w14:paraId="06BF6BF1" w14:textId="77777777" w:rsidTr="00322B27">
        <w:tblPrEx>
          <w:tblBorders>
            <w:top w:val="single" w:sz="8" w:space="0" w:color="auto"/>
            <w:bottom w:val="single" w:sz="8" w:space="0" w:color="BCBEC0"/>
          </w:tblBorders>
        </w:tblPrEx>
        <w:tc>
          <w:tcPr>
            <w:tcW w:w="1470" w:type="dxa"/>
            <w:vMerge/>
          </w:tcPr>
          <w:p w14:paraId="16E72EF2" w14:textId="77777777" w:rsidR="00322B27" w:rsidRPr="007D27B0" w:rsidRDefault="00322B27" w:rsidP="006C5A7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3E00B256" w14:textId="77777777" w:rsidR="00322B27" w:rsidRPr="007D27B0" w:rsidRDefault="00322B27" w:rsidP="006C5A71">
            <w:pPr>
              <w:pStyle w:val="TableText"/>
              <w:keepNext/>
              <w:rPr>
                <w:rFonts w:ascii="Public Sans" w:hAnsi="Public Sans" w:cs="Arial"/>
                <w:sz w:val="22"/>
                <w:szCs w:val="22"/>
              </w:rPr>
            </w:pPr>
            <w:r w:rsidRPr="007D27B0">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3BC65E77" w14:textId="77777777" w:rsidR="00322B27" w:rsidRPr="007D27B0" w:rsidRDefault="00322B27" w:rsidP="00513560">
            <w:pPr>
              <w:rPr>
                <w:rFonts w:ascii="Public Sans" w:hAnsi="Public Sans" w:cs="Arial"/>
                <w:szCs w:val="22"/>
              </w:rPr>
            </w:pPr>
            <w:r w:rsidRPr="007D27B0">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C214936C847142409EB617AAAA5C461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4422D12C" w14:textId="77777777" w:rsidR="00322B27" w:rsidRPr="007D27B0" w:rsidRDefault="009C63F0" w:rsidP="00BD1817">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322B27" w:rsidRPr="007D27B0" w14:paraId="2A7B6EF9" w14:textId="77777777" w:rsidTr="00322B27">
        <w:tblPrEx>
          <w:tblBorders>
            <w:top w:val="single" w:sz="8" w:space="0" w:color="auto"/>
            <w:bottom w:val="single" w:sz="8" w:space="0" w:color="BCBEC0"/>
          </w:tblBorders>
        </w:tblPrEx>
        <w:tc>
          <w:tcPr>
            <w:tcW w:w="1470" w:type="dxa"/>
            <w:vMerge/>
          </w:tcPr>
          <w:p w14:paraId="789C9FB0" w14:textId="77777777" w:rsidR="00322B27" w:rsidRPr="007D27B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2BA72A69" w14:textId="77777777" w:rsidR="00322B27" w:rsidRPr="007D27B0" w:rsidRDefault="00322B27" w:rsidP="006C5A71">
            <w:pPr>
              <w:pStyle w:val="TableText"/>
              <w:keepNext/>
              <w:rPr>
                <w:rFonts w:ascii="Public Sans" w:hAnsi="Public Sans" w:cs="Arial"/>
                <w:sz w:val="22"/>
                <w:szCs w:val="22"/>
              </w:rPr>
            </w:pPr>
            <w:r w:rsidRPr="007D27B0">
              <w:rPr>
                <w:rFonts w:ascii="Public Sans" w:hAnsi="Public Sans" w:cs="Arial"/>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4712C135" w14:textId="77777777" w:rsidR="00322B27" w:rsidRPr="007D27B0" w:rsidRDefault="00322B27" w:rsidP="00513560">
            <w:pPr>
              <w:rPr>
                <w:rFonts w:ascii="Public Sans" w:hAnsi="Public Sans" w:cs="Arial"/>
                <w:szCs w:val="22"/>
              </w:rPr>
            </w:pPr>
            <w:r w:rsidRPr="007D27B0">
              <w:rPr>
                <w:rFonts w:ascii="Public Sans" w:hAnsi="Public Sans" w:cs="Arial"/>
                <w:szCs w:val="22"/>
              </w:rPr>
              <w:t>Understand and use available technologies to maximise efficiencies and effectiveness</w:t>
            </w:r>
          </w:p>
        </w:tc>
        <w:sdt>
          <w:sdtPr>
            <w:rPr>
              <w:rFonts w:ascii="Public Sans" w:hAnsi="Public Sans" w:cs="Arial"/>
              <w:sz w:val="22"/>
              <w:szCs w:val="22"/>
            </w:rPr>
            <w:id w:val="1736584465"/>
            <w:placeholder>
              <w:docPart w:val="858850481AE849088A465422B80649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358AD789" w14:textId="77777777" w:rsidR="00322B27" w:rsidRPr="007D27B0" w:rsidRDefault="009C63F0" w:rsidP="00BD1817">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r w:rsidR="00322B27" w:rsidRPr="007D27B0" w14:paraId="368B1032" w14:textId="77777777" w:rsidTr="00322B27">
        <w:tblPrEx>
          <w:tblBorders>
            <w:top w:val="single" w:sz="8" w:space="0" w:color="auto"/>
            <w:bottom w:val="single" w:sz="8" w:space="0" w:color="BCBEC0"/>
          </w:tblBorders>
        </w:tblPrEx>
        <w:tc>
          <w:tcPr>
            <w:tcW w:w="1470" w:type="dxa"/>
            <w:vMerge/>
          </w:tcPr>
          <w:p w14:paraId="5C5D15E1" w14:textId="77777777" w:rsidR="00322B27" w:rsidRPr="007D27B0"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A1D4741" w14:textId="77777777" w:rsidR="00322B27" w:rsidRPr="007D27B0" w:rsidRDefault="00322B27" w:rsidP="006C5A71">
            <w:pPr>
              <w:pStyle w:val="TableText"/>
              <w:keepNext/>
              <w:rPr>
                <w:rFonts w:ascii="Public Sans" w:hAnsi="Public Sans" w:cs="Arial"/>
                <w:sz w:val="22"/>
                <w:szCs w:val="22"/>
              </w:rPr>
            </w:pPr>
            <w:r w:rsidRPr="007D27B0">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504385BE" w14:textId="77777777" w:rsidR="00322B27" w:rsidRPr="007D27B0" w:rsidRDefault="00322B27" w:rsidP="00513560">
            <w:pPr>
              <w:rPr>
                <w:rFonts w:ascii="Public Sans" w:hAnsi="Public Sans" w:cs="Arial"/>
                <w:szCs w:val="22"/>
              </w:rPr>
            </w:pPr>
            <w:r w:rsidRPr="007D27B0">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F9D07E6C458E4A0C8B279346BACB10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96EB10D" w14:textId="77777777" w:rsidR="00322B27" w:rsidRPr="007D27B0" w:rsidRDefault="009C63F0" w:rsidP="00BD1817">
                <w:pPr>
                  <w:pStyle w:val="TableText"/>
                  <w:keepNext/>
                  <w:rPr>
                    <w:rFonts w:ascii="Public Sans" w:hAnsi="Public Sans" w:cs="Arial"/>
                    <w:sz w:val="22"/>
                    <w:szCs w:val="22"/>
                  </w:rPr>
                </w:pPr>
                <w:r w:rsidRPr="007D27B0">
                  <w:rPr>
                    <w:rFonts w:ascii="Public Sans" w:hAnsi="Public Sans" w:cs="Arial"/>
                    <w:sz w:val="22"/>
                    <w:szCs w:val="22"/>
                  </w:rPr>
                  <w:t>Intermediate</w:t>
                </w:r>
              </w:p>
            </w:tc>
          </w:sdtContent>
        </w:sdt>
      </w:tr>
    </w:tbl>
    <w:p w14:paraId="0FF92B27" w14:textId="77777777" w:rsidR="00197F8F" w:rsidRPr="007D27B0" w:rsidRDefault="00197F8F" w:rsidP="00CB121B">
      <w:pPr>
        <w:rPr>
          <w:rFonts w:ascii="Public Sans" w:hAnsi="Public Sans" w:cs="Arial"/>
          <w:szCs w:val="22"/>
        </w:rPr>
      </w:pPr>
    </w:p>
    <w:sectPr w:rsidR="00197F8F" w:rsidRPr="007D27B0"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85C8" w14:textId="77777777" w:rsidR="005E57D5" w:rsidRDefault="005E57D5" w:rsidP="00AC273D">
      <w:pPr>
        <w:spacing w:after="0" w:line="240" w:lineRule="auto"/>
      </w:pPr>
      <w:r>
        <w:separator/>
      </w:r>
    </w:p>
  </w:endnote>
  <w:endnote w:type="continuationSeparator" w:id="0">
    <w:p w14:paraId="062594D6" w14:textId="77777777" w:rsidR="005E57D5" w:rsidRDefault="005E57D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67A75C88" w14:textId="77777777" w:rsidTr="00CD6BA6">
      <w:tc>
        <w:tcPr>
          <w:tcW w:w="9709" w:type="dxa"/>
          <w:vAlign w:val="bottom"/>
        </w:tcPr>
        <w:p w14:paraId="20305A6E" w14:textId="77777777" w:rsidR="008C131B" w:rsidRPr="00051237" w:rsidRDefault="008C131B" w:rsidP="00A063C8">
          <w:pPr>
            <w:pStyle w:val="Footer"/>
            <w:tabs>
              <w:tab w:val="clear" w:pos="4513"/>
              <w:tab w:val="center" w:pos="5315"/>
            </w:tabs>
          </w:pPr>
          <w:bookmarkStart w:id="2" w:name="Footer_Title"/>
          <w:bookmarkEnd w:id="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21164">
            <w:rPr>
              <w:noProof/>
              <w:lang w:eastAsia="en-AU"/>
            </w:rPr>
            <w:t>6</w:t>
          </w:r>
          <w:r>
            <w:rPr>
              <w:noProof/>
              <w:lang w:eastAsia="en-AU"/>
            </w:rPr>
            <w:fldChar w:fldCharType="end"/>
          </w:r>
        </w:p>
      </w:tc>
      <w:tc>
        <w:tcPr>
          <w:tcW w:w="851" w:type="dxa"/>
        </w:tcPr>
        <w:p w14:paraId="7A09DE70" w14:textId="77777777" w:rsidR="008C131B" w:rsidRDefault="008C131B" w:rsidP="00CD6BA6">
          <w:pPr>
            <w:pStyle w:val="Footer"/>
            <w:jc w:val="right"/>
          </w:pPr>
        </w:p>
      </w:tc>
    </w:tr>
  </w:tbl>
  <w:p w14:paraId="1A95B256"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9FE929" w14:textId="77777777" w:rsidTr="00732229">
      <w:tc>
        <w:tcPr>
          <w:tcW w:w="9709" w:type="dxa"/>
          <w:vAlign w:val="bottom"/>
        </w:tcPr>
        <w:p w14:paraId="072A9B88"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21164">
            <w:rPr>
              <w:noProof/>
              <w:lang w:eastAsia="en-AU"/>
            </w:rPr>
            <w:t>1</w:t>
          </w:r>
          <w:r>
            <w:rPr>
              <w:noProof/>
              <w:lang w:eastAsia="en-AU"/>
            </w:rPr>
            <w:fldChar w:fldCharType="end"/>
          </w:r>
        </w:p>
      </w:tc>
      <w:tc>
        <w:tcPr>
          <w:tcW w:w="851" w:type="dxa"/>
        </w:tcPr>
        <w:p w14:paraId="089D750B" w14:textId="77777777" w:rsidR="008C131B" w:rsidRDefault="008C131B" w:rsidP="00732229">
          <w:pPr>
            <w:pStyle w:val="Footer"/>
            <w:jc w:val="right"/>
          </w:pPr>
        </w:p>
      </w:tc>
    </w:tr>
  </w:tbl>
  <w:p w14:paraId="60C08C48"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7A71" w14:textId="77777777" w:rsidR="005E57D5" w:rsidRDefault="005E57D5" w:rsidP="00AC273D">
      <w:pPr>
        <w:spacing w:after="0" w:line="240" w:lineRule="auto"/>
      </w:pPr>
      <w:r>
        <w:separator/>
      </w:r>
    </w:p>
  </w:footnote>
  <w:footnote w:type="continuationSeparator" w:id="0">
    <w:p w14:paraId="6002834E" w14:textId="77777777" w:rsidR="005E57D5" w:rsidRDefault="005E57D5"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9827" w14:textId="41EBCE0A" w:rsidR="008C131B" w:rsidRDefault="007D27B0"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546A94D3" wp14:editId="6F0F0752">
          <wp:simplePos x="0" y="0"/>
          <wp:positionH relativeFrom="page">
            <wp:posOffset>6267450</wp:posOffset>
          </wp:positionH>
          <wp:positionV relativeFrom="page">
            <wp:posOffset>466725</wp:posOffset>
          </wp:positionV>
          <wp:extent cx="656140" cy="713196"/>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7ACE15E9" w14:textId="0E4C370B"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6067D591" w14:textId="77777777" w:rsidTr="000A517A">
      <w:trPr>
        <w:cnfStyle w:val="100000000000" w:firstRow="1" w:lastRow="0" w:firstColumn="0" w:lastColumn="0" w:oddVBand="0" w:evenVBand="0" w:oddHBand="0" w:evenHBand="0" w:firstRowFirstColumn="0" w:firstRowLastColumn="0" w:lastRowFirstColumn="0" w:lastRowLastColumn="0"/>
        <w:trHeight w:hRule="exact" w:val="1191"/>
      </w:trPr>
      <w:tc>
        <w:tcPr>
          <w:tcW w:w="5000" w:type="pct"/>
          <w:noWrap/>
        </w:tcPr>
        <w:p w14:paraId="4F2B94B0"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55F40651" w14:textId="77777777" w:rsidR="008C131B" w:rsidRPr="000C65EE" w:rsidRDefault="008C131B" w:rsidP="000C65EE">
          <w:pPr>
            <w:pStyle w:val="Title"/>
            <w:spacing w:line="240" w:lineRule="auto"/>
            <w:rPr>
              <w:sz w:val="12"/>
            </w:rPr>
          </w:pPr>
          <w:bookmarkStart w:id="3" w:name="Title"/>
          <w:bookmarkEnd w:id="3"/>
          <w:r w:rsidRPr="000C65EE">
            <w:rPr>
              <w:sz w:val="12"/>
            </w:rPr>
            <w:t xml:space="preserve"> </w:t>
          </w:r>
        </w:p>
        <w:p w14:paraId="0DA33E3A" w14:textId="77777777" w:rsidR="008C131B" w:rsidRDefault="008C131B" w:rsidP="000C65EE">
          <w:pPr>
            <w:pStyle w:val="Title"/>
            <w:spacing w:line="240" w:lineRule="auto"/>
            <w:rPr>
              <w:sz w:val="12"/>
            </w:rPr>
          </w:pPr>
        </w:p>
        <w:p w14:paraId="4A96E0A8" w14:textId="77777777" w:rsidR="008C131B" w:rsidRPr="005E57D5" w:rsidRDefault="005E57D5" w:rsidP="000C65EE">
          <w:pPr>
            <w:pStyle w:val="Title"/>
            <w:spacing w:line="240" w:lineRule="auto"/>
            <w:rPr>
              <w:rFonts w:asciiTheme="majorHAnsi" w:hAnsiTheme="majorHAnsi" w:cstheme="majorHAnsi"/>
              <w:sz w:val="20"/>
              <w:szCs w:val="20"/>
            </w:rPr>
          </w:pPr>
          <w:r w:rsidRPr="005E57D5">
            <w:rPr>
              <w:rFonts w:ascii="Arial" w:hAnsi="Arial" w:cs="Arial"/>
              <w:sz w:val="32"/>
              <w:szCs w:val="32"/>
            </w:rPr>
            <w:t>POLICY &amp; PROJECT OFFICER</w:t>
          </w:r>
        </w:p>
        <w:p w14:paraId="19355F9B" w14:textId="77777777" w:rsidR="000A517A" w:rsidRPr="000A517A" w:rsidRDefault="000A517A" w:rsidP="000A517A">
          <w:pPr>
            <w:rPr>
              <w:lang w:val="en-US"/>
            </w:rPr>
          </w:pPr>
        </w:p>
        <w:permStart w:id="988825999" w:edGrp="everyone"/>
        <w:p w14:paraId="2FA1773B"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988825999"/>
        </w:p>
      </w:tc>
    </w:tr>
  </w:tbl>
  <w:p w14:paraId="0A79124A"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F25FEB"/>
    <w:multiLevelType w:val="hybridMultilevel"/>
    <w:tmpl w:val="994C72F2"/>
    <w:lvl w:ilvl="0" w:tplc="0C090001">
      <w:start w:val="1"/>
      <w:numFmt w:val="bullet"/>
      <w:lvlText w:val=""/>
      <w:lvlJc w:val="left"/>
      <w:pPr>
        <w:ind w:left="418" w:hanging="360"/>
      </w:pPr>
      <w:rPr>
        <w:rFonts w:ascii="Symbol" w:hAnsi="Symbol" w:hint="default"/>
      </w:rPr>
    </w:lvl>
    <w:lvl w:ilvl="1" w:tplc="0C090003" w:tentative="1">
      <w:start w:val="1"/>
      <w:numFmt w:val="bullet"/>
      <w:lvlText w:val="o"/>
      <w:lvlJc w:val="left"/>
      <w:pPr>
        <w:ind w:left="1138" w:hanging="360"/>
      </w:pPr>
      <w:rPr>
        <w:rFonts w:ascii="Courier New" w:hAnsi="Courier New" w:cs="Courier New" w:hint="default"/>
      </w:rPr>
    </w:lvl>
    <w:lvl w:ilvl="2" w:tplc="0C090005" w:tentative="1">
      <w:start w:val="1"/>
      <w:numFmt w:val="bullet"/>
      <w:lvlText w:val=""/>
      <w:lvlJc w:val="left"/>
      <w:pPr>
        <w:ind w:left="1858" w:hanging="360"/>
      </w:pPr>
      <w:rPr>
        <w:rFonts w:ascii="Wingdings" w:hAnsi="Wingdings" w:hint="default"/>
      </w:rPr>
    </w:lvl>
    <w:lvl w:ilvl="3" w:tplc="0C090001" w:tentative="1">
      <w:start w:val="1"/>
      <w:numFmt w:val="bullet"/>
      <w:lvlText w:val=""/>
      <w:lvlJc w:val="left"/>
      <w:pPr>
        <w:ind w:left="2578" w:hanging="360"/>
      </w:pPr>
      <w:rPr>
        <w:rFonts w:ascii="Symbol" w:hAnsi="Symbol" w:hint="default"/>
      </w:rPr>
    </w:lvl>
    <w:lvl w:ilvl="4" w:tplc="0C090003" w:tentative="1">
      <w:start w:val="1"/>
      <w:numFmt w:val="bullet"/>
      <w:lvlText w:val="o"/>
      <w:lvlJc w:val="left"/>
      <w:pPr>
        <w:ind w:left="3298" w:hanging="360"/>
      </w:pPr>
      <w:rPr>
        <w:rFonts w:ascii="Courier New" w:hAnsi="Courier New" w:cs="Courier New" w:hint="default"/>
      </w:rPr>
    </w:lvl>
    <w:lvl w:ilvl="5" w:tplc="0C090005" w:tentative="1">
      <w:start w:val="1"/>
      <w:numFmt w:val="bullet"/>
      <w:lvlText w:val=""/>
      <w:lvlJc w:val="left"/>
      <w:pPr>
        <w:ind w:left="4018" w:hanging="360"/>
      </w:pPr>
      <w:rPr>
        <w:rFonts w:ascii="Wingdings" w:hAnsi="Wingdings" w:hint="default"/>
      </w:rPr>
    </w:lvl>
    <w:lvl w:ilvl="6" w:tplc="0C090001" w:tentative="1">
      <w:start w:val="1"/>
      <w:numFmt w:val="bullet"/>
      <w:lvlText w:val=""/>
      <w:lvlJc w:val="left"/>
      <w:pPr>
        <w:ind w:left="4738" w:hanging="360"/>
      </w:pPr>
      <w:rPr>
        <w:rFonts w:ascii="Symbol" w:hAnsi="Symbol" w:hint="default"/>
      </w:rPr>
    </w:lvl>
    <w:lvl w:ilvl="7" w:tplc="0C090003" w:tentative="1">
      <w:start w:val="1"/>
      <w:numFmt w:val="bullet"/>
      <w:lvlText w:val="o"/>
      <w:lvlJc w:val="left"/>
      <w:pPr>
        <w:ind w:left="5458" w:hanging="360"/>
      </w:pPr>
      <w:rPr>
        <w:rFonts w:ascii="Courier New" w:hAnsi="Courier New" w:cs="Courier New" w:hint="default"/>
      </w:rPr>
    </w:lvl>
    <w:lvl w:ilvl="8" w:tplc="0C090005" w:tentative="1">
      <w:start w:val="1"/>
      <w:numFmt w:val="bullet"/>
      <w:lvlText w:val=""/>
      <w:lvlJc w:val="left"/>
      <w:pPr>
        <w:ind w:left="6178"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5929535">
    <w:abstractNumId w:val="9"/>
  </w:num>
  <w:num w:numId="2" w16cid:durableId="447969767">
    <w:abstractNumId w:val="7"/>
  </w:num>
  <w:num w:numId="3" w16cid:durableId="2110419021">
    <w:abstractNumId w:val="6"/>
  </w:num>
  <w:num w:numId="4" w16cid:durableId="444351474">
    <w:abstractNumId w:val="5"/>
  </w:num>
  <w:num w:numId="5" w16cid:durableId="692148713">
    <w:abstractNumId w:val="4"/>
  </w:num>
  <w:num w:numId="6" w16cid:durableId="1201432055">
    <w:abstractNumId w:val="8"/>
  </w:num>
  <w:num w:numId="7" w16cid:durableId="1110709629">
    <w:abstractNumId w:val="3"/>
  </w:num>
  <w:num w:numId="8" w16cid:durableId="1385904457">
    <w:abstractNumId w:val="2"/>
  </w:num>
  <w:num w:numId="9" w16cid:durableId="1995184861">
    <w:abstractNumId w:val="1"/>
  </w:num>
  <w:num w:numId="10" w16cid:durableId="295841004">
    <w:abstractNumId w:val="0"/>
  </w:num>
  <w:num w:numId="11" w16cid:durableId="1203052728">
    <w:abstractNumId w:val="10"/>
  </w:num>
  <w:num w:numId="12" w16cid:durableId="1850364044">
    <w:abstractNumId w:val="22"/>
  </w:num>
  <w:num w:numId="13" w16cid:durableId="659575538">
    <w:abstractNumId w:val="22"/>
  </w:num>
  <w:num w:numId="14" w16cid:durableId="940527060">
    <w:abstractNumId w:val="12"/>
  </w:num>
  <w:num w:numId="15" w16cid:durableId="1060401819">
    <w:abstractNumId w:val="12"/>
  </w:num>
  <w:num w:numId="16" w16cid:durableId="597256787">
    <w:abstractNumId w:val="12"/>
  </w:num>
  <w:num w:numId="17" w16cid:durableId="25373764">
    <w:abstractNumId w:val="12"/>
  </w:num>
  <w:num w:numId="18" w16cid:durableId="1887839601">
    <w:abstractNumId w:val="12"/>
  </w:num>
  <w:num w:numId="19" w16cid:durableId="577666364">
    <w:abstractNumId w:val="12"/>
  </w:num>
  <w:num w:numId="20" w16cid:durableId="1609462688">
    <w:abstractNumId w:val="23"/>
  </w:num>
  <w:num w:numId="21" w16cid:durableId="2114548632">
    <w:abstractNumId w:val="20"/>
  </w:num>
  <w:num w:numId="22" w16cid:durableId="669647051">
    <w:abstractNumId w:val="18"/>
  </w:num>
  <w:num w:numId="23" w16cid:durableId="1868251121">
    <w:abstractNumId w:val="19"/>
  </w:num>
  <w:num w:numId="24" w16cid:durableId="1632176370">
    <w:abstractNumId w:val="15"/>
  </w:num>
  <w:num w:numId="25" w16cid:durableId="1812165446">
    <w:abstractNumId w:val="24"/>
  </w:num>
  <w:num w:numId="26" w16cid:durableId="1588999201">
    <w:abstractNumId w:val="9"/>
  </w:num>
  <w:num w:numId="27" w16cid:durableId="1350107977">
    <w:abstractNumId w:val="21"/>
  </w:num>
  <w:num w:numId="28" w16cid:durableId="1839038160">
    <w:abstractNumId w:val="16"/>
  </w:num>
  <w:num w:numId="29" w16cid:durableId="853497185">
    <w:abstractNumId w:val="13"/>
  </w:num>
  <w:num w:numId="30" w16cid:durableId="267273569">
    <w:abstractNumId w:val="11"/>
  </w:num>
  <w:num w:numId="31" w16cid:durableId="1662346029">
    <w:abstractNumId w:val="9"/>
  </w:num>
  <w:num w:numId="32" w16cid:durableId="1435709067">
    <w:abstractNumId w:val="17"/>
  </w:num>
  <w:num w:numId="33" w16cid:durableId="1490705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jdyPxGeG5DDsR9WNRx7jIfZsDghrSzALdko0WMUoFd7QbWsdiFvrluaIt1hqYD5VWh4/9crXnUSoN8UKnHZTg==" w:salt="iLDdngsMgZfr3/3AVDrG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D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17A"/>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5051"/>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1164"/>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2786A"/>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9A0"/>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57D5"/>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27B0"/>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63F0"/>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0B4"/>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22"/>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018A"/>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E9514"/>
  <w15:docId w15:val="{AE22E73E-9BD4-4EFF-9D3F-D026AB2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0CF50120F425E9436C4B239FF2D5D"/>
        <w:category>
          <w:name w:val="General"/>
          <w:gallery w:val="placeholder"/>
        </w:category>
        <w:types>
          <w:type w:val="bbPlcHdr"/>
        </w:types>
        <w:behaviors>
          <w:behavior w:val="content"/>
        </w:behaviors>
        <w:guid w:val="{2EE958F2-EA0E-4395-B1D2-2AA67A721E83}"/>
      </w:docPartPr>
      <w:docPartBody>
        <w:p w:rsidR="00C33930" w:rsidRDefault="00C33930">
          <w:pPr>
            <w:pStyle w:val="B770CF50120F425E9436C4B239FF2D5D"/>
          </w:pPr>
          <w:r w:rsidRPr="00FE4FE6">
            <w:rPr>
              <w:rStyle w:val="PlaceholderText"/>
            </w:rPr>
            <w:t>Choose an item.</w:t>
          </w:r>
        </w:p>
      </w:docPartBody>
    </w:docPart>
    <w:docPart>
      <w:docPartPr>
        <w:name w:val="ECC31BFACA6B4EDE85539232CCA4A6EA"/>
        <w:category>
          <w:name w:val="General"/>
          <w:gallery w:val="placeholder"/>
        </w:category>
        <w:types>
          <w:type w:val="bbPlcHdr"/>
        </w:types>
        <w:behaviors>
          <w:behavior w:val="content"/>
        </w:behaviors>
        <w:guid w:val="{7EA2D95C-4117-48CC-95C5-9DE9DE8B2F74}"/>
      </w:docPartPr>
      <w:docPartBody>
        <w:p w:rsidR="00C33930" w:rsidRDefault="00C33930">
          <w:pPr>
            <w:pStyle w:val="ECC31BFACA6B4EDE85539232CCA4A6EA"/>
          </w:pPr>
          <w:r w:rsidRPr="00FE4FE6">
            <w:rPr>
              <w:rStyle w:val="PlaceholderText"/>
            </w:rPr>
            <w:t>Choose an item.</w:t>
          </w:r>
        </w:p>
      </w:docPartBody>
    </w:docPart>
    <w:docPart>
      <w:docPartPr>
        <w:name w:val="8549B4A359244448A721DD80A9E75D04"/>
        <w:category>
          <w:name w:val="General"/>
          <w:gallery w:val="placeholder"/>
        </w:category>
        <w:types>
          <w:type w:val="bbPlcHdr"/>
        </w:types>
        <w:behaviors>
          <w:behavior w:val="content"/>
        </w:behaviors>
        <w:guid w:val="{B560D8CD-F50A-4F62-9BD3-863C0EF56267}"/>
      </w:docPartPr>
      <w:docPartBody>
        <w:p w:rsidR="00C33930" w:rsidRDefault="00C33930">
          <w:pPr>
            <w:pStyle w:val="8549B4A359244448A721DD80A9E75D04"/>
          </w:pPr>
          <w:r w:rsidRPr="00FE4FE6">
            <w:rPr>
              <w:rStyle w:val="PlaceholderText"/>
            </w:rPr>
            <w:t>Choose an item.</w:t>
          </w:r>
        </w:p>
      </w:docPartBody>
    </w:docPart>
    <w:docPart>
      <w:docPartPr>
        <w:name w:val="DAC9CCCB587D471DBD6AE8B4BFDE16C4"/>
        <w:category>
          <w:name w:val="General"/>
          <w:gallery w:val="placeholder"/>
        </w:category>
        <w:types>
          <w:type w:val="bbPlcHdr"/>
        </w:types>
        <w:behaviors>
          <w:behavior w:val="content"/>
        </w:behaviors>
        <w:guid w:val="{F71B8577-C458-4AF1-AFBA-B87846327184}"/>
      </w:docPartPr>
      <w:docPartBody>
        <w:p w:rsidR="00C33930" w:rsidRDefault="00C33930">
          <w:pPr>
            <w:pStyle w:val="DAC9CCCB587D471DBD6AE8B4BFDE16C4"/>
          </w:pPr>
          <w:r w:rsidRPr="00FE4FE6">
            <w:rPr>
              <w:rStyle w:val="PlaceholderText"/>
            </w:rPr>
            <w:t>Choose an item.</w:t>
          </w:r>
        </w:p>
      </w:docPartBody>
    </w:docPart>
    <w:docPart>
      <w:docPartPr>
        <w:name w:val="C4C9239E3C5D42D3A8D7FF8B05BEC213"/>
        <w:category>
          <w:name w:val="General"/>
          <w:gallery w:val="placeholder"/>
        </w:category>
        <w:types>
          <w:type w:val="bbPlcHdr"/>
        </w:types>
        <w:behaviors>
          <w:behavior w:val="content"/>
        </w:behaviors>
        <w:guid w:val="{37641FD6-A36D-4F18-9444-1C255ABDED29}"/>
      </w:docPartPr>
      <w:docPartBody>
        <w:p w:rsidR="00C33930" w:rsidRDefault="00C33930">
          <w:pPr>
            <w:pStyle w:val="C4C9239E3C5D42D3A8D7FF8B05BEC213"/>
          </w:pPr>
          <w:r w:rsidRPr="00FE4FE6">
            <w:rPr>
              <w:rStyle w:val="PlaceholderText"/>
            </w:rPr>
            <w:t>Choose an item.</w:t>
          </w:r>
        </w:p>
      </w:docPartBody>
    </w:docPart>
    <w:docPart>
      <w:docPartPr>
        <w:name w:val="AD98DD7B3073405BA8BF3A9DC2479970"/>
        <w:category>
          <w:name w:val="General"/>
          <w:gallery w:val="placeholder"/>
        </w:category>
        <w:types>
          <w:type w:val="bbPlcHdr"/>
        </w:types>
        <w:behaviors>
          <w:behavior w:val="content"/>
        </w:behaviors>
        <w:guid w:val="{B14903FB-C0A5-4FF0-B594-0971810A421A}"/>
      </w:docPartPr>
      <w:docPartBody>
        <w:p w:rsidR="00C33930" w:rsidRDefault="00C33930">
          <w:pPr>
            <w:pStyle w:val="AD98DD7B3073405BA8BF3A9DC2479970"/>
          </w:pPr>
          <w:r w:rsidRPr="00FE4FE6">
            <w:rPr>
              <w:rStyle w:val="PlaceholderText"/>
            </w:rPr>
            <w:t>Choose an item.</w:t>
          </w:r>
        </w:p>
      </w:docPartBody>
    </w:docPart>
    <w:docPart>
      <w:docPartPr>
        <w:name w:val="74FD2EFB95D345F582021E2C6734EDF6"/>
        <w:category>
          <w:name w:val="General"/>
          <w:gallery w:val="placeholder"/>
        </w:category>
        <w:types>
          <w:type w:val="bbPlcHdr"/>
        </w:types>
        <w:behaviors>
          <w:behavior w:val="content"/>
        </w:behaviors>
        <w:guid w:val="{ACFE34F2-29A9-4E16-9C12-2448C00369AC}"/>
      </w:docPartPr>
      <w:docPartBody>
        <w:p w:rsidR="00C33930" w:rsidRDefault="00C33930">
          <w:pPr>
            <w:pStyle w:val="74FD2EFB95D345F582021E2C6734EDF6"/>
          </w:pPr>
          <w:r w:rsidRPr="00FE4FE6">
            <w:rPr>
              <w:rStyle w:val="PlaceholderText"/>
            </w:rPr>
            <w:t>Choose an item.</w:t>
          </w:r>
        </w:p>
      </w:docPartBody>
    </w:docPart>
    <w:docPart>
      <w:docPartPr>
        <w:name w:val="7A504071CA574E96B449D3BCDD28D05A"/>
        <w:category>
          <w:name w:val="General"/>
          <w:gallery w:val="placeholder"/>
        </w:category>
        <w:types>
          <w:type w:val="bbPlcHdr"/>
        </w:types>
        <w:behaviors>
          <w:behavior w:val="content"/>
        </w:behaviors>
        <w:guid w:val="{9A40DAC9-EFA4-4E1D-986F-9B0810A28618}"/>
      </w:docPartPr>
      <w:docPartBody>
        <w:p w:rsidR="00C33930" w:rsidRDefault="00C33930">
          <w:pPr>
            <w:pStyle w:val="7A504071CA574E96B449D3BCDD28D05A"/>
          </w:pPr>
          <w:r w:rsidRPr="00FE4FE6">
            <w:rPr>
              <w:rStyle w:val="PlaceholderText"/>
            </w:rPr>
            <w:t>Choose an item.</w:t>
          </w:r>
        </w:p>
      </w:docPartBody>
    </w:docPart>
    <w:docPart>
      <w:docPartPr>
        <w:name w:val="C214936C847142409EB617AAAA5C461B"/>
        <w:category>
          <w:name w:val="General"/>
          <w:gallery w:val="placeholder"/>
        </w:category>
        <w:types>
          <w:type w:val="bbPlcHdr"/>
        </w:types>
        <w:behaviors>
          <w:behavior w:val="content"/>
        </w:behaviors>
        <w:guid w:val="{8EC99AD7-C3D8-460C-A94B-E48BAB6C16DA}"/>
      </w:docPartPr>
      <w:docPartBody>
        <w:p w:rsidR="00C33930" w:rsidRDefault="00C33930">
          <w:pPr>
            <w:pStyle w:val="C214936C847142409EB617AAAA5C461B"/>
          </w:pPr>
          <w:r w:rsidRPr="00FE4FE6">
            <w:rPr>
              <w:rStyle w:val="PlaceholderText"/>
            </w:rPr>
            <w:t>Choose an item.</w:t>
          </w:r>
        </w:p>
      </w:docPartBody>
    </w:docPart>
    <w:docPart>
      <w:docPartPr>
        <w:name w:val="858850481AE849088A465422B806498F"/>
        <w:category>
          <w:name w:val="General"/>
          <w:gallery w:val="placeholder"/>
        </w:category>
        <w:types>
          <w:type w:val="bbPlcHdr"/>
        </w:types>
        <w:behaviors>
          <w:behavior w:val="content"/>
        </w:behaviors>
        <w:guid w:val="{99805B0D-C6A5-4527-B0E1-0ED6057C3349}"/>
      </w:docPartPr>
      <w:docPartBody>
        <w:p w:rsidR="00C33930" w:rsidRDefault="00C33930">
          <w:pPr>
            <w:pStyle w:val="858850481AE849088A465422B806498F"/>
          </w:pPr>
          <w:r w:rsidRPr="00FE4FE6">
            <w:rPr>
              <w:rStyle w:val="PlaceholderText"/>
            </w:rPr>
            <w:t>Choose an item.</w:t>
          </w:r>
        </w:p>
      </w:docPartBody>
    </w:docPart>
    <w:docPart>
      <w:docPartPr>
        <w:name w:val="F9D07E6C458E4A0C8B279346BACB10E2"/>
        <w:category>
          <w:name w:val="General"/>
          <w:gallery w:val="placeholder"/>
        </w:category>
        <w:types>
          <w:type w:val="bbPlcHdr"/>
        </w:types>
        <w:behaviors>
          <w:behavior w:val="content"/>
        </w:behaviors>
        <w:guid w:val="{360F65B0-3EB9-455F-A436-D7806E6B7265}"/>
      </w:docPartPr>
      <w:docPartBody>
        <w:p w:rsidR="00C33930" w:rsidRDefault="00C33930">
          <w:pPr>
            <w:pStyle w:val="F9D07E6C458E4A0C8B279346BACB10E2"/>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30"/>
    <w:rsid w:val="00C33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Pr>
      <w:rFonts w:asciiTheme="minorHAnsi" w:hAnsiTheme="minorHAnsi"/>
      <w:color w:val="808080"/>
    </w:rPr>
  </w:style>
  <w:style w:type="paragraph" w:customStyle="1" w:styleId="B770CF50120F425E9436C4B239FF2D5D">
    <w:name w:val="B770CF50120F425E9436C4B239FF2D5D"/>
  </w:style>
  <w:style w:type="paragraph" w:customStyle="1" w:styleId="ECC31BFACA6B4EDE85539232CCA4A6EA">
    <w:name w:val="ECC31BFACA6B4EDE85539232CCA4A6EA"/>
  </w:style>
  <w:style w:type="paragraph" w:customStyle="1" w:styleId="8549B4A359244448A721DD80A9E75D04">
    <w:name w:val="8549B4A359244448A721DD80A9E75D04"/>
  </w:style>
  <w:style w:type="paragraph" w:customStyle="1" w:styleId="DAC9CCCB587D471DBD6AE8B4BFDE16C4">
    <w:name w:val="DAC9CCCB587D471DBD6AE8B4BFDE16C4"/>
  </w:style>
  <w:style w:type="paragraph" w:customStyle="1" w:styleId="C4C9239E3C5D42D3A8D7FF8B05BEC213">
    <w:name w:val="C4C9239E3C5D42D3A8D7FF8B05BEC213"/>
  </w:style>
  <w:style w:type="paragraph" w:customStyle="1" w:styleId="AD98DD7B3073405BA8BF3A9DC2479970">
    <w:name w:val="AD98DD7B3073405BA8BF3A9DC2479970"/>
  </w:style>
  <w:style w:type="paragraph" w:customStyle="1" w:styleId="74FD2EFB95D345F582021E2C6734EDF6">
    <w:name w:val="74FD2EFB95D345F582021E2C6734EDF6"/>
  </w:style>
  <w:style w:type="paragraph" w:customStyle="1" w:styleId="7A504071CA574E96B449D3BCDD28D05A">
    <w:name w:val="7A504071CA574E96B449D3BCDD28D05A"/>
  </w:style>
  <w:style w:type="paragraph" w:customStyle="1" w:styleId="C214936C847142409EB617AAAA5C461B">
    <w:name w:val="C214936C847142409EB617AAAA5C461B"/>
  </w:style>
  <w:style w:type="paragraph" w:customStyle="1" w:styleId="858850481AE849088A465422B806498F">
    <w:name w:val="858850481AE849088A465422B806498F"/>
  </w:style>
  <w:style w:type="paragraph" w:customStyle="1" w:styleId="F9D07E6C458E4A0C8B279346BACB10E2">
    <w:name w:val="F9D07E6C458E4A0C8B279346BACB1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7884-36C6-47B2-B1BB-95FCB3C5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Higgins</dc:creator>
  <cp:lastModifiedBy>Mayur Kaushik</cp:lastModifiedBy>
  <cp:revision>2</cp:revision>
  <dcterms:created xsi:type="dcterms:W3CDTF">2024-04-14T23:31:00Z</dcterms:created>
  <dcterms:modified xsi:type="dcterms:W3CDTF">2024-04-14T23:31:00Z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