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A62057" w14:paraId="1012DC1E" w14:textId="77777777" w:rsidTr="00D82CD9">
        <w:tc>
          <w:tcPr>
            <w:tcW w:w="3601" w:type="dxa"/>
            <w:tcBorders>
              <w:top w:val="single" w:sz="8" w:space="0" w:color="auto"/>
              <w:left w:val="nil"/>
              <w:bottom w:val="nil"/>
              <w:right w:val="nil"/>
              <w:tl2br w:val="nil"/>
              <w:tr2bl w:val="nil"/>
            </w:tcBorders>
            <w:shd w:val="clear" w:color="auto" w:fill="C6D9F1"/>
            <w:vAlign w:val="center"/>
            <w:hideMark/>
          </w:tcPr>
          <w:p w14:paraId="7D4ED9D1" w14:textId="77777777" w:rsidR="00766964" w:rsidRPr="00A62057" w:rsidRDefault="00766964" w:rsidP="00D82CD9">
            <w:pPr>
              <w:pStyle w:val="TableTextWhite"/>
              <w:rPr>
                <w:rFonts w:ascii="Public Sans" w:hAnsi="Public Sans"/>
                <w:b/>
                <w:color w:val="auto"/>
                <w:sz w:val="22"/>
                <w:szCs w:val="22"/>
              </w:rPr>
            </w:pPr>
            <w:r w:rsidRPr="00A62057">
              <w:rPr>
                <w:rFonts w:ascii="Public Sans" w:hAnsi="Public Sans"/>
                <w:b/>
                <w:color w:val="auto"/>
                <w:sz w:val="22"/>
                <w:szCs w:val="22"/>
              </w:rPr>
              <w:t>Cluster</w:t>
            </w:r>
          </w:p>
        </w:tc>
        <w:tc>
          <w:tcPr>
            <w:tcW w:w="6955" w:type="dxa"/>
            <w:gridSpan w:val="2"/>
            <w:tcBorders>
              <w:top w:val="single" w:sz="8" w:space="0" w:color="auto"/>
              <w:left w:val="nil"/>
              <w:bottom w:val="nil"/>
              <w:right w:val="nil"/>
              <w:tl2br w:val="nil"/>
              <w:tr2bl w:val="nil"/>
            </w:tcBorders>
            <w:shd w:val="clear" w:color="auto" w:fill="C6D9F1"/>
          </w:tcPr>
          <w:p w14:paraId="550731EB" w14:textId="77777777" w:rsidR="00766964" w:rsidRPr="00A62057" w:rsidRDefault="00766964" w:rsidP="00D82CD9">
            <w:pPr>
              <w:pStyle w:val="TableTextWhite"/>
              <w:rPr>
                <w:rFonts w:ascii="Public Sans" w:hAnsi="Public Sans"/>
                <w:color w:val="auto"/>
                <w:sz w:val="22"/>
                <w:szCs w:val="22"/>
              </w:rPr>
            </w:pPr>
            <w:r w:rsidRPr="00A62057">
              <w:rPr>
                <w:rFonts w:ascii="Public Sans" w:hAnsi="Public Sans"/>
                <w:color w:val="auto"/>
                <w:sz w:val="22"/>
                <w:szCs w:val="22"/>
              </w:rPr>
              <w:t xml:space="preserve">Stronger Communities </w:t>
            </w:r>
          </w:p>
        </w:tc>
      </w:tr>
      <w:tr w:rsidR="00766964" w:rsidRPr="00A62057" w14:paraId="364EFCFA" w14:textId="77777777" w:rsidTr="00D82CD9">
        <w:tc>
          <w:tcPr>
            <w:tcW w:w="3601" w:type="dxa"/>
            <w:tcBorders>
              <w:top w:val="single" w:sz="8" w:space="0" w:color="FFFFFF"/>
              <w:left w:val="nil"/>
              <w:bottom w:val="single" w:sz="8" w:space="0" w:color="FFFFFF"/>
              <w:right w:val="nil"/>
            </w:tcBorders>
            <w:shd w:val="clear" w:color="auto" w:fill="C6D9F1"/>
            <w:vAlign w:val="center"/>
          </w:tcPr>
          <w:p w14:paraId="3E9312E9" w14:textId="77777777" w:rsidR="00766964" w:rsidRPr="00A62057" w:rsidRDefault="00766964" w:rsidP="00D82CD9">
            <w:pPr>
              <w:pStyle w:val="TableTextWhite"/>
              <w:rPr>
                <w:rFonts w:ascii="Public Sans" w:hAnsi="Public Sans"/>
                <w:b/>
                <w:color w:val="auto"/>
                <w:sz w:val="22"/>
                <w:szCs w:val="22"/>
              </w:rPr>
            </w:pPr>
            <w:r w:rsidRPr="00A62057">
              <w:rPr>
                <w:rFonts w:ascii="Public Sans" w:hAnsi="Public Sans"/>
                <w:b/>
                <w:color w:val="auto"/>
                <w:sz w:val="22"/>
                <w:szCs w:val="22"/>
              </w:rPr>
              <w:t>Department</w:t>
            </w:r>
          </w:p>
        </w:tc>
        <w:tc>
          <w:tcPr>
            <w:tcW w:w="6955" w:type="dxa"/>
            <w:gridSpan w:val="2"/>
            <w:tcBorders>
              <w:top w:val="single" w:sz="8" w:space="0" w:color="FFFFFF"/>
              <w:left w:val="nil"/>
              <w:bottom w:val="single" w:sz="8" w:space="0" w:color="FFFFFF"/>
              <w:right w:val="nil"/>
            </w:tcBorders>
            <w:shd w:val="clear" w:color="auto" w:fill="C6D9F1"/>
          </w:tcPr>
          <w:p w14:paraId="2B494E56" w14:textId="77777777" w:rsidR="00766964" w:rsidRPr="00A62057" w:rsidRDefault="00766964" w:rsidP="00D82CD9">
            <w:pPr>
              <w:pStyle w:val="TableTextWhite"/>
              <w:rPr>
                <w:rFonts w:ascii="Public Sans" w:hAnsi="Public Sans"/>
                <w:color w:val="auto"/>
                <w:sz w:val="22"/>
                <w:szCs w:val="22"/>
              </w:rPr>
            </w:pPr>
            <w:r w:rsidRPr="00A62057">
              <w:rPr>
                <w:rFonts w:ascii="Public Sans" w:hAnsi="Public Sans"/>
                <w:color w:val="auto"/>
                <w:sz w:val="22"/>
                <w:szCs w:val="22"/>
              </w:rPr>
              <w:t>Department of Communities and Justice</w:t>
            </w:r>
          </w:p>
        </w:tc>
      </w:tr>
      <w:tr w:rsidR="00766964" w:rsidRPr="00A62057" w14:paraId="15FF9732" w14:textId="77777777" w:rsidTr="00D82CD9">
        <w:tc>
          <w:tcPr>
            <w:tcW w:w="3601" w:type="dxa"/>
            <w:tcBorders>
              <w:top w:val="single" w:sz="8" w:space="0" w:color="FFFFFF"/>
              <w:left w:val="nil"/>
              <w:bottom w:val="single" w:sz="8" w:space="0" w:color="FFFFFF"/>
              <w:right w:val="nil"/>
            </w:tcBorders>
            <w:shd w:val="clear" w:color="auto" w:fill="C6D9F1"/>
            <w:vAlign w:val="center"/>
            <w:hideMark/>
          </w:tcPr>
          <w:p w14:paraId="0F4BE475" w14:textId="77777777" w:rsidR="00766964" w:rsidRPr="00A62057" w:rsidRDefault="00766964" w:rsidP="00D82CD9">
            <w:pPr>
              <w:pStyle w:val="TableTextWhite"/>
              <w:rPr>
                <w:rFonts w:ascii="Public Sans" w:hAnsi="Public Sans"/>
                <w:b/>
                <w:color w:val="auto"/>
                <w:sz w:val="22"/>
                <w:szCs w:val="22"/>
              </w:rPr>
            </w:pPr>
            <w:r w:rsidRPr="00A62057">
              <w:rPr>
                <w:rFonts w:ascii="Public Sans" w:hAnsi="Public Sans"/>
                <w:b/>
                <w:color w:val="auto"/>
                <w:sz w:val="22"/>
                <w:szCs w:val="22"/>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6D88039D" w14:textId="1FD1A232" w:rsidR="00766964" w:rsidRPr="00A62057" w:rsidRDefault="00A355C8" w:rsidP="00D82CD9">
            <w:pPr>
              <w:pStyle w:val="TableTextWhite"/>
              <w:rPr>
                <w:rFonts w:ascii="Public Sans" w:hAnsi="Public Sans"/>
                <w:color w:val="auto"/>
                <w:sz w:val="22"/>
                <w:szCs w:val="22"/>
              </w:rPr>
            </w:pPr>
            <w:r w:rsidRPr="00A62057">
              <w:rPr>
                <w:rFonts w:ascii="Public Sans" w:hAnsi="Public Sans"/>
                <w:color w:val="auto"/>
                <w:sz w:val="22"/>
                <w:szCs w:val="22"/>
              </w:rPr>
              <w:t>Corporate Services</w:t>
            </w:r>
            <w:r w:rsidR="00A62057">
              <w:rPr>
                <w:rFonts w:ascii="Public Sans" w:hAnsi="Public Sans"/>
                <w:color w:val="auto"/>
                <w:sz w:val="22"/>
                <w:szCs w:val="22"/>
              </w:rPr>
              <w:t xml:space="preserve"> </w:t>
            </w:r>
            <w:r w:rsidRPr="00A62057">
              <w:rPr>
                <w:rFonts w:ascii="Public Sans" w:hAnsi="Public Sans"/>
                <w:color w:val="auto"/>
                <w:sz w:val="22"/>
                <w:szCs w:val="22"/>
              </w:rPr>
              <w:t>/</w:t>
            </w:r>
            <w:r w:rsidR="00A62057">
              <w:rPr>
                <w:rFonts w:ascii="Public Sans" w:hAnsi="Public Sans"/>
                <w:color w:val="auto"/>
                <w:sz w:val="22"/>
                <w:szCs w:val="22"/>
              </w:rPr>
              <w:t xml:space="preserve"> </w:t>
            </w:r>
            <w:r w:rsidR="003F0E2D" w:rsidRPr="00A62057">
              <w:rPr>
                <w:rFonts w:ascii="Public Sans" w:hAnsi="Public Sans"/>
                <w:color w:val="auto"/>
                <w:sz w:val="22"/>
                <w:szCs w:val="22"/>
              </w:rPr>
              <w:t>Finance Procurement and Strategy</w:t>
            </w:r>
            <w:r w:rsidR="00A62057">
              <w:rPr>
                <w:rFonts w:ascii="Public Sans" w:hAnsi="Public Sans"/>
                <w:color w:val="auto"/>
                <w:sz w:val="22"/>
                <w:szCs w:val="22"/>
              </w:rPr>
              <w:t xml:space="preserve"> </w:t>
            </w:r>
            <w:r w:rsidR="003F0E2D" w:rsidRPr="00A62057">
              <w:rPr>
                <w:rFonts w:ascii="Public Sans" w:hAnsi="Public Sans"/>
                <w:color w:val="auto"/>
                <w:sz w:val="22"/>
                <w:szCs w:val="22"/>
              </w:rPr>
              <w:t>/</w:t>
            </w:r>
            <w:r w:rsidR="00D34604" w:rsidRPr="00A62057">
              <w:rPr>
                <w:rFonts w:ascii="Public Sans" w:hAnsi="Public Sans"/>
                <w:color w:val="auto"/>
                <w:sz w:val="22"/>
                <w:szCs w:val="22"/>
              </w:rPr>
              <w:t xml:space="preserve"> Governance, Audit and Reporting</w:t>
            </w:r>
          </w:p>
        </w:tc>
      </w:tr>
      <w:tr w:rsidR="00766964" w:rsidRPr="00A62057" w14:paraId="7852F19E" w14:textId="77777777" w:rsidTr="00D82CD9">
        <w:tc>
          <w:tcPr>
            <w:tcW w:w="3601" w:type="dxa"/>
            <w:tcBorders>
              <w:top w:val="single" w:sz="8" w:space="0" w:color="FFFFFF"/>
              <w:left w:val="nil"/>
              <w:bottom w:val="single" w:sz="8" w:space="0" w:color="FFFFFF"/>
              <w:right w:val="nil"/>
            </w:tcBorders>
            <w:shd w:val="clear" w:color="auto" w:fill="C6D9F1"/>
            <w:hideMark/>
          </w:tcPr>
          <w:p w14:paraId="09582811" w14:textId="77777777" w:rsidR="00766964" w:rsidRPr="00A62057" w:rsidRDefault="00766964" w:rsidP="00D82CD9">
            <w:pPr>
              <w:pStyle w:val="TableTextWhite"/>
              <w:rPr>
                <w:rFonts w:ascii="Public Sans" w:hAnsi="Public Sans"/>
                <w:b/>
                <w:color w:val="auto"/>
                <w:sz w:val="22"/>
                <w:szCs w:val="22"/>
              </w:rPr>
            </w:pPr>
            <w:r w:rsidRPr="00A62057">
              <w:rPr>
                <w:rFonts w:ascii="Public Sans" w:hAnsi="Public Sans"/>
                <w:b/>
                <w:color w:val="auto"/>
                <w:sz w:val="22"/>
                <w:szCs w:val="22"/>
              </w:rPr>
              <w:t>Location</w:t>
            </w:r>
          </w:p>
        </w:tc>
        <w:tc>
          <w:tcPr>
            <w:tcW w:w="6955" w:type="dxa"/>
            <w:gridSpan w:val="2"/>
            <w:tcBorders>
              <w:top w:val="single" w:sz="8" w:space="0" w:color="FFFFFF"/>
              <w:left w:val="nil"/>
              <w:bottom w:val="single" w:sz="8" w:space="0" w:color="FFFFFF"/>
              <w:right w:val="nil"/>
            </w:tcBorders>
            <w:shd w:val="clear" w:color="auto" w:fill="C6D9F1"/>
          </w:tcPr>
          <w:p w14:paraId="1605D1EB" w14:textId="77777777" w:rsidR="00766964" w:rsidRPr="00A62057" w:rsidRDefault="00E84A56" w:rsidP="00D82CD9">
            <w:pPr>
              <w:pStyle w:val="TableTextWhite"/>
              <w:rPr>
                <w:rFonts w:ascii="Public Sans" w:hAnsi="Public Sans"/>
                <w:color w:val="auto"/>
                <w:sz w:val="22"/>
                <w:szCs w:val="22"/>
              </w:rPr>
            </w:pPr>
            <w:r w:rsidRPr="00A62057">
              <w:rPr>
                <w:rFonts w:ascii="Public Sans" w:hAnsi="Public Sans"/>
                <w:color w:val="auto"/>
                <w:sz w:val="22"/>
                <w:szCs w:val="22"/>
              </w:rPr>
              <w:t>TBA</w:t>
            </w:r>
          </w:p>
        </w:tc>
      </w:tr>
      <w:tr w:rsidR="00766964" w:rsidRPr="00A62057" w14:paraId="6AD98054" w14:textId="77777777" w:rsidTr="00D82CD9">
        <w:tc>
          <w:tcPr>
            <w:tcW w:w="3601" w:type="dxa"/>
            <w:tcBorders>
              <w:top w:val="single" w:sz="8" w:space="0" w:color="FFFFFF"/>
              <w:left w:val="nil"/>
              <w:bottom w:val="single" w:sz="8" w:space="0" w:color="FFFFFF"/>
              <w:right w:val="nil"/>
            </w:tcBorders>
            <w:shd w:val="clear" w:color="auto" w:fill="C6D9F1"/>
            <w:vAlign w:val="center"/>
            <w:hideMark/>
          </w:tcPr>
          <w:p w14:paraId="210C4505" w14:textId="77777777" w:rsidR="00766964" w:rsidRPr="00A62057" w:rsidRDefault="00766964" w:rsidP="00D82CD9">
            <w:pPr>
              <w:pStyle w:val="TableTextWhite"/>
              <w:rPr>
                <w:rFonts w:ascii="Public Sans" w:hAnsi="Public Sans"/>
                <w:b/>
                <w:color w:val="auto"/>
                <w:sz w:val="22"/>
                <w:szCs w:val="22"/>
              </w:rPr>
            </w:pPr>
            <w:r w:rsidRPr="00A62057">
              <w:rPr>
                <w:rFonts w:ascii="Public Sans" w:hAnsi="Public Sans"/>
                <w:b/>
                <w:color w:val="auto"/>
                <w:sz w:val="22"/>
                <w:szCs w:val="22"/>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6EC085CA" w14:textId="77777777" w:rsidR="00766964" w:rsidRPr="00A62057" w:rsidRDefault="00E84A56" w:rsidP="00D82CD9">
            <w:pPr>
              <w:pStyle w:val="TableTextWhite"/>
              <w:rPr>
                <w:rFonts w:ascii="Public Sans" w:hAnsi="Public Sans"/>
                <w:color w:val="auto"/>
                <w:sz w:val="22"/>
                <w:szCs w:val="22"/>
              </w:rPr>
            </w:pPr>
            <w:r w:rsidRPr="00A62057">
              <w:rPr>
                <w:rFonts w:ascii="Public Sans" w:hAnsi="Public Sans"/>
                <w:color w:val="auto"/>
                <w:sz w:val="22"/>
                <w:szCs w:val="22"/>
              </w:rPr>
              <w:t xml:space="preserve">Clerk Grade </w:t>
            </w:r>
            <w:r w:rsidR="00972A22" w:rsidRPr="00A62057">
              <w:rPr>
                <w:rFonts w:ascii="Public Sans" w:hAnsi="Public Sans"/>
                <w:color w:val="auto"/>
                <w:sz w:val="22"/>
                <w:szCs w:val="22"/>
              </w:rPr>
              <w:t>9/10</w:t>
            </w:r>
          </w:p>
        </w:tc>
      </w:tr>
      <w:tr w:rsidR="00766964" w:rsidRPr="00A62057" w14:paraId="18BB03F7" w14:textId="77777777" w:rsidTr="00D82CD9">
        <w:tc>
          <w:tcPr>
            <w:tcW w:w="3601" w:type="dxa"/>
            <w:tcBorders>
              <w:top w:val="single" w:sz="8" w:space="0" w:color="FFFFFF"/>
              <w:left w:val="nil"/>
              <w:bottom w:val="single" w:sz="8" w:space="0" w:color="FFFFFF"/>
              <w:right w:val="nil"/>
            </w:tcBorders>
            <w:shd w:val="clear" w:color="auto" w:fill="C6D9F1"/>
            <w:vAlign w:val="center"/>
            <w:hideMark/>
          </w:tcPr>
          <w:p w14:paraId="351D10BA" w14:textId="77777777" w:rsidR="00766964" w:rsidRPr="00A62057" w:rsidRDefault="00766964" w:rsidP="00D82CD9">
            <w:pPr>
              <w:pStyle w:val="TableTextWhite"/>
              <w:rPr>
                <w:rFonts w:ascii="Public Sans" w:hAnsi="Public Sans"/>
                <w:b/>
                <w:color w:val="auto"/>
                <w:sz w:val="22"/>
                <w:szCs w:val="22"/>
              </w:rPr>
            </w:pPr>
            <w:r w:rsidRPr="00A62057">
              <w:rPr>
                <w:rFonts w:ascii="Public Sans" w:hAnsi="Public Sans"/>
                <w:b/>
                <w:color w:val="auto"/>
                <w:sz w:val="22"/>
                <w:szCs w:val="22"/>
              </w:rPr>
              <w:t>Role Number</w:t>
            </w:r>
          </w:p>
        </w:tc>
        <w:tc>
          <w:tcPr>
            <w:tcW w:w="6955" w:type="dxa"/>
            <w:gridSpan w:val="2"/>
            <w:tcBorders>
              <w:top w:val="single" w:sz="8" w:space="0" w:color="FFFFFF"/>
              <w:left w:val="nil"/>
              <w:bottom w:val="single" w:sz="8" w:space="0" w:color="FFFFFF"/>
              <w:right w:val="nil"/>
            </w:tcBorders>
            <w:shd w:val="clear" w:color="auto" w:fill="C6D9F1"/>
          </w:tcPr>
          <w:p w14:paraId="37176CF0" w14:textId="2212DEC4" w:rsidR="00766964" w:rsidRPr="00A62057" w:rsidRDefault="00E24F51" w:rsidP="00D82CD9">
            <w:pPr>
              <w:pStyle w:val="TableTextWhite"/>
              <w:rPr>
                <w:rFonts w:ascii="Public Sans" w:hAnsi="Public Sans"/>
                <w:color w:val="auto"/>
                <w:sz w:val="22"/>
                <w:szCs w:val="22"/>
              </w:rPr>
            </w:pPr>
            <w:r w:rsidRPr="00A62057">
              <w:rPr>
                <w:rFonts w:ascii="Public Sans" w:hAnsi="Public Sans"/>
                <w:color w:val="auto"/>
                <w:sz w:val="22"/>
                <w:szCs w:val="22"/>
              </w:rPr>
              <w:t>50011532</w:t>
            </w:r>
          </w:p>
        </w:tc>
      </w:tr>
      <w:tr w:rsidR="00766964" w:rsidRPr="00A62057" w14:paraId="75B50C33" w14:textId="77777777" w:rsidTr="00D82CD9">
        <w:tc>
          <w:tcPr>
            <w:tcW w:w="3601" w:type="dxa"/>
            <w:tcBorders>
              <w:top w:val="single" w:sz="8" w:space="0" w:color="FFFFFF"/>
              <w:left w:val="nil"/>
              <w:bottom w:val="single" w:sz="8" w:space="0" w:color="FFFFFF"/>
              <w:right w:val="nil"/>
            </w:tcBorders>
            <w:shd w:val="clear" w:color="auto" w:fill="C6D9F1"/>
            <w:vAlign w:val="center"/>
            <w:hideMark/>
          </w:tcPr>
          <w:p w14:paraId="5993C6DD" w14:textId="77777777" w:rsidR="00766964" w:rsidRPr="00A62057" w:rsidRDefault="00766964" w:rsidP="00D82CD9">
            <w:pPr>
              <w:pStyle w:val="TableTextWhite"/>
              <w:rPr>
                <w:rFonts w:ascii="Public Sans" w:hAnsi="Public Sans"/>
                <w:b/>
                <w:color w:val="auto"/>
                <w:sz w:val="22"/>
                <w:szCs w:val="22"/>
              </w:rPr>
            </w:pPr>
            <w:r w:rsidRPr="00A62057">
              <w:rPr>
                <w:rFonts w:ascii="Public Sans" w:hAnsi="Public Sans"/>
                <w:b/>
                <w:color w:val="auto"/>
                <w:sz w:val="22"/>
                <w:szCs w:val="22"/>
              </w:rPr>
              <w:t>ANZSCO Code</w:t>
            </w:r>
          </w:p>
        </w:tc>
        <w:tc>
          <w:tcPr>
            <w:tcW w:w="6955" w:type="dxa"/>
            <w:gridSpan w:val="2"/>
            <w:tcBorders>
              <w:top w:val="single" w:sz="8" w:space="0" w:color="FFFFFF"/>
              <w:left w:val="nil"/>
              <w:bottom w:val="single" w:sz="8" w:space="0" w:color="FFFFFF"/>
              <w:right w:val="nil"/>
            </w:tcBorders>
            <w:shd w:val="clear" w:color="auto" w:fill="C6D9F1"/>
          </w:tcPr>
          <w:p w14:paraId="1540E59A" w14:textId="77777777" w:rsidR="00766964" w:rsidRPr="00A62057" w:rsidRDefault="0011000A" w:rsidP="00D82CD9">
            <w:pPr>
              <w:pStyle w:val="TableTextWhite"/>
              <w:rPr>
                <w:rFonts w:ascii="Public Sans" w:hAnsi="Public Sans"/>
                <w:color w:val="auto"/>
                <w:sz w:val="22"/>
                <w:szCs w:val="22"/>
              </w:rPr>
            </w:pPr>
            <w:r w:rsidRPr="00A62057">
              <w:rPr>
                <w:rFonts w:ascii="Public Sans" w:hAnsi="Public Sans"/>
                <w:color w:val="auto"/>
                <w:sz w:val="22"/>
                <w:szCs w:val="22"/>
              </w:rPr>
              <w:t xml:space="preserve">511112 </w:t>
            </w:r>
          </w:p>
        </w:tc>
      </w:tr>
      <w:tr w:rsidR="00766964" w:rsidRPr="00A62057" w14:paraId="3C86EAFB" w14:textId="77777777" w:rsidTr="00D82CD9">
        <w:tc>
          <w:tcPr>
            <w:tcW w:w="3601" w:type="dxa"/>
            <w:tcBorders>
              <w:top w:val="single" w:sz="8" w:space="0" w:color="FFFFFF"/>
              <w:left w:val="nil"/>
              <w:bottom w:val="single" w:sz="8" w:space="0" w:color="FFFFFF"/>
              <w:right w:val="nil"/>
            </w:tcBorders>
            <w:shd w:val="clear" w:color="auto" w:fill="C6D9F1"/>
            <w:vAlign w:val="center"/>
            <w:hideMark/>
          </w:tcPr>
          <w:p w14:paraId="3DA1F6C4" w14:textId="77777777" w:rsidR="00766964" w:rsidRPr="00A62057" w:rsidRDefault="00766964" w:rsidP="00D82CD9">
            <w:pPr>
              <w:pStyle w:val="TableTextWhite"/>
              <w:rPr>
                <w:rFonts w:ascii="Public Sans" w:hAnsi="Public Sans"/>
                <w:b/>
                <w:color w:val="auto"/>
                <w:sz w:val="22"/>
                <w:szCs w:val="22"/>
              </w:rPr>
            </w:pPr>
            <w:r w:rsidRPr="00A62057">
              <w:rPr>
                <w:rFonts w:ascii="Public Sans" w:hAnsi="Public Sans"/>
                <w:b/>
                <w:color w:val="auto"/>
                <w:sz w:val="22"/>
                <w:szCs w:val="22"/>
              </w:rPr>
              <w:t>PCAT Code</w:t>
            </w:r>
          </w:p>
        </w:tc>
        <w:tc>
          <w:tcPr>
            <w:tcW w:w="6955" w:type="dxa"/>
            <w:gridSpan w:val="2"/>
            <w:tcBorders>
              <w:top w:val="single" w:sz="8" w:space="0" w:color="FFFFFF"/>
              <w:left w:val="nil"/>
              <w:bottom w:val="single" w:sz="8" w:space="0" w:color="FFFFFF"/>
              <w:right w:val="nil"/>
            </w:tcBorders>
            <w:shd w:val="clear" w:color="auto" w:fill="C6D9F1"/>
          </w:tcPr>
          <w:p w14:paraId="098488F6" w14:textId="77777777" w:rsidR="00766964" w:rsidRPr="00A62057" w:rsidRDefault="004425ED" w:rsidP="00D82CD9">
            <w:pPr>
              <w:pStyle w:val="TableTextWhite"/>
              <w:rPr>
                <w:rFonts w:ascii="Public Sans" w:hAnsi="Public Sans"/>
                <w:color w:val="auto"/>
                <w:sz w:val="22"/>
                <w:szCs w:val="22"/>
              </w:rPr>
            </w:pPr>
            <w:r w:rsidRPr="00A62057">
              <w:rPr>
                <w:rFonts w:ascii="Public Sans" w:hAnsi="Public Sans"/>
                <w:color w:val="auto"/>
                <w:sz w:val="22"/>
                <w:szCs w:val="22"/>
              </w:rPr>
              <w:t>1229192</w:t>
            </w:r>
          </w:p>
        </w:tc>
      </w:tr>
      <w:tr w:rsidR="00766964" w:rsidRPr="00A62057" w14:paraId="5568BBC7" w14:textId="77777777" w:rsidTr="00D82CD9">
        <w:tc>
          <w:tcPr>
            <w:tcW w:w="3601" w:type="dxa"/>
            <w:tcBorders>
              <w:top w:val="single" w:sz="8" w:space="0" w:color="FFFFFF"/>
              <w:left w:val="nil"/>
              <w:bottom w:val="single" w:sz="8" w:space="0" w:color="FFFFFF"/>
              <w:right w:val="nil"/>
            </w:tcBorders>
            <w:shd w:val="clear" w:color="auto" w:fill="C6D9F1"/>
            <w:vAlign w:val="center"/>
            <w:hideMark/>
          </w:tcPr>
          <w:p w14:paraId="1EF18011" w14:textId="77777777" w:rsidR="00766964" w:rsidRPr="00A62057" w:rsidRDefault="00766964" w:rsidP="00D82CD9">
            <w:pPr>
              <w:pStyle w:val="TableTextWhite"/>
              <w:rPr>
                <w:rFonts w:ascii="Public Sans" w:hAnsi="Public Sans"/>
                <w:b/>
                <w:color w:val="auto"/>
                <w:sz w:val="22"/>
                <w:szCs w:val="22"/>
              </w:rPr>
            </w:pPr>
            <w:r w:rsidRPr="00A62057">
              <w:rPr>
                <w:rFonts w:ascii="Public Sans" w:hAnsi="Public Sans"/>
                <w:b/>
                <w:color w:val="auto"/>
                <w:sz w:val="22"/>
                <w:szCs w:val="22"/>
              </w:rPr>
              <w:t>Date of Approval</w:t>
            </w:r>
          </w:p>
        </w:tc>
        <w:tc>
          <w:tcPr>
            <w:tcW w:w="4394" w:type="dxa"/>
            <w:tcBorders>
              <w:top w:val="single" w:sz="8" w:space="0" w:color="FFFFFF"/>
              <w:left w:val="nil"/>
              <w:bottom w:val="single" w:sz="8" w:space="0" w:color="FFFFFF"/>
              <w:right w:val="nil"/>
            </w:tcBorders>
            <w:shd w:val="clear" w:color="auto" w:fill="C6D9F1"/>
          </w:tcPr>
          <w:p w14:paraId="31CAE0B2" w14:textId="499F7FA8" w:rsidR="00766964" w:rsidRPr="00A62057" w:rsidRDefault="00A62057" w:rsidP="00EC3120">
            <w:pPr>
              <w:pStyle w:val="TableTextWhite"/>
              <w:rPr>
                <w:rFonts w:ascii="Public Sans" w:hAnsi="Public Sans"/>
                <w:color w:val="auto"/>
                <w:sz w:val="22"/>
                <w:szCs w:val="22"/>
              </w:rPr>
            </w:pPr>
            <w:r>
              <w:rPr>
                <w:rFonts w:ascii="Public Sans" w:hAnsi="Public Sans"/>
                <w:color w:val="auto"/>
                <w:sz w:val="22"/>
                <w:szCs w:val="22"/>
              </w:rPr>
              <w:t>8 April 2024</w:t>
            </w:r>
            <w:r w:rsidR="00EC3120" w:rsidRPr="00A62057">
              <w:rPr>
                <w:rFonts w:ascii="Public Sans" w:hAnsi="Public Sans"/>
                <w:color w:val="auto"/>
                <w:sz w:val="22"/>
                <w:szCs w:val="22"/>
              </w:rPr>
              <w:t xml:space="preserve"> </w:t>
            </w:r>
          </w:p>
        </w:tc>
        <w:tc>
          <w:tcPr>
            <w:tcW w:w="2561" w:type="dxa"/>
            <w:tcBorders>
              <w:top w:val="single" w:sz="8" w:space="0" w:color="FFFFFF"/>
              <w:left w:val="nil"/>
              <w:bottom w:val="single" w:sz="8" w:space="0" w:color="FFFFFF"/>
              <w:right w:val="nil"/>
            </w:tcBorders>
            <w:shd w:val="clear" w:color="auto" w:fill="C6D9F1"/>
          </w:tcPr>
          <w:p w14:paraId="4F1AE24E" w14:textId="02B9A1B7" w:rsidR="00766964" w:rsidRPr="00A62057" w:rsidRDefault="00766964" w:rsidP="00EC3120">
            <w:pPr>
              <w:pStyle w:val="TableTextWhite"/>
              <w:rPr>
                <w:rFonts w:ascii="Public Sans" w:hAnsi="Public Sans"/>
                <w:b/>
                <w:color w:val="auto"/>
                <w:sz w:val="22"/>
                <w:szCs w:val="22"/>
              </w:rPr>
            </w:pPr>
            <w:r w:rsidRPr="00A62057">
              <w:rPr>
                <w:rFonts w:ascii="Public Sans" w:hAnsi="Public Sans"/>
                <w:b/>
                <w:color w:val="auto"/>
                <w:sz w:val="22"/>
                <w:szCs w:val="22"/>
              </w:rPr>
              <w:t>Ref:</w:t>
            </w:r>
            <w:r w:rsidR="00B22920" w:rsidRPr="00A62057">
              <w:rPr>
                <w:rFonts w:ascii="Public Sans" w:hAnsi="Public Sans"/>
                <w:b/>
                <w:color w:val="auto"/>
                <w:sz w:val="22"/>
                <w:szCs w:val="22"/>
              </w:rPr>
              <w:t xml:space="preserve"> </w:t>
            </w:r>
            <w:r w:rsidR="00EC3120" w:rsidRPr="00A62057">
              <w:rPr>
                <w:rFonts w:ascii="Public Sans" w:hAnsi="Public Sans"/>
                <w:b/>
                <w:color w:val="auto"/>
                <w:sz w:val="22"/>
                <w:szCs w:val="22"/>
              </w:rPr>
              <w:t>Fin0</w:t>
            </w:r>
            <w:r w:rsidR="00A62057">
              <w:rPr>
                <w:rFonts w:ascii="Public Sans" w:hAnsi="Public Sans"/>
                <w:b/>
                <w:color w:val="auto"/>
                <w:sz w:val="22"/>
                <w:szCs w:val="22"/>
              </w:rPr>
              <w:t>60</w:t>
            </w:r>
          </w:p>
        </w:tc>
      </w:tr>
      <w:tr w:rsidR="00766964" w:rsidRPr="00A62057" w14:paraId="3D79485A" w14:textId="77777777" w:rsidTr="00D82CD9">
        <w:tc>
          <w:tcPr>
            <w:tcW w:w="3601" w:type="dxa"/>
            <w:tcBorders>
              <w:top w:val="single" w:sz="8" w:space="0" w:color="FFFFFF"/>
              <w:left w:val="nil"/>
              <w:bottom w:val="single" w:sz="8" w:space="0" w:color="auto"/>
              <w:right w:val="nil"/>
            </w:tcBorders>
            <w:shd w:val="clear" w:color="auto" w:fill="C6D9F1"/>
            <w:vAlign w:val="center"/>
            <w:hideMark/>
          </w:tcPr>
          <w:p w14:paraId="2DF89B49" w14:textId="77777777" w:rsidR="00766964" w:rsidRPr="00A62057" w:rsidRDefault="00766964" w:rsidP="00D82CD9">
            <w:pPr>
              <w:pStyle w:val="TableTextWhite"/>
              <w:rPr>
                <w:rFonts w:ascii="Public Sans" w:hAnsi="Public Sans"/>
                <w:b/>
                <w:color w:val="auto"/>
                <w:sz w:val="22"/>
                <w:szCs w:val="22"/>
              </w:rPr>
            </w:pPr>
            <w:r w:rsidRPr="00A62057">
              <w:rPr>
                <w:rFonts w:ascii="Public Sans" w:hAnsi="Public Sans"/>
                <w:b/>
                <w:color w:val="auto"/>
                <w:sz w:val="22"/>
                <w:szCs w:val="22"/>
              </w:rPr>
              <w:t>Agency Website</w:t>
            </w:r>
          </w:p>
        </w:tc>
        <w:tc>
          <w:tcPr>
            <w:tcW w:w="6955" w:type="dxa"/>
            <w:gridSpan w:val="2"/>
            <w:tcBorders>
              <w:top w:val="single" w:sz="8" w:space="0" w:color="FFFFFF"/>
              <w:left w:val="nil"/>
              <w:bottom w:val="single" w:sz="8" w:space="0" w:color="auto"/>
              <w:right w:val="nil"/>
            </w:tcBorders>
            <w:shd w:val="clear" w:color="auto" w:fill="C6D9F1"/>
          </w:tcPr>
          <w:p w14:paraId="3569F8C4" w14:textId="77777777" w:rsidR="00766964" w:rsidRPr="00A62057" w:rsidRDefault="00766964" w:rsidP="00B22920">
            <w:pPr>
              <w:pStyle w:val="TableTextWhite"/>
              <w:rPr>
                <w:rFonts w:ascii="Public Sans" w:hAnsi="Public Sans"/>
                <w:color w:val="auto"/>
                <w:sz w:val="22"/>
                <w:szCs w:val="22"/>
              </w:rPr>
            </w:pPr>
            <w:r w:rsidRPr="00A62057">
              <w:rPr>
                <w:rFonts w:ascii="Public Sans" w:hAnsi="Public Sans"/>
                <w:color w:val="auto"/>
                <w:sz w:val="22"/>
                <w:szCs w:val="22"/>
              </w:rPr>
              <w:t>www.</w:t>
            </w:r>
            <w:r w:rsidR="00B22920" w:rsidRPr="00A62057">
              <w:rPr>
                <w:rFonts w:ascii="Public Sans" w:hAnsi="Public Sans"/>
                <w:color w:val="auto"/>
                <w:sz w:val="22"/>
                <w:szCs w:val="22"/>
              </w:rPr>
              <w:t>dcj.</w:t>
            </w:r>
            <w:r w:rsidR="00E84A56" w:rsidRPr="00A62057">
              <w:rPr>
                <w:rFonts w:ascii="Public Sans" w:hAnsi="Public Sans"/>
                <w:color w:val="auto"/>
                <w:sz w:val="22"/>
                <w:szCs w:val="22"/>
              </w:rPr>
              <w:t>nsw.gov.au</w:t>
            </w:r>
          </w:p>
        </w:tc>
      </w:tr>
    </w:tbl>
    <w:p w14:paraId="61375231" w14:textId="77777777" w:rsidR="0039299B" w:rsidRPr="00A62057" w:rsidRDefault="0039299B" w:rsidP="0039299B">
      <w:pPr>
        <w:jc w:val="both"/>
        <w:rPr>
          <w:rFonts w:ascii="Public Sans" w:hAnsi="Public Sans" w:cs="Arial"/>
          <w:b/>
          <w:color w:val="333333"/>
          <w:szCs w:val="22"/>
          <w:shd w:val="clear" w:color="auto" w:fill="FFFFFF"/>
        </w:rPr>
      </w:pPr>
    </w:p>
    <w:p w14:paraId="2259115F" w14:textId="77777777" w:rsidR="00E84A56" w:rsidRPr="00A62057" w:rsidRDefault="00E84A56" w:rsidP="0039299B">
      <w:pPr>
        <w:jc w:val="both"/>
        <w:rPr>
          <w:rFonts w:ascii="Public Sans" w:hAnsi="Public Sans" w:cs="Arial"/>
          <w:b/>
          <w:color w:val="333333"/>
          <w:szCs w:val="22"/>
          <w:shd w:val="clear" w:color="auto" w:fill="FFFFFF"/>
        </w:rPr>
      </w:pPr>
      <w:r w:rsidRPr="00A62057">
        <w:rPr>
          <w:rFonts w:ascii="Public Sans" w:hAnsi="Public Sans" w:cs="Arial"/>
          <w:b/>
          <w:color w:val="333333"/>
          <w:szCs w:val="22"/>
          <w:shd w:val="clear" w:color="auto" w:fill="FFFFFF"/>
        </w:rPr>
        <w:t>Agency overview</w:t>
      </w:r>
    </w:p>
    <w:p w14:paraId="4DFC2EBF" w14:textId="7707C466" w:rsidR="0039299B" w:rsidRPr="00A62057" w:rsidRDefault="0039299B" w:rsidP="0039299B">
      <w:pPr>
        <w:jc w:val="both"/>
        <w:rPr>
          <w:rFonts w:ascii="Public Sans" w:hAnsi="Public Sans" w:cs="Arial"/>
          <w:iCs/>
          <w:szCs w:val="22"/>
        </w:rPr>
      </w:pPr>
      <w:r w:rsidRPr="00A62057">
        <w:rPr>
          <w:rFonts w:ascii="Public Sans" w:hAnsi="Public Sans" w:cs="Arial"/>
          <w:iCs/>
          <w:szCs w:val="22"/>
        </w:rPr>
        <w:t xml:space="preserve">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focussed on achieving safe, just, inclusive and resilient communities by providing services that are effective and responsive to community needs. </w:t>
      </w:r>
    </w:p>
    <w:p w14:paraId="5E9A28EE" w14:textId="77777777" w:rsidR="005972CD" w:rsidRPr="00A62057" w:rsidRDefault="005972CD" w:rsidP="0039299B">
      <w:pPr>
        <w:pStyle w:val="Heading1"/>
        <w:spacing w:line="240" w:lineRule="auto"/>
        <w:jc w:val="both"/>
        <w:rPr>
          <w:rFonts w:ascii="Public Sans" w:hAnsi="Public Sans" w:cstheme="majorHAnsi"/>
          <w:sz w:val="22"/>
          <w:szCs w:val="22"/>
        </w:rPr>
      </w:pPr>
    </w:p>
    <w:p w14:paraId="5B21209B" w14:textId="77777777" w:rsidR="00057CB3" w:rsidRPr="00A62057" w:rsidRDefault="00057CB3" w:rsidP="0039299B">
      <w:pPr>
        <w:pStyle w:val="Heading1"/>
        <w:spacing w:line="240" w:lineRule="auto"/>
        <w:jc w:val="both"/>
        <w:rPr>
          <w:rFonts w:ascii="Public Sans" w:hAnsi="Public Sans" w:cstheme="majorHAnsi"/>
          <w:sz w:val="22"/>
          <w:szCs w:val="22"/>
        </w:rPr>
      </w:pPr>
      <w:r w:rsidRPr="00A62057">
        <w:rPr>
          <w:rFonts w:ascii="Public Sans" w:hAnsi="Public Sans" w:cstheme="majorHAnsi"/>
          <w:sz w:val="22"/>
          <w:szCs w:val="22"/>
        </w:rPr>
        <w:t>Primary purpose of the role</w:t>
      </w:r>
    </w:p>
    <w:p w14:paraId="7EE55FAF" w14:textId="1D34E664" w:rsidR="00097EA8" w:rsidRPr="00A62057" w:rsidRDefault="00C86C00" w:rsidP="00097EA8">
      <w:pPr>
        <w:tabs>
          <w:tab w:val="left" w:pos="2925"/>
        </w:tabs>
        <w:jc w:val="both"/>
        <w:rPr>
          <w:rFonts w:ascii="Public Sans" w:hAnsi="Public Sans" w:cs="Arial"/>
          <w:szCs w:val="22"/>
        </w:rPr>
      </w:pPr>
      <w:bookmarkStart w:id="0" w:name="Purpose"/>
      <w:bookmarkEnd w:id="0"/>
      <w:r w:rsidRPr="00A62057">
        <w:rPr>
          <w:rFonts w:ascii="Public Sans" w:hAnsi="Public Sans" w:cs="Arial"/>
          <w:szCs w:val="22"/>
        </w:rPr>
        <w:t xml:space="preserve">The Senior </w:t>
      </w:r>
      <w:r w:rsidR="00785BFC" w:rsidRPr="00A62057">
        <w:rPr>
          <w:rFonts w:ascii="Public Sans" w:hAnsi="Public Sans" w:cs="Arial"/>
          <w:szCs w:val="22"/>
        </w:rPr>
        <w:t xml:space="preserve">Governance, Compliance and Audit Administrator </w:t>
      </w:r>
      <w:r w:rsidRPr="00A62057">
        <w:rPr>
          <w:rFonts w:ascii="Public Sans" w:hAnsi="Public Sans" w:cs="Arial"/>
          <w:szCs w:val="22"/>
        </w:rPr>
        <w:t xml:space="preserve">manages and coordinates </w:t>
      </w:r>
      <w:r w:rsidR="00097EA8" w:rsidRPr="00A62057">
        <w:rPr>
          <w:rFonts w:ascii="Public Sans" w:hAnsi="Public Sans" w:cs="Arial"/>
          <w:szCs w:val="22"/>
        </w:rPr>
        <w:t>compliance with the provision of procurement services, including procurement planning, development, sourcing, contract and risk management activities.</w:t>
      </w:r>
    </w:p>
    <w:p w14:paraId="272EB223" w14:textId="77777777" w:rsidR="00A62057" w:rsidRPr="00A62057" w:rsidRDefault="00A62057" w:rsidP="00097EA8">
      <w:pPr>
        <w:tabs>
          <w:tab w:val="left" w:pos="2925"/>
        </w:tabs>
        <w:jc w:val="both"/>
        <w:rPr>
          <w:rFonts w:ascii="Public Sans" w:hAnsi="Public Sans" w:cs="Arial"/>
          <w:szCs w:val="22"/>
        </w:rPr>
      </w:pPr>
    </w:p>
    <w:p w14:paraId="6880C491" w14:textId="2A9321E9" w:rsidR="00E403EF" w:rsidRPr="00A62057" w:rsidRDefault="00057CB3" w:rsidP="00A62057">
      <w:pPr>
        <w:tabs>
          <w:tab w:val="left" w:pos="2925"/>
        </w:tabs>
        <w:jc w:val="both"/>
        <w:rPr>
          <w:rFonts w:ascii="Public Sans" w:hAnsi="Public Sans" w:cstheme="majorHAnsi"/>
          <w:b/>
          <w:bCs/>
          <w:kern w:val="32"/>
          <w:szCs w:val="22"/>
        </w:rPr>
      </w:pPr>
      <w:r w:rsidRPr="00A62057">
        <w:rPr>
          <w:rFonts w:ascii="Public Sans" w:hAnsi="Public Sans" w:cstheme="majorHAnsi"/>
          <w:b/>
          <w:bCs/>
          <w:kern w:val="32"/>
          <w:szCs w:val="22"/>
        </w:rPr>
        <w:t xml:space="preserve">Key </w:t>
      </w:r>
      <w:r w:rsidR="00043B92" w:rsidRPr="00A62057">
        <w:rPr>
          <w:rFonts w:ascii="Public Sans" w:hAnsi="Public Sans" w:cstheme="majorHAnsi"/>
          <w:b/>
          <w:bCs/>
          <w:kern w:val="32"/>
          <w:szCs w:val="22"/>
        </w:rPr>
        <w:t>a</w:t>
      </w:r>
      <w:r w:rsidRPr="00A62057">
        <w:rPr>
          <w:rFonts w:ascii="Public Sans" w:hAnsi="Public Sans" w:cstheme="majorHAnsi"/>
          <w:b/>
          <w:bCs/>
          <w:kern w:val="32"/>
          <w:szCs w:val="22"/>
        </w:rPr>
        <w:t>ccountabilities</w:t>
      </w:r>
      <w:bookmarkStart w:id="1" w:name="Accountabilities"/>
      <w:bookmarkEnd w:id="1"/>
    </w:p>
    <w:p w14:paraId="3895CE73" w14:textId="6988C261" w:rsidR="00E403EF" w:rsidRPr="00A62057" w:rsidRDefault="00E403EF" w:rsidP="00E403EF">
      <w:pPr>
        <w:pStyle w:val="ListParagraph"/>
        <w:numPr>
          <w:ilvl w:val="0"/>
          <w:numId w:val="29"/>
        </w:numPr>
        <w:tabs>
          <w:tab w:val="left" w:pos="2925"/>
        </w:tabs>
        <w:spacing w:after="200" w:line="276" w:lineRule="auto"/>
        <w:ind w:left="426" w:hanging="426"/>
        <w:jc w:val="both"/>
        <w:rPr>
          <w:rFonts w:ascii="Public Sans" w:hAnsi="Public Sans" w:cs="Arial"/>
          <w:szCs w:val="22"/>
        </w:rPr>
      </w:pPr>
      <w:r w:rsidRPr="00A62057">
        <w:rPr>
          <w:rFonts w:ascii="Public Sans" w:hAnsi="Public Sans" w:cs="Arial"/>
          <w:szCs w:val="22"/>
        </w:rPr>
        <w:t>Apply the procurement governance and risk management framework to monitor compliance, manage risk and improve procurement activity and performance</w:t>
      </w:r>
      <w:r w:rsidR="00A62057" w:rsidRPr="00A62057">
        <w:rPr>
          <w:rFonts w:ascii="Public Sans" w:hAnsi="Public Sans" w:cs="Arial"/>
          <w:szCs w:val="22"/>
        </w:rPr>
        <w:t>.</w:t>
      </w:r>
    </w:p>
    <w:p w14:paraId="661DD4B0" w14:textId="3E96022B" w:rsidR="00E403EF" w:rsidRPr="00A62057" w:rsidRDefault="00E403EF" w:rsidP="00E403EF">
      <w:pPr>
        <w:pStyle w:val="ListParagraph"/>
        <w:numPr>
          <w:ilvl w:val="0"/>
          <w:numId w:val="29"/>
        </w:numPr>
        <w:tabs>
          <w:tab w:val="left" w:pos="2925"/>
        </w:tabs>
        <w:spacing w:after="200" w:line="276" w:lineRule="auto"/>
        <w:ind w:left="426" w:hanging="426"/>
        <w:jc w:val="both"/>
        <w:rPr>
          <w:rFonts w:ascii="Public Sans" w:hAnsi="Public Sans" w:cs="Arial"/>
          <w:szCs w:val="22"/>
        </w:rPr>
      </w:pPr>
      <w:r w:rsidRPr="00A62057">
        <w:rPr>
          <w:rFonts w:ascii="Public Sans" w:hAnsi="Public Sans" w:cs="Arial"/>
          <w:szCs w:val="22"/>
        </w:rPr>
        <w:t>Manage and oversee the monitoring and compliance program to ensure policies, procedures, systems and performance management frameworks for procurement related activity is delivered effectively and efficiently with a high level of professional practice</w:t>
      </w:r>
      <w:r w:rsidR="00A62057" w:rsidRPr="00A62057">
        <w:rPr>
          <w:rFonts w:ascii="Public Sans" w:hAnsi="Public Sans" w:cs="Arial"/>
          <w:szCs w:val="22"/>
        </w:rPr>
        <w:t>.</w:t>
      </w:r>
    </w:p>
    <w:p w14:paraId="2175511C" w14:textId="1BDDF9EC" w:rsidR="00E403EF" w:rsidRPr="00A62057" w:rsidRDefault="00E403EF" w:rsidP="00E403EF">
      <w:pPr>
        <w:pStyle w:val="ListParagraph"/>
        <w:numPr>
          <w:ilvl w:val="0"/>
          <w:numId w:val="29"/>
        </w:numPr>
        <w:tabs>
          <w:tab w:val="left" w:pos="2925"/>
        </w:tabs>
        <w:spacing w:after="200" w:line="276" w:lineRule="auto"/>
        <w:ind w:left="426" w:hanging="426"/>
        <w:jc w:val="both"/>
        <w:rPr>
          <w:rFonts w:ascii="Public Sans" w:hAnsi="Public Sans" w:cs="Arial"/>
          <w:szCs w:val="22"/>
        </w:rPr>
      </w:pPr>
      <w:r w:rsidRPr="00A62057">
        <w:rPr>
          <w:rFonts w:ascii="Public Sans" w:hAnsi="Public Sans" w:cs="Arial"/>
          <w:szCs w:val="22"/>
        </w:rPr>
        <w:t>Manage and coordinate audit activities and ensure ongoing compliance with the NSW Procurement Policy Framework</w:t>
      </w:r>
      <w:r w:rsidR="00A62057" w:rsidRPr="00A62057">
        <w:rPr>
          <w:rFonts w:ascii="Public Sans" w:hAnsi="Public Sans" w:cs="Arial"/>
          <w:szCs w:val="22"/>
        </w:rPr>
        <w:t>.</w:t>
      </w:r>
    </w:p>
    <w:p w14:paraId="2CB56B9A" w14:textId="2DC9A575" w:rsidR="00E403EF" w:rsidRPr="00A62057" w:rsidRDefault="00E403EF" w:rsidP="00E403EF">
      <w:pPr>
        <w:pStyle w:val="ListParagraph"/>
        <w:numPr>
          <w:ilvl w:val="0"/>
          <w:numId w:val="29"/>
        </w:numPr>
        <w:tabs>
          <w:tab w:val="left" w:pos="2925"/>
        </w:tabs>
        <w:spacing w:after="200" w:line="276" w:lineRule="auto"/>
        <w:ind w:left="426" w:hanging="426"/>
        <w:jc w:val="both"/>
        <w:rPr>
          <w:rFonts w:ascii="Public Sans" w:hAnsi="Public Sans" w:cs="Arial"/>
          <w:szCs w:val="22"/>
        </w:rPr>
      </w:pPr>
      <w:r w:rsidRPr="00A62057">
        <w:rPr>
          <w:rFonts w:ascii="Public Sans" w:hAnsi="Public Sans" w:cs="Arial"/>
          <w:szCs w:val="22"/>
        </w:rPr>
        <w:t>Maintain and extend the Department’s procurement accreditation</w:t>
      </w:r>
      <w:r w:rsidR="00A62057" w:rsidRPr="00A62057">
        <w:rPr>
          <w:rFonts w:ascii="Public Sans" w:hAnsi="Public Sans" w:cs="Arial"/>
          <w:szCs w:val="22"/>
        </w:rPr>
        <w:t>.</w:t>
      </w:r>
    </w:p>
    <w:p w14:paraId="46EDB0E9" w14:textId="2BDD415D" w:rsidR="00E403EF" w:rsidRPr="00A62057" w:rsidRDefault="00E403EF" w:rsidP="00E403EF">
      <w:pPr>
        <w:pStyle w:val="ListParagraph"/>
        <w:numPr>
          <w:ilvl w:val="0"/>
          <w:numId w:val="29"/>
        </w:numPr>
        <w:tabs>
          <w:tab w:val="left" w:pos="2925"/>
        </w:tabs>
        <w:spacing w:after="200" w:line="276" w:lineRule="auto"/>
        <w:ind w:left="426" w:hanging="426"/>
        <w:jc w:val="both"/>
        <w:rPr>
          <w:rFonts w:ascii="Public Sans" w:hAnsi="Public Sans" w:cs="Arial"/>
          <w:szCs w:val="22"/>
        </w:rPr>
      </w:pPr>
      <w:r w:rsidRPr="00A62057">
        <w:rPr>
          <w:rFonts w:ascii="Public Sans" w:hAnsi="Public Sans" w:cs="Arial"/>
          <w:szCs w:val="22"/>
        </w:rPr>
        <w:t>Provide advice and information to stakeholders on procurement governance and compliance</w:t>
      </w:r>
      <w:r w:rsidR="00A62057" w:rsidRPr="00A62057">
        <w:rPr>
          <w:rFonts w:ascii="Public Sans" w:hAnsi="Public Sans" w:cs="Arial"/>
          <w:szCs w:val="22"/>
        </w:rPr>
        <w:t>.</w:t>
      </w:r>
    </w:p>
    <w:p w14:paraId="284E630F" w14:textId="77777777" w:rsidR="00057CB3" w:rsidRPr="00A62057" w:rsidRDefault="00057CB3" w:rsidP="0039299B">
      <w:pPr>
        <w:pStyle w:val="Heading1"/>
        <w:jc w:val="both"/>
        <w:rPr>
          <w:rFonts w:ascii="Public Sans" w:hAnsi="Public Sans" w:cstheme="minorHAnsi"/>
          <w:sz w:val="22"/>
          <w:szCs w:val="22"/>
        </w:rPr>
      </w:pPr>
      <w:r w:rsidRPr="00A62057">
        <w:rPr>
          <w:rFonts w:ascii="Public Sans" w:hAnsi="Public Sans" w:cstheme="majorHAnsi"/>
          <w:sz w:val="22"/>
          <w:szCs w:val="22"/>
        </w:rPr>
        <w:lastRenderedPageBreak/>
        <w:t>Key</w:t>
      </w:r>
      <w:r w:rsidR="00E31CD3" w:rsidRPr="00A62057">
        <w:rPr>
          <w:rFonts w:ascii="Public Sans" w:hAnsi="Public Sans" w:cstheme="majorHAnsi"/>
          <w:sz w:val="22"/>
          <w:szCs w:val="22"/>
        </w:rPr>
        <w:t xml:space="preserve"> </w:t>
      </w:r>
      <w:r w:rsidR="00043B92" w:rsidRPr="00A62057">
        <w:rPr>
          <w:rFonts w:ascii="Public Sans" w:hAnsi="Public Sans" w:cstheme="majorHAnsi"/>
          <w:sz w:val="22"/>
          <w:szCs w:val="22"/>
        </w:rPr>
        <w:t>c</w:t>
      </w:r>
      <w:r w:rsidRPr="00A62057">
        <w:rPr>
          <w:rFonts w:ascii="Public Sans" w:hAnsi="Public Sans" w:cstheme="majorHAnsi"/>
          <w:sz w:val="22"/>
          <w:szCs w:val="22"/>
        </w:rPr>
        <w:t>hallenges</w:t>
      </w:r>
    </w:p>
    <w:p w14:paraId="623AEFD8" w14:textId="622147AD" w:rsidR="00C86C00" w:rsidRPr="00A62057" w:rsidRDefault="00C86C00" w:rsidP="00B22920">
      <w:pPr>
        <w:pStyle w:val="ListParagraph"/>
        <w:numPr>
          <w:ilvl w:val="0"/>
          <w:numId w:val="29"/>
        </w:numPr>
        <w:tabs>
          <w:tab w:val="left" w:pos="2925"/>
        </w:tabs>
        <w:spacing w:after="200" w:line="276" w:lineRule="auto"/>
        <w:ind w:left="426" w:hanging="426"/>
        <w:jc w:val="both"/>
        <w:rPr>
          <w:rFonts w:ascii="Public Sans" w:hAnsi="Public Sans" w:cs="Arial"/>
          <w:szCs w:val="22"/>
        </w:rPr>
      </w:pPr>
      <w:bookmarkStart w:id="2" w:name="Challenges"/>
      <w:bookmarkEnd w:id="2"/>
      <w:r w:rsidRPr="00A62057">
        <w:rPr>
          <w:rFonts w:ascii="Public Sans" w:hAnsi="Public Sans" w:cs="Arial"/>
          <w:szCs w:val="22"/>
        </w:rPr>
        <w:t>Managing consultations and negotiations with diverse stakeholders, within agreed timelines, given their varying expectations, viewpoints and interests</w:t>
      </w:r>
      <w:r w:rsidR="00A62057" w:rsidRPr="00A62057">
        <w:rPr>
          <w:rFonts w:ascii="Public Sans" w:hAnsi="Public Sans" w:cs="Arial"/>
          <w:szCs w:val="22"/>
        </w:rPr>
        <w:t>.</w:t>
      </w:r>
    </w:p>
    <w:p w14:paraId="0A10108E" w14:textId="31C7AF36" w:rsidR="00C86C00" w:rsidRPr="00A62057" w:rsidRDefault="00C86C00" w:rsidP="00B22920">
      <w:pPr>
        <w:pStyle w:val="ListParagraph"/>
        <w:numPr>
          <w:ilvl w:val="0"/>
          <w:numId w:val="29"/>
        </w:numPr>
        <w:tabs>
          <w:tab w:val="left" w:pos="2925"/>
        </w:tabs>
        <w:spacing w:after="200" w:line="276" w:lineRule="auto"/>
        <w:ind w:left="426" w:hanging="426"/>
        <w:jc w:val="both"/>
        <w:rPr>
          <w:rFonts w:ascii="Public Sans" w:hAnsi="Public Sans" w:cs="Arial"/>
          <w:szCs w:val="22"/>
        </w:rPr>
      </w:pPr>
      <w:r w:rsidRPr="00A62057">
        <w:rPr>
          <w:rFonts w:ascii="Public Sans" w:hAnsi="Public Sans" w:cs="Arial"/>
          <w:szCs w:val="22"/>
        </w:rPr>
        <w:t xml:space="preserve">Achieving deadlines to the required standards, given the need to simultaneously coordinate and deliver multiple </w:t>
      </w:r>
      <w:r w:rsidR="00726E81" w:rsidRPr="00A62057">
        <w:rPr>
          <w:rFonts w:ascii="Public Sans" w:hAnsi="Public Sans" w:cs="Arial"/>
          <w:szCs w:val="22"/>
        </w:rPr>
        <w:t xml:space="preserve">tasks and activities </w:t>
      </w:r>
      <w:r w:rsidRPr="00A62057">
        <w:rPr>
          <w:rFonts w:ascii="Public Sans" w:hAnsi="Public Sans" w:cs="Arial"/>
          <w:szCs w:val="22"/>
        </w:rPr>
        <w:t>which are often complex and interconnected</w:t>
      </w:r>
      <w:r w:rsidR="00A62057" w:rsidRPr="00A62057">
        <w:rPr>
          <w:rFonts w:ascii="Public Sans" w:hAnsi="Public Sans" w:cs="Arial"/>
          <w:szCs w:val="22"/>
        </w:rPr>
        <w:t>.</w:t>
      </w:r>
    </w:p>
    <w:p w14:paraId="2557DE52" w14:textId="77777777" w:rsidR="00057CB3" w:rsidRPr="00A62057" w:rsidRDefault="00043B92" w:rsidP="00057CB3">
      <w:pPr>
        <w:pStyle w:val="Heading1"/>
        <w:rPr>
          <w:rFonts w:ascii="Public Sans" w:hAnsi="Public Sans" w:cstheme="majorHAnsi"/>
          <w:sz w:val="22"/>
          <w:szCs w:val="22"/>
        </w:rPr>
      </w:pPr>
      <w:r w:rsidRPr="00A62057">
        <w:rPr>
          <w:rFonts w:ascii="Public Sans" w:hAnsi="Public Sans" w:cstheme="majorHAnsi"/>
          <w:sz w:val="22"/>
          <w:szCs w:val="22"/>
        </w:rPr>
        <w:t>Key r</w:t>
      </w:r>
      <w:r w:rsidR="00057CB3" w:rsidRPr="00A62057">
        <w:rPr>
          <w:rFonts w:ascii="Public Sans" w:hAnsi="Public Sans" w:cstheme="majorHAnsi"/>
          <w:sz w:val="22"/>
          <w:szCs w:val="22"/>
        </w:rPr>
        <w:t>elationships</w:t>
      </w:r>
    </w:p>
    <w:tbl>
      <w:tblPr>
        <w:tblStyle w:val="PSCPurple"/>
        <w:tblW w:w="10547" w:type="dxa"/>
        <w:tblLayout w:type="fixed"/>
        <w:tblLook w:val="04A0" w:firstRow="1" w:lastRow="0" w:firstColumn="1" w:lastColumn="0" w:noHBand="0" w:noVBand="1"/>
      </w:tblPr>
      <w:tblGrid>
        <w:gridCol w:w="3176"/>
        <w:gridCol w:w="7371"/>
      </w:tblGrid>
      <w:tr w:rsidR="00142BAB" w:rsidRPr="00A62057" w14:paraId="15553707" w14:textId="77777777" w:rsidTr="009C1E8A">
        <w:trPr>
          <w:cnfStyle w:val="100000000000" w:firstRow="1" w:lastRow="0" w:firstColumn="0" w:lastColumn="0" w:oddVBand="0" w:evenVBand="0" w:oddHBand="0" w:evenHBand="0" w:firstRowFirstColumn="0" w:firstRowLastColumn="0" w:lastRowFirstColumn="0" w:lastRowLastColumn="0"/>
          <w:cantSplit/>
          <w:tblHeader/>
        </w:trPr>
        <w:tc>
          <w:tcPr>
            <w:tcW w:w="3176" w:type="dxa"/>
          </w:tcPr>
          <w:p w14:paraId="36F8B540" w14:textId="77777777" w:rsidR="00142BAB" w:rsidRPr="00A62057" w:rsidRDefault="00142BAB" w:rsidP="00E832CB">
            <w:pPr>
              <w:pStyle w:val="TableTextWhite0"/>
              <w:rPr>
                <w:rFonts w:ascii="Public Sans" w:hAnsi="Public Sans"/>
                <w:szCs w:val="22"/>
              </w:rPr>
            </w:pPr>
            <w:r w:rsidRPr="00A62057">
              <w:rPr>
                <w:rFonts w:ascii="Public Sans" w:hAnsi="Public Sans"/>
                <w:szCs w:val="22"/>
              </w:rPr>
              <w:t>Who</w:t>
            </w:r>
          </w:p>
        </w:tc>
        <w:tc>
          <w:tcPr>
            <w:tcW w:w="7371" w:type="dxa"/>
          </w:tcPr>
          <w:p w14:paraId="7E4E1A55" w14:textId="77777777" w:rsidR="00142BAB" w:rsidRPr="00A62057" w:rsidRDefault="00142BAB" w:rsidP="00E832CB">
            <w:pPr>
              <w:pStyle w:val="TableTextWhite0"/>
              <w:rPr>
                <w:rFonts w:ascii="Public Sans" w:hAnsi="Public Sans"/>
                <w:szCs w:val="22"/>
              </w:rPr>
            </w:pPr>
            <w:r w:rsidRPr="00A62057">
              <w:rPr>
                <w:rFonts w:ascii="Public Sans" w:hAnsi="Public Sans"/>
                <w:szCs w:val="22"/>
              </w:rPr>
              <w:t>Why</w:t>
            </w:r>
          </w:p>
        </w:tc>
      </w:tr>
      <w:tr w:rsidR="00142BAB" w:rsidRPr="00A62057" w14:paraId="63CE2E65" w14:textId="77777777" w:rsidTr="009C1E8A">
        <w:trPr>
          <w:cantSplit/>
        </w:trPr>
        <w:tc>
          <w:tcPr>
            <w:tcW w:w="3176" w:type="dxa"/>
            <w:tcBorders>
              <w:top w:val="single" w:sz="8" w:space="0" w:color="auto"/>
              <w:bottom w:val="single" w:sz="8" w:space="0" w:color="auto"/>
            </w:tcBorders>
            <w:shd w:val="clear" w:color="auto" w:fill="BCBEC0"/>
          </w:tcPr>
          <w:p w14:paraId="012CBCAC" w14:textId="77777777" w:rsidR="00142BAB" w:rsidRPr="00A62057" w:rsidRDefault="00142BAB" w:rsidP="00E832CB">
            <w:pPr>
              <w:pStyle w:val="TableText"/>
              <w:keepNext/>
              <w:rPr>
                <w:rFonts w:ascii="Public Sans" w:hAnsi="Public Sans"/>
                <w:b/>
                <w:sz w:val="22"/>
                <w:szCs w:val="22"/>
              </w:rPr>
            </w:pPr>
            <w:bookmarkStart w:id="3" w:name="InternalRelationships"/>
            <w:r w:rsidRPr="00A62057">
              <w:rPr>
                <w:rFonts w:ascii="Public Sans" w:hAnsi="Public Sans"/>
                <w:b/>
                <w:sz w:val="22"/>
                <w:szCs w:val="22"/>
              </w:rPr>
              <w:t>Internal</w:t>
            </w:r>
          </w:p>
        </w:tc>
        <w:tc>
          <w:tcPr>
            <w:tcW w:w="7371" w:type="dxa"/>
            <w:tcBorders>
              <w:top w:val="single" w:sz="8" w:space="0" w:color="auto"/>
              <w:bottom w:val="single" w:sz="8" w:space="0" w:color="auto"/>
            </w:tcBorders>
            <w:shd w:val="clear" w:color="auto" w:fill="BCBEC0"/>
          </w:tcPr>
          <w:p w14:paraId="2C4EBDA5" w14:textId="77777777" w:rsidR="00142BAB" w:rsidRPr="00A62057" w:rsidRDefault="00142BAB" w:rsidP="00E832CB">
            <w:pPr>
              <w:pStyle w:val="TableText"/>
              <w:keepNext/>
              <w:rPr>
                <w:rFonts w:ascii="Public Sans" w:hAnsi="Public Sans"/>
                <w:b/>
                <w:sz w:val="22"/>
                <w:szCs w:val="22"/>
              </w:rPr>
            </w:pPr>
          </w:p>
        </w:tc>
      </w:tr>
      <w:tr w:rsidR="006D0C31" w:rsidRPr="00A62057" w14:paraId="757CF6C9" w14:textId="77777777" w:rsidTr="009C1E8A">
        <w:trPr>
          <w:cantSplit/>
        </w:trPr>
        <w:tc>
          <w:tcPr>
            <w:tcW w:w="3176" w:type="dxa"/>
            <w:tcBorders>
              <w:top w:val="single" w:sz="8" w:space="0" w:color="auto"/>
              <w:bottom w:val="single" w:sz="8" w:space="0" w:color="auto"/>
            </w:tcBorders>
            <w:shd w:val="clear" w:color="auto" w:fill="auto"/>
          </w:tcPr>
          <w:p w14:paraId="5E82574F" w14:textId="67AD32AA" w:rsidR="006D0C31" w:rsidRPr="00A62057" w:rsidRDefault="00EB3477" w:rsidP="009C1E8A">
            <w:pPr>
              <w:pStyle w:val="TableText"/>
              <w:rPr>
                <w:rFonts w:ascii="Public Sans" w:hAnsi="Public Sans"/>
                <w:sz w:val="22"/>
                <w:szCs w:val="22"/>
              </w:rPr>
            </w:pPr>
            <w:r w:rsidRPr="00A62057">
              <w:rPr>
                <w:rFonts w:ascii="Public Sans" w:hAnsi="Public Sans"/>
                <w:sz w:val="22"/>
                <w:szCs w:val="22"/>
              </w:rPr>
              <w:t>Chief Procurement Officer (CPO) and Procurement Team</w:t>
            </w:r>
          </w:p>
        </w:tc>
        <w:tc>
          <w:tcPr>
            <w:tcW w:w="7371" w:type="dxa"/>
            <w:tcBorders>
              <w:top w:val="single" w:sz="8" w:space="0" w:color="auto"/>
              <w:bottom w:val="single" w:sz="8" w:space="0" w:color="auto"/>
            </w:tcBorders>
            <w:shd w:val="clear" w:color="auto" w:fill="auto"/>
          </w:tcPr>
          <w:p w14:paraId="495C502F" w14:textId="54996BA7" w:rsidR="006D0C31" w:rsidRPr="00A62057" w:rsidRDefault="003600BD" w:rsidP="009C1E8A">
            <w:pPr>
              <w:pStyle w:val="TableText"/>
              <w:numPr>
                <w:ilvl w:val="0"/>
                <w:numId w:val="29"/>
              </w:numPr>
              <w:rPr>
                <w:rFonts w:ascii="Public Sans" w:hAnsi="Public Sans"/>
                <w:sz w:val="22"/>
                <w:szCs w:val="22"/>
              </w:rPr>
            </w:pPr>
            <w:r w:rsidRPr="00A62057">
              <w:rPr>
                <w:rFonts w:ascii="Public Sans" w:hAnsi="Public Sans"/>
                <w:sz w:val="22"/>
                <w:szCs w:val="22"/>
              </w:rPr>
              <w:t>Provide high quality, actionable and timely advice to support the CPO and Procurement team</w:t>
            </w:r>
            <w:r w:rsidR="00A62057" w:rsidRPr="00A62057">
              <w:rPr>
                <w:rFonts w:ascii="Public Sans" w:hAnsi="Public Sans"/>
                <w:sz w:val="22"/>
                <w:szCs w:val="22"/>
              </w:rPr>
              <w:t>.</w:t>
            </w:r>
          </w:p>
        </w:tc>
      </w:tr>
      <w:bookmarkEnd w:id="3"/>
      <w:tr w:rsidR="00C86C00" w:rsidRPr="00A62057" w14:paraId="3AF5E72A" w14:textId="77777777" w:rsidTr="009C1E8A">
        <w:trPr>
          <w:cantSplit/>
        </w:trPr>
        <w:tc>
          <w:tcPr>
            <w:tcW w:w="3176" w:type="dxa"/>
            <w:tcBorders>
              <w:top w:val="single" w:sz="8" w:space="0" w:color="auto"/>
              <w:bottom w:val="single" w:sz="8" w:space="0" w:color="auto"/>
            </w:tcBorders>
            <w:shd w:val="clear" w:color="auto" w:fill="auto"/>
          </w:tcPr>
          <w:p w14:paraId="77D6BAA8" w14:textId="77777777" w:rsidR="00C86C00" w:rsidRPr="00A62057" w:rsidRDefault="00C86C00" w:rsidP="009C1E8A">
            <w:pPr>
              <w:pStyle w:val="TableText"/>
              <w:rPr>
                <w:rFonts w:ascii="Public Sans" w:hAnsi="Public Sans"/>
                <w:sz w:val="22"/>
                <w:szCs w:val="22"/>
              </w:rPr>
            </w:pPr>
            <w:r w:rsidRPr="00A62057">
              <w:rPr>
                <w:rFonts w:ascii="Public Sans" w:hAnsi="Public Sans"/>
                <w:sz w:val="22"/>
                <w:szCs w:val="22"/>
              </w:rPr>
              <w:t>Manager</w:t>
            </w:r>
          </w:p>
        </w:tc>
        <w:tc>
          <w:tcPr>
            <w:tcW w:w="7371" w:type="dxa"/>
            <w:tcBorders>
              <w:top w:val="single" w:sz="8" w:space="0" w:color="auto"/>
              <w:bottom w:val="single" w:sz="8" w:space="0" w:color="auto"/>
            </w:tcBorders>
            <w:shd w:val="clear" w:color="auto" w:fill="auto"/>
          </w:tcPr>
          <w:p w14:paraId="03C3BF03" w14:textId="1CC3D8FC" w:rsidR="00C86C00" w:rsidRPr="00A62057" w:rsidRDefault="00C86C00" w:rsidP="009C1E8A">
            <w:pPr>
              <w:pStyle w:val="TableText"/>
              <w:numPr>
                <w:ilvl w:val="0"/>
                <w:numId w:val="29"/>
              </w:numPr>
              <w:rPr>
                <w:rFonts w:ascii="Public Sans" w:hAnsi="Public Sans"/>
                <w:sz w:val="22"/>
                <w:szCs w:val="22"/>
              </w:rPr>
            </w:pPr>
            <w:r w:rsidRPr="00A62057">
              <w:rPr>
                <w:rFonts w:ascii="Public Sans" w:hAnsi="Public Sans"/>
                <w:sz w:val="22"/>
                <w:szCs w:val="22"/>
              </w:rPr>
              <w:t>Receive guidance and provide regular updates on key projects, issues and priorities</w:t>
            </w:r>
            <w:r w:rsidR="00A62057" w:rsidRPr="00A62057">
              <w:rPr>
                <w:rFonts w:ascii="Public Sans" w:hAnsi="Public Sans"/>
                <w:sz w:val="22"/>
                <w:szCs w:val="22"/>
              </w:rPr>
              <w:t>.</w:t>
            </w:r>
          </w:p>
          <w:p w14:paraId="078392DC" w14:textId="206803EE" w:rsidR="00C86C00" w:rsidRPr="00A62057" w:rsidRDefault="00C86C00" w:rsidP="009C1E8A">
            <w:pPr>
              <w:pStyle w:val="TableText"/>
              <w:numPr>
                <w:ilvl w:val="0"/>
                <w:numId w:val="29"/>
              </w:numPr>
              <w:rPr>
                <w:rFonts w:ascii="Public Sans" w:hAnsi="Public Sans"/>
                <w:sz w:val="22"/>
                <w:szCs w:val="22"/>
              </w:rPr>
            </w:pPr>
            <w:r w:rsidRPr="00A62057">
              <w:rPr>
                <w:rFonts w:ascii="Public Sans" w:hAnsi="Public Sans"/>
                <w:sz w:val="22"/>
                <w:szCs w:val="22"/>
              </w:rPr>
              <w:t>Provide advice and contribute to decision making</w:t>
            </w:r>
            <w:r w:rsidR="00A62057" w:rsidRPr="00A62057">
              <w:rPr>
                <w:rFonts w:ascii="Public Sans" w:hAnsi="Public Sans"/>
                <w:sz w:val="22"/>
                <w:szCs w:val="22"/>
              </w:rPr>
              <w:t>.</w:t>
            </w:r>
          </w:p>
          <w:p w14:paraId="5DA5C14F" w14:textId="516B86C5" w:rsidR="00C86C00" w:rsidRPr="00A62057" w:rsidRDefault="00C86C00" w:rsidP="009C1E8A">
            <w:pPr>
              <w:pStyle w:val="TableText"/>
              <w:numPr>
                <w:ilvl w:val="0"/>
                <w:numId w:val="29"/>
              </w:numPr>
              <w:rPr>
                <w:rFonts w:ascii="Public Sans" w:hAnsi="Public Sans"/>
                <w:sz w:val="22"/>
                <w:szCs w:val="22"/>
              </w:rPr>
            </w:pPr>
            <w:r w:rsidRPr="00A62057">
              <w:rPr>
                <w:rFonts w:ascii="Public Sans" w:hAnsi="Public Sans"/>
                <w:sz w:val="22"/>
                <w:szCs w:val="22"/>
              </w:rPr>
              <w:t>Identify emerging issues/risks and their implications and propose solutions</w:t>
            </w:r>
            <w:r w:rsidR="00A62057" w:rsidRPr="00A62057">
              <w:rPr>
                <w:rFonts w:ascii="Public Sans" w:hAnsi="Public Sans"/>
                <w:sz w:val="22"/>
                <w:szCs w:val="22"/>
              </w:rPr>
              <w:t>.</w:t>
            </w:r>
          </w:p>
        </w:tc>
      </w:tr>
      <w:tr w:rsidR="00C86C00" w:rsidRPr="00A62057" w14:paraId="69D35AB5" w14:textId="77777777" w:rsidTr="009C1E8A">
        <w:trPr>
          <w:cantSplit/>
        </w:trPr>
        <w:tc>
          <w:tcPr>
            <w:tcW w:w="3176" w:type="dxa"/>
            <w:tcBorders>
              <w:top w:val="single" w:sz="8" w:space="0" w:color="auto"/>
              <w:bottom w:val="single" w:sz="8" w:space="0" w:color="auto"/>
            </w:tcBorders>
            <w:shd w:val="clear" w:color="auto" w:fill="auto"/>
          </w:tcPr>
          <w:p w14:paraId="06B20C94" w14:textId="77777777" w:rsidR="00C86C00" w:rsidRPr="00A62057" w:rsidRDefault="00C86C00" w:rsidP="009C1E8A">
            <w:pPr>
              <w:pStyle w:val="TableText"/>
              <w:rPr>
                <w:rFonts w:ascii="Public Sans" w:hAnsi="Public Sans"/>
                <w:sz w:val="22"/>
                <w:szCs w:val="22"/>
              </w:rPr>
            </w:pPr>
            <w:r w:rsidRPr="00A62057">
              <w:rPr>
                <w:rFonts w:ascii="Public Sans" w:hAnsi="Public Sans"/>
                <w:sz w:val="22"/>
                <w:szCs w:val="22"/>
              </w:rPr>
              <w:t>Project Team</w:t>
            </w:r>
          </w:p>
        </w:tc>
        <w:tc>
          <w:tcPr>
            <w:tcW w:w="7371" w:type="dxa"/>
            <w:tcBorders>
              <w:top w:val="single" w:sz="8" w:space="0" w:color="auto"/>
              <w:bottom w:val="single" w:sz="8" w:space="0" w:color="auto"/>
            </w:tcBorders>
            <w:shd w:val="clear" w:color="auto" w:fill="auto"/>
          </w:tcPr>
          <w:p w14:paraId="779946D4" w14:textId="251E0E15" w:rsidR="00C86C00" w:rsidRPr="00A62057" w:rsidRDefault="00C86C00" w:rsidP="009C1E8A">
            <w:pPr>
              <w:pStyle w:val="TableText"/>
              <w:numPr>
                <w:ilvl w:val="0"/>
                <w:numId w:val="29"/>
              </w:numPr>
              <w:rPr>
                <w:rFonts w:ascii="Public Sans" w:hAnsi="Public Sans"/>
                <w:sz w:val="22"/>
                <w:szCs w:val="22"/>
              </w:rPr>
            </w:pPr>
            <w:r w:rsidRPr="00A62057">
              <w:rPr>
                <w:rFonts w:ascii="Public Sans" w:hAnsi="Public Sans"/>
                <w:sz w:val="22"/>
                <w:szCs w:val="22"/>
              </w:rPr>
              <w:t>Guide, support, coach and mentor team members</w:t>
            </w:r>
            <w:r w:rsidR="00A62057" w:rsidRPr="00A62057">
              <w:rPr>
                <w:rFonts w:ascii="Public Sans" w:hAnsi="Public Sans"/>
                <w:sz w:val="22"/>
                <w:szCs w:val="22"/>
              </w:rPr>
              <w:t>.</w:t>
            </w:r>
          </w:p>
          <w:p w14:paraId="4E3F34A4" w14:textId="0D0EFF4B" w:rsidR="00C86C00" w:rsidRPr="00A62057" w:rsidRDefault="00C86C00" w:rsidP="009C1E8A">
            <w:pPr>
              <w:pStyle w:val="TableText"/>
              <w:numPr>
                <w:ilvl w:val="0"/>
                <w:numId w:val="29"/>
              </w:numPr>
              <w:rPr>
                <w:rFonts w:ascii="Public Sans" w:hAnsi="Public Sans"/>
                <w:sz w:val="22"/>
                <w:szCs w:val="22"/>
              </w:rPr>
            </w:pPr>
            <w:r w:rsidRPr="00A62057">
              <w:rPr>
                <w:rFonts w:ascii="Public Sans" w:hAnsi="Public Sans"/>
                <w:sz w:val="22"/>
                <w:szCs w:val="22"/>
              </w:rPr>
              <w:t>Work collaboratively to contribute to achieving team outcomes</w:t>
            </w:r>
            <w:r w:rsidR="00A62057" w:rsidRPr="00A62057">
              <w:rPr>
                <w:rFonts w:ascii="Public Sans" w:hAnsi="Public Sans"/>
                <w:sz w:val="22"/>
                <w:szCs w:val="22"/>
              </w:rPr>
              <w:t>.</w:t>
            </w:r>
          </w:p>
        </w:tc>
      </w:tr>
      <w:tr w:rsidR="00C86C00" w:rsidRPr="00A62057" w14:paraId="213BD28F" w14:textId="77777777" w:rsidTr="009C1E8A">
        <w:trPr>
          <w:cantSplit/>
        </w:trPr>
        <w:tc>
          <w:tcPr>
            <w:tcW w:w="3176" w:type="dxa"/>
            <w:tcBorders>
              <w:top w:val="single" w:sz="8" w:space="0" w:color="auto"/>
              <w:bottom w:val="single" w:sz="8" w:space="0" w:color="auto"/>
            </w:tcBorders>
            <w:shd w:val="clear" w:color="auto" w:fill="auto"/>
          </w:tcPr>
          <w:p w14:paraId="2C6705AE" w14:textId="77777777" w:rsidR="00C86C00" w:rsidRPr="00A62057" w:rsidRDefault="00C86C00" w:rsidP="009C1E8A">
            <w:pPr>
              <w:pStyle w:val="TableText"/>
              <w:rPr>
                <w:rFonts w:ascii="Public Sans" w:hAnsi="Public Sans"/>
                <w:sz w:val="22"/>
                <w:szCs w:val="22"/>
              </w:rPr>
            </w:pPr>
            <w:r w:rsidRPr="00A62057">
              <w:rPr>
                <w:rFonts w:ascii="Public Sans" w:hAnsi="Public Sans"/>
                <w:sz w:val="22"/>
                <w:szCs w:val="22"/>
              </w:rPr>
              <w:t>Stakeholders</w:t>
            </w:r>
          </w:p>
        </w:tc>
        <w:tc>
          <w:tcPr>
            <w:tcW w:w="7371" w:type="dxa"/>
            <w:tcBorders>
              <w:top w:val="single" w:sz="8" w:space="0" w:color="auto"/>
              <w:bottom w:val="single" w:sz="8" w:space="0" w:color="auto"/>
            </w:tcBorders>
            <w:shd w:val="clear" w:color="auto" w:fill="auto"/>
          </w:tcPr>
          <w:p w14:paraId="0751BB5B" w14:textId="1364948D" w:rsidR="00C86C00" w:rsidRPr="00A62057" w:rsidRDefault="00C86C00" w:rsidP="009C1E8A">
            <w:pPr>
              <w:pStyle w:val="TableText"/>
              <w:numPr>
                <w:ilvl w:val="0"/>
                <w:numId w:val="29"/>
              </w:numPr>
              <w:rPr>
                <w:rFonts w:ascii="Public Sans" w:hAnsi="Public Sans"/>
                <w:sz w:val="22"/>
                <w:szCs w:val="22"/>
              </w:rPr>
            </w:pPr>
            <w:r w:rsidRPr="00A62057">
              <w:rPr>
                <w:rFonts w:ascii="Public Sans" w:hAnsi="Public Sans"/>
                <w:sz w:val="22"/>
                <w:szCs w:val="22"/>
              </w:rPr>
              <w:t xml:space="preserve">Provide expert advice on </w:t>
            </w:r>
            <w:r w:rsidR="009D5C5E" w:rsidRPr="00A62057">
              <w:rPr>
                <w:rFonts w:ascii="Public Sans" w:hAnsi="Public Sans"/>
                <w:sz w:val="22"/>
                <w:szCs w:val="22"/>
              </w:rPr>
              <w:t>procurement governance, compliance and audit</w:t>
            </w:r>
            <w:r w:rsidRPr="00A62057">
              <w:rPr>
                <w:rFonts w:ascii="Public Sans" w:hAnsi="Public Sans"/>
                <w:sz w:val="22"/>
                <w:szCs w:val="22"/>
              </w:rPr>
              <w:t xml:space="preserve"> related issues</w:t>
            </w:r>
            <w:r w:rsidR="00A62057" w:rsidRPr="00A62057">
              <w:rPr>
                <w:rFonts w:ascii="Public Sans" w:hAnsi="Public Sans"/>
                <w:sz w:val="22"/>
                <w:szCs w:val="22"/>
              </w:rPr>
              <w:t>.</w:t>
            </w:r>
          </w:p>
          <w:p w14:paraId="791E7A04" w14:textId="14A39076" w:rsidR="00C86C00" w:rsidRPr="00A62057" w:rsidRDefault="00C86C00" w:rsidP="009C1E8A">
            <w:pPr>
              <w:pStyle w:val="TableText"/>
              <w:numPr>
                <w:ilvl w:val="0"/>
                <w:numId w:val="29"/>
              </w:numPr>
              <w:rPr>
                <w:rFonts w:ascii="Public Sans" w:hAnsi="Public Sans"/>
                <w:sz w:val="22"/>
                <w:szCs w:val="22"/>
              </w:rPr>
            </w:pPr>
            <w:r w:rsidRPr="00A62057">
              <w:rPr>
                <w:rFonts w:ascii="Public Sans" w:hAnsi="Public Sans"/>
                <w:sz w:val="22"/>
                <w:szCs w:val="22"/>
              </w:rPr>
              <w:t xml:space="preserve">Consult and collaborate to </w:t>
            </w:r>
            <w:r w:rsidR="00EE118E" w:rsidRPr="00A62057">
              <w:rPr>
                <w:rFonts w:ascii="Public Sans" w:hAnsi="Public Sans"/>
                <w:sz w:val="22"/>
                <w:szCs w:val="22"/>
              </w:rPr>
              <w:t>monitor compliance and manage risk</w:t>
            </w:r>
            <w:r w:rsidR="00A62057" w:rsidRPr="00A62057">
              <w:rPr>
                <w:rFonts w:ascii="Public Sans" w:hAnsi="Public Sans"/>
                <w:sz w:val="22"/>
                <w:szCs w:val="22"/>
              </w:rPr>
              <w:t>.</w:t>
            </w:r>
            <w:r w:rsidR="00EE118E" w:rsidRPr="00A62057">
              <w:rPr>
                <w:rFonts w:ascii="Public Sans" w:hAnsi="Public Sans"/>
                <w:sz w:val="22"/>
                <w:szCs w:val="22"/>
              </w:rPr>
              <w:t xml:space="preserve"> </w:t>
            </w:r>
          </w:p>
        </w:tc>
      </w:tr>
      <w:tr w:rsidR="00C340B3" w:rsidRPr="00A62057" w14:paraId="170F21F5" w14:textId="77777777" w:rsidTr="009C1E8A">
        <w:tc>
          <w:tcPr>
            <w:tcW w:w="3176" w:type="dxa"/>
            <w:tcBorders>
              <w:top w:val="single" w:sz="8" w:space="0" w:color="BCBEC0"/>
              <w:bottom w:val="single" w:sz="8" w:space="0" w:color="BCBEC0"/>
            </w:tcBorders>
            <w:shd w:val="clear" w:color="auto" w:fill="BCBEC0"/>
          </w:tcPr>
          <w:p w14:paraId="0F096908" w14:textId="77777777" w:rsidR="00C340B3" w:rsidRPr="00A62057" w:rsidRDefault="00C340B3" w:rsidP="00310FD7">
            <w:pPr>
              <w:pStyle w:val="TableText"/>
              <w:keepNext/>
              <w:rPr>
                <w:rFonts w:ascii="Public Sans" w:hAnsi="Public Sans"/>
                <w:b/>
                <w:sz w:val="22"/>
                <w:szCs w:val="22"/>
              </w:rPr>
            </w:pPr>
            <w:bookmarkStart w:id="4" w:name="Start"/>
            <w:bookmarkStart w:id="5" w:name="ExternalRelationships"/>
            <w:bookmarkEnd w:id="4"/>
            <w:r w:rsidRPr="00A62057">
              <w:rPr>
                <w:rFonts w:ascii="Public Sans" w:hAnsi="Public Sans"/>
                <w:b/>
                <w:sz w:val="22"/>
                <w:szCs w:val="22"/>
              </w:rPr>
              <w:t>External</w:t>
            </w:r>
          </w:p>
        </w:tc>
        <w:tc>
          <w:tcPr>
            <w:tcW w:w="7371" w:type="dxa"/>
            <w:tcBorders>
              <w:top w:val="single" w:sz="8" w:space="0" w:color="BCBEC0"/>
              <w:bottom w:val="single" w:sz="8" w:space="0" w:color="BCBEC0"/>
            </w:tcBorders>
            <w:shd w:val="clear" w:color="auto" w:fill="BCBEC0"/>
          </w:tcPr>
          <w:p w14:paraId="770F0A68" w14:textId="77777777" w:rsidR="00C340B3" w:rsidRPr="00A62057" w:rsidRDefault="00C340B3" w:rsidP="0039299B">
            <w:pPr>
              <w:pStyle w:val="TableText"/>
              <w:keepNext/>
              <w:jc w:val="both"/>
              <w:rPr>
                <w:rFonts w:ascii="Public Sans" w:hAnsi="Public Sans"/>
                <w:b/>
                <w:sz w:val="22"/>
                <w:szCs w:val="22"/>
              </w:rPr>
            </w:pPr>
          </w:p>
        </w:tc>
      </w:tr>
      <w:bookmarkEnd w:id="5"/>
      <w:tr w:rsidR="00C86C00" w:rsidRPr="00A62057" w14:paraId="448909DE" w14:textId="77777777" w:rsidTr="009C1E8A">
        <w:tc>
          <w:tcPr>
            <w:tcW w:w="3176" w:type="dxa"/>
          </w:tcPr>
          <w:p w14:paraId="1E49D55A" w14:textId="77777777" w:rsidR="00C86C00" w:rsidRPr="00A62057" w:rsidRDefault="00C86C00" w:rsidP="009C1E8A">
            <w:pPr>
              <w:pStyle w:val="TableText"/>
              <w:rPr>
                <w:rFonts w:ascii="Public Sans" w:hAnsi="Public Sans"/>
                <w:sz w:val="22"/>
                <w:szCs w:val="22"/>
              </w:rPr>
            </w:pPr>
            <w:r w:rsidRPr="00A62057">
              <w:rPr>
                <w:rFonts w:ascii="Public Sans" w:hAnsi="Public Sans"/>
                <w:sz w:val="22"/>
                <w:szCs w:val="22"/>
              </w:rPr>
              <w:t>Vendors/Service Providers and Consultants</w:t>
            </w:r>
          </w:p>
        </w:tc>
        <w:tc>
          <w:tcPr>
            <w:tcW w:w="7371" w:type="dxa"/>
          </w:tcPr>
          <w:p w14:paraId="118AB1D8" w14:textId="61E9AAEC" w:rsidR="00C86C00" w:rsidRPr="00A62057" w:rsidRDefault="00C86C00" w:rsidP="009C1E8A">
            <w:pPr>
              <w:pStyle w:val="TableText"/>
              <w:numPr>
                <w:ilvl w:val="0"/>
                <w:numId w:val="29"/>
              </w:numPr>
              <w:rPr>
                <w:rFonts w:ascii="Public Sans" w:hAnsi="Public Sans"/>
                <w:sz w:val="22"/>
                <w:szCs w:val="22"/>
              </w:rPr>
            </w:pPr>
            <w:r w:rsidRPr="00A62057">
              <w:rPr>
                <w:rFonts w:ascii="Public Sans" w:hAnsi="Public Sans"/>
                <w:sz w:val="22"/>
                <w:szCs w:val="22"/>
              </w:rPr>
              <w:t>Manage contracts and monitor provision of service to ensure compliance with contract and service arrangements</w:t>
            </w:r>
            <w:r w:rsidR="00A62057" w:rsidRPr="00A62057">
              <w:rPr>
                <w:rFonts w:ascii="Public Sans" w:hAnsi="Public Sans"/>
                <w:sz w:val="22"/>
                <w:szCs w:val="22"/>
              </w:rPr>
              <w:t>.</w:t>
            </w:r>
          </w:p>
          <w:p w14:paraId="10D55E46" w14:textId="5C4F1871" w:rsidR="00C86C00" w:rsidRPr="00A62057" w:rsidRDefault="00C86C00" w:rsidP="009C1E8A">
            <w:pPr>
              <w:pStyle w:val="TableText"/>
              <w:numPr>
                <w:ilvl w:val="0"/>
                <w:numId w:val="29"/>
              </w:numPr>
              <w:rPr>
                <w:rFonts w:ascii="Public Sans" w:hAnsi="Public Sans"/>
                <w:sz w:val="22"/>
                <w:szCs w:val="22"/>
              </w:rPr>
            </w:pPr>
            <w:r w:rsidRPr="00A62057">
              <w:rPr>
                <w:rFonts w:ascii="Public Sans" w:hAnsi="Public Sans"/>
                <w:sz w:val="22"/>
                <w:szCs w:val="22"/>
              </w:rPr>
              <w:t>Consult, provide and obtain information, negotiate required outcomes and timeframes</w:t>
            </w:r>
            <w:r w:rsidR="00A62057" w:rsidRPr="00A62057">
              <w:rPr>
                <w:rFonts w:ascii="Public Sans" w:hAnsi="Public Sans"/>
                <w:sz w:val="22"/>
                <w:szCs w:val="22"/>
              </w:rPr>
              <w:t>.</w:t>
            </w:r>
          </w:p>
          <w:p w14:paraId="648E5CBF" w14:textId="616998CA" w:rsidR="00C86C00" w:rsidRPr="00A62057" w:rsidRDefault="00C86C00" w:rsidP="009C1E8A">
            <w:pPr>
              <w:pStyle w:val="TableText"/>
              <w:numPr>
                <w:ilvl w:val="0"/>
                <w:numId w:val="29"/>
              </w:numPr>
              <w:rPr>
                <w:rFonts w:ascii="Public Sans" w:hAnsi="Public Sans"/>
                <w:sz w:val="22"/>
                <w:szCs w:val="22"/>
              </w:rPr>
            </w:pPr>
            <w:r w:rsidRPr="00A62057">
              <w:rPr>
                <w:rFonts w:ascii="Public Sans" w:hAnsi="Public Sans"/>
                <w:sz w:val="22"/>
                <w:szCs w:val="22"/>
              </w:rPr>
              <w:t>Resolve and provide solutions to issues</w:t>
            </w:r>
            <w:r w:rsidR="00A62057" w:rsidRPr="00A62057">
              <w:rPr>
                <w:rFonts w:ascii="Public Sans" w:hAnsi="Public Sans"/>
                <w:sz w:val="22"/>
                <w:szCs w:val="22"/>
              </w:rPr>
              <w:t>.</w:t>
            </w:r>
          </w:p>
        </w:tc>
      </w:tr>
      <w:tr w:rsidR="00A87938" w:rsidRPr="00A62057" w14:paraId="5B9F1228" w14:textId="77777777" w:rsidTr="009C1E8A">
        <w:tc>
          <w:tcPr>
            <w:tcW w:w="3176" w:type="dxa"/>
          </w:tcPr>
          <w:p w14:paraId="7B9FC79C" w14:textId="3296838B" w:rsidR="00A87938" w:rsidRPr="00A62057" w:rsidRDefault="00A87938" w:rsidP="00A87938">
            <w:pPr>
              <w:pStyle w:val="TableText"/>
              <w:rPr>
                <w:rFonts w:ascii="Public Sans" w:hAnsi="Public Sans"/>
                <w:sz w:val="22"/>
                <w:szCs w:val="22"/>
              </w:rPr>
            </w:pPr>
            <w:r w:rsidRPr="00A62057">
              <w:rPr>
                <w:rFonts w:ascii="Public Sans" w:hAnsi="Public Sans"/>
                <w:sz w:val="22"/>
                <w:szCs w:val="22"/>
              </w:rPr>
              <w:t>Other NSW Government Agencies</w:t>
            </w:r>
          </w:p>
        </w:tc>
        <w:tc>
          <w:tcPr>
            <w:tcW w:w="7371" w:type="dxa"/>
          </w:tcPr>
          <w:p w14:paraId="53413A2C" w14:textId="2B17733F" w:rsidR="00A87938" w:rsidRPr="00A62057" w:rsidRDefault="00A87938" w:rsidP="00A87938">
            <w:pPr>
              <w:pStyle w:val="ListParagraph"/>
              <w:widowControl w:val="0"/>
              <w:numPr>
                <w:ilvl w:val="0"/>
                <w:numId w:val="36"/>
              </w:numPr>
              <w:spacing w:before="22" w:after="0" w:line="285" w:lineRule="auto"/>
              <w:ind w:left="675" w:right="575" w:hanging="271"/>
              <w:contextualSpacing w:val="0"/>
              <w:rPr>
                <w:rFonts w:ascii="Public Sans" w:eastAsia="Arial" w:hAnsi="Public Sans" w:cs="Arial"/>
                <w:szCs w:val="22"/>
              </w:rPr>
            </w:pPr>
            <w:r w:rsidRPr="00A62057">
              <w:rPr>
                <w:rFonts w:ascii="Public Sans" w:eastAsia="Arial" w:hAnsi="Public Sans" w:cs="Arial"/>
                <w:szCs w:val="22"/>
              </w:rPr>
              <w:t>Provide input and support to joint initiatives or projects/programs and to foster best practice</w:t>
            </w:r>
            <w:r w:rsidR="00A62057" w:rsidRPr="00A62057">
              <w:rPr>
                <w:rFonts w:ascii="Public Sans" w:eastAsia="Arial" w:hAnsi="Public Sans" w:cs="Arial"/>
                <w:szCs w:val="22"/>
              </w:rPr>
              <w:t>.</w:t>
            </w:r>
          </w:p>
          <w:p w14:paraId="3BB9A295" w14:textId="3DAD0703" w:rsidR="00A87938" w:rsidRPr="00A62057" w:rsidRDefault="00A87938" w:rsidP="00A87938">
            <w:pPr>
              <w:pStyle w:val="TableText"/>
              <w:numPr>
                <w:ilvl w:val="0"/>
                <w:numId w:val="29"/>
              </w:numPr>
              <w:rPr>
                <w:rFonts w:ascii="Public Sans" w:hAnsi="Public Sans"/>
                <w:sz w:val="22"/>
                <w:szCs w:val="22"/>
              </w:rPr>
            </w:pPr>
            <w:r w:rsidRPr="00A62057">
              <w:rPr>
                <w:rFonts w:ascii="Public Sans" w:eastAsia="Arial" w:hAnsi="Public Sans" w:cs="Arial"/>
                <w:sz w:val="22"/>
                <w:szCs w:val="22"/>
              </w:rPr>
              <w:t>Provide reports to central agencies and participate in NSW initiatives as required</w:t>
            </w:r>
            <w:r w:rsidR="00A62057" w:rsidRPr="00A62057">
              <w:rPr>
                <w:rFonts w:ascii="Public Sans" w:eastAsia="Arial" w:hAnsi="Public Sans" w:cs="Arial"/>
                <w:sz w:val="22"/>
                <w:szCs w:val="22"/>
              </w:rPr>
              <w:t>.</w:t>
            </w:r>
          </w:p>
        </w:tc>
      </w:tr>
    </w:tbl>
    <w:p w14:paraId="584C5480" w14:textId="77777777" w:rsidR="00142BAB" w:rsidRPr="00A62057" w:rsidRDefault="00142BAB" w:rsidP="00142BAB">
      <w:pPr>
        <w:pStyle w:val="Heading1"/>
        <w:rPr>
          <w:rFonts w:ascii="Public Sans" w:hAnsi="Public Sans" w:cstheme="majorHAnsi"/>
          <w:sz w:val="22"/>
          <w:szCs w:val="22"/>
        </w:rPr>
      </w:pPr>
      <w:r w:rsidRPr="00A62057">
        <w:rPr>
          <w:rFonts w:ascii="Public Sans" w:hAnsi="Public Sans" w:cstheme="majorHAnsi"/>
          <w:sz w:val="22"/>
          <w:szCs w:val="22"/>
        </w:rPr>
        <w:t>Role dimensions</w:t>
      </w:r>
    </w:p>
    <w:p w14:paraId="03529DF4" w14:textId="77777777" w:rsidR="00142BAB" w:rsidRPr="00A62057" w:rsidRDefault="00142BAB" w:rsidP="008209B6">
      <w:pPr>
        <w:pStyle w:val="Heading2"/>
        <w:rPr>
          <w:rFonts w:ascii="Public Sans" w:hAnsi="Public Sans" w:cstheme="majorHAnsi"/>
          <w:sz w:val="22"/>
          <w:szCs w:val="22"/>
          <w:u w:val="single"/>
        </w:rPr>
      </w:pPr>
      <w:r w:rsidRPr="00A62057">
        <w:rPr>
          <w:rFonts w:ascii="Public Sans" w:hAnsi="Public Sans" w:cstheme="majorHAnsi"/>
          <w:sz w:val="22"/>
          <w:szCs w:val="22"/>
          <w:u w:val="single"/>
        </w:rPr>
        <w:t>Decision making</w:t>
      </w:r>
    </w:p>
    <w:p w14:paraId="138238E4" w14:textId="0E24C2D4" w:rsidR="00C86C00" w:rsidRPr="00A62057" w:rsidRDefault="00C86C00" w:rsidP="0039299B">
      <w:pPr>
        <w:autoSpaceDE w:val="0"/>
        <w:autoSpaceDN w:val="0"/>
        <w:adjustRightInd w:val="0"/>
        <w:spacing w:before="120" w:after="0" w:line="240" w:lineRule="auto"/>
        <w:jc w:val="both"/>
        <w:rPr>
          <w:rFonts w:ascii="Public Sans" w:hAnsi="Public Sans" w:cs="Arial"/>
          <w:szCs w:val="22"/>
        </w:rPr>
      </w:pPr>
      <w:r w:rsidRPr="00A62057">
        <w:rPr>
          <w:rFonts w:ascii="Public Sans" w:hAnsi="Public Sans" w:cs="Arial"/>
          <w:szCs w:val="22"/>
        </w:rPr>
        <w:t xml:space="preserve">The role has autonomy in coordinating and managing their work. The Senior </w:t>
      </w:r>
      <w:r w:rsidR="00AF5846" w:rsidRPr="00A62057">
        <w:rPr>
          <w:rFonts w:ascii="Public Sans" w:hAnsi="Public Sans" w:cs="Arial"/>
          <w:szCs w:val="22"/>
        </w:rPr>
        <w:t>Governance, Compliance and Audit Administrator</w:t>
      </w:r>
      <w:r w:rsidR="00AF5846" w:rsidRPr="00A62057" w:rsidDel="00AF5846">
        <w:rPr>
          <w:rFonts w:ascii="Public Sans" w:hAnsi="Public Sans" w:cs="Arial"/>
          <w:szCs w:val="22"/>
        </w:rPr>
        <w:t xml:space="preserve"> </w:t>
      </w:r>
      <w:r w:rsidRPr="00A62057">
        <w:rPr>
          <w:rFonts w:ascii="Public Sans" w:hAnsi="Public Sans" w:cs="Arial"/>
          <w:szCs w:val="22"/>
        </w:rPr>
        <w:t xml:space="preserve">makes decisions on matters under their direct control. The Senior </w:t>
      </w:r>
      <w:r w:rsidR="00AF5846" w:rsidRPr="00A62057">
        <w:rPr>
          <w:rFonts w:ascii="Public Sans" w:hAnsi="Public Sans" w:cs="Arial"/>
          <w:szCs w:val="22"/>
        </w:rPr>
        <w:t>Governance, Compliance and Audit Administrator</w:t>
      </w:r>
      <w:r w:rsidRPr="00A62057">
        <w:rPr>
          <w:rFonts w:ascii="Public Sans" w:hAnsi="Public Sans" w:cs="Arial"/>
          <w:szCs w:val="22"/>
        </w:rPr>
        <w:t xml:space="preserve"> will need to negotiate tasks and deadlines with senior managers.</w:t>
      </w:r>
    </w:p>
    <w:p w14:paraId="05CD2C7F" w14:textId="3352E801" w:rsidR="00C86C00" w:rsidRPr="00A62057" w:rsidRDefault="00C86C00" w:rsidP="0039299B">
      <w:pPr>
        <w:autoSpaceDE w:val="0"/>
        <w:autoSpaceDN w:val="0"/>
        <w:adjustRightInd w:val="0"/>
        <w:spacing w:before="120" w:after="0" w:line="240" w:lineRule="auto"/>
        <w:jc w:val="both"/>
        <w:rPr>
          <w:rFonts w:ascii="Public Sans" w:hAnsi="Public Sans" w:cs="Arial"/>
          <w:szCs w:val="22"/>
        </w:rPr>
      </w:pPr>
      <w:r w:rsidRPr="00A62057">
        <w:rPr>
          <w:rFonts w:ascii="Public Sans" w:hAnsi="Public Sans" w:cs="Arial"/>
          <w:szCs w:val="22"/>
        </w:rPr>
        <w:t xml:space="preserve">The role has discretion in deciding how a task will be conducted, including decisions on who to consult, both within and outside the organisation. The occupant of the role may consult with the </w:t>
      </w:r>
      <w:r w:rsidR="00C64EEF" w:rsidRPr="00A62057">
        <w:rPr>
          <w:rFonts w:ascii="Public Sans" w:hAnsi="Public Sans" w:cs="Arial"/>
          <w:szCs w:val="22"/>
        </w:rPr>
        <w:t>senior managers</w:t>
      </w:r>
      <w:r w:rsidRPr="00A62057">
        <w:rPr>
          <w:rFonts w:ascii="Public Sans" w:hAnsi="Public Sans" w:cs="Arial"/>
          <w:szCs w:val="22"/>
        </w:rPr>
        <w:t xml:space="preserve"> on more complex matters.</w:t>
      </w:r>
    </w:p>
    <w:p w14:paraId="2B30A7F4" w14:textId="77777777" w:rsidR="006F390F" w:rsidRPr="00A62057" w:rsidRDefault="006F390F" w:rsidP="0039299B">
      <w:pPr>
        <w:pStyle w:val="Heading2"/>
        <w:jc w:val="both"/>
        <w:rPr>
          <w:rFonts w:ascii="Public Sans" w:hAnsi="Public Sans" w:cstheme="majorHAnsi"/>
          <w:b w:val="0"/>
          <w:bCs w:val="0"/>
          <w:iCs w:val="0"/>
          <w:color w:val="auto"/>
          <w:sz w:val="22"/>
          <w:szCs w:val="22"/>
        </w:rPr>
      </w:pPr>
    </w:p>
    <w:p w14:paraId="04A80EBD" w14:textId="77777777" w:rsidR="00142BAB" w:rsidRPr="00A62057" w:rsidRDefault="00142BAB" w:rsidP="008209B6">
      <w:pPr>
        <w:pStyle w:val="Heading2"/>
        <w:rPr>
          <w:rFonts w:ascii="Public Sans" w:hAnsi="Public Sans" w:cstheme="majorHAnsi"/>
          <w:sz w:val="22"/>
          <w:szCs w:val="22"/>
          <w:u w:val="single"/>
        </w:rPr>
      </w:pPr>
      <w:r w:rsidRPr="00A62057">
        <w:rPr>
          <w:rFonts w:ascii="Public Sans" w:hAnsi="Public Sans" w:cstheme="majorHAnsi"/>
          <w:sz w:val="22"/>
          <w:szCs w:val="22"/>
          <w:u w:val="single"/>
        </w:rPr>
        <w:t>Reporting line</w:t>
      </w:r>
    </w:p>
    <w:p w14:paraId="70AA72CA" w14:textId="31F2D0BD" w:rsidR="00FD10E3" w:rsidRPr="00A62057" w:rsidRDefault="00FD3917" w:rsidP="00FD10E3">
      <w:pPr>
        <w:autoSpaceDE w:val="0"/>
        <w:autoSpaceDN w:val="0"/>
        <w:adjustRightInd w:val="0"/>
        <w:jc w:val="both"/>
        <w:rPr>
          <w:rFonts w:ascii="Public Sans" w:hAnsi="Public Sans" w:cstheme="minorHAnsi"/>
          <w:bCs/>
          <w:szCs w:val="22"/>
        </w:rPr>
      </w:pPr>
      <w:bookmarkStart w:id="6" w:name="ReportingLine"/>
      <w:bookmarkEnd w:id="6"/>
      <w:r w:rsidRPr="00A62057">
        <w:rPr>
          <w:rFonts w:ascii="Public Sans" w:hAnsi="Public Sans" w:cs="Arial"/>
          <w:szCs w:val="22"/>
        </w:rPr>
        <w:t xml:space="preserve">The role reports to the </w:t>
      </w:r>
      <w:r w:rsidR="00FD10E3" w:rsidRPr="00A62057">
        <w:rPr>
          <w:rFonts w:ascii="Public Sans" w:hAnsi="Public Sans" w:cstheme="minorHAnsi"/>
          <w:bCs/>
          <w:szCs w:val="22"/>
        </w:rPr>
        <w:t>Manager, Governance, Audit and Reporting.</w:t>
      </w:r>
    </w:p>
    <w:p w14:paraId="3EACFF4A" w14:textId="77777777" w:rsidR="00156AAB" w:rsidRPr="00A62057" w:rsidRDefault="00156AAB" w:rsidP="00FD10E3">
      <w:pPr>
        <w:autoSpaceDE w:val="0"/>
        <w:autoSpaceDN w:val="0"/>
        <w:adjustRightInd w:val="0"/>
        <w:jc w:val="both"/>
        <w:rPr>
          <w:rFonts w:ascii="Public Sans" w:hAnsi="Public Sans" w:cstheme="majorHAnsi"/>
          <w:szCs w:val="22"/>
          <w:u w:val="single"/>
        </w:rPr>
      </w:pPr>
    </w:p>
    <w:p w14:paraId="0DCA8CC2" w14:textId="77777777" w:rsidR="0003748A" w:rsidRPr="00A62057" w:rsidRDefault="0003748A" w:rsidP="0039299B">
      <w:pPr>
        <w:pStyle w:val="Heading2"/>
        <w:jc w:val="both"/>
        <w:rPr>
          <w:rFonts w:ascii="Public Sans" w:hAnsi="Public Sans" w:cstheme="majorHAnsi"/>
          <w:sz w:val="22"/>
          <w:szCs w:val="22"/>
          <w:u w:val="single"/>
        </w:rPr>
      </w:pPr>
      <w:r w:rsidRPr="00A62057">
        <w:rPr>
          <w:rFonts w:ascii="Public Sans" w:hAnsi="Public Sans" w:cstheme="majorHAnsi"/>
          <w:sz w:val="22"/>
          <w:szCs w:val="22"/>
          <w:u w:val="single"/>
        </w:rPr>
        <w:t>Direct reports</w:t>
      </w:r>
    </w:p>
    <w:p w14:paraId="2E869DE8" w14:textId="4B3EA38C" w:rsidR="00C86C00" w:rsidRPr="00A62057" w:rsidRDefault="00C86C00" w:rsidP="0039299B">
      <w:pPr>
        <w:spacing w:before="120" w:after="0" w:line="240" w:lineRule="auto"/>
        <w:jc w:val="both"/>
        <w:rPr>
          <w:rFonts w:ascii="Public Sans" w:hAnsi="Public Sans" w:cs="Arial"/>
          <w:szCs w:val="22"/>
        </w:rPr>
      </w:pPr>
      <w:r w:rsidRPr="00A62057">
        <w:rPr>
          <w:rFonts w:ascii="Public Sans" w:hAnsi="Public Sans" w:cs="Arial"/>
          <w:szCs w:val="22"/>
        </w:rPr>
        <w:t>May be responsible for a small project team or contractors.</w:t>
      </w:r>
    </w:p>
    <w:p w14:paraId="7D64A64B" w14:textId="77777777" w:rsidR="00156AAB" w:rsidRPr="00A62057" w:rsidRDefault="00156AAB" w:rsidP="0039299B">
      <w:pPr>
        <w:pStyle w:val="Heading2"/>
        <w:jc w:val="both"/>
        <w:rPr>
          <w:rFonts w:ascii="Public Sans" w:hAnsi="Public Sans" w:cstheme="majorHAnsi"/>
          <w:sz w:val="22"/>
          <w:szCs w:val="22"/>
          <w:u w:val="single"/>
        </w:rPr>
      </w:pPr>
    </w:p>
    <w:p w14:paraId="194C835C" w14:textId="77777777" w:rsidR="0003748A" w:rsidRPr="00A62057" w:rsidRDefault="0003748A" w:rsidP="0039299B">
      <w:pPr>
        <w:pStyle w:val="Heading2"/>
        <w:jc w:val="both"/>
        <w:rPr>
          <w:rFonts w:ascii="Public Sans" w:hAnsi="Public Sans" w:cstheme="majorHAnsi"/>
          <w:sz w:val="22"/>
          <w:szCs w:val="22"/>
          <w:u w:val="single"/>
        </w:rPr>
      </w:pPr>
      <w:r w:rsidRPr="00A62057">
        <w:rPr>
          <w:rFonts w:ascii="Public Sans" w:hAnsi="Public Sans" w:cstheme="majorHAnsi"/>
          <w:sz w:val="22"/>
          <w:szCs w:val="22"/>
          <w:u w:val="single"/>
        </w:rPr>
        <w:t>Budget/Expenditure</w:t>
      </w:r>
    </w:p>
    <w:p w14:paraId="27581A7E" w14:textId="77777777" w:rsidR="006F390F" w:rsidRPr="00A62057" w:rsidRDefault="000934D3" w:rsidP="0039299B">
      <w:pPr>
        <w:pStyle w:val="Heading1"/>
        <w:jc w:val="both"/>
        <w:rPr>
          <w:rFonts w:ascii="Public Sans" w:hAnsi="Public Sans" w:cstheme="majorHAnsi"/>
          <w:b w:val="0"/>
          <w:bCs w:val="0"/>
          <w:kern w:val="0"/>
          <w:sz w:val="22"/>
          <w:szCs w:val="22"/>
        </w:rPr>
      </w:pPr>
      <w:bookmarkStart w:id="7" w:name="Budget"/>
      <w:bookmarkEnd w:id="7"/>
      <w:r w:rsidRPr="00A62057">
        <w:rPr>
          <w:rFonts w:ascii="Public Sans" w:hAnsi="Public Sans" w:cstheme="majorHAnsi"/>
          <w:b w:val="0"/>
          <w:bCs w:val="0"/>
          <w:kern w:val="0"/>
          <w:sz w:val="22"/>
          <w:szCs w:val="22"/>
        </w:rPr>
        <w:t>Nil</w:t>
      </w:r>
    </w:p>
    <w:p w14:paraId="79FD24D8" w14:textId="77777777" w:rsidR="00B22920" w:rsidRPr="00A62057" w:rsidRDefault="00B22920" w:rsidP="00B22920">
      <w:pPr>
        <w:rPr>
          <w:rFonts w:ascii="Public Sans" w:hAnsi="Public Sans"/>
          <w:szCs w:val="22"/>
        </w:rPr>
      </w:pPr>
    </w:p>
    <w:p w14:paraId="7F7B60D6" w14:textId="77777777" w:rsidR="00BA3408" w:rsidRPr="00A62057" w:rsidRDefault="00BA3408" w:rsidP="00BA3408">
      <w:pPr>
        <w:pStyle w:val="Heading1"/>
        <w:rPr>
          <w:rFonts w:ascii="Public Sans" w:hAnsi="Public Sans" w:cstheme="minorHAnsi"/>
          <w:sz w:val="22"/>
          <w:szCs w:val="22"/>
        </w:rPr>
      </w:pPr>
      <w:r w:rsidRPr="00A62057">
        <w:rPr>
          <w:rFonts w:ascii="Public Sans" w:hAnsi="Public Sans" w:cstheme="minorHAnsi"/>
          <w:sz w:val="22"/>
          <w:szCs w:val="22"/>
        </w:rPr>
        <w:t>Key knowledge and experience</w:t>
      </w:r>
    </w:p>
    <w:p w14:paraId="62B115A6" w14:textId="15A95A84" w:rsidR="006F3D74" w:rsidRPr="00A62057" w:rsidRDefault="006F3D74" w:rsidP="00A62057">
      <w:pPr>
        <w:rPr>
          <w:rFonts w:ascii="Public Sans" w:hAnsi="Public Sans"/>
          <w:szCs w:val="22"/>
        </w:rPr>
      </w:pPr>
      <w:r w:rsidRPr="00A62057">
        <w:rPr>
          <w:rFonts w:ascii="Public Sans" w:hAnsi="Public Sans" w:cs="Arial"/>
          <w:szCs w:val="22"/>
        </w:rPr>
        <w:t>Knowledge of the NSW Procurement Framework, procurement governance and procurement policies.</w:t>
      </w:r>
    </w:p>
    <w:p w14:paraId="764AFFE3" w14:textId="77777777" w:rsidR="00BA3408" w:rsidRPr="00A62057" w:rsidRDefault="00BA3408" w:rsidP="00BA3408">
      <w:pPr>
        <w:pStyle w:val="Heading1"/>
        <w:rPr>
          <w:rFonts w:ascii="Public Sans" w:hAnsi="Public Sans" w:cstheme="minorHAnsi"/>
          <w:sz w:val="22"/>
          <w:szCs w:val="22"/>
        </w:rPr>
      </w:pPr>
    </w:p>
    <w:p w14:paraId="36479277" w14:textId="77777777" w:rsidR="00BA3408" w:rsidRPr="00A62057" w:rsidRDefault="00BA3408" w:rsidP="00BA3408">
      <w:pPr>
        <w:pStyle w:val="Heading1"/>
        <w:rPr>
          <w:rFonts w:ascii="Public Sans" w:hAnsi="Public Sans" w:cstheme="minorHAnsi"/>
          <w:sz w:val="22"/>
          <w:szCs w:val="22"/>
        </w:rPr>
      </w:pPr>
      <w:r w:rsidRPr="00A62057">
        <w:rPr>
          <w:rFonts w:ascii="Public Sans" w:hAnsi="Public Sans" w:cstheme="minorHAnsi"/>
          <w:sz w:val="22"/>
          <w:szCs w:val="22"/>
        </w:rPr>
        <w:t>Essential requirements</w:t>
      </w:r>
    </w:p>
    <w:p w14:paraId="72CAA164" w14:textId="56D96F31" w:rsidR="00BA3408" w:rsidRPr="00A62057" w:rsidRDefault="00BA3408" w:rsidP="00A62057">
      <w:pPr>
        <w:spacing w:before="120" w:after="0" w:line="240" w:lineRule="auto"/>
        <w:jc w:val="both"/>
        <w:rPr>
          <w:rFonts w:ascii="Public Sans" w:hAnsi="Public Sans" w:cs="Arial"/>
          <w:szCs w:val="22"/>
        </w:rPr>
      </w:pPr>
      <w:r w:rsidRPr="00A62057">
        <w:rPr>
          <w:rFonts w:ascii="Public Sans" w:hAnsi="Public Sans" w:cs="Arial"/>
          <w:szCs w:val="22"/>
        </w:rPr>
        <w:t xml:space="preserve">Relevant tertiary qualifications </w:t>
      </w:r>
      <w:r w:rsidR="006F3D74" w:rsidRPr="00A62057">
        <w:rPr>
          <w:rFonts w:ascii="Public Sans" w:hAnsi="Public Sans" w:cs="Arial"/>
          <w:szCs w:val="22"/>
        </w:rPr>
        <w:t>and/</w:t>
      </w:r>
      <w:r w:rsidRPr="00A62057">
        <w:rPr>
          <w:rFonts w:ascii="Public Sans" w:hAnsi="Public Sans" w:cs="Arial"/>
          <w:szCs w:val="22"/>
        </w:rPr>
        <w:t>or equivalent experience</w:t>
      </w:r>
      <w:r w:rsidR="00EE027F" w:rsidRPr="00A62057">
        <w:rPr>
          <w:rFonts w:ascii="Public Sans" w:hAnsi="Public Sans" w:cs="Arial"/>
          <w:szCs w:val="22"/>
        </w:rPr>
        <w:t xml:space="preserve"> in procurement environment</w:t>
      </w:r>
      <w:r w:rsidRPr="00A62057">
        <w:rPr>
          <w:rFonts w:ascii="Public Sans" w:hAnsi="Public Sans" w:cs="Arial"/>
          <w:szCs w:val="22"/>
        </w:rPr>
        <w:t>.</w:t>
      </w:r>
    </w:p>
    <w:p w14:paraId="629E6213" w14:textId="77777777" w:rsidR="00BA3408" w:rsidRPr="00A62057" w:rsidRDefault="00BA3408" w:rsidP="00A62057">
      <w:pPr>
        <w:spacing w:before="120" w:after="0" w:line="240" w:lineRule="auto"/>
        <w:jc w:val="both"/>
        <w:rPr>
          <w:rFonts w:ascii="Public Sans" w:hAnsi="Public Sans" w:cs="Arial"/>
          <w:szCs w:val="22"/>
        </w:rPr>
      </w:pPr>
    </w:p>
    <w:p w14:paraId="712570B4" w14:textId="77777777" w:rsidR="00BA3408" w:rsidRPr="00A62057" w:rsidRDefault="00BA3408" w:rsidP="00A62057">
      <w:pPr>
        <w:jc w:val="both"/>
        <w:rPr>
          <w:rFonts w:ascii="Public Sans" w:hAnsi="Public Sans" w:cs="Arial"/>
          <w:szCs w:val="22"/>
        </w:rPr>
      </w:pPr>
      <w:bookmarkStart w:id="8" w:name="EssentialReqs"/>
      <w:bookmarkEnd w:id="8"/>
      <w:r w:rsidRPr="00A62057">
        <w:rPr>
          <w:rFonts w:ascii="Public Sans" w:hAnsi="Public Sans" w:cs="Arial"/>
          <w:szCs w:val="22"/>
        </w:rPr>
        <w:t>Appointments are subject to reference checks. Some roles may also require the following checks/ clearances:</w:t>
      </w:r>
    </w:p>
    <w:p w14:paraId="4461A89E" w14:textId="77777777" w:rsidR="00BA3408" w:rsidRPr="00A62057" w:rsidRDefault="00BA3408" w:rsidP="00A62057">
      <w:pPr>
        <w:numPr>
          <w:ilvl w:val="0"/>
          <w:numId w:val="31"/>
        </w:numPr>
        <w:spacing w:before="120" w:line="240" w:lineRule="auto"/>
        <w:jc w:val="both"/>
        <w:rPr>
          <w:rFonts w:ascii="Public Sans" w:hAnsi="Public Sans" w:cs="Arial"/>
          <w:bCs/>
          <w:szCs w:val="22"/>
        </w:rPr>
      </w:pPr>
      <w:r w:rsidRPr="00A62057">
        <w:rPr>
          <w:rFonts w:ascii="Public Sans" w:hAnsi="Public Sans" w:cs="Arial"/>
          <w:bCs/>
          <w:szCs w:val="22"/>
        </w:rPr>
        <w:t>National Criminal History Record Check in accordance with the Disability Inclusion Act 2014</w:t>
      </w:r>
    </w:p>
    <w:p w14:paraId="718E9FB8" w14:textId="77777777" w:rsidR="00BA3408" w:rsidRPr="00A62057" w:rsidRDefault="00BA3408" w:rsidP="00A62057">
      <w:pPr>
        <w:numPr>
          <w:ilvl w:val="0"/>
          <w:numId w:val="31"/>
        </w:numPr>
        <w:spacing w:before="120" w:line="240" w:lineRule="auto"/>
        <w:jc w:val="both"/>
        <w:rPr>
          <w:rFonts w:ascii="Public Sans" w:hAnsi="Public Sans" w:cs="Arial"/>
          <w:bCs/>
          <w:szCs w:val="22"/>
        </w:rPr>
      </w:pPr>
      <w:r w:rsidRPr="00A62057">
        <w:rPr>
          <w:rFonts w:ascii="Public Sans" w:hAnsi="Public Sans" w:cs="Arial"/>
          <w:bCs/>
          <w:szCs w:val="22"/>
        </w:rPr>
        <w:t>Working with Children Check clearance in accordance with the Child Protection (Working with Children) Act 2012</w:t>
      </w:r>
    </w:p>
    <w:p w14:paraId="07924C62" w14:textId="77777777" w:rsidR="00BA3408" w:rsidRPr="00A62057" w:rsidRDefault="00BA3408" w:rsidP="00A62057">
      <w:pPr>
        <w:pStyle w:val="Heading2"/>
        <w:jc w:val="both"/>
        <w:rPr>
          <w:rFonts w:ascii="Public Sans" w:hAnsi="Public Sans" w:cstheme="majorHAnsi"/>
          <w:sz w:val="22"/>
          <w:szCs w:val="22"/>
        </w:rPr>
      </w:pPr>
    </w:p>
    <w:p w14:paraId="12890CDE" w14:textId="77777777" w:rsidR="00BA3408" w:rsidRPr="00A62057" w:rsidRDefault="00BA3408" w:rsidP="00A62057">
      <w:pPr>
        <w:pStyle w:val="Heading1"/>
        <w:jc w:val="both"/>
        <w:rPr>
          <w:rFonts w:ascii="Public Sans" w:hAnsi="Public Sans" w:cstheme="minorHAnsi"/>
          <w:sz w:val="22"/>
          <w:szCs w:val="22"/>
        </w:rPr>
      </w:pPr>
      <w:r w:rsidRPr="00A62057">
        <w:rPr>
          <w:rFonts w:ascii="Public Sans" w:hAnsi="Public Sans" w:cstheme="minorHAnsi"/>
          <w:sz w:val="22"/>
          <w:szCs w:val="22"/>
        </w:rPr>
        <w:t>Capabilities for the role</w:t>
      </w:r>
    </w:p>
    <w:p w14:paraId="2EBF5C25" w14:textId="77777777" w:rsidR="00BA3408" w:rsidRPr="00A62057" w:rsidRDefault="00BA3408" w:rsidP="00A62057">
      <w:pPr>
        <w:jc w:val="both"/>
        <w:rPr>
          <w:rFonts w:ascii="Public Sans" w:hAnsi="Public Sans" w:cstheme="minorHAnsi"/>
          <w:szCs w:val="22"/>
        </w:rPr>
      </w:pPr>
      <w:r w:rsidRPr="00A62057">
        <w:rPr>
          <w:rFonts w:ascii="Public Sans" w:hAnsi="Public Sans" w:cstheme="minorHAnsi"/>
          <w:szCs w:val="22"/>
        </w:rPr>
        <w:t xml:space="preserve">The </w:t>
      </w:r>
      <w:hyperlink r:id="rId8" w:history="1">
        <w:r w:rsidRPr="00A62057">
          <w:rPr>
            <w:rStyle w:val="Hyperlink"/>
            <w:rFonts w:ascii="Public Sans" w:hAnsi="Public Sans" w:cstheme="minorHAnsi"/>
            <w:szCs w:val="22"/>
          </w:rPr>
          <w:t>NSW public sector capability framework</w:t>
        </w:r>
      </w:hyperlink>
      <w:r w:rsidRPr="00A62057">
        <w:rPr>
          <w:rFonts w:ascii="Public Sans" w:hAnsi="Public Sans" w:cstheme="minorHAnsi"/>
          <w:szCs w:val="22"/>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7E3EB375" w14:textId="77777777" w:rsidR="00BA3408" w:rsidRPr="00A62057" w:rsidRDefault="00BA3408" w:rsidP="00A62057">
      <w:pPr>
        <w:jc w:val="both"/>
        <w:rPr>
          <w:rFonts w:ascii="Public Sans" w:hAnsi="Public Sans" w:cstheme="minorHAnsi"/>
          <w:szCs w:val="22"/>
        </w:rPr>
      </w:pPr>
      <w:r w:rsidRPr="00A62057">
        <w:rPr>
          <w:rFonts w:ascii="Public Sans" w:hAnsi="Public Sans" w:cstheme="minorHAnsi"/>
          <w:szCs w:val="22"/>
        </w:rPr>
        <w:t xml:space="preserve">The capabilities are separated into </w:t>
      </w:r>
      <w:r w:rsidRPr="00A62057">
        <w:rPr>
          <w:rFonts w:ascii="Public Sans" w:hAnsi="Public Sans" w:cstheme="minorHAnsi"/>
          <w:b/>
          <w:szCs w:val="22"/>
        </w:rPr>
        <w:t>focus capabilities</w:t>
      </w:r>
      <w:r w:rsidRPr="00A62057">
        <w:rPr>
          <w:rFonts w:ascii="Public Sans" w:hAnsi="Public Sans" w:cstheme="minorHAnsi"/>
          <w:szCs w:val="22"/>
        </w:rPr>
        <w:t xml:space="preserve"> and </w:t>
      </w:r>
      <w:r w:rsidRPr="00A62057">
        <w:rPr>
          <w:rFonts w:ascii="Public Sans" w:hAnsi="Public Sans" w:cstheme="minorHAnsi"/>
          <w:b/>
          <w:szCs w:val="22"/>
        </w:rPr>
        <w:t>complementary capabilities</w:t>
      </w:r>
      <w:r w:rsidRPr="00A62057">
        <w:rPr>
          <w:rFonts w:ascii="Public Sans" w:hAnsi="Public Sans" w:cstheme="minorHAnsi"/>
          <w:szCs w:val="22"/>
        </w:rPr>
        <w:t xml:space="preserve">. </w:t>
      </w:r>
    </w:p>
    <w:p w14:paraId="46777C4D" w14:textId="77777777" w:rsidR="00BA3408" w:rsidRPr="00A62057" w:rsidRDefault="00BA3408" w:rsidP="00A62057">
      <w:pPr>
        <w:pStyle w:val="Heading1"/>
        <w:jc w:val="both"/>
        <w:rPr>
          <w:rFonts w:ascii="Public Sans" w:hAnsi="Public Sans" w:cstheme="minorHAnsi"/>
          <w:sz w:val="22"/>
          <w:szCs w:val="22"/>
        </w:rPr>
      </w:pPr>
    </w:p>
    <w:p w14:paraId="70E865EB" w14:textId="77777777" w:rsidR="00BA3408" w:rsidRPr="00A62057" w:rsidRDefault="00BA3408" w:rsidP="00A62057">
      <w:pPr>
        <w:pStyle w:val="Heading2"/>
        <w:jc w:val="both"/>
        <w:rPr>
          <w:rFonts w:ascii="Public Sans" w:hAnsi="Public Sans" w:cstheme="minorHAnsi"/>
          <w:iCs w:val="0"/>
          <w:color w:val="auto"/>
          <w:kern w:val="32"/>
          <w:sz w:val="22"/>
          <w:szCs w:val="22"/>
        </w:rPr>
      </w:pPr>
      <w:r w:rsidRPr="00A62057">
        <w:rPr>
          <w:rFonts w:ascii="Public Sans" w:hAnsi="Public Sans" w:cstheme="minorHAnsi"/>
          <w:iCs w:val="0"/>
          <w:color w:val="auto"/>
          <w:kern w:val="32"/>
          <w:sz w:val="22"/>
          <w:szCs w:val="22"/>
        </w:rPr>
        <w:t>Focus capabilities</w:t>
      </w:r>
    </w:p>
    <w:p w14:paraId="1E9AE14F" w14:textId="77777777" w:rsidR="00BA3408" w:rsidRPr="00A62057" w:rsidRDefault="00BA3408" w:rsidP="00A62057">
      <w:pPr>
        <w:pStyle w:val="PlainText"/>
        <w:spacing w:before="62" w:line="276" w:lineRule="auto"/>
        <w:jc w:val="both"/>
        <w:rPr>
          <w:rFonts w:ascii="Public Sans" w:eastAsiaTheme="minorEastAsia" w:hAnsi="Public Sans" w:cstheme="minorHAnsi"/>
          <w:sz w:val="22"/>
          <w:szCs w:val="22"/>
          <w:lang w:val="en-US"/>
        </w:rPr>
      </w:pPr>
      <w:r w:rsidRPr="00A62057">
        <w:rPr>
          <w:rFonts w:ascii="Public Sans" w:eastAsiaTheme="minorEastAsia" w:hAnsi="Public Sans" w:cstheme="minorHAnsi"/>
          <w:i/>
          <w:sz w:val="22"/>
          <w:szCs w:val="22"/>
          <w:lang w:val="en-US"/>
        </w:rPr>
        <w:t>Focus capabilities</w:t>
      </w:r>
      <w:r w:rsidRPr="00A62057">
        <w:rPr>
          <w:rFonts w:ascii="Public Sans" w:eastAsiaTheme="minorEastAsia" w:hAnsi="Public Sans" w:cstheme="minorHAnsi"/>
          <w:sz w:val="22"/>
          <w:szCs w:val="22"/>
          <w:lang w:val="en-US"/>
        </w:rPr>
        <w:t xml:space="preserve"> are the capabilities considered the most important for effective performance of the role. These capabilities will be assessed at recruitment. </w:t>
      </w:r>
    </w:p>
    <w:p w14:paraId="36C24DC5" w14:textId="77777777" w:rsidR="00BA3408" w:rsidRPr="00A62057" w:rsidRDefault="00BA3408" w:rsidP="00A62057">
      <w:pPr>
        <w:pStyle w:val="PlainText"/>
        <w:spacing w:before="62" w:line="276" w:lineRule="auto"/>
        <w:jc w:val="both"/>
        <w:rPr>
          <w:rFonts w:ascii="Public Sans" w:eastAsiaTheme="minorEastAsia" w:hAnsi="Public Sans" w:cstheme="minorHAnsi"/>
          <w:sz w:val="22"/>
          <w:szCs w:val="22"/>
          <w:lang w:val="en-US"/>
        </w:rPr>
      </w:pPr>
      <w:r w:rsidRPr="00A62057">
        <w:rPr>
          <w:rFonts w:ascii="Public Sans" w:eastAsiaTheme="minorEastAsia" w:hAnsi="Public Sans" w:cstheme="minorHAnsi"/>
          <w:sz w:val="22"/>
          <w:szCs w:val="22"/>
          <w:lang w:val="en-US"/>
        </w:rPr>
        <w:t>The focus capabilities for this role are shown below with a brief explanation of what each capability covers and the indicators describing the types of behaviours expected at each level.</w:t>
      </w:r>
    </w:p>
    <w:tbl>
      <w:tblPr>
        <w:tblStyle w:val="PSCPurple"/>
        <w:tblpPr w:leftFromText="180" w:rightFromText="180" w:vertAnchor="text" w:tblpY="1"/>
        <w:tblOverlap w:val="never"/>
        <w:tblW w:w="10771"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57"/>
        <w:gridCol w:w="1418"/>
        <w:gridCol w:w="56"/>
        <w:gridCol w:w="2846"/>
        <w:gridCol w:w="55"/>
        <w:gridCol w:w="13"/>
        <w:gridCol w:w="58"/>
        <w:gridCol w:w="141"/>
        <w:gridCol w:w="4258"/>
        <w:gridCol w:w="86"/>
        <w:gridCol w:w="54"/>
        <w:gridCol w:w="133"/>
        <w:gridCol w:w="1514"/>
        <w:gridCol w:w="57"/>
        <w:gridCol w:w="25"/>
      </w:tblGrid>
      <w:tr w:rsidR="00BA3408" w:rsidRPr="00A62057" w14:paraId="26B20E96" w14:textId="77777777" w:rsidTr="00926F2F">
        <w:trPr>
          <w:gridBefore w:val="1"/>
          <w:cnfStyle w:val="100000000000" w:firstRow="1" w:lastRow="0" w:firstColumn="0" w:lastColumn="0" w:oddVBand="0" w:evenVBand="0" w:oddHBand="0" w:evenHBand="0" w:firstRowFirstColumn="0" w:firstRowLastColumn="0" w:lastRowFirstColumn="0" w:lastRowLastColumn="0"/>
          <w:wBefore w:w="57" w:type="dxa"/>
          <w:tblHeader/>
        </w:trPr>
        <w:tc>
          <w:tcPr>
            <w:tcW w:w="10714" w:type="dxa"/>
            <w:gridSpan w:val="14"/>
            <w:hideMark/>
          </w:tcPr>
          <w:p w14:paraId="572E4FA3" w14:textId="77777777" w:rsidR="00BA3408" w:rsidRPr="00A62057" w:rsidRDefault="00BA3408" w:rsidP="006C4244">
            <w:pPr>
              <w:pStyle w:val="TableTextWhite0"/>
              <w:keepNext/>
              <w:jc w:val="both"/>
              <w:rPr>
                <w:rFonts w:ascii="Public Sans" w:hAnsi="Public Sans"/>
                <w:szCs w:val="22"/>
              </w:rPr>
            </w:pPr>
            <w:r w:rsidRPr="00A62057">
              <w:rPr>
                <w:rFonts w:ascii="Public Sans" w:hAnsi="Public Sans"/>
                <w:szCs w:val="22"/>
              </w:rPr>
              <w:lastRenderedPageBreak/>
              <w:t>FOCUS CAPABILITIES</w:t>
            </w:r>
          </w:p>
        </w:tc>
      </w:tr>
      <w:tr w:rsidR="00BA3408" w:rsidRPr="00A62057" w14:paraId="386B3196" w14:textId="77777777" w:rsidTr="00926F2F">
        <w:trPr>
          <w:gridBefore w:val="1"/>
          <w:cnfStyle w:val="100000000000" w:firstRow="1" w:lastRow="0" w:firstColumn="0" w:lastColumn="0" w:oddVBand="0" w:evenVBand="0" w:oddHBand="0" w:evenHBand="0" w:firstRowFirstColumn="0" w:firstRowLastColumn="0" w:lastRowFirstColumn="0" w:lastRowLastColumn="0"/>
          <w:wBefore w:w="57" w:type="dxa"/>
          <w:tblHeader/>
        </w:trPr>
        <w:tc>
          <w:tcPr>
            <w:tcW w:w="1474" w:type="dxa"/>
            <w:gridSpan w:val="2"/>
            <w:tcBorders>
              <w:bottom w:val="single" w:sz="12" w:space="0" w:color="auto"/>
            </w:tcBorders>
            <w:shd w:val="clear" w:color="auto" w:fill="BCBEC0"/>
            <w:vAlign w:val="center"/>
            <w:hideMark/>
          </w:tcPr>
          <w:p w14:paraId="17E65953" w14:textId="77777777" w:rsidR="00BA3408" w:rsidRPr="00A62057" w:rsidRDefault="00BA3408" w:rsidP="006C4244">
            <w:pPr>
              <w:pStyle w:val="TableText"/>
              <w:keepNext/>
              <w:rPr>
                <w:rFonts w:ascii="Public Sans" w:hAnsi="Public Sans"/>
                <w:b/>
                <w:sz w:val="22"/>
                <w:szCs w:val="22"/>
              </w:rPr>
            </w:pPr>
            <w:r w:rsidRPr="00A62057">
              <w:rPr>
                <w:rFonts w:ascii="Public Sans" w:hAnsi="Public Sans"/>
                <w:b/>
                <w:sz w:val="22"/>
                <w:szCs w:val="22"/>
              </w:rPr>
              <w:t>Capability group/sets</w:t>
            </w:r>
          </w:p>
        </w:tc>
        <w:tc>
          <w:tcPr>
            <w:tcW w:w="2972" w:type="dxa"/>
            <w:gridSpan w:val="4"/>
            <w:tcBorders>
              <w:bottom w:val="single" w:sz="12" w:space="0" w:color="auto"/>
            </w:tcBorders>
            <w:shd w:val="clear" w:color="auto" w:fill="BCBEC0"/>
            <w:hideMark/>
          </w:tcPr>
          <w:p w14:paraId="7AFD8DE8" w14:textId="77777777" w:rsidR="00BA3408" w:rsidRPr="00A62057" w:rsidRDefault="00BA3408" w:rsidP="006C4244">
            <w:pPr>
              <w:pStyle w:val="TableText"/>
              <w:keepNext/>
              <w:rPr>
                <w:rFonts w:ascii="Public Sans" w:hAnsi="Public Sans"/>
                <w:b/>
                <w:sz w:val="22"/>
                <w:szCs w:val="22"/>
              </w:rPr>
            </w:pPr>
            <w:r w:rsidRPr="00A62057">
              <w:rPr>
                <w:rFonts w:ascii="Public Sans" w:hAnsi="Public Sans"/>
                <w:b/>
                <w:sz w:val="22"/>
                <w:szCs w:val="22"/>
              </w:rPr>
              <w:t>Capability name</w:t>
            </w:r>
          </w:p>
        </w:tc>
        <w:tc>
          <w:tcPr>
            <w:tcW w:w="141" w:type="dxa"/>
            <w:tcBorders>
              <w:bottom w:val="single" w:sz="12" w:space="0" w:color="auto"/>
            </w:tcBorders>
            <w:shd w:val="clear" w:color="auto" w:fill="BCBEC0"/>
          </w:tcPr>
          <w:p w14:paraId="6C39E56E" w14:textId="77777777" w:rsidR="00BA3408" w:rsidRPr="00A62057" w:rsidRDefault="00BA3408" w:rsidP="006C4244">
            <w:pPr>
              <w:pStyle w:val="TableText"/>
              <w:keepNext/>
              <w:rPr>
                <w:rFonts w:ascii="Public Sans" w:hAnsi="Public Sans"/>
                <w:b/>
                <w:sz w:val="22"/>
                <w:szCs w:val="22"/>
              </w:rPr>
            </w:pPr>
          </w:p>
        </w:tc>
        <w:tc>
          <w:tcPr>
            <w:tcW w:w="4531" w:type="dxa"/>
            <w:gridSpan w:val="4"/>
            <w:tcBorders>
              <w:bottom w:val="single" w:sz="12" w:space="0" w:color="auto"/>
            </w:tcBorders>
            <w:shd w:val="clear" w:color="auto" w:fill="BCBEC0"/>
            <w:hideMark/>
          </w:tcPr>
          <w:p w14:paraId="04239963" w14:textId="77777777" w:rsidR="00BA3408" w:rsidRPr="00A62057" w:rsidRDefault="00BA3408" w:rsidP="006C4244">
            <w:pPr>
              <w:pStyle w:val="TableText"/>
              <w:keepNext/>
              <w:rPr>
                <w:rFonts w:ascii="Public Sans" w:hAnsi="Public Sans"/>
                <w:b/>
                <w:sz w:val="22"/>
                <w:szCs w:val="22"/>
              </w:rPr>
            </w:pPr>
            <w:r w:rsidRPr="00A62057">
              <w:rPr>
                <w:rFonts w:ascii="Public Sans" w:hAnsi="Public Sans"/>
                <w:b/>
                <w:sz w:val="22"/>
                <w:szCs w:val="22"/>
              </w:rPr>
              <w:t>Behavioural indicators</w:t>
            </w:r>
          </w:p>
        </w:tc>
        <w:tc>
          <w:tcPr>
            <w:tcW w:w="1596" w:type="dxa"/>
            <w:gridSpan w:val="3"/>
            <w:tcBorders>
              <w:bottom w:val="single" w:sz="12" w:space="0" w:color="auto"/>
            </w:tcBorders>
            <w:shd w:val="clear" w:color="auto" w:fill="BCBEC0"/>
            <w:hideMark/>
          </w:tcPr>
          <w:p w14:paraId="64C01825" w14:textId="77777777" w:rsidR="00BA3408" w:rsidRPr="00A62057" w:rsidRDefault="00BA3408" w:rsidP="006C4244">
            <w:pPr>
              <w:pStyle w:val="TableText"/>
              <w:keepNext/>
              <w:jc w:val="both"/>
              <w:rPr>
                <w:rFonts w:ascii="Public Sans" w:hAnsi="Public Sans"/>
                <w:b/>
                <w:sz w:val="22"/>
                <w:szCs w:val="22"/>
              </w:rPr>
            </w:pPr>
            <w:r w:rsidRPr="00A62057">
              <w:rPr>
                <w:rFonts w:ascii="Public Sans" w:hAnsi="Public Sans"/>
                <w:b/>
                <w:sz w:val="22"/>
                <w:szCs w:val="22"/>
              </w:rPr>
              <w:t>Level</w:t>
            </w:r>
          </w:p>
        </w:tc>
      </w:tr>
      <w:tr w:rsidR="00BA3408" w:rsidRPr="00A62057" w14:paraId="0778DE1C" w14:textId="77777777" w:rsidTr="00926F2F">
        <w:trPr>
          <w:gridBefore w:val="1"/>
          <w:gridAfter w:val="1"/>
          <w:wBefore w:w="57" w:type="dxa"/>
          <w:wAfter w:w="25" w:type="dxa"/>
        </w:trPr>
        <w:tc>
          <w:tcPr>
            <w:tcW w:w="1474" w:type="dxa"/>
            <w:gridSpan w:val="2"/>
            <w:tcBorders>
              <w:top w:val="single" w:sz="8" w:space="0" w:color="BCBEC0"/>
              <w:left w:val="nil"/>
              <w:bottom w:val="single" w:sz="4" w:space="0" w:color="BCBEC0"/>
              <w:right w:val="nil"/>
            </w:tcBorders>
          </w:tcPr>
          <w:p w14:paraId="035A21C9" w14:textId="77777777" w:rsidR="00BA3408" w:rsidRPr="00A62057" w:rsidRDefault="00BA3408" w:rsidP="006C4244">
            <w:pPr>
              <w:keepNext/>
              <w:spacing w:after="0" w:line="240" w:lineRule="auto"/>
              <w:rPr>
                <w:rFonts w:ascii="Public Sans" w:hAnsi="Public Sans" w:cs="Arial"/>
                <w:szCs w:val="22"/>
              </w:rPr>
            </w:pPr>
            <w:r w:rsidRPr="00A62057">
              <w:rPr>
                <w:rFonts w:ascii="Public Sans" w:hAnsi="Public Sans" w:cs="Arial"/>
                <w:noProof/>
                <w:szCs w:val="22"/>
                <w:lang w:eastAsia="en-AU"/>
              </w:rPr>
              <w:drawing>
                <wp:inline distT="0" distB="0" distL="0" distR="0" wp14:anchorId="5B9F221D" wp14:editId="5F9C60DF">
                  <wp:extent cx="848360" cy="848360"/>
                  <wp:effectExtent l="0" t="0" r="8890" b="8890"/>
                  <wp:docPr id="3" name="Picture 3"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4" w:type="dxa"/>
            <w:gridSpan w:val="3"/>
            <w:tcBorders>
              <w:top w:val="single" w:sz="8" w:space="0" w:color="BCBEC0"/>
              <w:left w:val="nil"/>
              <w:bottom w:val="single" w:sz="4" w:space="0" w:color="BCBEC0"/>
              <w:right w:val="nil"/>
            </w:tcBorders>
          </w:tcPr>
          <w:p w14:paraId="33CECAC7" w14:textId="77777777" w:rsidR="00BA3408" w:rsidRPr="00A62057" w:rsidRDefault="00BA3408" w:rsidP="006C4244">
            <w:pPr>
              <w:pStyle w:val="TableText"/>
              <w:keepNext/>
              <w:rPr>
                <w:rFonts w:ascii="Public Sans" w:hAnsi="Public Sans" w:cs="Arial"/>
                <w:b/>
                <w:sz w:val="22"/>
                <w:szCs w:val="22"/>
              </w:rPr>
            </w:pPr>
            <w:r w:rsidRPr="00A62057">
              <w:rPr>
                <w:rFonts w:ascii="Public Sans" w:hAnsi="Public Sans" w:cs="Arial"/>
                <w:b/>
                <w:sz w:val="22"/>
                <w:szCs w:val="22"/>
              </w:rPr>
              <w:t>Display Resilience and Courage</w:t>
            </w:r>
          </w:p>
          <w:p w14:paraId="1F45F4F5" w14:textId="77777777" w:rsidR="00BA3408" w:rsidRPr="00A62057" w:rsidRDefault="00BA3408" w:rsidP="006C4244">
            <w:pPr>
              <w:pStyle w:val="TableText"/>
              <w:keepNext/>
              <w:rPr>
                <w:rFonts w:ascii="Public Sans" w:hAnsi="Public Sans" w:cs="Arial"/>
                <w:sz w:val="22"/>
                <w:szCs w:val="22"/>
              </w:rPr>
            </w:pPr>
            <w:r w:rsidRPr="00A62057">
              <w:rPr>
                <w:rFonts w:ascii="Public Sans" w:hAnsi="Public Sans" w:cs="Arial"/>
                <w:sz w:val="22"/>
                <w:szCs w:val="22"/>
              </w:rPr>
              <w:t>Be open and honest, prepared to express your views, and willing to accept and commit to change</w:t>
            </w:r>
          </w:p>
        </w:tc>
        <w:tc>
          <w:tcPr>
            <w:tcW w:w="4597" w:type="dxa"/>
            <w:gridSpan w:val="5"/>
            <w:tcBorders>
              <w:top w:val="single" w:sz="8" w:space="0" w:color="BCBEC0"/>
              <w:left w:val="nil"/>
              <w:bottom w:val="single" w:sz="4" w:space="0" w:color="BCBEC0"/>
              <w:right w:val="nil"/>
            </w:tcBorders>
          </w:tcPr>
          <w:p w14:paraId="59D32B7A" w14:textId="77777777" w:rsidR="00BA3408" w:rsidRPr="00A62057" w:rsidRDefault="00BA3408" w:rsidP="006C4244">
            <w:pPr>
              <w:pStyle w:val="BodyText"/>
              <w:numPr>
                <w:ilvl w:val="0"/>
                <w:numId w:val="35"/>
              </w:numPr>
              <w:spacing w:before="0" w:after="0" w:line="240" w:lineRule="auto"/>
              <w:ind w:left="357" w:right="703" w:hanging="357"/>
              <w:rPr>
                <w:rFonts w:ascii="Public Sans" w:hAnsi="Public Sans" w:cs="Arial"/>
                <w:color w:val="auto"/>
                <w:szCs w:val="22"/>
              </w:rPr>
            </w:pPr>
            <w:r w:rsidRPr="00A62057">
              <w:rPr>
                <w:rFonts w:ascii="Public Sans" w:hAnsi="Public Sans" w:cs="Arial"/>
                <w:color w:val="auto"/>
                <w:szCs w:val="22"/>
              </w:rPr>
              <w:t>Be flexible, show initiative and respond quickly when situations change</w:t>
            </w:r>
          </w:p>
          <w:p w14:paraId="1537C44F" w14:textId="77777777" w:rsidR="00BA3408" w:rsidRPr="00A62057" w:rsidRDefault="00BA3408" w:rsidP="006C4244">
            <w:pPr>
              <w:pStyle w:val="BodyText"/>
              <w:numPr>
                <w:ilvl w:val="0"/>
                <w:numId w:val="35"/>
              </w:numPr>
              <w:spacing w:before="0" w:after="0" w:line="240" w:lineRule="auto"/>
              <w:ind w:left="357" w:right="703" w:hanging="357"/>
              <w:rPr>
                <w:rFonts w:ascii="Public Sans" w:hAnsi="Public Sans" w:cs="Arial"/>
                <w:color w:val="auto"/>
                <w:szCs w:val="22"/>
              </w:rPr>
            </w:pPr>
            <w:r w:rsidRPr="00A62057">
              <w:rPr>
                <w:rFonts w:ascii="Public Sans" w:hAnsi="Public Sans" w:cs="Arial"/>
                <w:color w:val="auto"/>
                <w:szCs w:val="22"/>
              </w:rPr>
              <w:t>Give frank and honest feedback and advice</w:t>
            </w:r>
          </w:p>
          <w:p w14:paraId="1772CE23" w14:textId="77777777" w:rsidR="00BA3408" w:rsidRPr="00A62057" w:rsidRDefault="00BA3408" w:rsidP="006C4244">
            <w:pPr>
              <w:pStyle w:val="BodyText"/>
              <w:numPr>
                <w:ilvl w:val="0"/>
                <w:numId w:val="35"/>
              </w:numPr>
              <w:spacing w:before="1" w:line="264" w:lineRule="auto"/>
              <w:ind w:left="360" w:right="702"/>
              <w:rPr>
                <w:rFonts w:ascii="Public Sans" w:hAnsi="Public Sans" w:cs="Arial"/>
                <w:color w:val="auto"/>
                <w:szCs w:val="22"/>
              </w:rPr>
            </w:pPr>
            <w:r w:rsidRPr="00A62057">
              <w:rPr>
                <w:rFonts w:ascii="Public Sans" w:hAnsi="Public Sans" w:cs="Arial"/>
                <w:color w:val="auto"/>
                <w:szCs w:val="22"/>
              </w:rPr>
              <w:t>Listen when ideas are challenged, seek to understand the nature  of  the  comment and respond appropriately</w:t>
            </w:r>
          </w:p>
          <w:p w14:paraId="2A5ADA7A" w14:textId="77777777" w:rsidR="00BA3408" w:rsidRPr="00A62057" w:rsidRDefault="00BA3408" w:rsidP="006C4244">
            <w:pPr>
              <w:pStyle w:val="BodyText"/>
              <w:numPr>
                <w:ilvl w:val="0"/>
                <w:numId w:val="35"/>
              </w:numPr>
              <w:spacing w:before="1" w:line="264" w:lineRule="auto"/>
              <w:ind w:left="360" w:right="702"/>
              <w:rPr>
                <w:rFonts w:ascii="Public Sans" w:hAnsi="Public Sans" w:cs="Arial"/>
                <w:color w:val="auto"/>
                <w:szCs w:val="22"/>
              </w:rPr>
            </w:pPr>
            <w:r w:rsidRPr="00A62057">
              <w:rPr>
                <w:rFonts w:ascii="Public Sans" w:hAnsi="Public Sans" w:cs="Arial"/>
                <w:color w:val="auto"/>
                <w:szCs w:val="22"/>
              </w:rPr>
              <w:t>Raise and work through challenging issues and seek alternatives</w:t>
            </w:r>
          </w:p>
          <w:p w14:paraId="7A7C31EA" w14:textId="77777777" w:rsidR="00BA3408" w:rsidRPr="00A62057" w:rsidRDefault="00BA3408" w:rsidP="006C4244">
            <w:pPr>
              <w:pStyle w:val="BodyText"/>
              <w:numPr>
                <w:ilvl w:val="0"/>
                <w:numId w:val="35"/>
              </w:numPr>
              <w:spacing w:before="1" w:line="264" w:lineRule="auto"/>
              <w:ind w:left="360" w:right="702"/>
              <w:rPr>
                <w:rFonts w:ascii="Public Sans" w:hAnsi="Public Sans" w:cs="Arial"/>
                <w:color w:val="auto"/>
                <w:szCs w:val="22"/>
              </w:rPr>
            </w:pPr>
            <w:r w:rsidRPr="00A62057">
              <w:rPr>
                <w:rFonts w:ascii="Public Sans" w:hAnsi="Public Sans" w:cs="Arial"/>
                <w:color w:val="auto"/>
                <w:szCs w:val="22"/>
              </w:rPr>
              <w:t>Remain composed and calm under pressure and in challenging situations</w:t>
            </w:r>
          </w:p>
        </w:tc>
        <w:tc>
          <w:tcPr>
            <w:tcW w:w="1704" w:type="dxa"/>
            <w:gridSpan w:val="3"/>
            <w:tcBorders>
              <w:top w:val="single" w:sz="8" w:space="0" w:color="BCBEC0"/>
              <w:left w:val="nil"/>
              <w:bottom w:val="single" w:sz="4" w:space="0" w:color="BCBEC0"/>
              <w:right w:val="nil"/>
            </w:tcBorders>
          </w:tcPr>
          <w:p w14:paraId="0993D5AC" w14:textId="77777777" w:rsidR="00BA3408" w:rsidRPr="00A62057" w:rsidRDefault="00BA3408" w:rsidP="006C4244">
            <w:pPr>
              <w:pStyle w:val="TableText"/>
              <w:keepNext/>
              <w:rPr>
                <w:rFonts w:ascii="Public Sans" w:hAnsi="Public Sans" w:cs="Arial"/>
                <w:sz w:val="22"/>
                <w:szCs w:val="22"/>
              </w:rPr>
            </w:pPr>
            <w:r w:rsidRPr="00A62057">
              <w:rPr>
                <w:rFonts w:ascii="Public Sans" w:hAnsi="Public Sans" w:cs="Arial"/>
                <w:sz w:val="22"/>
                <w:szCs w:val="22"/>
              </w:rPr>
              <w:t>Adept</w:t>
            </w:r>
          </w:p>
        </w:tc>
      </w:tr>
      <w:tr w:rsidR="00BA3408" w:rsidRPr="00A62057" w14:paraId="78FDF262" w14:textId="77777777" w:rsidTr="00926F2F">
        <w:tblPrEx>
          <w:shd w:val="clear" w:color="auto" w:fill="FFFFFF" w:themeFill="background1"/>
        </w:tblPrEx>
        <w:trPr>
          <w:gridBefore w:val="1"/>
          <w:gridAfter w:val="1"/>
          <w:wBefore w:w="57" w:type="dxa"/>
          <w:wAfter w:w="25" w:type="dxa"/>
        </w:trPr>
        <w:tc>
          <w:tcPr>
            <w:tcW w:w="1474" w:type="dxa"/>
            <w:gridSpan w:val="2"/>
            <w:tcBorders>
              <w:top w:val="single" w:sz="8" w:space="0" w:color="BCBEC0"/>
              <w:left w:val="nil"/>
              <w:bottom w:val="single" w:sz="8" w:space="0" w:color="BCBEC0"/>
              <w:right w:val="nil"/>
            </w:tcBorders>
            <w:shd w:val="clear" w:color="auto" w:fill="FFFFFF" w:themeFill="background1"/>
          </w:tcPr>
          <w:p w14:paraId="42ED9B9C" w14:textId="77777777" w:rsidR="00BA3408" w:rsidRPr="00A62057" w:rsidRDefault="00BA3408" w:rsidP="006C4244">
            <w:pPr>
              <w:keepNext/>
              <w:spacing w:after="0" w:line="240" w:lineRule="auto"/>
              <w:rPr>
                <w:rFonts w:ascii="Public Sans" w:hAnsi="Public Sans" w:cs="Arial"/>
                <w:noProof/>
                <w:szCs w:val="22"/>
                <w:lang w:eastAsia="en-AU"/>
              </w:rPr>
            </w:pPr>
            <w:r w:rsidRPr="00A62057">
              <w:rPr>
                <w:rFonts w:ascii="Public Sans" w:hAnsi="Public Sans" w:cs="Arial"/>
                <w:noProof/>
                <w:szCs w:val="22"/>
                <w:lang w:eastAsia="en-AU"/>
              </w:rPr>
              <w:drawing>
                <wp:inline distT="0" distB="0" distL="0" distR="0" wp14:anchorId="4BD44261" wp14:editId="29034F38">
                  <wp:extent cx="855980" cy="855980"/>
                  <wp:effectExtent l="0" t="0" r="1270" b="1270"/>
                  <wp:docPr id="30" name="Picture 30"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1" w:type="dxa"/>
            <w:gridSpan w:val="2"/>
            <w:tcBorders>
              <w:top w:val="single" w:sz="8" w:space="0" w:color="BCBEC0"/>
              <w:left w:val="nil"/>
              <w:bottom w:val="single" w:sz="8" w:space="0" w:color="BCBEC0"/>
              <w:right w:val="nil"/>
            </w:tcBorders>
            <w:shd w:val="clear" w:color="auto" w:fill="FFFFFF" w:themeFill="background1"/>
          </w:tcPr>
          <w:p w14:paraId="3077756E" w14:textId="77777777" w:rsidR="00BA3408" w:rsidRPr="00A62057" w:rsidRDefault="00BA3408" w:rsidP="006C4244">
            <w:pPr>
              <w:pStyle w:val="TableText"/>
              <w:keepNext/>
              <w:rPr>
                <w:rFonts w:ascii="Public Sans" w:hAnsi="Public Sans" w:cs="Arial"/>
                <w:b/>
                <w:sz w:val="22"/>
                <w:szCs w:val="22"/>
              </w:rPr>
            </w:pPr>
            <w:r w:rsidRPr="00A62057">
              <w:rPr>
                <w:rFonts w:ascii="Public Sans" w:hAnsi="Public Sans" w:cs="Arial"/>
                <w:b/>
                <w:sz w:val="22"/>
                <w:szCs w:val="22"/>
              </w:rPr>
              <w:t>Communicate Effectively</w:t>
            </w:r>
          </w:p>
          <w:p w14:paraId="71E0DAEB" w14:textId="77777777" w:rsidR="00BA3408" w:rsidRPr="00A62057" w:rsidRDefault="00BA3408" w:rsidP="006C4244">
            <w:pPr>
              <w:pStyle w:val="TableText"/>
              <w:keepNext/>
              <w:rPr>
                <w:rFonts w:ascii="Public Sans" w:hAnsi="Public Sans" w:cs="Arial"/>
                <w:sz w:val="22"/>
                <w:szCs w:val="22"/>
              </w:rPr>
            </w:pPr>
            <w:r w:rsidRPr="00A62057">
              <w:rPr>
                <w:rFonts w:ascii="Public Sans" w:hAnsi="Public Sans" w:cs="Arial"/>
                <w:sz w:val="22"/>
                <w:szCs w:val="22"/>
              </w:rPr>
              <w:t>Communicate clearly, actively listen to others, and respond with understanding and respect</w:t>
            </w:r>
          </w:p>
        </w:tc>
        <w:tc>
          <w:tcPr>
            <w:tcW w:w="4610" w:type="dxa"/>
            <w:gridSpan w:val="6"/>
            <w:tcBorders>
              <w:top w:val="single" w:sz="8" w:space="0" w:color="BCBEC0"/>
              <w:left w:val="nil"/>
              <w:bottom w:val="single" w:sz="8" w:space="0" w:color="BCBEC0"/>
              <w:right w:val="nil"/>
            </w:tcBorders>
            <w:shd w:val="clear" w:color="auto" w:fill="FFFFFF" w:themeFill="background1"/>
          </w:tcPr>
          <w:p w14:paraId="5A3B6108" w14:textId="77777777" w:rsidR="00BA3408" w:rsidRPr="00A62057" w:rsidRDefault="00BA3408" w:rsidP="006C4244">
            <w:pPr>
              <w:pStyle w:val="BodyText"/>
              <w:numPr>
                <w:ilvl w:val="0"/>
                <w:numId w:val="35"/>
              </w:numPr>
              <w:spacing w:before="0" w:after="0" w:line="240" w:lineRule="auto"/>
              <w:ind w:left="357" w:right="703" w:hanging="357"/>
              <w:rPr>
                <w:rFonts w:ascii="Public Sans" w:hAnsi="Public Sans" w:cs="Arial"/>
                <w:color w:val="auto"/>
                <w:szCs w:val="22"/>
              </w:rPr>
            </w:pPr>
            <w:r w:rsidRPr="00A62057">
              <w:rPr>
                <w:rFonts w:ascii="Public Sans" w:hAnsi="Public Sans" w:cs="Arial"/>
                <w:color w:val="auto"/>
                <w:szCs w:val="22"/>
              </w:rPr>
              <w:t>Tailor communication to diverse audiences</w:t>
            </w:r>
          </w:p>
          <w:p w14:paraId="33064CE5" w14:textId="77777777" w:rsidR="00BA3408" w:rsidRPr="00A62057" w:rsidRDefault="00BA3408" w:rsidP="006C4244">
            <w:pPr>
              <w:pStyle w:val="BodyText"/>
              <w:numPr>
                <w:ilvl w:val="0"/>
                <w:numId w:val="35"/>
              </w:numPr>
              <w:spacing w:before="0" w:after="0" w:line="240" w:lineRule="auto"/>
              <w:ind w:left="357" w:right="703" w:hanging="357"/>
              <w:rPr>
                <w:rFonts w:ascii="Public Sans" w:hAnsi="Public Sans" w:cs="Arial"/>
                <w:color w:val="auto"/>
                <w:szCs w:val="22"/>
              </w:rPr>
            </w:pPr>
            <w:r w:rsidRPr="00A62057">
              <w:rPr>
                <w:rFonts w:ascii="Public Sans" w:hAnsi="Public Sans" w:cs="Arial"/>
                <w:color w:val="auto"/>
                <w:szCs w:val="22"/>
              </w:rPr>
              <w:t>Clearly explain complex concepts and arguments to individuals and groups</w:t>
            </w:r>
          </w:p>
          <w:p w14:paraId="13C0B0A1" w14:textId="77777777" w:rsidR="00BA3408" w:rsidRPr="00A62057" w:rsidRDefault="00BA3408" w:rsidP="006C4244">
            <w:pPr>
              <w:pStyle w:val="BodyText"/>
              <w:numPr>
                <w:ilvl w:val="0"/>
                <w:numId w:val="35"/>
              </w:numPr>
              <w:spacing w:before="0" w:after="0" w:line="240" w:lineRule="auto"/>
              <w:ind w:left="357" w:right="703" w:hanging="357"/>
              <w:rPr>
                <w:rFonts w:ascii="Public Sans" w:hAnsi="Public Sans" w:cs="Arial"/>
                <w:color w:val="auto"/>
                <w:szCs w:val="22"/>
              </w:rPr>
            </w:pPr>
            <w:r w:rsidRPr="00A62057">
              <w:rPr>
                <w:rFonts w:ascii="Public Sans" w:hAnsi="Public Sans" w:cs="Arial"/>
                <w:color w:val="auto"/>
                <w:szCs w:val="22"/>
              </w:rPr>
              <w:t>Create opportunities for others to be heard, listen attentively and encourage them to express their views</w:t>
            </w:r>
          </w:p>
          <w:p w14:paraId="6244D63F" w14:textId="77777777" w:rsidR="00BA3408" w:rsidRPr="00A62057" w:rsidRDefault="00BA3408" w:rsidP="006C4244">
            <w:pPr>
              <w:pStyle w:val="BodyText"/>
              <w:numPr>
                <w:ilvl w:val="0"/>
                <w:numId w:val="35"/>
              </w:numPr>
              <w:spacing w:before="0" w:after="0" w:line="240" w:lineRule="auto"/>
              <w:ind w:left="357" w:right="703" w:hanging="357"/>
              <w:rPr>
                <w:rFonts w:ascii="Public Sans" w:hAnsi="Public Sans" w:cs="Arial"/>
                <w:color w:val="auto"/>
                <w:szCs w:val="22"/>
              </w:rPr>
            </w:pPr>
            <w:r w:rsidRPr="00A62057">
              <w:rPr>
                <w:rFonts w:ascii="Public Sans" w:hAnsi="Public Sans" w:cs="Arial"/>
                <w:color w:val="auto"/>
                <w:szCs w:val="22"/>
              </w:rPr>
              <w:t>Share information across teams and units to enable informed decision making</w:t>
            </w:r>
          </w:p>
          <w:p w14:paraId="05DC0CDA" w14:textId="77777777" w:rsidR="00BA3408" w:rsidRPr="00A62057" w:rsidRDefault="00BA3408" w:rsidP="006C4244">
            <w:pPr>
              <w:pStyle w:val="BodyText"/>
              <w:numPr>
                <w:ilvl w:val="0"/>
                <w:numId w:val="35"/>
              </w:numPr>
              <w:spacing w:before="0" w:after="0" w:line="240" w:lineRule="auto"/>
              <w:ind w:left="357" w:right="703" w:hanging="357"/>
              <w:rPr>
                <w:rFonts w:ascii="Public Sans" w:hAnsi="Public Sans" w:cs="Arial"/>
                <w:color w:val="auto"/>
                <w:szCs w:val="22"/>
              </w:rPr>
            </w:pPr>
            <w:r w:rsidRPr="00A62057">
              <w:rPr>
                <w:rFonts w:ascii="Public Sans" w:hAnsi="Public Sans" w:cs="Arial"/>
                <w:color w:val="auto"/>
                <w:szCs w:val="22"/>
              </w:rPr>
              <w:t>Write fluently in plain English and in a range of styles and formats</w:t>
            </w:r>
          </w:p>
          <w:p w14:paraId="65E5B221" w14:textId="77777777" w:rsidR="00BA3408" w:rsidRPr="00A62057" w:rsidRDefault="00BA3408" w:rsidP="006C4244">
            <w:pPr>
              <w:pStyle w:val="BodyText"/>
              <w:numPr>
                <w:ilvl w:val="0"/>
                <w:numId w:val="35"/>
              </w:numPr>
              <w:spacing w:before="0" w:after="0" w:line="240" w:lineRule="auto"/>
              <w:ind w:left="357" w:right="703" w:hanging="357"/>
              <w:rPr>
                <w:rFonts w:ascii="Public Sans" w:hAnsi="Public Sans" w:cs="Arial"/>
                <w:color w:val="auto"/>
                <w:szCs w:val="22"/>
              </w:rPr>
            </w:pPr>
            <w:r w:rsidRPr="00A62057">
              <w:rPr>
                <w:rFonts w:ascii="Public Sans" w:hAnsi="Public Sans" w:cs="Arial"/>
                <w:color w:val="auto"/>
                <w:szCs w:val="22"/>
              </w:rPr>
              <w:t>Use contemporary communication channels to share information, engage and interact with diverse audiences</w:t>
            </w:r>
          </w:p>
        </w:tc>
        <w:tc>
          <w:tcPr>
            <w:tcW w:w="1704" w:type="dxa"/>
            <w:gridSpan w:val="3"/>
            <w:tcBorders>
              <w:top w:val="single" w:sz="8" w:space="0" w:color="BCBEC0"/>
              <w:left w:val="nil"/>
              <w:bottom w:val="single" w:sz="8" w:space="0" w:color="BCBEC0"/>
              <w:right w:val="nil"/>
            </w:tcBorders>
            <w:shd w:val="clear" w:color="auto" w:fill="FFFFFF" w:themeFill="background1"/>
          </w:tcPr>
          <w:p w14:paraId="37EF78E6" w14:textId="77777777" w:rsidR="00BA3408" w:rsidRPr="00A62057" w:rsidRDefault="00BA3408" w:rsidP="006C4244">
            <w:pPr>
              <w:pStyle w:val="TableText"/>
              <w:keepNext/>
              <w:spacing w:before="0" w:after="0" w:line="240" w:lineRule="auto"/>
              <w:ind w:left="357" w:right="703" w:hanging="357"/>
              <w:rPr>
                <w:rFonts w:ascii="Public Sans" w:hAnsi="Public Sans" w:cs="Arial"/>
                <w:sz w:val="22"/>
                <w:szCs w:val="22"/>
              </w:rPr>
            </w:pPr>
            <w:r w:rsidRPr="00A62057">
              <w:rPr>
                <w:rFonts w:ascii="Public Sans" w:hAnsi="Public Sans" w:cs="Arial"/>
                <w:sz w:val="22"/>
                <w:szCs w:val="22"/>
              </w:rPr>
              <w:t>Adept</w:t>
            </w:r>
          </w:p>
        </w:tc>
      </w:tr>
      <w:tr w:rsidR="00BA3408" w:rsidRPr="00A62057" w14:paraId="4A994B28" w14:textId="77777777" w:rsidTr="00926F2F">
        <w:tblPrEx>
          <w:shd w:val="clear" w:color="auto" w:fill="FFFFFF" w:themeFill="background1"/>
        </w:tblPrEx>
        <w:trPr>
          <w:gridBefore w:val="1"/>
          <w:gridAfter w:val="1"/>
          <w:wBefore w:w="57" w:type="dxa"/>
          <w:wAfter w:w="25" w:type="dxa"/>
        </w:trPr>
        <w:tc>
          <w:tcPr>
            <w:tcW w:w="1474" w:type="dxa"/>
            <w:gridSpan w:val="2"/>
            <w:tcBorders>
              <w:top w:val="single" w:sz="8" w:space="0" w:color="BCBEC0"/>
              <w:left w:val="nil"/>
              <w:bottom w:val="single" w:sz="8" w:space="0" w:color="BCBEC0"/>
              <w:right w:val="nil"/>
            </w:tcBorders>
            <w:shd w:val="clear" w:color="auto" w:fill="FFFFFF" w:themeFill="background1"/>
          </w:tcPr>
          <w:p w14:paraId="414889D8" w14:textId="77777777" w:rsidR="00BA3408" w:rsidRPr="00A62057" w:rsidRDefault="00BA3408" w:rsidP="006C4244">
            <w:pPr>
              <w:keepNext/>
              <w:spacing w:after="0" w:line="240" w:lineRule="auto"/>
              <w:rPr>
                <w:rFonts w:ascii="Public Sans" w:hAnsi="Public Sans" w:cs="Arial"/>
                <w:noProof/>
                <w:szCs w:val="22"/>
                <w:lang w:eastAsia="en-AU"/>
              </w:rPr>
            </w:pPr>
            <w:r w:rsidRPr="00A62057">
              <w:rPr>
                <w:rFonts w:ascii="Public Sans" w:hAnsi="Public Sans" w:cs="Arial"/>
                <w:noProof/>
                <w:szCs w:val="22"/>
                <w:lang w:eastAsia="en-AU"/>
              </w:rPr>
              <w:drawing>
                <wp:inline distT="0" distB="0" distL="0" distR="0" wp14:anchorId="7F02E8DD" wp14:editId="2DAC581A">
                  <wp:extent cx="855980" cy="855980"/>
                  <wp:effectExtent l="0" t="0" r="1270" b="1270"/>
                  <wp:docPr id="45" name="Picture 45"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1" w:type="dxa"/>
            <w:gridSpan w:val="2"/>
            <w:tcBorders>
              <w:top w:val="single" w:sz="8" w:space="0" w:color="BCBEC0"/>
              <w:left w:val="nil"/>
              <w:bottom w:val="single" w:sz="8" w:space="0" w:color="BCBEC0"/>
              <w:right w:val="nil"/>
            </w:tcBorders>
            <w:shd w:val="clear" w:color="auto" w:fill="FFFFFF" w:themeFill="background1"/>
          </w:tcPr>
          <w:p w14:paraId="16DD0135" w14:textId="77777777" w:rsidR="00BA3408" w:rsidRPr="00A62057" w:rsidRDefault="00BA3408" w:rsidP="006C4244">
            <w:pPr>
              <w:pStyle w:val="TableText"/>
              <w:keepNext/>
              <w:rPr>
                <w:rFonts w:ascii="Public Sans" w:hAnsi="Public Sans" w:cs="Arial"/>
                <w:b/>
                <w:sz w:val="22"/>
                <w:szCs w:val="22"/>
              </w:rPr>
            </w:pPr>
            <w:r w:rsidRPr="00A62057">
              <w:rPr>
                <w:rFonts w:ascii="Public Sans" w:hAnsi="Public Sans" w:cs="Arial"/>
                <w:b/>
                <w:sz w:val="22"/>
                <w:szCs w:val="22"/>
              </w:rPr>
              <w:t>Influence and Negotiate</w:t>
            </w:r>
          </w:p>
          <w:p w14:paraId="37840AA6" w14:textId="77777777" w:rsidR="00BA3408" w:rsidRPr="00A62057" w:rsidRDefault="00BA3408" w:rsidP="006C4244">
            <w:pPr>
              <w:pStyle w:val="TableText"/>
              <w:keepNext/>
              <w:rPr>
                <w:rFonts w:ascii="Public Sans" w:hAnsi="Public Sans" w:cs="Arial"/>
                <w:sz w:val="22"/>
                <w:szCs w:val="22"/>
              </w:rPr>
            </w:pPr>
            <w:r w:rsidRPr="00A62057">
              <w:rPr>
                <w:rFonts w:ascii="Public Sans" w:hAnsi="Public Sans" w:cs="Arial"/>
                <w:sz w:val="22"/>
                <w:szCs w:val="22"/>
              </w:rPr>
              <w:t>Gain consensus and commitment from others, and resolve issues and conflicts</w:t>
            </w:r>
          </w:p>
        </w:tc>
        <w:tc>
          <w:tcPr>
            <w:tcW w:w="4610" w:type="dxa"/>
            <w:gridSpan w:val="6"/>
            <w:tcBorders>
              <w:top w:val="single" w:sz="8" w:space="0" w:color="BCBEC0"/>
              <w:left w:val="nil"/>
              <w:bottom w:val="single" w:sz="8" w:space="0" w:color="BCBEC0"/>
              <w:right w:val="nil"/>
            </w:tcBorders>
            <w:shd w:val="clear" w:color="auto" w:fill="FFFFFF" w:themeFill="background1"/>
          </w:tcPr>
          <w:p w14:paraId="5F994537" w14:textId="77777777" w:rsidR="00BA3408" w:rsidRPr="00A62057" w:rsidRDefault="00BA3408" w:rsidP="006C4244">
            <w:pPr>
              <w:pStyle w:val="BodyText"/>
              <w:numPr>
                <w:ilvl w:val="0"/>
                <w:numId w:val="35"/>
              </w:numPr>
              <w:spacing w:before="0" w:after="0" w:line="240" w:lineRule="auto"/>
              <w:ind w:left="357" w:right="703" w:hanging="357"/>
              <w:rPr>
                <w:rFonts w:ascii="Public Sans" w:hAnsi="Public Sans" w:cs="Arial"/>
                <w:color w:val="auto"/>
                <w:szCs w:val="22"/>
              </w:rPr>
            </w:pPr>
            <w:r w:rsidRPr="00A62057">
              <w:rPr>
                <w:rFonts w:ascii="Public Sans" w:hAnsi="Public Sans" w:cs="Arial"/>
                <w:color w:val="auto"/>
                <w:szCs w:val="22"/>
              </w:rPr>
              <w:t>Negotiate from an informed and credible position</w:t>
            </w:r>
          </w:p>
          <w:p w14:paraId="160130B1" w14:textId="77777777" w:rsidR="00BA3408" w:rsidRPr="00A62057" w:rsidRDefault="00BA3408" w:rsidP="006C4244">
            <w:pPr>
              <w:pStyle w:val="BodyText"/>
              <w:numPr>
                <w:ilvl w:val="0"/>
                <w:numId w:val="35"/>
              </w:numPr>
              <w:spacing w:before="0" w:after="0" w:line="240" w:lineRule="auto"/>
              <w:ind w:left="357" w:right="703" w:hanging="357"/>
              <w:rPr>
                <w:rFonts w:ascii="Public Sans" w:hAnsi="Public Sans" w:cs="Arial"/>
                <w:color w:val="auto"/>
                <w:szCs w:val="22"/>
              </w:rPr>
            </w:pPr>
            <w:r w:rsidRPr="00A62057">
              <w:rPr>
                <w:rFonts w:ascii="Public Sans" w:hAnsi="Public Sans" w:cs="Arial"/>
                <w:color w:val="auto"/>
                <w:szCs w:val="22"/>
              </w:rPr>
              <w:t>Lead and facilitate productive discussions with staff and stakeholders</w:t>
            </w:r>
          </w:p>
          <w:p w14:paraId="46B5A462" w14:textId="77777777" w:rsidR="00BA3408" w:rsidRPr="00A62057" w:rsidRDefault="00BA3408" w:rsidP="006C4244">
            <w:pPr>
              <w:pStyle w:val="BodyText"/>
              <w:numPr>
                <w:ilvl w:val="0"/>
                <w:numId w:val="35"/>
              </w:numPr>
              <w:spacing w:before="0" w:after="0" w:line="240" w:lineRule="auto"/>
              <w:ind w:left="357" w:right="703" w:hanging="357"/>
              <w:rPr>
                <w:rFonts w:ascii="Public Sans" w:hAnsi="Public Sans" w:cs="Arial"/>
                <w:color w:val="auto"/>
                <w:szCs w:val="22"/>
              </w:rPr>
            </w:pPr>
            <w:r w:rsidRPr="00A62057">
              <w:rPr>
                <w:rFonts w:ascii="Public Sans" w:hAnsi="Public Sans" w:cs="Arial"/>
                <w:color w:val="auto"/>
                <w:szCs w:val="22"/>
              </w:rPr>
              <w:t>Encourage others to talk, share and  debate  ideas to achieve a consensus</w:t>
            </w:r>
          </w:p>
          <w:p w14:paraId="41701247" w14:textId="77777777" w:rsidR="00BA3408" w:rsidRPr="00A62057" w:rsidRDefault="00BA3408" w:rsidP="006C4244">
            <w:pPr>
              <w:pStyle w:val="BodyText"/>
              <w:numPr>
                <w:ilvl w:val="0"/>
                <w:numId w:val="35"/>
              </w:numPr>
              <w:spacing w:before="0" w:after="0" w:line="240" w:lineRule="auto"/>
              <w:ind w:left="357" w:right="703" w:hanging="357"/>
              <w:rPr>
                <w:rFonts w:ascii="Public Sans" w:hAnsi="Public Sans" w:cs="Arial"/>
                <w:color w:val="auto"/>
                <w:szCs w:val="22"/>
              </w:rPr>
            </w:pPr>
            <w:r w:rsidRPr="00A62057">
              <w:rPr>
                <w:rFonts w:ascii="Public Sans" w:hAnsi="Public Sans" w:cs="Arial"/>
                <w:color w:val="auto"/>
                <w:szCs w:val="22"/>
              </w:rPr>
              <w:t>Recognise diverse perspectives and the need for compromise in negotiating  mutually agreed outcomes</w:t>
            </w:r>
          </w:p>
          <w:p w14:paraId="0379FCFF" w14:textId="77777777" w:rsidR="00BA3408" w:rsidRPr="00A62057" w:rsidRDefault="00BA3408" w:rsidP="006C4244">
            <w:pPr>
              <w:pStyle w:val="BodyText"/>
              <w:numPr>
                <w:ilvl w:val="0"/>
                <w:numId w:val="35"/>
              </w:numPr>
              <w:spacing w:before="0" w:after="0" w:line="240" w:lineRule="auto"/>
              <w:ind w:left="357" w:right="703" w:hanging="357"/>
              <w:rPr>
                <w:rFonts w:ascii="Public Sans" w:hAnsi="Public Sans" w:cs="Arial"/>
                <w:color w:val="auto"/>
                <w:szCs w:val="22"/>
              </w:rPr>
            </w:pPr>
            <w:r w:rsidRPr="00A62057">
              <w:rPr>
                <w:rFonts w:ascii="Public Sans" w:hAnsi="Public Sans" w:cs="Arial"/>
                <w:color w:val="auto"/>
                <w:szCs w:val="22"/>
              </w:rPr>
              <w:t>Influence others with a fair and considered approach and sound arguments</w:t>
            </w:r>
          </w:p>
          <w:p w14:paraId="79EB75E2" w14:textId="77777777" w:rsidR="00BA3408" w:rsidRPr="00A62057" w:rsidRDefault="00BA3408" w:rsidP="006C4244">
            <w:pPr>
              <w:pStyle w:val="BodyText"/>
              <w:numPr>
                <w:ilvl w:val="0"/>
                <w:numId w:val="35"/>
              </w:numPr>
              <w:spacing w:before="0" w:after="0" w:line="240" w:lineRule="auto"/>
              <w:ind w:left="357" w:right="703" w:hanging="357"/>
              <w:rPr>
                <w:rFonts w:ascii="Public Sans" w:hAnsi="Public Sans" w:cs="Arial"/>
                <w:color w:val="auto"/>
                <w:szCs w:val="22"/>
              </w:rPr>
            </w:pPr>
            <w:r w:rsidRPr="00A62057">
              <w:rPr>
                <w:rFonts w:ascii="Public Sans" w:hAnsi="Public Sans" w:cs="Arial"/>
                <w:color w:val="auto"/>
                <w:szCs w:val="22"/>
              </w:rPr>
              <w:t>Show sensitivity and understanding in resolving conflicts and differences</w:t>
            </w:r>
          </w:p>
          <w:p w14:paraId="59166898" w14:textId="77777777" w:rsidR="00BA3408" w:rsidRPr="00A62057" w:rsidRDefault="00BA3408" w:rsidP="006C4244">
            <w:pPr>
              <w:pStyle w:val="BodyText"/>
              <w:numPr>
                <w:ilvl w:val="0"/>
                <w:numId w:val="35"/>
              </w:numPr>
              <w:spacing w:before="0" w:after="0" w:line="240" w:lineRule="auto"/>
              <w:ind w:left="357" w:right="703" w:hanging="357"/>
              <w:rPr>
                <w:rFonts w:ascii="Public Sans" w:hAnsi="Public Sans" w:cs="Arial"/>
                <w:color w:val="auto"/>
                <w:szCs w:val="22"/>
              </w:rPr>
            </w:pPr>
            <w:r w:rsidRPr="00A62057">
              <w:rPr>
                <w:rFonts w:ascii="Public Sans" w:hAnsi="Public Sans" w:cs="Arial"/>
                <w:color w:val="auto"/>
                <w:szCs w:val="22"/>
              </w:rPr>
              <w:t>Manage challenging relationships with internal and external stakeholders</w:t>
            </w:r>
          </w:p>
          <w:p w14:paraId="4BB7750C" w14:textId="77777777" w:rsidR="00BA3408" w:rsidRPr="00A62057" w:rsidRDefault="00BA3408" w:rsidP="006C4244">
            <w:pPr>
              <w:pStyle w:val="BodyText"/>
              <w:numPr>
                <w:ilvl w:val="0"/>
                <w:numId w:val="35"/>
              </w:numPr>
              <w:spacing w:before="0" w:after="0" w:line="240" w:lineRule="auto"/>
              <w:ind w:left="357" w:right="703" w:hanging="357"/>
              <w:rPr>
                <w:rFonts w:ascii="Public Sans" w:hAnsi="Public Sans" w:cs="Arial"/>
                <w:color w:val="auto"/>
                <w:szCs w:val="22"/>
              </w:rPr>
            </w:pPr>
            <w:r w:rsidRPr="00A62057">
              <w:rPr>
                <w:rFonts w:ascii="Public Sans" w:hAnsi="Public Sans" w:cs="Arial"/>
                <w:color w:val="auto"/>
                <w:szCs w:val="22"/>
              </w:rPr>
              <w:t>Anticipate and minimise conflict</w:t>
            </w:r>
          </w:p>
        </w:tc>
        <w:tc>
          <w:tcPr>
            <w:tcW w:w="1704" w:type="dxa"/>
            <w:gridSpan w:val="3"/>
            <w:tcBorders>
              <w:top w:val="single" w:sz="8" w:space="0" w:color="BCBEC0"/>
              <w:left w:val="nil"/>
              <w:bottom w:val="single" w:sz="8" w:space="0" w:color="BCBEC0"/>
              <w:right w:val="nil"/>
            </w:tcBorders>
            <w:shd w:val="clear" w:color="auto" w:fill="FFFFFF" w:themeFill="background1"/>
          </w:tcPr>
          <w:p w14:paraId="5812216E" w14:textId="77777777" w:rsidR="00BA3408" w:rsidRPr="00A62057" w:rsidRDefault="00BA3408" w:rsidP="006C4244">
            <w:pPr>
              <w:pStyle w:val="TableText"/>
              <w:keepNext/>
              <w:spacing w:before="0" w:after="0" w:line="240" w:lineRule="auto"/>
              <w:ind w:left="357" w:right="703" w:hanging="357"/>
              <w:rPr>
                <w:rFonts w:ascii="Public Sans" w:hAnsi="Public Sans" w:cs="Arial"/>
                <w:sz w:val="22"/>
                <w:szCs w:val="22"/>
              </w:rPr>
            </w:pPr>
            <w:r w:rsidRPr="00A62057">
              <w:rPr>
                <w:rFonts w:ascii="Public Sans" w:hAnsi="Public Sans" w:cs="Arial"/>
                <w:sz w:val="22"/>
                <w:szCs w:val="22"/>
              </w:rPr>
              <w:t>Adept</w:t>
            </w:r>
          </w:p>
        </w:tc>
      </w:tr>
      <w:tr w:rsidR="00BA3408" w:rsidRPr="00A62057" w14:paraId="3DEE9594" w14:textId="77777777" w:rsidTr="00926F2F">
        <w:tblPrEx>
          <w:shd w:val="clear" w:color="auto" w:fill="FFFFFF" w:themeFill="background1"/>
        </w:tblPrEx>
        <w:trPr>
          <w:gridBefore w:val="1"/>
          <w:gridAfter w:val="1"/>
          <w:wBefore w:w="57" w:type="dxa"/>
          <w:wAfter w:w="25" w:type="dxa"/>
        </w:trPr>
        <w:tc>
          <w:tcPr>
            <w:tcW w:w="1474" w:type="dxa"/>
            <w:gridSpan w:val="2"/>
            <w:tcBorders>
              <w:top w:val="single" w:sz="8" w:space="0" w:color="BCBEC0"/>
              <w:left w:val="nil"/>
              <w:bottom w:val="single" w:sz="8" w:space="0" w:color="BCBEC0"/>
              <w:right w:val="nil"/>
            </w:tcBorders>
            <w:shd w:val="clear" w:color="auto" w:fill="FFFFFF" w:themeFill="background1"/>
          </w:tcPr>
          <w:p w14:paraId="75E52155" w14:textId="77777777" w:rsidR="00BA3408" w:rsidRPr="00A62057" w:rsidRDefault="00BA3408" w:rsidP="006C4244">
            <w:pPr>
              <w:keepNext/>
              <w:spacing w:after="0" w:line="240" w:lineRule="auto"/>
              <w:rPr>
                <w:rFonts w:ascii="Public Sans" w:hAnsi="Public Sans" w:cs="Arial"/>
                <w:noProof/>
                <w:szCs w:val="22"/>
                <w:lang w:eastAsia="en-AU"/>
              </w:rPr>
            </w:pPr>
            <w:r w:rsidRPr="00A62057">
              <w:rPr>
                <w:rFonts w:ascii="Public Sans" w:hAnsi="Public Sans" w:cs="Arial"/>
                <w:noProof/>
                <w:szCs w:val="22"/>
                <w:lang w:eastAsia="en-AU"/>
              </w:rPr>
              <w:drawing>
                <wp:inline distT="0" distB="0" distL="0" distR="0" wp14:anchorId="47BCB3FD" wp14:editId="2D51C2E2">
                  <wp:extent cx="855980" cy="855980"/>
                  <wp:effectExtent l="0" t="0" r="1270" b="1270"/>
                  <wp:docPr id="53" name="Picture 53"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1" w:type="dxa"/>
            <w:gridSpan w:val="2"/>
            <w:tcBorders>
              <w:top w:val="single" w:sz="8" w:space="0" w:color="BCBEC0"/>
              <w:left w:val="nil"/>
              <w:bottom w:val="single" w:sz="8" w:space="0" w:color="BCBEC0"/>
              <w:right w:val="nil"/>
            </w:tcBorders>
            <w:shd w:val="clear" w:color="auto" w:fill="FFFFFF" w:themeFill="background1"/>
          </w:tcPr>
          <w:p w14:paraId="723CB7FB" w14:textId="77777777" w:rsidR="00BA3408" w:rsidRPr="00A62057" w:rsidRDefault="00BA3408" w:rsidP="006C4244">
            <w:pPr>
              <w:pStyle w:val="TableText"/>
              <w:keepNext/>
              <w:rPr>
                <w:rFonts w:ascii="Public Sans" w:hAnsi="Public Sans" w:cs="Arial"/>
                <w:b/>
                <w:sz w:val="22"/>
                <w:szCs w:val="22"/>
              </w:rPr>
            </w:pPr>
            <w:r w:rsidRPr="00A62057">
              <w:rPr>
                <w:rFonts w:ascii="Public Sans" w:hAnsi="Public Sans" w:cs="Arial"/>
                <w:b/>
                <w:sz w:val="22"/>
                <w:szCs w:val="22"/>
              </w:rPr>
              <w:t>Deliver Results</w:t>
            </w:r>
          </w:p>
          <w:p w14:paraId="1E6B0D00" w14:textId="77777777" w:rsidR="00BA3408" w:rsidRPr="00A62057" w:rsidRDefault="00BA3408" w:rsidP="006C4244">
            <w:pPr>
              <w:pStyle w:val="TableText"/>
              <w:keepNext/>
              <w:rPr>
                <w:rFonts w:ascii="Public Sans" w:hAnsi="Public Sans" w:cs="Arial"/>
                <w:sz w:val="22"/>
                <w:szCs w:val="22"/>
              </w:rPr>
            </w:pPr>
            <w:r w:rsidRPr="00A62057">
              <w:rPr>
                <w:rFonts w:ascii="Public Sans" w:hAnsi="Public Sans" w:cs="Arial"/>
                <w:sz w:val="22"/>
                <w:szCs w:val="22"/>
              </w:rPr>
              <w:t>Achieve results through the efficient use of resources and a commitment to quality outcomes</w:t>
            </w:r>
          </w:p>
        </w:tc>
        <w:tc>
          <w:tcPr>
            <w:tcW w:w="4610" w:type="dxa"/>
            <w:gridSpan w:val="6"/>
            <w:tcBorders>
              <w:top w:val="single" w:sz="8" w:space="0" w:color="BCBEC0"/>
              <w:left w:val="nil"/>
              <w:bottom w:val="single" w:sz="8" w:space="0" w:color="BCBEC0"/>
              <w:right w:val="nil"/>
            </w:tcBorders>
            <w:shd w:val="clear" w:color="auto" w:fill="FFFFFF" w:themeFill="background1"/>
          </w:tcPr>
          <w:p w14:paraId="0BDE735F" w14:textId="77777777" w:rsidR="00BA3408" w:rsidRPr="00A62057" w:rsidRDefault="00BA3408" w:rsidP="006C4244">
            <w:pPr>
              <w:pStyle w:val="BodyText"/>
              <w:numPr>
                <w:ilvl w:val="0"/>
                <w:numId w:val="35"/>
              </w:numPr>
              <w:spacing w:before="0" w:after="0" w:line="240" w:lineRule="auto"/>
              <w:ind w:left="357" w:right="703" w:hanging="357"/>
              <w:rPr>
                <w:rFonts w:ascii="Public Sans" w:hAnsi="Public Sans" w:cs="Arial"/>
                <w:color w:val="auto"/>
                <w:szCs w:val="22"/>
              </w:rPr>
            </w:pPr>
            <w:r w:rsidRPr="00A62057">
              <w:rPr>
                <w:rFonts w:ascii="Public Sans" w:hAnsi="Public Sans" w:cs="Arial"/>
                <w:color w:val="auto"/>
                <w:szCs w:val="22"/>
              </w:rPr>
              <w:t>Use own and others’ expertise to achieve outcomes, and take responsibility for delivering intended outcomes</w:t>
            </w:r>
          </w:p>
          <w:p w14:paraId="6FFCCA17" w14:textId="77777777" w:rsidR="00BA3408" w:rsidRPr="00A62057" w:rsidRDefault="00BA3408" w:rsidP="006C4244">
            <w:pPr>
              <w:pStyle w:val="BodyText"/>
              <w:numPr>
                <w:ilvl w:val="0"/>
                <w:numId w:val="35"/>
              </w:numPr>
              <w:spacing w:before="0" w:after="0" w:line="240" w:lineRule="auto"/>
              <w:ind w:left="357" w:right="703" w:hanging="357"/>
              <w:rPr>
                <w:rFonts w:ascii="Public Sans" w:hAnsi="Public Sans" w:cs="Arial"/>
                <w:color w:val="auto"/>
                <w:szCs w:val="22"/>
              </w:rPr>
            </w:pPr>
            <w:r w:rsidRPr="00A62057">
              <w:rPr>
                <w:rFonts w:ascii="Public Sans" w:hAnsi="Public Sans" w:cs="Arial"/>
                <w:color w:val="auto"/>
                <w:szCs w:val="22"/>
              </w:rPr>
              <w:t>Make sure staff understand expected goals and acknowledge staff success in achieving these</w:t>
            </w:r>
          </w:p>
          <w:p w14:paraId="4FE1D89A" w14:textId="77777777" w:rsidR="00BA3408" w:rsidRPr="00A62057" w:rsidRDefault="00BA3408" w:rsidP="006C4244">
            <w:pPr>
              <w:pStyle w:val="BodyText"/>
              <w:numPr>
                <w:ilvl w:val="0"/>
                <w:numId w:val="35"/>
              </w:numPr>
              <w:spacing w:before="0" w:after="0" w:line="240" w:lineRule="auto"/>
              <w:ind w:left="357" w:right="703" w:hanging="357"/>
              <w:rPr>
                <w:rFonts w:ascii="Public Sans" w:hAnsi="Public Sans" w:cs="Arial"/>
                <w:color w:val="auto"/>
                <w:szCs w:val="22"/>
              </w:rPr>
            </w:pPr>
            <w:r w:rsidRPr="00A62057">
              <w:rPr>
                <w:rFonts w:ascii="Public Sans" w:hAnsi="Public Sans" w:cs="Arial"/>
                <w:color w:val="auto"/>
                <w:szCs w:val="22"/>
              </w:rPr>
              <w:t>Identify resource needs and ensure goals are achieved within set budgets and deadlines</w:t>
            </w:r>
          </w:p>
          <w:p w14:paraId="263F7CB7" w14:textId="77777777" w:rsidR="00BA3408" w:rsidRPr="00A62057" w:rsidRDefault="00BA3408" w:rsidP="006C4244">
            <w:pPr>
              <w:pStyle w:val="BodyText"/>
              <w:numPr>
                <w:ilvl w:val="0"/>
                <w:numId w:val="35"/>
              </w:numPr>
              <w:spacing w:before="0" w:after="0" w:line="240" w:lineRule="auto"/>
              <w:ind w:left="357" w:right="703" w:hanging="357"/>
              <w:rPr>
                <w:rFonts w:ascii="Public Sans" w:hAnsi="Public Sans" w:cs="Arial"/>
                <w:color w:val="auto"/>
                <w:szCs w:val="22"/>
              </w:rPr>
            </w:pPr>
            <w:r w:rsidRPr="00A62057">
              <w:rPr>
                <w:rFonts w:ascii="Public Sans" w:hAnsi="Public Sans" w:cs="Arial"/>
                <w:color w:val="auto"/>
                <w:szCs w:val="22"/>
              </w:rPr>
              <w:t>Use business data to evaluate outcomes and inform continuous improvement</w:t>
            </w:r>
          </w:p>
          <w:p w14:paraId="6CA03A1E" w14:textId="77777777" w:rsidR="00BA3408" w:rsidRPr="00A62057" w:rsidRDefault="00BA3408" w:rsidP="006C4244">
            <w:pPr>
              <w:pStyle w:val="BodyText"/>
              <w:numPr>
                <w:ilvl w:val="0"/>
                <w:numId w:val="35"/>
              </w:numPr>
              <w:spacing w:before="0" w:after="0" w:line="240" w:lineRule="auto"/>
              <w:ind w:left="357" w:right="703" w:hanging="357"/>
              <w:rPr>
                <w:rFonts w:ascii="Public Sans" w:hAnsi="Public Sans" w:cs="Arial"/>
                <w:color w:val="auto"/>
                <w:szCs w:val="22"/>
              </w:rPr>
            </w:pPr>
            <w:r w:rsidRPr="00A62057">
              <w:rPr>
                <w:rFonts w:ascii="Public Sans" w:hAnsi="Public Sans" w:cs="Arial"/>
                <w:color w:val="auto"/>
                <w:szCs w:val="22"/>
              </w:rPr>
              <w:t>Identify priorities that need to change and ensure the allocation of resources meets new business needs</w:t>
            </w:r>
          </w:p>
          <w:p w14:paraId="59E26F3B" w14:textId="77777777" w:rsidR="00BA3408" w:rsidRPr="00A62057" w:rsidRDefault="00BA3408" w:rsidP="006C4244">
            <w:pPr>
              <w:pStyle w:val="BodyText"/>
              <w:numPr>
                <w:ilvl w:val="0"/>
                <w:numId w:val="35"/>
              </w:numPr>
              <w:spacing w:before="0" w:after="0" w:line="240" w:lineRule="auto"/>
              <w:ind w:left="357" w:right="703" w:hanging="357"/>
              <w:rPr>
                <w:rFonts w:ascii="Public Sans" w:hAnsi="Public Sans" w:cs="Arial"/>
                <w:color w:val="auto"/>
                <w:szCs w:val="22"/>
              </w:rPr>
            </w:pPr>
            <w:r w:rsidRPr="00A62057">
              <w:rPr>
                <w:rFonts w:ascii="Public Sans" w:hAnsi="Public Sans" w:cs="Arial"/>
                <w:color w:val="auto"/>
                <w:szCs w:val="22"/>
              </w:rPr>
              <w:t>Ensure that the financial implications of changed priorities are explicit and budgeted for</w:t>
            </w:r>
          </w:p>
        </w:tc>
        <w:tc>
          <w:tcPr>
            <w:tcW w:w="1704" w:type="dxa"/>
            <w:gridSpan w:val="3"/>
            <w:tcBorders>
              <w:top w:val="single" w:sz="8" w:space="0" w:color="BCBEC0"/>
              <w:left w:val="nil"/>
              <w:bottom w:val="single" w:sz="8" w:space="0" w:color="BCBEC0"/>
              <w:right w:val="nil"/>
            </w:tcBorders>
            <w:shd w:val="clear" w:color="auto" w:fill="FFFFFF" w:themeFill="background1"/>
          </w:tcPr>
          <w:p w14:paraId="5ED21EA5" w14:textId="77777777" w:rsidR="00BA3408" w:rsidRPr="00A62057" w:rsidRDefault="00BA3408" w:rsidP="006C4244">
            <w:pPr>
              <w:pStyle w:val="TableText"/>
              <w:keepNext/>
              <w:spacing w:before="0" w:after="0" w:line="240" w:lineRule="auto"/>
              <w:ind w:left="357" w:right="703" w:hanging="357"/>
              <w:rPr>
                <w:rFonts w:ascii="Public Sans" w:hAnsi="Public Sans" w:cs="Arial"/>
                <w:sz w:val="22"/>
                <w:szCs w:val="22"/>
              </w:rPr>
            </w:pPr>
            <w:r w:rsidRPr="00A62057">
              <w:rPr>
                <w:rFonts w:ascii="Public Sans" w:hAnsi="Public Sans" w:cs="Arial"/>
                <w:sz w:val="22"/>
                <w:szCs w:val="22"/>
              </w:rPr>
              <w:t>Adept</w:t>
            </w:r>
          </w:p>
        </w:tc>
      </w:tr>
      <w:tr w:rsidR="00BA3408" w:rsidRPr="00A62057" w14:paraId="33DB6DE9" w14:textId="77777777" w:rsidTr="00926F2F">
        <w:tblPrEx>
          <w:shd w:val="clear" w:color="auto" w:fill="FFFFFF" w:themeFill="background1"/>
        </w:tblPrEx>
        <w:trPr>
          <w:gridBefore w:val="1"/>
          <w:gridAfter w:val="1"/>
          <w:wBefore w:w="57" w:type="dxa"/>
          <w:wAfter w:w="25" w:type="dxa"/>
        </w:trPr>
        <w:tc>
          <w:tcPr>
            <w:tcW w:w="1474" w:type="dxa"/>
            <w:gridSpan w:val="2"/>
            <w:tcBorders>
              <w:top w:val="single" w:sz="8" w:space="0" w:color="BCBEC0"/>
              <w:left w:val="nil"/>
              <w:bottom w:val="single" w:sz="8" w:space="0" w:color="BCBEC0"/>
              <w:right w:val="nil"/>
            </w:tcBorders>
            <w:shd w:val="clear" w:color="auto" w:fill="FFFFFF" w:themeFill="background1"/>
          </w:tcPr>
          <w:p w14:paraId="04ED2F5A" w14:textId="77777777" w:rsidR="00BA3408" w:rsidRPr="00A62057" w:rsidRDefault="00BA3408" w:rsidP="006C4244">
            <w:pPr>
              <w:keepNext/>
              <w:spacing w:after="0" w:line="240" w:lineRule="auto"/>
              <w:rPr>
                <w:rFonts w:ascii="Public Sans" w:hAnsi="Public Sans" w:cs="Arial"/>
                <w:noProof/>
                <w:szCs w:val="22"/>
                <w:lang w:eastAsia="en-AU"/>
              </w:rPr>
            </w:pPr>
            <w:r w:rsidRPr="00A62057">
              <w:rPr>
                <w:rFonts w:ascii="Public Sans" w:hAnsi="Public Sans" w:cs="Arial"/>
                <w:noProof/>
                <w:szCs w:val="22"/>
                <w:lang w:eastAsia="en-AU"/>
              </w:rPr>
              <w:drawing>
                <wp:inline distT="0" distB="0" distL="0" distR="0" wp14:anchorId="34AE2701" wp14:editId="181B0F1B">
                  <wp:extent cx="855980" cy="855980"/>
                  <wp:effectExtent l="0" t="0" r="1270" b="1270"/>
                  <wp:docPr id="63" name="Picture 63"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1" w:type="dxa"/>
            <w:gridSpan w:val="2"/>
            <w:tcBorders>
              <w:top w:val="single" w:sz="8" w:space="0" w:color="BCBEC0"/>
              <w:left w:val="nil"/>
              <w:bottom w:val="single" w:sz="8" w:space="0" w:color="BCBEC0"/>
              <w:right w:val="nil"/>
            </w:tcBorders>
            <w:shd w:val="clear" w:color="auto" w:fill="FFFFFF" w:themeFill="background1"/>
          </w:tcPr>
          <w:p w14:paraId="1A3E4858" w14:textId="77777777" w:rsidR="00BA3408" w:rsidRPr="00A62057" w:rsidRDefault="00BA3408" w:rsidP="006C4244">
            <w:pPr>
              <w:pStyle w:val="TableText"/>
              <w:keepNext/>
              <w:rPr>
                <w:rFonts w:ascii="Public Sans" w:hAnsi="Public Sans" w:cs="Arial"/>
                <w:b/>
                <w:sz w:val="22"/>
                <w:szCs w:val="22"/>
              </w:rPr>
            </w:pPr>
            <w:r w:rsidRPr="00A62057">
              <w:rPr>
                <w:rFonts w:ascii="Public Sans" w:hAnsi="Public Sans" w:cs="Arial"/>
                <w:b/>
                <w:sz w:val="22"/>
                <w:szCs w:val="22"/>
              </w:rPr>
              <w:t>Think and Solve Problems</w:t>
            </w:r>
          </w:p>
          <w:p w14:paraId="626A17BB" w14:textId="77777777" w:rsidR="00BA3408" w:rsidRPr="00A62057" w:rsidRDefault="00BA3408" w:rsidP="006C4244">
            <w:pPr>
              <w:pStyle w:val="TableText"/>
              <w:keepNext/>
              <w:rPr>
                <w:rFonts w:ascii="Public Sans" w:hAnsi="Public Sans" w:cs="Arial"/>
                <w:sz w:val="22"/>
                <w:szCs w:val="22"/>
              </w:rPr>
            </w:pPr>
            <w:r w:rsidRPr="00A62057">
              <w:rPr>
                <w:rFonts w:ascii="Public Sans" w:hAnsi="Public Sans" w:cs="Arial"/>
                <w:sz w:val="22"/>
                <w:szCs w:val="22"/>
              </w:rPr>
              <w:t>Think, analyse and consider the broader context to develop practical solutions</w:t>
            </w:r>
          </w:p>
        </w:tc>
        <w:tc>
          <w:tcPr>
            <w:tcW w:w="4610" w:type="dxa"/>
            <w:gridSpan w:val="6"/>
            <w:tcBorders>
              <w:top w:val="single" w:sz="8" w:space="0" w:color="BCBEC0"/>
              <w:left w:val="nil"/>
              <w:bottom w:val="single" w:sz="8" w:space="0" w:color="BCBEC0"/>
              <w:right w:val="nil"/>
            </w:tcBorders>
            <w:shd w:val="clear" w:color="auto" w:fill="FFFFFF" w:themeFill="background1"/>
          </w:tcPr>
          <w:p w14:paraId="1B1D50E1" w14:textId="77777777" w:rsidR="00BA3408" w:rsidRPr="00A62057" w:rsidRDefault="00BA3408" w:rsidP="006C4244">
            <w:pPr>
              <w:pStyle w:val="BodyText"/>
              <w:numPr>
                <w:ilvl w:val="0"/>
                <w:numId w:val="35"/>
              </w:numPr>
              <w:spacing w:before="0" w:after="0" w:line="240" w:lineRule="auto"/>
              <w:ind w:left="357" w:right="703" w:hanging="357"/>
              <w:rPr>
                <w:rFonts w:ascii="Public Sans" w:hAnsi="Public Sans" w:cs="Arial"/>
                <w:color w:val="auto"/>
                <w:szCs w:val="22"/>
              </w:rPr>
            </w:pPr>
            <w:r w:rsidRPr="00A62057">
              <w:rPr>
                <w:rFonts w:ascii="Public Sans" w:hAnsi="Public Sans" w:cs="Arial"/>
                <w:color w:val="auto"/>
                <w:szCs w:val="22"/>
              </w:rPr>
              <w:t>Research and apply critical- thinking techniques in analysing information, identify interrelationships and make recommendations based on relevant evidence</w:t>
            </w:r>
          </w:p>
          <w:p w14:paraId="4EB48973" w14:textId="77777777" w:rsidR="00BA3408" w:rsidRPr="00A62057" w:rsidRDefault="00BA3408" w:rsidP="006C4244">
            <w:pPr>
              <w:pStyle w:val="BodyText"/>
              <w:numPr>
                <w:ilvl w:val="0"/>
                <w:numId w:val="35"/>
              </w:numPr>
              <w:spacing w:before="0" w:after="0" w:line="240" w:lineRule="auto"/>
              <w:ind w:left="357" w:right="703" w:hanging="357"/>
              <w:rPr>
                <w:rFonts w:ascii="Public Sans" w:hAnsi="Public Sans" w:cs="Arial"/>
                <w:color w:val="auto"/>
                <w:szCs w:val="22"/>
              </w:rPr>
            </w:pPr>
            <w:r w:rsidRPr="00A62057">
              <w:rPr>
                <w:rFonts w:ascii="Public Sans" w:hAnsi="Public Sans" w:cs="Arial"/>
                <w:color w:val="auto"/>
                <w:szCs w:val="22"/>
              </w:rPr>
              <w:t>Anticipate, identify and address issues and potential problems that may have an impact on organisational objectives and the user experience</w:t>
            </w:r>
          </w:p>
          <w:p w14:paraId="7F09E614" w14:textId="77777777" w:rsidR="00BA3408" w:rsidRPr="00A62057" w:rsidRDefault="00BA3408" w:rsidP="006C4244">
            <w:pPr>
              <w:pStyle w:val="BodyText"/>
              <w:numPr>
                <w:ilvl w:val="0"/>
                <w:numId w:val="35"/>
              </w:numPr>
              <w:spacing w:before="0" w:after="0" w:line="240" w:lineRule="auto"/>
              <w:ind w:left="357" w:right="703" w:hanging="357"/>
              <w:rPr>
                <w:rFonts w:ascii="Public Sans" w:hAnsi="Public Sans" w:cs="Arial"/>
                <w:color w:val="auto"/>
                <w:szCs w:val="22"/>
              </w:rPr>
            </w:pPr>
            <w:r w:rsidRPr="00A62057">
              <w:rPr>
                <w:rFonts w:ascii="Public Sans" w:hAnsi="Public Sans" w:cs="Arial"/>
                <w:color w:val="auto"/>
                <w:szCs w:val="22"/>
              </w:rPr>
              <w:t>Apply creative-thinking techniques to generate new ideas and options to address issues and improve the user experience</w:t>
            </w:r>
          </w:p>
          <w:p w14:paraId="39CC7D49" w14:textId="77777777" w:rsidR="00BA3408" w:rsidRPr="00A62057" w:rsidRDefault="00BA3408" w:rsidP="006C4244">
            <w:pPr>
              <w:pStyle w:val="BodyText"/>
              <w:numPr>
                <w:ilvl w:val="0"/>
                <w:numId w:val="35"/>
              </w:numPr>
              <w:spacing w:before="0" w:after="0" w:line="240" w:lineRule="auto"/>
              <w:ind w:left="357" w:right="703" w:hanging="357"/>
              <w:rPr>
                <w:rFonts w:ascii="Public Sans" w:hAnsi="Public Sans" w:cs="Arial"/>
                <w:color w:val="auto"/>
                <w:szCs w:val="22"/>
              </w:rPr>
            </w:pPr>
            <w:r w:rsidRPr="00A62057">
              <w:rPr>
                <w:rFonts w:ascii="Public Sans" w:hAnsi="Public Sans" w:cs="Arial"/>
                <w:color w:val="auto"/>
                <w:szCs w:val="22"/>
              </w:rPr>
              <w:t>Seek contributions and ideas from people with diverse backgrounds and experience</w:t>
            </w:r>
          </w:p>
          <w:p w14:paraId="74EF2246" w14:textId="77777777" w:rsidR="00BA3408" w:rsidRPr="00A62057" w:rsidRDefault="00BA3408" w:rsidP="006C4244">
            <w:pPr>
              <w:pStyle w:val="BodyText"/>
              <w:numPr>
                <w:ilvl w:val="0"/>
                <w:numId w:val="35"/>
              </w:numPr>
              <w:spacing w:before="0" w:after="0" w:line="240" w:lineRule="auto"/>
              <w:ind w:left="357" w:right="703" w:hanging="357"/>
              <w:rPr>
                <w:rFonts w:ascii="Public Sans" w:hAnsi="Public Sans" w:cs="Arial"/>
                <w:color w:val="auto"/>
                <w:szCs w:val="22"/>
              </w:rPr>
            </w:pPr>
            <w:r w:rsidRPr="00A62057">
              <w:rPr>
                <w:rFonts w:ascii="Public Sans" w:hAnsi="Public Sans" w:cs="Arial"/>
                <w:color w:val="auto"/>
                <w:szCs w:val="22"/>
              </w:rPr>
              <w:t>Participate in and contribute to team or unit initiatives to resolve common  issues or barriers to effectiveness</w:t>
            </w:r>
          </w:p>
          <w:p w14:paraId="1502BF95" w14:textId="77777777" w:rsidR="00BA3408" w:rsidRPr="00A62057" w:rsidRDefault="00BA3408" w:rsidP="006C4244">
            <w:pPr>
              <w:pStyle w:val="TableBullet"/>
              <w:numPr>
                <w:ilvl w:val="0"/>
                <w:numId w:val="35"/>
              </w:numPr>
              <w:spacing w:line="240" w:lineRule="auto"/>
              <w:ind w:left="357" w:right="703" w:hanging="357"/>
              <w:rPr>
                <w:rFonts w:ascii="Public Sans" w:hAnsi="Public Sans" w:cs="Arial"/>
                <w:sz w:val="22"/>
                <w:szCs w:val="22"/>
              </w:rPr>
            </w:pPr>
            <w:r w:rsidRPr="00A62057">
              <w:rPr>
                <w:rFonts w:ascii="Public Sans" w:hAnsi="Public Sans" w:cs="Arial"/>
                <w:sz w:val="22"/>
                <w:szCs w:val="22"/>
              </w:rPr>
              <w:t>Identify and share business process improvements to enhance effectiveness</w:t>
            </w:r>
          </w:p>
        </w:tc>
        <w:tc>
          <w:tcPr>
            <w:tcW w:w="1704" w:type="dxa"/>
            <w:gridSpan w:val="3"/>
            <w:tcBorders>
              <w:top w:val="single" w:sz="8" w:space="0" w:color="BCBEC0"/>
              <w:left w:val="nil"/>
              <w:bottom w:val="single" w:sz="8" w:space="0" w:color="BCBEC0"/>
              <w:right w:val="nil"/>
            </w:tcBorders>
            <w:shd w:val="clear" w:color="auto" w:fill="FFFFFF" w:themeFill="background1"/>
          </w:tcPr>
          <w:p w14:paraId="257C7D30" w14:textId="77777777" w:rsidR="00BA3408" w:rsidRPr="00A62057" w:rsidRDefault="00BA3408" w:rsidP="006C4244">
            <w:pPr>
              <w:pStyle w:val="TableText"/>
              <w:keepNext/>
              <w:spacing w:before="0" w:after="0" w:line="240" w:lineRule="auto"/>
              <w:ind w:left="357" w:right="703" w:hanging="357"/>
              <w:rPr>
                <w:rFonts w:ascii="Public Sans" w:hAnsi="Public Sans" w:cs="Arial"/>
                <w:sz w:val="22"/>
                <w:szCs w:val="22"/>
              </w:rPr>
            </w:pPr>
            <w:r w:rsidRPr="00A62057">
              <w:rPr>
                <w:rFonts w:ascii="Public Sans" w:hAnsi="Public Sans" w:cs="Arial"/>
                <w:sz w:val="22"/>
                <w:szCs w:val="22"/>
              </w:rPr>
              <w:t>Adept</w:t>
            </w:r>
          </w:p>
        </w:tc>
      </w:tr>
      <w:tr w:rsidR="00A153C1" w:rsidRPr="00A62057" w14:paraId="12A9324F" w14:textId="77777777" w:rsidTr="00926F2F">
        <w:tblPrEx>
          <w:shd w:val="clear" w:color="auto" w:fill="FFFFFF" w:themeFill="background1"/>
        </w:tblPrEx>
        <w:trPr>
          <w:gridBefore w:val="1"/>
          <w:gridAfter w:val="1"/>
          <w:wBefore w:w="57" w:type="dxa"/>
          <w:wAfter w:w="25" w:type="dxa"/>
        </w:trPr>
        <w:tc>
          <w:tcPr>
            <w:tcW w:w="1474" w:type="dxa"/>
            <w:gridSpan w:val="2"/>
            <w:tcBorders>
              <w:top w:val="single" w:sz="8" w:space="0" w:color="BCBEC0"/>
              <w:left w:val="nil"/>
              <w:bottom w:val="single" w:sz="8" w:space="0" w:color="BCBEC0"/>
              <w:right w:val="nil"/>
            </w:tcBorders>
            <w:shd w:val="clear" w:color="auto" w:fill="FFFFFF" w:themeFill="background1"/>
          </w:tcPr>
          <w:p w14:paraId="04144476" w14:textId="77777777" w:rsidR="00A153C1" w:rsidRPr="00A62057" w:rsidRDefault="00A153C1" w:rsidP="00A153C1">
            <w:pPr>
              <w:keepNext/>
              <w:spacing w:after="0" w:line="240" w:lineRule="auto"/>
              <w:rPr>
                <w:rFonts w:ascii="Public Sans" w:hAnsi="Public Sans" w:cs="Arial"/>
                <w:noProof/>
                <w:szCs w:val="22"/>
                <w:lang w:eastAsia="en-AU"/>
              </w:rPr>
            </w:pPr>
            <w:r w:rsidRPr="00A62057">
              <w:rPr>
                <w:rFonts w:ascii="Public Sans" w:hAnsi="Public Sans"/>
                <w:noProof/>
                <w:szCs w:val="22"/>
                <w:lang w:eastAsia="en-AU"/>
              </w:rPr>
              <w:drawing>
                <wp:inline distT="0" distB="0" distL="0" distR="0" wp14:anchorId="611F4C0F" wp14:editId="389C4F56">
                  <wp:extent cx="848360" cy="848360"/>
                  <wp:effectExtent l="0" t="0" r="8890" b="8890"/>
                  <wp:docPr id="89" name="Picture 89"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1" w:type="dxa"/>
            <w:gridSpan w:val="2"/>
            <w:tcBorders>
              <w:top w:val="single" w:sz="8" w:space="0" w:color="BCBEC0"/>
              <w:left w:val="nil"/>
              <w:bottom w:val="single" w:sz="8" w:space="0" w:color="BCBEC0"/>
              <w:right w:val="nil"/>
            </w:tcBorders>
            <w:shd w:val="clear" w:color="auto" w:fill="FFFFFF" w:themeFill="background1"/>
          </w:tcPr>
          <w:p w14:paraId="749EFF05" w14:textId="77777777" w:rsidR="00A153C1" w:rsidRPr="00A62057" w:rsidRDefault="00A153C1" w:rsidP="00A153C1">
            <w:pPr>
              <w:pStyle w:val="TableText"/>
              <w:keepNext/>
              <w:spacing w:before="0" w:after="0" w:line="240" w:lineRule="auto"/>
              <w:rPr>
                <w:rFonts w:ascii="Public Sans" w:hAnsi="Public Sans" w:cs="Arial"/>
                <w:b/>
                <w:sz w:val="22"/>
                <w:szCs w:val="22"/>
              </w:rPr>
            </w:pPr>
            <w:r w:rsidRPr="00A62057">
              <w:rPr>
                <w:rFonts w:ascii="Public Sans" w:hAnsi="Public Sans" w:cs="Arial"/>
                <w:b/>
                <w:sz w:val="22"/>
                <w:szCs w:val="22"/>
              </w:rPr>
              <w:t>Procurement and Contract Management</w:t>
            </w:r>
          </w:p>
          <w:p w14:paraId="5E7C57C0" w14:textId="48845403" w:rsidR="00A153C1" w:rsidRPr="00A62057" w:rsidRDefault="00A153C1" w:rsidP="00A153C1">
            <w:pPr>
              <w:pStyle w:val="TableText"/>
              <w:keepNext/>
              <w:rPr>
                <w:rFonts w:ascii="Public Sans" w:hAnsi="Public Sans" w:cs="Arial"/>
                <w:b/>
                <w:sz w:val="22"/>
                <w:szCs w:val="22"/>
              </w:rPr>
            </w:pPr>
            <w:r w:rsidRPr="00A62057">
              <w:rPr>
                <w:rFonts w:ascii="Public Sans" w:hAnsi="Public Sans" w:cs="Arial"/>
                <w:sz w:val="22"/>
                <w:szCs w:val="22"/>
              </w:rPr>
              <w:t>Understand and apply procurement processes to ensure effective purchasing and contract performance</w:t>
            </w:r>
          </w:p>
        </w:tc>
        <w:tc>
          <w:tcPr>
            <w:tcW w:w="4470" w:type="dxa"/>
            <w:gridSpan w:val="4"/>
            <w:tcBorders>
              <w:top w:val="single" w:sz="8" w:space="0" w:color="BCBEC0"/>
              <w:left w:val="nil"/>
              <w:bottom w:val="single" w:sz="8" w:space="0" w:color="BCBEC0"/>
              <w:right w:val="nil"/>
            </w:tcBorders>
            <w:shd w:val="clear" w:color="auto" w:fill="FFFFFF" w:themeFill="background1"/>
          </w:tcPr>
          <w:p w14:paraId="6896E246" w14:textId="77777777" w:rsidR="00A153C1" w:rsidRPr="00A62057" w:rsidRDefault="00A153C1" w:rsidP="00A153C1">
            <w:pPr>
              <w:pStyle w:val="BodyText"/>
              <w:numPr>
                <w:ilvl w:val="0"/>
                <w:numId w:val="35"/>
              </w:numPr>
              <w:spacing w:before="0" w:after="0" w:line="240" w:lineRule="auto"/>
              <w:ind w:left="360" w:right="702"/>
              <w:rPr>
                <w:rFonts w:ascii="Public Sans" w:hAnsi="Public Sans" w:cs="Arial"/>
                <w:color w:val="auto"/>
                <w:szCs w:val="22"/>
              </w:rPr>
            </w:pPr>
            <w:r w:rsidRPr="00A62057">
              <w:rPr>
                <w:rFonts w:ascii="Public Sans" w:hAnsi="Public Sans" w:cs="Arial"/>
                <w:color w:val="auto"/>
                <w:szCs w:val="22"/>
              </w:rPr>
              <w:t>Ensure that employees and contractors apply government and organisational procurement and contract management policies</w:t>
            </w:r>
          </w:p>
          <w:p w14:paraId="7F73772F" w14:textId="77777777" w:rsidR="00A153C1" w:rsidRPr="00A62057" w:rsidRDefault="00A153C1" w:rsidP="00A153C1">
            <w:pPr>
              <w:pStyle w:val="BodyText"/>
              <w:numPr>
                <w:ilvl w:val="0"/>
                <w:numId w:val="35"/>
              </w:numPr>
              <w:spacing w:before="0" w:after="0" w:line="240" w:lineRule="auto"/>
              <w:ind w:left="360" w:right="702"/>
              <w:rPr>
                <w:rFonts w:ascii="Public Sans" w:hAnsi="Public Sans" w:cs="Arial"/>
                <w:color w:val="auto"/>
                <w:szCs w:val="22"/>
              </w:rPr>
            </w:pPr>
            <w:r w:rsidRPr="00A62057">
              <w:rPr>
                <w:rFonts w:ascii="Public Sans" w:hAnsi="Public Sans" w:cs="Arial"/>
                <w:color w:val="auto"/>
                <w:szCs w:val="22"/>
              </w:rPr>
              <w:t>Monitor procurement and contract management risks and ensure that this informs contract development, management and procurement decisions</w:t>
            </w:r>
          </w:p>
          <w:p w14:paraId="0BB04B86" w14:textId="77777777" w:rsidR="00A153C1" w:rsidRPr="00A62057" w:rsidRDefault="00A153C1" w:rsidP="00A153C1">
            <w:pPr>
              <w:pStyle w:val="BodyText"/>
              <w:numPr>
                <w:ilvl w:val="0"/>
                <w:numId w:val="35"/>
              </w:numPr>
              <w:spacing w:before="0" w:after="0" w:line="240" w:lineRule="auto"/>
              <w:ind w:left="360" w:right="702"/>
              <w:rPr>
                <w:rFonts w:ascii="Public Sans" w:hAnsi="Public Sans" w:cs="Arial"/>
                <w:color w:val="auto"/>
                <w:szCs w:val="22"/>
              </w:rPr>
            </w:pPr>
            <w:r w:rsidRPr="00A62057">
              <w:rPr>
                <w:rFonts w:ascii="Public Sans" w:hAnsi="Public Sans" w:cs="Arial"/>
                <w:color w:val="auto"/>
                <w:szCs w:val="22"/>
              </w:rPr>
              <w:t>Promote effective risk management in procurement</w:t>
            </w:r>
          </w:p>
          <w:p w14:paraId="054E1A7E" w14:textId="77777777" w:rsidR="00A153C1" w:rsidRPr="00A62057" w:rsidRDefault="00A153C1" w:rsidP="00A153C1">
            <w:pPr>
              <w:pStyle w:val="BodyText"/>
              <w:numPr>
                <w:ilvl w:val="0"/>
                <w:numId w:val="35"/>
              </w:numPr>
              <w:spacing w:before="0" w:after="0" w:line="240" w:lineRule="auto"/>
              <w:ind w:left="360" w:right="702"/>
              <w:rPr>
                <w:rFonts w:ascii="Public Sans" w:hAnsi="Public Sans" w:cs="Arial"/>
                <w:color w:val="auto"/>
                <w:szCs w:val="22"/>
              </w:rPr>
            </w:pPr>
            <w:r w:rsidRPr="00A62057">
              <w:rPr>
                <w:rFonts w:ascii="Public Sans" w:hAnsi="Public Sans" w:cs="Arial"/>
                <w:color w:val="auto"/>
                <w:szCs w:val="22"/>
              </w:rPr>
              <w:t>Implement effective governance arrangements to monitor provider, supplier and contractor performance against contracted deliverables and outcomes</w:t>
            </w:r>
          </w:p>
          <w:p w14:paraId="3820D370" w14:textId="62A9EEF9" w:rsidR="00A153C1" w:rsidRPr="00A62057" w:rsidRDefault="00A153C1" w:rsidP="00A153C1">
            <w:pPr>
              <w:pStyle w:val="BodyText"/>
              <w:numPr>
                <w:ilvl w:val="0"/>
                <w:numId w:val="35"/>
              </w:numPr>
              <w:spacing w:before="0" w:after="0" w:line="240" w:lineRule="auto"/>
              <w:ind w:left="357" w:right="703" w:hanging="357"/>
              <w:rPr>
                <w:rFonts w:ascii="Public Sans" w:hAnsi="Public Sans" w:cs="Arial"/>
                <w:color w:val="auto"/>
                <w:szCs w:val="22"/>
              </w:rPr>
            </w:pPr>
            <w:r w:rsidRPr="00A62057">
              <w:rPr>
                <w:rFonts w:ascii="Public Sans" w:hAnsi="Public Sans" w:cs="Arial"/>
                <w:color w:val="auto"/>
                <w:szCs w:val="22"/>
              </w:rPr>
              <w:t>Represent the organisation in resolving complex or sensitive disputes with providers, suppliers and contractors</w:t>
            </w:r>
          </w:p>
        </w:tc>
        <w:tc>
          <w:tcPr>
            <w:tcW w:w="1844" w:type="dxa"/>
            <w:gridSpan w:val="5"/>
            <w:tcBorders>
              <w:top w:val="single" w:sz="8" w:space="0" w:color="BCBEC0"/>
              <w:left w:val="nil"/>
              <w:bottom w:val="single" w:sz="8" w:space="0" w:color="BCBEC0"/>
              <w:right w:val="nil"/>
            </w:tcBorders>
            <w:shd w:val="clear" w:color="auto" w:fill="FFFFFF" w:themeFill="background1"/>
          </w:tcPr>
          <w:p w14:paraId="5E5C36A5" w14:textId="2C41B953" w:rsidR="00A153C1" w:rsidRPr="00A62057" w:rsidRDefault="00A153C1" w:rsidP="00A153C1">
            <w:pPr>
              <w:pStyle w:val="TableText"/>
              <w:keepNext/>
              <w:spacing w:before="0" w:after="0" w:line="240" w:lineRule="auto"/>
              <w:ind w:left="357" w:right="703" w:hanging="357"/>
              <w:rPr>
                <w:rFonts w:ascii="Public Sans" w:hAnsi="Public Sans" w:cs="Arial"/>
                <w:sz w:val="22"/>
                <w:szCs w:val="22"/>
              </w:rPr>
            </w:pPr>
            <w:r w:rsidRPr="00A62057">
              <w:rPr>
                <w:rFonts w:ascii="Public Sans" w:hAnsi="Public Sans" w:cs="Arial"/>
                <w:sz w:val="22"/>
                <w:szCs w:val="22"/>
              </w:rPr>
              <w:t>Advanced</w:t>
            </w:r>
          </w:p>
        </w:tc>
      </w:tr>
      <w:tr w:rsidR="00926F2F" w:rsidRPr="008118ED" w14:paraId="00191FCD" w14:textId="77777777" w:rsidTr="00926F2F">
        <w:tblPrEx>
          <w:shd w:val="clear" w:color="auto" w:fill="FFFFFF" w:themeFill="background1"/>
        </w:tblPrEx>
        <w:trPr>
          <w:gridAfter w:val="2"/>
          <w:wAfter w:w="82" w:type="dxa"/>
        </w:trPr>
        <w:tc>
          <w:tcPr>
            <w:tcW w:w="1475" w:type="dxa"/>
            <w:gridSpan w:val="2"/>
            <w:tcBorders>
              <w:top w:val="single" w:sz="8" w:space="0" w:color="BCBEC0"/>
              <w:left w:val="nil"/>
              <w:bottom w:val="single" w:sz="8" w:space="0" w:color="BCBEC0"/>
              <w:right w:val="nil"/>
            </w:tcBorders>
            <w:shd w:val="clear" w:color="auto" w:fill="FFFFFF" w:themeFill="background1"/>
          </w:tcPr>
          <w:p w14:paraId="75E0CB7C" w14:textId="77777777" w:rsidR="00926F2F" w:rsidRPr="008118ED" w:rsidRDefault="00926F2F" w:rsidP="001B12DB">
            <w:pPr>
              <w:keepNext/>
              <w:spacing w:after="0" w:line="240" w:lineRule="auto"/>
              <w:rPr>
                <w:rFonts w:ascii="Public Sans" w:hAnsi="Public Sans" w:cs="Arial"/>
                <w:noProof/>
                <w:szCs w:val="22"/>
                <w:lang w:eastAsia="en-AU"/>
              </w:rPr>
            </w:pPr>
            <w:r w:rsidRPr="008118ED">
              <w:rPr>
                <w:rFonts w:ascii="Public Sans" w:hAnsi="Public Sans"/>
                <w:noProof/>
                <w:szCs w:val="22"/>
                <w:lang w:eastAsia="en-AU"/>
              </w:rPr>
              <w:drawing>
                <wp:inline distT="0" distB="0" distL="0" distR="0" wp14:anchorId="5EE5AEDF" wp14:editId="2AF29DCB">
                  <wp:extent cx="848360" cy="848360"/>
                  <wp:effectExtent l="0" t="0" r="8890" b="8890"/>
                  <wp:docPr id="92" name="Picture 92"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gridSpan w:val="2"/>
            <w:tcBorders>
              <w:top w:val="single" w:sz="8" w:space="0" w:color="BCBEC0"/>
              <w:left w:val="nil"/>
              <w:bottom w:val="single" w:sz="8" w:space="0" w:color="BCBEC0"/>
              <w:right w:val="nil"/>
            </w:tcBorders>
            <w:shd w:val="clear" w:color="auto" w:fill="FFFFFF" w:themeFill="background1"/>
          </w:tcPr>
          <w:p w14:paraId="4BEB50F4" w14:textId="77777777" w:rsidR="00926F2F" w:rsidRPr="008118ED" w:rsidRDefault="00926F2F" w:rsidP="001B12DB">
            <w:pPr>
              <w:pStyle w:val="TableText"/>
              <w:keepNext/>
              <w:spacing w:before="0" w:after="0" w:line="240" w:lineRule="auto"/>
              <w:rPr>
                <w:rFonts w:ascii="Public Sans" w:hAnsi="Public Sans" w:cs="Arial"/>
                <w:b/>
                <w:sz w:val="22"/>
                <w:szCs w:val="22"/>
              </w:rPr>
            </w:pPr>
            <w:r w:rsidRPr="008118ED">
              <w:rPr>
                <w:rFonts w:ascii="Public Sans" w:hAnsi="Public Sans" w:cs="Arial"/>
                <w:b/>
                <w:sz w:val="22"/>
                <w:szCs w:val="22"/>
              </w:rPr>
              <w:t>Manage and Develop People</w:t>
            </w:r>
          </w:p>
          <w:p w14:paraId="1D8D72B1" w14:textId="77777777" w:rsidR="00926F2F" w:rsidRPr="008118ED" w:rsidRDefault="00926F2F" w:rsidP="001B12DB">
            <w:pPr>
              <w:pStyle w:val="TableText"/>
              <w:keepNext/>
              <w:spacing w:before="0" w:after="0" w:line="240" w:lineRule="auto"/>
              <w:rPr>
                <w:rFonts w:ascii="Public Sans" w:hAnsi="Public Sans" w:cs="Arial"/>
                <w:sz w:val="22"/>
                <w:szCs w:val="22"/>
              </w:rPr>
            </w:pPr>
            <w:r w:rsidRPr="008118ED">
              <w:rPr>
                <w:rFonts w:ascii="Public Sans" w:hAnsi="Public Sans" w:cs="Arial"/>
                <w:sz w:val="22"/>
                <w:szCs w:val="22"/>
              </w:rPr>
              <w:t>Engage and motivate staff, and develop capability and potential in others</w:t>
            </w:r>
          </w:p>
        </w:tc>
        <w:tc>
          <w:tcPr>
            <w:tcW w:w="4611" w:type="dxa"/>
            <w:gridSpan w:val="6"/>
            <w:tcBorders>
              <w:top w:val="single" w:sz="8" w:space="0" w:color="BCBEC0"/>
              <w:left w:val="nil"/>
              <w:bottom w:val="single" w:sz="8" w:space="0" w:color="BCBEC0"/>
              <w:right w:val="nil"/>
            </w:tcBorders>
            <w:shd w:val="clear" w:color="auto" w:fill="FFFFFF" w:themeFill="background1"/>
          </w:tcPr>
          <w:p w14:paraId="56759FCE" w14:textId="77777777" w:rsidR="00926F2F" w:rsidRPr="008118ED" w:rsidRDefault="00926F2F" w:rsidP="00926F2F">
            <w:pPr>
              <w:pStyle w:val="BodyText"/>
              <w:numPr>
                <w:ilvl w:val="0"/>
                <w:numId w:val="35"/>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 xml:space="preserve">Collaborate to set clear performance standards and </w:t>
            </w:r>
            <w:proofErr w:type="gramStart"/>
            <w:r w:rsidRPr="008118ED">
              <w:rPr>
                <w:rFonts w:ascii="Public Sans" w:hAnsi="Public Sans" w:cs="Arial"/>
                <w:color w:val="auto"/>
                <w:szCs w:val="22"/>
              </w:rPr>
              <w:t>deadlines  in</w:t>
            </w:r>
            <w:proofErr w:type="gramEnd"/>
            <w:r w:rsidRPr="008118ED">
              <w:rPr>
                <w:rFonts w:ascii="Public Sans" w:hAnsi="Public Sans" w:cs="Arial"/>
                <w:color w:val="auto"/>
                <w:szCs w:val="22"/>
              </w:rPr>
              <w:t xml:space="preserve">  line with established performance development frameworks</w:t>
            </w:r>
          </w:p>
          <w:p w14:paraId="798081D1" w14:textId="77777777" w:rsidR="00926F2F" w:rsidRPr="008118ED" w:rsidRDefault="00926F2F" w:rsidP="00926F2F">
            <w:pPr>
              <w:pStyle w:val="BodyText"/>
              <w:numPr>
                <w:ilvl w:val="0"/>
                <w:numId w:val="35"/>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 xml:space="preserve">Look for ways to develop team capability and recognise and develop individual </w:t>
            </w:r>
            <w:proofErr w:type="gramStart"/>
            <w:r w:rsidRPr="008118ED">
              <w:rPr>
                <w:rFonts w:ascii="Public Sans" w:hAnsi="Public Sans" w:cs="Arial"/>
                <w:color w:val="auto"/>
                <w:szCs w:val="22"/>
              </w:rPr>
              <w:t>potential</w:t>
            </w:r>
            <w:proofErr w:type="gramEnd"/>
          </w:p>
          <w:p w14:paraId="520122EA" w14:textId="77777777" w:rsidR="00926F2F" w:rsidRPr="008118ED" w:rsidRDefault="00926F2F" w:rsidP="00926F2F">
            <w:pPr>
              <w:pStyle w:val="BodyText"/>
              <w:numPr>
                <w:ilvl w:val="0"/>
                <w:numId w:val="35"/>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 xml:space="preserve">Be constructive and build on strengths by giving timely and actionable </w:t>
            </w:r>
            <w:proofErr w:type="gramStart"/>
            <w:r w:rsidRPr="008118ED">
              <w:rPr>
                <w:rFonts w:ascii="Public Sans" w:hAnsi="Public Sans" w:cs="Arial"/>
                <w:color w:val="auto"/>
                <w:szCs w:val="22"/>
              </w:rPr>
              <w:t>feedback</w:t>
            </w:r>
            <w:proofErr w:type="gramEnd"/>
          </w:p>
          <w:p w14:paraId="10A54BBE" w14:textId="77777777" w:rsidR="00926F2F" w:rsidRPr="008118ED" w:rsidRDefault="00926F2F" w:rsidP="00926F2F">
            <w:pPr>
              <w:pStyle w:val="BodyText"/>
              <w:numPr>
                <w:ilvl w:val="0"/>
                <w:numId w:val="35"/>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 xml:space="preserve">Identify and </w:t>
            </w:r>
            <w:proofErr w:type="gramStart"/>
            <w:r w:rsidRPr="008118ED">
              <w:rPr>
                <w:rFonts w:ascii="Public Sans" w:hAnsi="Public Sans" w:cs="Arial"/>
                <w:color w:val="auto"/>
                <w:szCs w:val="22"/>
              </w:rPr>
              <w:t>act  on</w:t>
            </w:r>
            <w:proofErr w:type="gramEnd"/>
            <w:r w:rsidRPr="008118ED">
              <w:rPr>
                <w:rFonts w:ascii="Public Sans" w:hAnsi="Public Sans" w:cs="Arial"/>
                <w:color w:val="auto"/>
                <w:szCs w:val="22"/>
              </w:rPr>
              <w:t xml:space="preserve"> opportunities to provide coaching and mentoring</w:t>
            </w:r>
          </w:p>
          <w:p w14:paraId="30577E9B" w14:textId="77777777" w:rsidR="00926F2F" w:rsidRPr="008118ED" w:rsidRDefault="00926F2F" w:rsidP="00926F2F">
            <w:pPr>
              <w:pStyle w:val="BodyText"/>
              <w:numPr>
                <w:ilvl w:val="0"/>
                <w:numId w:val="35"/>
              </w:numPr>
              <w:spacing w:before="0" w:after="0" w:line="240" w:lineRule="auto"/>
              <w:ind w:left="360" w:right="702"/>
              <w:jc w:val="both"/>
              <w:rPr>
                <w:rFonts w:ascii="Public Sans" w:hAnsi="Public Sans" w:cs="Arial"/>
                <w:color w:val="auto"/>
                <w:szCs w:val="22"/>
              </w:rPr>
            </w:pPr>
            <w:r w:rsidRPr="008118ED">
              <w:rPr>
                <w:rFonts w:ascii="Public Sans" w:hAnsi="Public Sans" w:cs="Arial"/>
                <w:color w:val="auto"/>
                <w:szCs w:val="22"/>
              </w:rPr>
              <w:t xml:space="preserve">Recognise performance issues that need to be addressed and work towards resolving </w:t>
            </w:r>
            <w:proofErr w:type="gramStart"/>
            <w:r w:rsidRPr="008118ED">
              <w:rPr>
                <w:rFonts w:ascii="Public Sans" w:hAnsi="Public Sans" w:cs="Arial"/>
                <w:color w:val="auto"/>
                <w:szCs w:val="22"/>
              </w:rPr>
              <w:t>issues</w:t>
            </w:r>
            <w:proofErr w:type="gramEnd"/>
          </w:p>
          <w:p w14:paraId="27A0DE32" w14:textId="77777777" w:rsidR="00926F2F" w:rsidRPr="008118ED" w:rsidRDefault="00926F2F" w:rsidP="00926F2F">
            <w:pPr>
              <w:pStyle w:val="BodyText"/>
              <w:numPr>
                <w:ilvl w:val="0"/>
                <w:numId w:val="35"/>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 xml:space="preserve">Effectively support and manage team members who are working flexibly and in various </w:t>
            </w:r>
            <w:proofErr w:type="gramStart"/>
            <w:r w:rsidRPr="008118ED">
              <w:rPr>
                <w:rFonts w:ascii="Public Sans" w:hAnsi="Public Sans" w:cs="Arial"/>
                <w:color w:val="auto"/>
                <w:szCs w:val="22"/>
              </w:rPr>
              <w:t>locations</w:t>
            </w:r>
            <w:proofErr w:type="gramEnd"/>
          </w:p>
          <w:p w14:paraId="6178EE7E" w14:textId="77777777" w:rsidR="00926F2F" w:rsidRPr="008118ED" w:rsidRDefault="00926F2F" w:rsidP="00926F2F">
            <w:pPr>
              <w:pStyle w:val="BodyText"/>
              <w:numPr>
                <w:ilvl w:val="0"/>
                <w:numId w:val="35"/>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 xml:space="preserve">Create a safe environment where team members’ diverse backgrounds and cultures are considered and </w:t>
            </w:r>
            <w:proofErr w:type="gramStart"/>
            <w:r w:rsidRPr="008118ED">
              <w:rPr>
                <w:rFonts w:ascii="Public Sans" w:hAnsi="Public Sans" w:cs="Arial"/>
                <w:color w:val="auto"/>
                <w:szCs w:val="22"/>
              </w:rPr>
              <w:t>respected</w:t>
            </w:r>
            <w:proofErr w:type="gramEnd"/>
          </w:p>
          <w:p w14:paraId="776238CD" w14:textId="77777777" w:rsidR="00926F2F" w:rsidRPr="008118ED" w:rsidRDefault="00926F2F" w:rsidP="00926F2F">
            <w:pPr>
              <w:pStyle w:val="BodyText"/>
              <w:numPr>
                <w:ilvl w:val="0"/>
                <w:numId w:val="35"/>
              </w:numPr>
              <w:spacing w:before="0" w:after="0" w:line="240" w:lineRule="auto"/>
              <w:ind w:left="360" w:right="702"/>
              <w:rPr>
                <w:rFonts w:ascii="Public Sans" w:hAnsi="Public Sans" w:cs="Arial"/>
                <w:color w:val="auto"/>
                <w:szCs w:val="22"/>
              </w:rPr>
            </w:pPr>
            <w:r w:rsidRPr="008118ED">
              <w:rPr>
                <w:rFonts w:ascii="Public Sans" w:hAnsi="Public Sans" w:cs="Arial"/>
                <w:color w:val="auto"/>
                <w:szCs w:val="22"/>
              </w:rPr>
              <w:t>Consider feedback on own management style and reflect on potential areas to improve</w:t>
            </w:r>
          </w:p>
        </w:tc>
        <w:tc>
          <w:tcPr>
            <w:tcW w:w="1701" w:type="dxa"/>
            <w:gridSpan w:val="3"/>
            <w:tcBorders>
              <w:top w:val="single" w:sz="8" w:space="0" w:color="BCBEC0"/>
              <w:left w:val="nil"/>
              <w:bottom w:val="single" w:sz="8" w:space="0" w:color="BCBEC0"/>
              <w:right w:val="nil"/>
            </w:tcBorders>
            <w:shd w:val="clear" w:color="auto" w:fill="FFFFFF" w:themeFill="background1"/>
          </w:tcPr>
          <w:p w14:paraId="0E2A194C" w14:textId="77777777" w:rsidR="00926F2F" w:rsidRPr="008118ED" w:rsidRDefault="00926F2F" w:rsidP="001B12DB">
            <w:pPr>
              <w:pStyle w:val="TableText"/>
              <w:keepNext/>
              <w:spacing w:before="0" w:after="0" w:line="240" w:lineRule="auto"/>
              <w:rPr>
                <w:rFonts w:ascii="Public Sans" w:hAnsi="Public Sans" w:cs="Arial"/>
                <w:sz w:val="22"/>
                <w:szCs w:val="22"/>
              </w:rPr>
            </w:pPr>
            <w:r w:rsidRPr="008118ED">
              <w:rPr>
                <w:rFonts w:ascii="Public Sans" w:hAnsi="Public Sans" w:cs="Arial"/>
                <w:sz w:val="22"/>
                <w:szCs w:val="22"/>
              </w:rPr>
              <w:t>Intermediate</w:t>
            </w:r>
          </w:p>
        </w:tc>
      </w:tr>
    </w:tbl>
    <w:p w14:paraId="4F91DF5A" w14:textId="77777777" w:rsidR="00BA3408" w:rsidRDefault="00BA3408" w:rsidP="00BA3408">
      <w:pPr>
        <w:pStyle w:val="Heading1"/>
        <w:rPr>
          <w:rFonts w:ascii="Public Sans" w:hAnsi="Public Sans" w:cstheme="minorHAnsi"/>
          <w:sz w:val="22"/>
          <w:szCs w:val="22"/>
        </w:rPr>
      </w:pPr>
    </w:p>
    <w:p w14:paraId="24F96371" w14:textId="77777777" w:rsidR="00926F2F" w:rsidRDefault="00926F2F" w:rsidP="00926F2F"/>
    <w:p w14:paraId="62D2E84B" w14:textId="77777777" w:rsidR="00926F2F" w:rsidRPr="00926F2F" w:rsidRDefault="00926F2F" w:rsidP="00926F2F"/>
    <w:p w14:paraId="2A3258A3" w14:textId="77777777" w:rsidR="00BA3408" w:rsidRPr="00A62057" w:rsidRDefault="00BA3408" w:rsidP="00BA3408">
      <w:pPr>
        <w:pStyle w:val="Heading1"/>
        <w:rPr>
          <w:rFonts w:ascii="Public Sans" w:hAnsi="Public Sans" w:cstheme="minorHAnsi"/>
          <w:sz w:val="22"/>
          <w:szCs w:val="22"/>
        </w:rPr>
      </w:pPr>
      <w:r w:rsidRPr="00A62057">
        <w:rPr>
          <w:rFonts w:ascii="Public Sans" w:hAnsi="Public Sans" w:cstheme="minorHAnsi"/>
          <w:sz w:val="22"/>
          <w:szCs w:val="22"/>
        </w:rPr>
        <w:t>Complementary capabilities</w:t>
      </w:r>
    </w:p>
    <w:p w14:paraId="687F2FFE" w14:textId="77777777" w:rsidR="00BA3408" w:rsidRPr="00A62057" w:rsidRDefault="00BA3408" w:rsidP="00A62057">
      <w:pPr>
        <w:pStyle w:val="PlainText"/>
        <w:spacing w:before="62" w:line="276" w:lineRule="auto"/>
        <w:jc w:val="both"/>
        <w:rPr>
          <w:rFonts w:ascii="Public Sans" w:eastAsiaTheme="minorEastAsia" w:hAnsi="Public Sans" w:cstheme="minorHAnsi"/>
          <w:sz w:val="22"/>
          <w:szCs w:val="22"/>
          <w:lang w:val="en-US"/>
        </w:rPr>
      </w:pPr>
      <w:r w:rsidRPr="00A62057">
        <w:rPr>
          <w:rFonts w:ascii="Public Sans" w:eastAsiaTheme="minorEastAsia" w:hAnsi="Public Sans" w:cstheme="minorHAnsi"/>
          <w:i/>
          <w:sz w:val="22"/>
          <w:szCs w:val="22"/>
          <w:lang w:val="en-US"/>
        </w:rPr>
        <w:t>Complementary capabilities</w:t>
      </w:r>
      <w:r w:rsidRPr="00A62057">
        <w:rPr>
          <w:rFonts w:ascii="Public Sans" w:eastAsiaTheme="minorEastAsia" w:hAnsi="Public Sans" w:cstheme="minorHAnsi"/>
          <w:sz w:val="22"/>
          <w:szCs w:val="22"/>
          <w:lang w:val="en-US"/>
        </w:rPr>
        <w:t xml:space="preserve"> are also identified from the Capability Framework and relevant occupation-specific capability sets. They are important to identifying performance required for the role and development opportunities. </w:t>
      </w:r>
    </w:p>
    <w:p w14:paraId="726107C0" w14:textId="77777777" w:rsidR="00BA3408" w:rsidRPr="00A62057" w:rsidRDefault="00BA3408" w:rsidP="00A62057">
      <w:pPr>
        <w:pStyle w:val="PlainText"/>
        <w:spacing w:before="62" w:line="276" w:lineRule="auto"/>
        <w:jc w:val="both"/>
        <w:rPr>
          <w:rFonts w:ascii="Public Sans" w:eastAsiaTheme="minorEastAsia" w:hAnsi="Public Sans" w:cstheme="minorHAnsi"/>
          <w:sz w:val="22"/>
          <w:szCs w:val="22"/>
          <w:lang w:val="en-US"/>
        </w:rPr>
      </w:pPr>
      <w:r w:rsidRPr="00A62057">
        <w:rPr>
          <w:rFonts w:ascii="Public Sans" w:eastAsiaTheme="minorEastAsia" w:hAnsi="Public Sans" w:cstheme="minorHAnsi"/>
          <w:sz w:val="22"/>
          <w:szCs w:val="22"/>
          <w:lang w:val="en-US"/>
        </w:rPr>
        <w:t>Note: capabilities listed as ‘not essential’ for this role is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BA3408" w:rsidRPr="00A62057" w14:paraId="538B6E1E" w14:textId="77777777" w:rsidTr="006C4244">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0F7340D9" w14:textId="77777777" w:rsidR="00BA3408" w:rsidRPr="00A62057" w:rsidRDefault="00BA3408" w:rsidP="006C4244">
            <w:pPr>
              <w:pStyle w:val="TableTextWhite0"/>
              <w:keepNext/>
              <w:jc w:val="both"/>
              <w:rPr>
                <w:rFonts w:ascii="Public Sans" w:hAnsi="Public Sans" w:cstheme="minorHAnsi"/>
                <w:szCs w:val="22"/>
              </w:rPr>
            </w:pPr>
            <w:r w:rsidRPr="00A62057">
              <w:rPr>
                <w:rFonts w:ascii="Public Sans" w:hAnsi="Public Sans" w:cstheme="minorHAnsi"/>
                <w:szCs w:val="22"/>
              </w:rPr>
              <w:t>COMPLEMENTARY CAPABILITIES</w:t>
            </w:r>
          </w:p>
        </w:tc>
      </w:tr>
      <w:tr w:rsidR="00BA3408" w:rsidRPr="00A62057" w14:paraId="0032CEDF" w14:textId="77777777" w:rsidTr="006C4244">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270C51F6" w14:textId="77777777" w:rsidR="00BA3408" w:rsidRPr="00A62057" w:rsidRDefault="00BA3408" w:rsidP="006C4244">
            <w:pPr>
              <w:pStyle w:val="TableText"/>
              <w:keepNext/>
              <w:rPr>
                <w:rFonts w:ascii="Public Sans" w:hAnsi="Public Sans" w:cstheme="minorHAnsi"/>
                <w:b/>
                <w:sz w:val="22"/>
                <w:szCs w:val="22"/>
              </w:rPr>
            </w:pPr>
            <w:r w:rsidRPr="00A62057">
              <w:rPr>
                <w:rFonts w:ascii="Public Sans" w:hAnsi="Public Sans" w:cstheme="minorHAnsi"/>
                <w:b/>
                <w:sz w:val="22"/>
                <w:szCs w:val="22"/>
              </w:rPr>
              <w:t>Capability Group/Sets</w:t>
            </w:r>
          </w:p>
        </w:tc>
        <w:tc>
          <w:tcPr>
            <w:tcW w:w="2409" w:type="dxa"/>
            <w:tcBorders>
              <w:bottom w:val="nil"/>
            </w:tcBorders>
            <w:shd w:val="clear" w:color="auto" w:fill="BCBEC0"/>
          </w:tcPr>
          <w:p w14:paraId="1EB114C6" w14:textId="77777777" w:rsidR="00BA3408" w:rsidRPr="00A62057" w:rsidRDefault="00BA3408" w:rsidP="006C4244">
            <w:pPr>
              <w:pStyle w:val="TableText"/>
              <w:keepNext/>
              <w:rPr>
                <w:rFonts w:ascii="Public Sans" w:hAnsi="Public Sans" w:cstheme="minorHAnsi"/>
                <w:b/>
                <w:sz w:val="22"/>
                <w:szCs w:val="22"/>
              </w:rPr>
            </w:pPr>
            <w:r w:rsidRPr="00A62057">
              <w:rPr>
                <w:rFonts w:ascii="Public Sans" w:hAnsi="Public Sans" w:cstheme="minorHAnsi"/>
                <w:b/>
                <w:sz w:val="22"/>
                <w:szCs w:val="22"/>
              </w:rPr>
              <w:t>Capability Name</w:t>
            </w:r>
          </w:p>
        </w:tc>
        <w:tc>
          <w:tcPr>
            <w:tcW w:w="4967" w:type="dxa"/>
            <w:tcBorders>
              <w:bottom w:val="nil"/>
            </w:tcBorders>
            <w:shd w:val="clear" w:color="auto" w:fill="BCBEC0"/>
          </w:tcPr>
          <w:p w14:paraId="0A76B192" w14:textId="77777777" w:rsidR="00BA3408" w:rsidRPr="00A62057" w:rsidRDefault="00BA3408" w:rsidP="006C4244">
            <w:pPr>
              <w:pStyle w:val="TableText"/>
              <w:keepNext/>
              <w:rPr>
                <w:rFonts w:ascii="Public Sans" w:hAnsi="Public Sans" w:cstheme="minorHAnsi"/>
                <w:b/>
                <w:sz w:val="22"/>
                <w:szCs w:val="22"/>
              </w:rPr>
            </w:pPr>
            <w:r w:rsidRPr="00A62057">
              <w:rPr>
                <w:rFonts w:ascii="Public Sans" w:hAnsi="Public Sans" w:cstheme="minorHAnsi"/>
                <w:b/>
                <w:sz w:val="22"/>
                <w:szCs w:val="22"/>
              </w:rPr>
              <w:t>Description</w:t>
            </w:r>
          </w:p>
        </w:tc>
        <w:tc>
          <w:tcPr>
            <w:tcW w:w="1843" w:type="dxa"/>
            <w:tcBorders>
              <w:bottom w:val="nil"/>
            </w:tcBorders>
            <w:shd w:val="clear" w:color="auto" w:fill="BCBEC0"/>
          </w:tcPr>
          <w:p w14:paraId="0686E604" w14:textId="77777777" w:rsidR="00BA3408" w:rsidRPr="00A62057" w:rsidRDefault="00BA3408" w:rsidP="006C4244">
            <w:pPr>
              <w:pStyle w:val="TableText"/>
              <w:keepNext/>
              <w:jc w:val="both"/>
              <w:rPr>
                <w:rFonts w:ascii="Public Sans" w:hAnsi="Public Sans" w:cstheme="minorHAnsi"/>
                <w:b/>
                <w:sz w:val="22"/>
                <w:szCs w:val="22"/>
              </w:rPr>
            </w:pPr>
            <w:r w:rsidRPr="00A62057">
              <w:rPr>
                <w:rFonts w:ascii="Public Sans" w:hAnsi="Public Sans" w:cstheme="minorHAnsi"/>
                <w:b/>
                <w:sz w:val="22"/>
                <w:szCs w:val="22"/>
              </w:rPr>
              <w:t xml:space="preserve">Level </w:t>
            </w:r>
          </w:p>
        </w:tc>
      </w:tr>
      <w:tr w:rsidR="00BA3408" w:rsidRPr="00A62057" w14:paraId="4D7AC269" w14:textId="77777777" w:rsidTr="006C4244">
        <w:trPr>
          <w:trHeight w:val="20"/>
        </w:trPr>
        <w:tc>
          <w:tcPr>
            <w:tcW w:w="1470" w:type="dxa"/>
            <w:vMerge w:val="restart"/>
            <w:tcBorders>
              <w:top w:val="nil"/>
            </w:tcBorders>
            <w:shd w:val="clear" w:color="auto" w:fill="F2F2F2" w:themeFill="background1" w:themeFillShade="F2"/>
          </w:tcPr>
          <w:p w14:paraId="3836E2F4" w14:textId="77777777" w:rsidR="00BA3408" w:rsidRPr="00A62057" w:rsidRDefault="00BA3408" w:rsidP="006C4244">
            <w:pPr>
              <w:keepNext/>
              <w:rPr>
                <w:rFonts w:ascii="Public Sans" w:hAnsi="Public Sans" w:cstheme="minorHAnsi"/>
                <w:szCs w:val="22"/>
              </w:rPr>
            </w:pPr>
            <w:r w:rsidRPr="00A62057">
              <w:rPr>
                <w:rFonts w:ascii="Public Sans" w:hAnsi="Public Sans"/>
                <w:noProof/>
                <w:szCs w:val="22"/>
                <w:lang w:eastAsia="en-AU"/>
              </w:rPr>
              <w:drawing>
                <wp:inline distT="0" distB="0" distL="0" distR="0" wp14:anchorId="25C9223B" wp14:editId="3F012B9B">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2CAD8F59" w14:textId="77777777" w:rsidR="00BA3408" w:rsidRPr="00A62057" w:rsidRDefault="00BA3408" w:rsidP="006C4244">
            <w:pPr>
              <w:pStyle w:val="TableText"/>
              <w:keepNext/>
              <w:rPr>
                <w:rFonts w:ascii="Public Sans" w:hAnsi="Public Sans" w:cstheme="minorHAnsi"/>
                <w:sz w:val="22"/>
                <w:szCs w:val="22"/>
              </w:rPr>
            </w:pPr>
          </w:p>
        </w:tc>
        <w:tc>
          <w:tcPr>
            <w:tcW w:w="4967" w:type="dxa"/>
            <w:tcBorders>
              <w:top w:val="nil"/>
              <w:bottom w:val="nil"/>
            </w:tcBorders>
            <w:shd w:val="clear" w:color="auto" w:fill="F2F2F2" w:themeFill="background1" w:themeFillShade="F2"/>
          </w:tcPr>
          <w:p w14:paraId="19610FFE" w14:textId="77777777" w:rsidR="00BA3408" w:rsidRPr="00A62057" w:rsidRDefault="00BA3408" w:rsidP="006C4244">
            <w:pPr>
              <w:rPr>
                <w:rFonts w:ascii="Public Sans" w:hAnsi="Public Sans" w:cstheme="minorHAnsi"/>
                <w:szCs w:val="22"/>
              </w:rPr>
            </w:pPr>
          </w:p>
        </w:tc>
        <w:tc>
          <w:tcPr>
            <w:tcW w:w="1843" w:type="dxa"/>
            <w:tcBorders>
              <w:top w:val="nil"/>
              <w:bottom w:val="nil"/>
            </w:tcBorders>
            <w:shd w:val="clear" w:color="auto" w:fill="F2F2F2" w:themeFill="background1" w:themeFillShade="F2"/>
          </w:tcPr>
          <w:p w14:paraId="3BAF41C4" w14:textId="77777777" w:rsidR="00BA3408" w:rsidRPr="00A62057" w:rsidRDefault="00BA3408" w:rsidP="006C4244">
            <w:pPr>
              <w:pStyle w:val="TableText"/>
              <w:keepNext/>
              <w:rPr>
                <w:rFonts w:ascii="Public Sans" w:hAnsi="Public Sans" w:cstheme="minorHAnsi"/>
                <w:sz w:val="22"/>
                <w:szCs w:val="22"/>
              </w:rPr>
            </w:pPr>
          </w:p>
        </w:tc>
      </w:tr>
      <w:tr w:rsidR="00BA3408" w:rsidRPr="00A62057" w14:paraId="695C2197" w14:textId="77777777" w:rsidTr="006C4244">
        <w:tc>
          <w:tcPr>
            <w:tcW w:w="1470" w:type="dxa"/>
            <w:vMerge/>
          </w:tcPr>
          <w:p w14:paraId="7981178C" w14:textId="77777777" w:rsidR="00BA3408" w:rsidRPr="00A62057" w:rsidRDefault="00BA3408" w:rsidP="006C4244">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68715B28" w14:textId="77777777" w:rsidR="00BA3408" w:rsidRPr="00A62057" w:rsidRDefault="00BA3408" w:rsidP="006C4244">
            <w:pPr>
              <w:pStyle w:val="TableText"/>
              <w:keepNext/>
              <w:rPr>
                <w:rFonts w:ascii="Public Sans" w:hAnsi="Public Sans" w:cstheme="minorHAnsi"/>
                <w:sz w:val="22"/>
                <w:szCs w:val="22"/>
              </w:rPr>
            </w:pPr>
            <w:r w:rsidRPr="00A62057">
              <w:rPr>
                <w:rFonts w:ascii="Public Sans" w:hAnsi="Public Sans" w:cstheme="minorHAnsi"/>
                <w:sz w:val="22"/>
                <w:szCs w:val="22"/>
              </w:rPr>
              <w:t>Act with Integrity</w:t>
            </w:r>
          </w:p>
        </w:tc>
        <w:tc>
          <w:tcPr>
            <w:tcW w:w="4967" w:type="dxa"/>
            <w:tcBorders>
              <w:top w:val="single" w:sz="4" w:space="0" w:color="D9D9D9" w:themeColor="background1" w:themeShade="D9"/>
              <w:bottom w:val="single" w:sz="4" w:space="0" w:color="D9D9D9" w:themeColor="background1" w:themeShade="D9"/>
            </w:tcBorders>
          </w:tcPr>
          <w:p w14:paraId="5FC2ECC3" w14:textId="77777777" w:rsidR="00BA3408" w:rsidRPr="00A62057" w:rsidRDefault="00BA3408" w:rsidP="006C4244">
            <w:pPr>
              <w:rPr>
                <w:rFonts w:ascii="Public Sans" w:hAnsi="Public Sans" w:cstheme="minorHAnsi"/>
                <w:szCs w:val="22"/>
              </w:rPr>
            </w:pPr>
            <w:r w:rsidRPr="00A62057">
              <w:rPr>
                <w:rFonts w:ascii="Public Sans" w:hAnsi="Public Sans" w:cstheme="minorHAnsi"/>
                <w:szCs w:val="22"/>
              </w:rPr>
              <w:t>Be ethical and professional, and uphold and promote the public sector values</w:t>
            </w:r>
          </w:p>
        </w:tc>
        <w:sdt>
          <w:sdtPr>
            <w:rPr>
              <w:rFonts w:ascii="Public Sans" w:hAnsi="Public Sans"/>
              <w:sz w:val="22"/>
              <w:szCs w:val="22"/>
            </w:rPr>
            <w:id w:val="-1418706345"/>
            <w:placeholder>
              <w:docPart w:val="265C3025FACF4AAB82B70AA7D57C5120"/>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5401EFDF" w14:textId="77777777" w:rsidR="00BA3408" w:rsidRPr="00A62057" w:rsidRDefault="00BA3408" w:rsidP="006C4244">
                <w:pPr>
                  <w:pStyle w:val="TableText"/>
                  <w:keepNext/>
                  <w:rPr>
                    <w:rFonts w:ascii="Public Sans" w:hAnsi="Public Sans"/>
                    <w:sz w:val="22"/>
                    <w:szCs w:val="22"/>
                  </w:rPr>
                </w:pPr>
                <w:r w:rsidRPr="00A62057">
                  <w:rPr>
                    <w:rFonts w:ascii="Public Sans" w:hAnsi="Public Sans"/>
                    <w:sz w:val="22"/>
                    <w:szCs w:val="22"/>
                  </w:rPr>
                  <w:t>Intermediate</w:t>
                </w:r>
              </w:p>
            </w:tc>
          </w:sdtContent>
        </w:sdt>
      </w:tr>
      <w:tr w:rsidR="00BA3408" w:rsidRPr="00A62057" w14:paraId="5D3C1BA9" w14:textId="77777777" w:rsidTr="006C4244">
        <w:tc>
          <w:tcPr>
            <w:tcW w:w="1470" w:type="dxa"/>
            <w:vMerge/>
          </w:tcPr>
          <w:p w14:paraId="0E81870F" w14:textId="77777777" w:rsidR="00BA3408" w:rsidRPr="00A62057" w:rsidRDefault="00BA3408" w:rsidP="006C4244">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1A26FED4" w14:textId="77777777" w:rsidR="00BA3408" w:rsidRPr="00A62057" w:rsidRDefault="00BA3408" w:rsidP="006C4244">
            <w:pPr>
              <w:pStyle w:val="TableText"/>
              <w:keepNext/>
              <w:rPr>
                <w:rFonts w:ascii="Public Sans" w:hAnsi="Public Sans" w:cstheme="minorHAnsi"/>
                <w:sz w:val="22"/>
                <w:szCs w:val="22"/>
              </w:rPr>
            </w:pPr>
            <w:r w:rsidRPr="00A62057">
              <w:rPr>
                <w:rFonts w:ascii="Public Sans" w:hAnsi="Public Sans" w:cstheme="minorHAnsi"/>
                <w:sz w:val="22"/>
                <w:szCs w:val="22"/>
              </w:rPr>
              <w:t>Manage Self</w:t>
            </w:r>
          </w:p>
        </w:tc>
        <w:tc>
          <w:tcPr>
            <w:tcW w:w="4967" w:type="dxa"/>
            <w:tcBorders>
              <w:top w:val="single" w:sz="4" w:space="0" w:color="D9D9D9" w:themeColor="background1" w:themeShade="D9"/>
              <w:bottom w:val="single" w:sz="4" w:space="0" w:color="D9D9D9" w:themeColor="background1" w:themeShade="D9"/>
            </w:tcBorders>
          </w:tcPr>
          <w:p w14:paraId="650ABD37" w14:textId="77777777" w:rsidR="00BA3408" w:rsidRPr="00A62057" w:rsidRDefault="00BA3408" w:rsidP="006C4244">
            <w:pPr>
              <w:rPr>
                <w:rFonts w:ascii="Public Sans" w:hAnsi="Public Sans" w:cstheme="minorHAnsi"/>
                <w:szCs w:val="22"/>
              </w:rPr>
            </w:pPr>
            <w:r w:rsidRPr="00A62057">
              <w:rPr>
                <w:rFonts w:ascii="Public Sans" w:hAnsi="Public Sans" w:cstheme="minorHAnsi"/>
                <w:szCs w:val="22"/>
              </w:rPr>
              <w:t>Show drive and motivation, an ability to self-reflect and a commitment to learning</w:t>
            </w:r>
          </w:p>
        </w:tc>
        <w:sdt>
          <w:sdtPr>
            <w:rPr>
              <w:rFonts w:ascii="Public Sans" w:hAnsi="Public Sans"/>
              <w:sz w:val="22"/>
              <w:szCs w:val="22"/>
            </w:rPr>
            <w:id w:val="1232267432"/>
            <w:placeholder>
              <w:docPart w:val="C12F1D72DC044C9F8917BB5C87F58B69"/>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6809DBA4" w14:textId="77777777" w:rsidR="00BA3408" w:rsidRPr="00A62057" w:rsidRDefault="00BA3408" w:rsidP="006C4244">
                <w:pPr>
                  <w:pStyle w:val="TableText"/>
                  <w:keepNext/>
                  <w:rPr>
                    <w:rFonts w:ascii="Public Sans" w:hAnsi="Public Sans"/>
                    <w:sz w:val="22"/>
                    <w:szCs w:val="22"/>
                  </w:rPr>
                </w:pPr>
                <w:r w:rsidRPr="00A62057">
                  <w:rPr>
                    <w:rFonts w:ascii="Public Sans" w:hAnsi="Public Sans"/>
                    <w:sz w:val="22"/>
                    <w:szCs w:val="22"/>
                  </w:rPr>
                  <w:t>Adept</w:t>
                </w:r>
              </w:p>
            </w:tc>
          </w:sdtContent>
        </w:sdt>
      </w:tr>
      <w:tr w:rsidR="00BA3408" w:rsidRPr="00A62057" w14:paraId="6590340C" w14:textId="77777777" w:rsidTr="006C4244">
        <w:tc>
          <w:tcPr>
            <w:tcW w:w="1470" w:type="dxa"/>
            <w:vMerge/>
            <w:tcBorders>
              <w:bottom w:val="single" w:sz="4" w:space="0" w:color="auto"/>
            </w:tcBorders>
          </w:tcPr>
          <w:p w14:paraId="65FE109D" w14:textId="77777777" w:rsidR="00BA3408" w:rsidRPr="00A62057" w:rsidRDefault="00BA3408" w:rsidP="006C4244">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auto"/>
            </w:tcBorders>
          </w:tcPr>
          <w:p w14:paraId="5ED0384A" w14:textId="77777777" w:rsidR="00BA3408" w:rsidRPr="00A62057" w:rsidRDefault="00BA3408" w:rsidP="006C4244">
            <w:pPr>
              <w:pStyle w:val="TableText"/>
              <w:rPr>
                <w:rFonts w:ascii="Public Sans" w:hAnsi="Public Sans" w:cstheme="minorHAnsi"/>
                <w:sz w:val="22"/>
                <w:szCs w:val="22"/>
              </w:rPr>
            </w:pPr>
            <w:r w:rsidRPr="00A62057">
              <w:rPr>
                <w:rFonts w:ascii="Public Sans" w:hAnsi="Public Sans" w:cstheme="minorHAnsi"/>
                <w:sz w:val="22"/>
                <w:szCs w:val="22"/>
              </w:rPr>
              <w:t>Value Diversity and Inclusion</w:t>
            </w:r>
          </w:p>
        </w:tc>
        <w:tc>
          <w:tcPr>
            <w:tcW w:w="4967" w:type="dxa"/>
            <w:tcBorders>
              <w:top w:val="single" w:sz="4" w:space="0" w:color="D9D9D9" w:themeColor="background1" w:themeShade="D9"/>
              <w:bottom w:val="single" w:sz="4" w:space="0" w:color="auto"/>
            </w:tcBorders>
          </w:tcPr>
          <w:p w14:paraId="750C663E" w14:textId="77777777" w:rsidR="00BA3408" w:rsidRPr="00A62057" w:rsidRDefault="00BA3408" w:rsidP="006C4244">
            <w:pPr>
              <w:rPr>
                <w:rFonts w:ascii="Public Sans" w:hAnsi="Public Sans" w:cstheme="minorHAnsi"/>
                <w:szCs w:val="22"/>
              </w:rPr>
            </w:pPr>
            <w:r w:rsidRPr="00A62057">
              <w:rPr>
                <w:rFonts w:ascii="Public Sans" w:hAnsi="Public Sans" w:cstheme="minorHAnsi"/>
                <w:szCs w:val="22"/>
              </w:rPr>
              <w:t>Demonstrate inclusive behaviour and show respect for diverse backgrounds, experiences and perspectives</w:t>
            </w:r>
          </w:p>
        </w:tc>
        <w:sdt>
          <w:sdtPr>
            <w:rPr>
              <w:rFonts w:ascii="Public Sans" w:hAnsi="Public Sans"/>
              <w:sz w:val="22"/>
              <w:szCs w:val="22"/>
            </w:rPr>
            <w:id w:val="-391348156"/>
            <w:placeholder>
              <w:docPart w:val="BBB71D709D9C404BADF99896E6537EA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77BB3FEC" w14:textId="77777777" w:rsidR="00BA3408" w:rsidRPr="00A62057" w:rsidRDefault="00BA3408" w:rsidP="006C4244">
                <w:pPr>
                  <w:pStyle w:val="TableText"/>
                  <w:rPr>
                    <w:rFonts w:ascii="Public Sans" w:hAnsi="Public Sans"/>
                    <w:sz w:val="22"/>
                    <w:szCs w:val="22"/>
                  </w:rPr>
                </w:pPr>
                <w:r w:rsidRPr="00A62057">
                  <w:rPr>
                    <w:rFonts w:ascii="Public Sans" w:hAnsi="Public Sans"/>
                    <w:sz w:val="22"/>
                    <w:szCs w:val="22"/>
                  </w:rPr>
                  <w:t>Intermediate</w:t>
                </w:r>
              </w:p>
            </w:tc>
          </w:sdtContent>
        </w:sdt>
      </w:tr>
      <w:tr w:rsidR="00BA3408" w:rsidRPr="00A62057" w14:paraId="48A436A7" w14:textId="77777777" w:rsidTr="006C4244">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68299F2D" w14:textId="50266A53" w:rsidR="00BA3408" w:rsidRPr="00A62057" w:rsidRDefault="0040528B" w:rsidP="006C4244">
            <w:pPr>
              <w:keepNext/>
              <w:rPr>
                <w:rFonts w:ascii="Public Sans" w:hAnsi="Public Sans"/>
                <w:noProof/>
                <w:szCs w:val="22"/>
                <w:lang w:eastAsia="en-AU"/>
              </w:rPr>
            </w:pPr>
            <w:r w:rsidRPr="00A62057">
              <w:rPr>
                <w:rFonts w:ascii="Public Sans" w:hAnsi="Public Sans"/>
                <w:szCs w:val="22"/>
              </w:rPr>
              <w:br w:type="page"/>
            </w:r>
            <w:r w:rsidR="00BA3408" w:rsidRPr="00A62057">
              <w:rPr>
                <w:rFonts w:ascii="Public Sans" w:hAnsi="Public Sans"/>
                <w:noProof/>
                <w:szCs w:val="22"/>
                <w:lang w:eastAsia="en-AU"/>
              </w:rPr>
              <w:drawing>
                <wp:inline distT="0" distB="0" distL="0" distR="0" wp14:anchorId="30897682" wp14:editId="249431F2">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1FCC73FD" w14:textId="77777777" w:rsidR="00BA3408" w:rsidRPr="00A62057" w:rsidRDefault="00BA3408" w:rsidP="006C4244">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018A874E" w14:textId="77777777" w:rsidR="00BA3408" w:rsidRPr="00A62057" w:rsidRDefault="00BA3408" w:rsidP="006C4244">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3A757F5F" w14:textId="77777777" w:rsidR="00BA3408" w:rsidRPr="00A62057" w:rsidRDefault="00BA3408" w:rsidP="006C4244">
            <w:pPr>
              <w:pStyle w:val="TableText"/>
              <w:keepNext/>
              <w:rPr>
                <w:rFonts w:ascii="Public Sans" w:hAnsi="Public Sans" w:cstheme="minorHAnsi"/>
                <w:sz w:val="22"/>
                <w:szCs w:val="22"/>
              </w:rPr>
            </w:pPr>
          </w:p>
        </w:tc>
      </w:tr>
      <w:tr w:rsidR="00BA3408" w:rsidRPr="00A62057" w14:paraId="546E7426" w14:textId="77777777" w:rsidTr="006C4244">
        <w:tblPrEx>
          <w:tblBorders>
            <w:top w:val="single" w:sz="8" w:space="0" w:color="auto"/>
            <w:bottom w:val="single" w:sz="8" w:space="0" w:color="BCBEC0"/>
          </w:tblBorders>
        </w:tblPrEx>
        <w:tc>
          <w:tcPr>
            <w:tcW w:w="1470" w:type="dxa"/>
            <w:vMerge/>
          </w:tcPr>
          <w:p w14:paraId="5ED1937C" w14:textId="77777777" w:rsidR="00BA3408" w:rsidRPr="00A62057" w:rsidRDefault="00BA3408" w:rsidP="006C4244">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2913EEB0" w14:textId="77777777" w:rsidR="00BA3408" w:rsidRPr="00A62057" w:rsidRDefault="00BA3408" w:rsidP="006C4244">
            <w:pPr>
              <w:pStyle w:val="TableText"/>
              <w:keepNext/>
              <w:rPr>
                <w:rFonts w:ascii="Public Sans" w:hAnsi="Public Sans" w:cstheme="minorHAnsi"/>
                <w:sz w:val="22"/>
                <w:szCs w:val="22"/>
              </w:rPr>
            </w:pPr>
            <w:r w:rsidRPr="00A62057">
              <w:rPr>
                <w:rFonts w:ascii="Public Sans" w:hAnsi="Public Sans" w:cstheme="minorHAnsi"/>
                <w:sz w:val="22"/>
                <w:szCs w:val="22"/>
              </w:rPr>
              <w:t>Commit to Customer Service</w:t>
            </w:r>
          </w:p>
        </w:tc>
        <w:tc>
          <w:tcPr>
            <w:tcW w:w="4967" w:type="dxa"/>
            <w:tcBorders>
              <w:top w:val="single" w:sz="4" w:space="0" w:color="D9D9D9" w:themeColor="background1" w:themeShade="D9"/>
              <w:bottom w:val="single" w:sz="4" w:space="0" w:color="D9D9D9" w:themeColor="background1" w:themeShade="D9"/>
            </w:tcBorders>
          </w:tcPr>
          <w:p w14:paraId="7CB8AC54" w14:textId="77777777" w:rsidR="00BA3408" w:rsidRPr="00A62057" w:rsidRDefault="00BA3408" w:rsidP="006C4244">
            <w:pPr>
              <w:rPr>
                <w:rFonts w:ascii="Public Sans" w:hAnsi="Public Sans" w:cstheme="minorHAnsi"/>
                <w:szCs w:val="22"/>
              </w:rPr>
            </w:pPr>
            <w:r w:rsidRPr="00A62057">
              <w:rPr>
                <w:rFonts w:ascii="Public Sans" w:hAnsi="Public Sans" w:cstheme="minorHAnsi"/>
                <w:szCs w:val="22"/>
              </w:rPr>
              <w:t>Provide customer-focused services in line with public sector and organisational objectives</w:t>
            </w:r>
          </w:p>
        </w:tc>
        <w:sdt>
          <w:sdtPr>
            <w:rPr>
              <w:rFonts w:ascii="Public Sans" w:hAnsi="Public Sans"/>
              <w:sz w:val="22"/>
              <w:szCs w:val="22"/>
            </w:rPr>
            <w:id w:val="1832025410"/>
            <w:placeholder>
              <w:docPart w:val="4C3741C7156E4425943D917A8BDCE9AB"/>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53B7FCEA" w14:textId="77777777" w:rsidR="00BA3408" w:rsidRPr="00A62057" w:rsidRDefault="00BA3408" w:rsidP="006C4244">
                <w:pPr>
                  <w:pStyle w:val="TableText"/>
                  <w:keepNext/>
                  <w:rPr>
                    <w:rFonts w:ascii="Public Sans" w:hAnsi="Public Sans"/>
                    <w:sz w:val="22"/>
                    <w:szCs w:val="22"/>
                  </w:rPr>
                </w:pPr>
                <w:r w:rsidRPr="00A62057">
                  <w:rPr>
                    <w:rFonts w:ascii="Public Sans" w:hAnsi="Public Sans"/>
                    <w:sz w:val="22"/>
                    <w:szCs w:val="22"/>
                  </w:rPr>
                  <w:t>Adept</w:t>
                </w:r>
              </w:p>
            </w:tc>
          </w:sdtContent>
        </w:sdt>
      </w:tr>
      <w:tr w:rsidR="00BA3408" w:rsidRPr="00A62057" w14:paraId="5903EF57" w14:textId="77777777" w:rsidTr="006C4244">
        <w:tblPrEx>
          <w:tblBorders>
            <w:top w:val="single" w:sz="8" w:space="0" w:color="auto"/>
            <w:bottom w:val="single" w:sz="8" w:space="0" w:color="BCBEC0"/>
          </w:tblBorders>
        </w:tblPrEx>
        <w:tc>
          <w:tcPr>
            <w:tcW w:w="1470" w:type="dxa"/>
            <w:vMerge/>
          </w:tcPr>
          <w:p w14:paraId="2C6AB929" w14:textId="77777777" w:rsidR="00BA3408" w:rsidRPr="00A62057" w:rsidRDefault="00BA3408" w:rsidP="006C4244">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154E2E31" w14:textId="77777777" w:rsidR="00BA3408" w:rsidRPr="00A62057" w:rsidRDefault="00BA3408" w:rsidP="006C4244">
            <w:pPr>
              <w:pStyle w:val="TableText"/>
              <w:keepNext/>
              <w:rPr>
                <w:rFonts w:ascii="Public Sans" w:hAnsi="Public Sans" w:cstheme="minorHAnsi"/>
                <w:sz w:val="22"/>
                <w:szCs w:val="22"/>
              </w:rPr>
            </w:pPr>
            <w:r w:rsidRPr="00A62057">
              <w:rPr>
                <w:rFonts w:ascii="Public Sans" w:hAnsi="Public Sans" w:cstheme="minorHAnsi"/>
                <w:sz w:val="22"/>
                <w:szCs w:val="22"/>
              </w:rPr>
              <w:t>Work Collaboratively</w:t>
            </w:r>
          </w:p>
        </w:tc>
        <w:tc>
          <w:tcPr>
            <w:tcW w:w="4967" w:type="dxa"/>
            <w:tcBorders>
              <w:top w:val="single" w:sz="4" w:space="0" w:color="D9D9D9" w:themeColor="background1" w:themeShade="D9"/>
              <w:bottom w:val="single" w:sz="4" w:space="0" w:color="D9D9D9" w:themeColor="background1" w:themeShade="D9"/>
            </w:tcBorders>
          </w:tcPr>
          <w:p w14:paraId="734ECE89" w14:textId="77777777" w:rsidR="00BA3408" w:rsidRPr="00A62057" w:rsidRDefault="00BA3408" w:rsidP="006C4244">
            <w:pPr>
              <w:rPr>
                <w:rFonts w:ascii="Public Sans" w:hAnsi="Public Sans" w:cstheme="minorHAnsi"/>
                <w:szCs w:val="22"/>
              </w:rPr>
            </w:pPr>
            <w:r w:rsidRPr="00A62057">
              <w:rPr>
                <w:rFonts w:ascii="Public Sans" w:hAnsi="Public Sans" w:cstheme="minorHAnsi"/>
                <w:szCs w:val="22"/>
              </w:rPr>
              <w:t>Collaborate with others and value their contribution</w:t>
            </w:r>
          </w:p>
        </w:tc>
        <w:sdt>
          <w:sdtPr>
            <w:rPr>
              <w:rFonts w:ascii="Public Sans" w:hAnsi="Public Sans"/>
              <w:sz w:val="22"/>
              <w:szCs w:val="22"/>
            </w:rPr>
            <w:id w:val="-1442296492"/>
            <w:placeholder>
              <w:docPart w:val="585C06086CBB4C1BA379F7C0C16E92A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31565B93" w14:textId="77777777" w:rsidR="00BA3408" w:rsidRPr="00A62057" w:rsidRDefault="00BA3408" w:rsidP="006C4244">
                <w:pPr>
                  <w:pStyle w:val="TableText"/>
                  <w:keepNext/>
                  <w:rPr>
                    <w:rFonts w:ascii="Public Sans" w:hAnsi="Public Sans"/>
                    <w:sz w:val="22"/>
                    <w:szCs w:val="22"/>
                  </w:rPr>
                </w:pPr>
                <w:r w:rsidRPr="00A62057">
                  <w:rPr>
                    <w:rFonts w:ascii="Public Sans" w:hAnsi="Public Sans"/>
                    <w:sz w:val="22"/>
                    <w:szCs w:val="22"/>
                  </w:rPr>
                  <w:t>Adept</w:t>
                </w:r>
              </w:p>
            </w:tc>
          </w:sdtContent>
        </w:sdt>
      </w:tr>
      <w:tr w:rsidR="00BA3408" w:rsidRPr="00A62057" w14:paraId="4DC7C386" w14:textId="77777777" w:rsidTr="006C4244">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0701CDC0" w14:textId="77777777" w:rsidR="00BA3408" w:rsidRPr="00A62057" w:rsidRDefault="00BA3408" w:rsidP="006C4244">
            <w:pPr>
              <w:keepNext/>
              <w:rPr>
                <w:rFonts w:ascii="Public Sans" w:hAnsi="Public Sans"/>
                <w:noProof/>
                <w:szCs w:val="22"/>
                <w:lang w:eastAsia="en-AU"/>
              </w:rPr>
            </w:pPr>
            <w:r w:rsidRPr="00A62057">
              <w:rPr>
                <w:rFonts w:ascii="Public Sans" w:hAnsi="Public Sans"/>
                <w:noProof/>
                <w:szCs w:val="22"/>
                <w:lang w:eastAsia="en-AU"/>
              </w:rPr>
              <w:drawing>
                <wp:inline distT="0" distB="0" distL="0" distR="0" wp14:anchorId="644CC6C9" wp14:editId="7072FDDC">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6B3EFCDD" w14:textId="77777777" w:rsidR="00BA3408" w:rsidRPr="00A62057" w:rsidRDefault="00BA3408" w:rsidP="006C4244">
            <w:pPr>
              <w:rPr>
                <w:rFonts w:ascii="Public Sans" w:hAnsi="Public Sans" w:cstheme="minorHAnsi"/>
                <w:szCs w:val="22"/>
              </w:rPr>
            </w:pPr>
          </w:p>
        </w:tc>
        <w:tc>
          <w:tcPr>
            <w:tcW w:w="4967" w:type="dxa"/>
            <w:tcBorders>
              <w:top w:val="single" w:sz="4" w:space="0" w:color="auto"/>
              <w:bottom w:val="nil"/>
            </w:tcBorders>
            <w:shd w:val="clear" w:color="auto" w:fill="F2F2F2" w:themeFill="background1" w:themeFillShade="F2"/>
          </w:tcPr>
          <w:p w14:paraId="6A779A60" w14:textId="77777777" w:rsidR="00BA3408" w:rsidRPr="00A62057" w:rsidRDefault="00BA3408" w:rsidP="006C4244">
            <w:pPr>
              <w:pStyle w:val="TableText"/>
              <w:keepNext/>
              <w:rPr>
                <w:rFonts w:ascii="Public Sans" w:hAnsi="Public Sans" w:cstheme="minorHAnsi"/>
                <w:sz w:val="22"/>
                <w:szCs w:val="22"/>
              </w:rPr>
            </w:pPr>
          </w:p>
        </w:tc>
        <w:tc>
          <w:tcPr>
            <w:tcW w:w="1843" w:type="dxa"/>
            <w:tcBorders>
              <w:top w:val="single" w:sz="4" w:space="0" w:color="auto"/>
              <w:bottom w:val="nil"/>
            </w:tcBorders>
            <w:shd w:val="clear" w:color="auto" w:fill="F2F2F2" w:themeFill="background1" w:themeFillShade="F2"/>
          </w:tcPr>
          <w:p w14:paraId="096A4AE4" w14:textId="77777777" w:rsidR="00BA3408" w:rsidRPr="00A62057" w:rsidRDefault="00BA3408" w:rsidP="006C4244">
            <w:pPr>
              <w:pStyle w:val="TableText"/>
              <w:keepNext/>
              <w:rPr>
                <w:rFonts w:ascii="Public Sans" w:hAnsi="Public Sans" w:cstheme="minorHAnsi"/>
                <w:sz w:val="22"/>
                <w:szCs w:val="22"/>
              </w:rPr>
            </w:pPr>
          </w:p>
        </w:tc>
      </w:tr>
      <w:tr w:rsidR="00BA3408" w:rsidRPr="00A62057" w14:paraId="3CB38231" w14:textId="77777777" w:rsidTr="006C4244">
        <w:tblPrEx>
          <w:tblBorders>
            <w:top w:val="single" w:sz="8" w:space="0" w:color="auto"/>
            <w:bottom w:val="single" w:sz="8" w:space="0" w:color="BCBEC0"/>
          </w:tblBorders>
        </w:tblPrEx>
        <w:tc>
          <w:tcPr>
            <w:tcW w:w="1470" w:type="dxa"/>
            <w:vMerge/>
          </w:tcPr>
          <w:p w14:paraId="03A4DC73" w14:textId="77777777" w:rsidR="00BA3408" w:rsidRPr="00A62057" w:rsidRDefault="00BA3408" w:rsidP="006C4244">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66A9E96A" w14:textId="77777777" w:rsidR="00BA3408" w:rsidRPr="00A62057" w:rsidRDefault="00BA3408" w:rsidP="006C4244">
            <w:pPr>
              <w:pStyle w:val="TableText"/>
              <w:keepNext/>
              <w:rPr>
                <w:rFonts w:ascii="Public Sans" w:hAnsi="Public Sans" w:cstheme="minorHAnsi"/>
                <w:sz w:val="22"/>
                <w:szCs w:val="22"/>
              </w:rPr>
            </w:pPr>
            <w:r w:rsidRPr="00A62057">
              <w:rPr>
                <w:rFonts w:ascii="Public Sans" w:hAnsi="Public Sans" w:cstheme="minorHAnsi"/>
                <w:bCs/>
                <w:sz w:val="22"/>
                <w:szCs w:val="22"/>
              </w:rPr>
              <w:t>Plan and Prioritise</w:t>
            </w:r>
          </w:p>
        </w:tc>
        <w:tc>
          <w:tcPr>
            <w:tcW w:w="4967" w:type="dxa"/>
            <w:tcBorders>
              <w:top w:val="single" w:sz="4" w:space="0" w:color="D9D9D9" w:themeColor="background1" w:themeShade="D9"/>
              <w:bottom w:val="single" w:sz="4" w:space="0" w:color="D9D9D9" w:themeColor="background1" w:themeShade="D9"/>
            </w:tcBorders>
          </w:tcPr>
          <w:p w14:paraId="1F6C65D8" w14:textId="77777777" w:rsidR="00BA3408" w:rsidRPr="00A62057" w:rsidRDefault="00BA3408" w:rsidP="006C4244">
            <w:pPr>
              <w:rPr>
                <w:rFonts w:ascii="Public Sans" w:hAnsi="Public Sans" w:cstheme="minorHAnsi"/>
                <w:szCs w:val="22"/>
              </w:rPr>
            </w:pPr>
            <w:r w:rsidRPr="00A62057">
              <w:rPr>
                <w:rFonts w:ascii="Public Sans" w:hAnsi="Public Sans" w:cstheme="minorHAnsi"/>
                <w:szCs w:val="22"/>
              </w:rPr>
              <w:t>Plan to achieve priority outcomes and respond flexibly to changing circumstances</w:t>
            </w:r>
          </w:p>
        </w:tc>
        <w:tc>
          <w:tcPr>
            <w:tcW w:w="1843" w:type="dxa"/>
            <w:tcBorders>
              <w:top w:val="single" w:sz="4" w:space="0" w:color="D9D9D9" w:themeColor="background1" w:themeShade="D9"/>
              <w:bottom w:val="single" w:sz="4" w:space="0" w:color="D9D9D9" w:themeColor="background1" w:themeShade="D9"/>
            </w:tcBorders>
          </w:tcPr>
          <w:p w14:paraId="1C8BDD3F" w14:textId="77777777" w:rsidR="00BA3408" w:rsidRPr="00A62057" w:rsidRDefault="00BA3408" w:rsidP="006C4244">
            <w:pPr>
              <w:pStyle w:val="TableText"/>
              <w:keepNext/>
              <w:rPr>
                <w:rFonts w:ascii="Public Sans" w:hAnsi="Public Sans"/>
                <w:sz w:val="22"/>
                <w:szCs w:val="22"/>
              </w:rPr>
            </w:pPr>
            <w:r w:rsidRPr="00A62057">
              <w:rPr>
                <w:rFonts w:ascii="Public Sans" w:hAnsi="Public Sans"/>
                <w:sz w:val="22"/>
                <w:szCs w:val="22"/>
              </w:rPr>
              <w:t>Intermediate</w:t>
            </w:r>
          </w:p>
        </w:tc>
      </w:tr>
      <w:tr w:rsidR="00BA3408" w:rsidRPr="00A62057" w14:paraId="650B2817" w14:textId="77777777" w:rsidTr="006C4244">
        <w:tblPrEx>
          <w:tblBorders>
            <w:top w:val="single" w:sz="8" w:space="0" w:color="auto"/>
            <w:bottom w:val="single" w:sz="8" w:space="0" w:color="BCBEC0"/>
          </w:tblBorders>
        </w:tblPrEx>
        <w:tc>
          <w:tcPr>
            <w:tcW w:w="1470" w:type="dxa"/>
            <w:vMerge/>
            <w:tcBorders>
              <w:bottom w:val="single" w:sz="4" w:space="0" w:color="auto"/>
            </w:tcBorders>
          </w:tcPr>
          <w:p w14:paraId="4D967681" w14:textId="77777777" w:rsidR="00BA3408" w:rsidRPr="00A62057" w:rsidRDefault="00BA3408" w:rsidP="006C4244">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204D1180" w14:textId="77777777" w:rsidR="00BA3408" w:rsidRPr="00A62057" w:rsidRDefault="00BA3408" w:rsidP="006C4244">
            <w:pPr>
              <w:pStyle w:val="TableText"/>
              <w:rPr>
                <w:rFonts w:ascii="Public Sans" w:hAnsi="Public Sans" w:cstheme="minorHAnsi"/>
                <w:sz w:val="22"/>
                <w:szCs w:val="22"/>
              </w:rPr>
            </w:pPr>
            <w:r w:rsidRPr="00A62057">
              <w:rPr>
                <w:rFonts w:ascii="Public Sans" w:hAnsi="Public Sans" w:cstheme="minorHAnsi"/>
                <w:sz w:val="22"/>
                <w:szCs w:val="22"/>
              </w:rPr>
              <w:t>Demonstrate Accountability</w:t>
            </w:r>
          </w:p>
        </w:tc>
        <w:tc>
          <w:tcPr>
            <w:tcW w:w="4967" w:type="dxa"/>
            <w:tcBorders>
              <w:top w:val="single" w:sz="4" w:space="0" w:color="D9D9D9" w:themeColor="background1" w:themeShade="D9"/>
              <w:bottom w:val="single" w:sz="4" w:space="0" w:color="auto"/>
            </w:tcBorders>
          </w:tcPr>
          <w:p w14:paraId="47A51EC9" w14:textId="77777777" w:rsidR="00BA3408" w:rsidRPr="00A62057" w:rsidRDefault="00BA3408" w:rsidP="006C4244">
            <w:pPr>
              <w:rPr>
                <w:rFonts w:ascii="Public Sans" w:hAnsi="Public Sans" w:cstheme="minorHAnsi"/>
                <w:szCs w:val="22"/>
              </w:rPr>
            </w:pPr>
            <w:r w:rsidRPr="00A62057">
              <w:rPr>
                <w:rFonts w:ascii="Public Sans" w:hAnsi="Public Sans" w:cstheme="minorHAnsi"/>
                <w:szCs w:val="22"/>
              </w:rPr>
              <w:t>Be proactive and responsible for own actions, and adhere to legislation, policy and guidelines</w:t>
            </w:r>
          </w:p>
        </w:tc>
        <w:tc>
          <w:tcPr>
            <w:tcW w:w="1843" w:type="dxa"/>
            <w:tcBorders>
              <w:top w:val="single" w:sz="4" w:space="0" w:color="D9D9D9" w:themeColor="background1" w:themeShade="D9"/>
              <w:bottom w:val="single" w:sz="4" w:space="0" w:color="auto"/>
            </w:tcBorders>
          </w:tcPr>
          <w:p w14:paraId="249AE335" w14:textId="77777777" w:rsidR="00BA3408" w:rsidRPr="00A62057" w:rsidRDefault="00BA3408" w:rsidP="006C4244">
            <w:pPr>
              <w:pStyle w:val="TableText"/>
              <w:keepNext/>
              <w:rPr>
                <w:rFonts w:ascii="Public Sans" w:hAnsi="Public Sans"/>
                <w:sz w:val="22"/>
                <w:szCs w:val="22"/>
              </w:rPr>
            </w:pPr>
            <w:r w:rsidRPr="00A62057">
              <w:rPr>
                <w:rFonts w:ascii="Public Sans" w:hAnsi="Public Sans"/>
                <w:sz w:val="22"/>
                <w:szCs w:val="22"/>
              </w:rPr>
              <w:t>Intermediate</w:t>
            </w:r>
          </w:p>
        </w:tc>
      </w:tr>
      <w:tr w:rsidR="00BA3408" w:rsidRPr="00A62057" w14:paraId="6B91E878" w14:textId="77777777" w:rsidTr="006C4244">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780DF143" w14:textId="77777777" w:rsidR="00BA3408" w:rsidRPr="00A62057" w:rsidRDefault="00BA3408" w:rsidP="006C4244">
            <w:pPr>
              <w:keepNext/>
              <w:rPr>
                <w:rFonts w:ascii="Public Sans" w:hAnsi="Public Sans" w:cstheme="minorHAnsi"/>
                <w:szCs w:val="22"/>
              </w:rPr>
            </w:pPr>
            <w:r w:rsidRPr="00A62057">
              <w:rPr>
                <w:rFonts w:ascii="Public Sans" w:hAnsi="Public Sans"/>
                <w:noProof/>
                <w:szCs w:val="22"/>
                <w:lang w:eastAsia="en-AU"/>
              </w:rPr>
              <w:drawing>
                <wp:inline distT="0" distB="0" distL="0" distR="0" wp14:anchorId="0681CFE5" wp14:editId="0FD6D049">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49EDA1A8" w14:textId="77777777" w:rsidR="00BA3408" w:rsidRPr="00A62057" w:rsidRDefault="00BA3408" w:rsidP="006C4244">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3C5F8FDC" w14:textId="77777777" w:rsidR="00BA3408" w:rsidRPr="00A62057" w:rsidRDefault="00BA3408" w:rsidP="006C4244">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391EBEFE" w14:textId="77777777" w:rsidR="00BA3408" w:rsidRPr="00A62057" w:rsidRDefault="00BA3408" w:rsidP="006C4244">
            <w:pPr>
              <w:pStyle w:val="TableText"/>
              <w:keepNext/>
              <w:rPr>
                <w:rFonts w:ascii="Public Sans" w:hAnsi="Public Sans" w:cstheme="minorHAnsi"/>
                <w:sz w:val="22"/>
                <w:szCs w:val="22"/>
              </w:rPr>
            </w:pPr>
          </w:p>
        </w:tc>
      </w:tr>
      <w:tr w:rsidR="00BA3408" w:rsidRPr="00A62057" w14:paraId="57C3E365" w14:textId="77777777" w:rsidTr="006C4244">
        <w:tblPrEx>
          <w:tblBorders>
            <w:top w:val="single" w:sz="8" w:space="0" w:color="auto"/>
            <w:bottom w:val="single" w:sz="8" w:space="0" w:color="BCBEC0"/>
          </w:tblBorders>
        </w:tblPrEx>
        <w:tc>
          <w:tcPr>
            <w:tcW w:w="1470" w:type="dxa"/>
            <w:vMerge/>
          </w:tcPr>
          <w:p w14:paraId="57902766" w14:textId="77777777" w:rsidR="00BA3408" w:rsidRPr="00A62057" w:rsidRDefault="00BA3408" w:rsidP="006C4244">
            <w:pPr>
              <w:keepNext/>
              <w:rPr>
                <w:rFonts w:ascii="Public Sans" w:hAnsi="Public Sans" w:cstheme="minorHAnsi"/>
                <w:szCs w:val="22"/>
              </w:rPr>
            </w:pPr>
          </w:p>
        </w:tc>
        <w:tc>
          <w:tcPr>
            <w:tcW w:w="2409" w:type="dxa"/>
            <w:tcBorders>
              <w:top w:val="nil"/>
              <w:bottom w:val="single" w:sz="4" w:space="0" w:color="D9D9D9" w:themeColor="background1" w:themeShade="D9"/>
              <w:right w:val="nil"/>
            </w:tcBorders>
          </w:tcPr>
          <w:p w14:paraId="50444BCC" w14:textId="77777777" w:rsidR="00BA3408" w:rsidRPr="00A62057" w:rsidRDefault="00BA3408" w:rsidP="006C4244">
            <w:pPr>
              <w:pStyle w:val="TableText"/>
              <w:keepNext/>
              <w:rPr>
                <w:rFonts w:ascii="Public Sans" w:hAnsi="Public Sans" w:cstheme="minorHAnsi"/>
                <w:sz w:val="22"/>
                <w:szCs w:val="22"/>
              </w:rPr>
            </w:pPr>
            <w:r w:rsidRPr="00A62057">
              <w:rPr>
                <w:rFonts w:ascii="Public Sans" w:hAnsi="Public Sans" w:cstheme="minorHAnsi"/>
                <w:sz w:val="22"/>
                <w:szCs w:val="22"/>
              </w:rPr>
              <w:t>Finance</w:t>
            </w:r>
          </w:p>
        </w:tc>
        <w:tc>
          <w:tcPr>
            <w:tcW w:w="4967" w:type="dxa"/>
            <w:tcBorders>
              <w:top w:val="nil"/>
              <w:left w:val="nil"/>
              <w:bottom w:val="single" w:sz="4" w:space="0" w:color="D9D9D9" w:themeColor="background1" w:themeShade="D9"/>
              <w:right w:val="nil"/>
            </w:tcBorders>
          </w:tcPr>
          <w:p w14:paraId="671C9F7B" w14:textId="77777777" w:rsidR="00BA3408" w:rsidRPr="00A62057" w:rsidRDefault="00BA3408" w:rsidP="006C4244">
            <w:pPr>
              <w:rPr>
                <w:rFonts w:ascii="Public Sans" w:hAnsi="Public Sans" w:cstheme="minorHAnsi"/>
                <w:szCs w:val="22"/>
              </w:rPr>
            </w:pPr>
            <w:r w:rsidRPr="00A62057">
              <w:rPr>
                <w:rFonts w:ascii="Public Sans" w:hAnsi="Public Sans" w:cstheme="minorHAnsi"/>
                <w:szCs w:val="22"/>
              </w:rPr>
              <w:t>Understand and apply financial processes to achieve value for money and minimise financial risk</w:t>
            </w:r>
          </w:p>
        </w:tc>
        <w:tc>
          <w:tcPr>
            <w:tcW w:w="1843" w:type="dxa"/>
            <w:tcBorders>
              <w:top w:val="nil"/>
              <w:left w:val="nil"/>
              <w:bottom w:val="single" w:sz="4" w:space="0" w:color="D9D9D9" w:themeColor="background1" w:themeShade="D9"/>
            </w:tcBorders>
          </w:tcPr>
          <w:p w14:paraId="501F31BC" w14:textId="77777777" w:rsidR="00BA3408" w:rsidRPr="00A62057" w:rsidRDefault="00BA3408" w:rsidP="006C4244">
            <w:pPr>
              <w:pStyle w:val="TableText"/>
              <w:keepNext/>
              <w:rPr>
                <w:rFonts w:ascii="Public Sans" w:hAnsi="Public Sans"/>
                <w:sz w:val="22"/>
                <w:szCs w:val="22"/>
              </w:rPr>
            </w:pPr>
            <w:r w:rsidRPr="00A62057">
              <w:rPr>
                <w:rFonts w:ascii="Public Sans" w:hAnsi="Public Sans"/>
                <w:sz w:val="22"/>
                <w:szCs w:val="22"/>
              </w:rPr>
              <w:t>Intermediate</w:t>
            </w:r>
          </w:p>
        </w:tc>
      </w:tr>
      <w:tr w:rsidR="00BA3408" w:rsidRPr="00A62057" w14:paraId="302CE2A5" w14:textId="77777777" w:rsidTr="006C4244">
        <w:tblPrEx>
          <w:tblBorders>
            <w:top w:val="single" w:sz="8" w:space="0" w:color="auto"/>
            <w:bottom w:val="single" w:sz="8" w:space="0" w:color="BCBEC0"/>
          </w:tblBorders>
        </w:tblPrEx>
        <w:tc>
          <w:tcPr>
            <w:tcW w:w="1470" w:type="dxa"/>
            <w:vMerge/>
          </w:tcPr>
          <w:p w14:paraId="10F77B53" w14:textId="77777777" w:rsidR="00BA3408" w:rsidRPr="00A62057" w:rsidRDefault="00BA3408" w:rsidP="006C4244">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right w:val="nil"/>
            </w:tcBorders>
          </w:tcPr>
          <w:p w14:paraId="0142ECA2" w14:textId="77777777" w:rsidR="00BA3408" w:rsidRPr="00A62057" w:rsidRDefault="00BA3408" w:rsidP="006C4244">
            <w:pPr>
              <w:pStyle w:val="TableText"/>
              <w:keepNext/>
              <w:rPr>
                <w:rFonts w:ascii="Public Sans" w:hAnsi="Public Sans" w:cstheme="minorHAnsi"/>
                <w:sz w:val="22"/>
                <w:szCs w:val="22"/>
              </w:rPr>
            </w:pPr>
            <w:r w:rsidRPr="00A62057">
              <w:rPr>
                <w:rFonts w:ascii="Public Sans" w:hAnsi="Public Sans" w:cstheme="minorHAnsi"/>
                <w:bCs/>
                <w:sz w:val="22"/>
                <w:szCs w:val="22"/>
              </w:rPr>
              <w:t>Technology</w:t>
            </w:r>
          </w:p>
        </w:tc>
        <w:tc>
          <w:tcPr>
            <w:tcW w:w="4967" w:type="dxa"/>
            <w:tcBorders>
              <w:top w:val="single" w:sz="4" w:space="0" w:color="D9D9D9" w:themeColor="background1" w:themeShade="D9"/>
              <w:left w:val="nil"/>
              <w:bottom w:val="single" w:sz="4" w:space="0" w:color="D9D9D9" w:themeColor="background1" w:themeShade="D9"/>
              <w:right w:val="nil"/>
            </w:tcBorders>
          </w:tcPr>
          <w:p w14:paraId="7F7CAF48" w14:textId="77777777" w:rsidR="00BA3408" w:rsidRPr="00A62057" w:rsidRDefault="00BA3408" w:rsidP="006C4244">
            <w:pPr>
              <w:rPr>
                <w:rFonts w:ascii="Public Sans" w:hAnsi="Public Sans" w:cstheme="minorHAnsi"/>
                <w:szCs w:val="22"/>
              </w:rPr>
            </w:pPr>
            <w:r w:rsidRPr="00A62057">
              <w:rPr>
                <w:rFonts w:ascii="Public Sans" w:hAnsi="Public Sans" w:cstheme="minorHAnsi"/>
                <w:szCs w:val="22"/>
              </w:rPr>
              <w:t>Understand and use available technologies to maximise efficiencies and effectiveness</w:t>
            </w:r>
          </w:p>
        </w:tc>
        <w:tc>
          <w:tcPr>
            <w:tcW w:w="1843" w:type="dxa"/>
            <w:tcBorders>
              <w:top w:val="single" w:sz="4" w:space="0" w:color="D9D9D9" w:themeColor="background1" w:themeShade="D9"/>
              <w:left w:val="nil"/>
              <w:bottom w:val="single" w:sz="4" w:space="0" w:color="D9D9D9" w:themeColor="background1" w:themeShade="D9"/>
            </w:tcBorders>
          </w:tcPr>
          <w:p w14:paraId="6D5D5258" w14:textId="77777777" w:rsidR="00BA3408" w:rsidRPr="00A62057" w:rsidRDefault="00BA3408" w:rsidP="006C4244">
            <w:pPr>
              <w:pStyle w:val="TableText"/>
              <w:keepNext/>
              <w:rPr>
                <w:rFonts w:ascii="Public Sans" w:hAnsi="Public Sans"/>
                <w:sz w:val="22"/>
                <w:szCs w:val="22"/>
              </w:rPr>
            </w:pPr>
            <w:r w:rsidRPr="00A62057">
              <w:rPr>
                <w:rFonts w:ascii="Public Sans" w:hAnsi="Public Sans"/>
                <w:sz w:val="22"/>
                <w:szCs w:val="22"/>
              </w:rPr>
              <w:t>Intermediate</w:t>
            </w:r>
          </w:p>
        </w:tc>
      </w:tr>
      <w:tr w:rsidR="00BA3408" w:rsidRPr="00A62057" w14:paraId="6DD2A67C" w14:textId="77777777" w:rsidTr="006C4244">
        <w:tblPrEx>
          <w:tblBorders>
            <w:top w:val="single" w:sz="8" w:space="0" w:color="auto"/>
            <w:bottom w:val="single" w:sz="8" w:space="0" w:color="BCBEC0"/>
          </w:tblBorders>
        </w:tblPrEx>
        <w:tc>
          <w:tcPr>
            <w:tcW w:w="1470" w:type="dxa"/>
            <w:vMerge/>
          </w:tcPr>
          <w:p w14:paraId="44FFA457" w14:textId="77777777" w:rsidR="00BA3408" w:rsidRPr="00A62057" w:rsidRDefault="00BA3408" w:rsidP="006C4244">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right w:val="nil"/>
            </w:tcBorders>
          </w:tcPr>
          <w:p w14:paraId="1E5073A0" w14:textId="77777777" w:rsidR="00BA3408" w:rsidRPr="00A62057" w:rsidRDefault="00BA3408" w:rsidP="006C4244">
            <w:pPr>
              <w:pStyle w:val="TableText"/>
              <w:keepNext/>
              <w:rPr>
                <w:rFonts w:ascii="Public Sans" w:hAnsi="Public Sans" w:cstheme="minorHAnsi"/>
                <w:sz w:val="22"/>
                <w:szCs w:val="22"/>
              </w:rPr>
            </w:pPr>
            <w:r w:rsidRPr="00A62057">
              <w:rPr>
                <w:rFonts w:ascii="Public Sans" w:hAnsi="Public Sans" w:cstheme="minorHAnsi"/>
                <w:sz w:val="22"/>
                <w:szCs w:val="22"/>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0F7088AF" w14:textId="77777777" w:rsidR="00BA3408" w:rsidRPr="00A62057" w:rsidRDefault="00BA3408" w:rsidP="006C4244">
            <w:pPr>
              <w:rPr>
                <w:rFonts w:ascii="Public Sans" w:hAnsi="Public Sans" w:cstheme="minorHAnsi"/>
                <w:szCs w:val="22"/>
              </w:rPr>
            </w:pPr>
            <w:r w:rsidRPr="00A62057">
              <w:rPr>
                <w:rFonts w:ascii="Public Sans" w:hAnsi="Public Sans" w:cstheme="minorHAnsi"/>
                <w:szCs w:val="22"/>
              </w:rPr>
              <w:t>Understand and apply procurement processes to ensure effective purchasing and contract performance</w:t>
            </w:r>
          </w:p>
        </w:tc>
        <w:tc>
          <w:tcPr>
            <w:tcW w:w="1843" w:type="dxa"/>
            <w:tcBorders>
              <w:top w:val="single" w:sz="4" w:space="0" w:color="D9D9D9" w:themeColor="background1" w:themeShade="D9"/>
              <w:left w:val="nil"/>
              <w:bottom w:val="single" w:sz="4" w:space="0" w:color="D9D9D9" w:themeColor="background1" w:themeShade="D9"/>
            </w:tcBorders>
          </w:tcPr>
          <w:p w14:paraId="6B3866F5" w14:textId="77777777" w:rsidR="00BA3408" w:rsidRPr="00A62057" w:rsidRDefault="00BA3408" w:rsidP="006C4244">
            <w:pPr>
              <w:pStyle w:val="TableText"/>
              <w:keepNext/>
              <w:rPr>
                <w:rFonts w:ascii="Public Sans" w:hAnsi="Public Sans"/>
                <w:sz w:val="22"/>
                <w:szCs w:val="22"/>
              </w:rPr>
            </w:pPr>
            <w:r w:rsidRPr="00A62057">
              <w:rPr>
                <w:rFonts w:ascii="Public Sans" w:hAnsi="Public Sans"/>
                <w:sz w:val="22"/>
                <w:szCs w:val="22"/>
              </w:rPr>
              <w:t>Intermediate</w:t>
            </w:r>
          </w:p>
        </w:tc>
      </w:tr>
      <w:tr w:rsidR="00BA3408" w:rsidRPr="00A62057" w14:paraId="677B7300" w14:textId="77777777" w:rsidTr="006C4244">
        <w:tblPrEx>
          <w:tblBorders>
            <w:top w:val="single" w:sz="8" w:space="0" w:color="auto"/>
            <w:bottom w:val="single" w:sz="8" w:space="0" w:color="BCBEC0"/>
          </w:tblBorders>
        </w:tblPrEx>
        <w:trPr>
          <w:cantSplit/>
        </w:trPr>
        <w:tc>
          <w:tcPr>
            <w:tcW w:w="1470" w:type="dxa"/>
            <w:vMerge w:val="restart"/>
            <w:tcBorders>
              <w:top w:val="single" w:sz="4" w:space="0" w:color="auto"/>
            </w:tcBorders>
            <w:shd w:val="clear" w:color="auto" w:fill="F2F2F2" w:themeFill="background1" w:themeFillShade="F2"/>
          </w:tcPr>
          <w:p w14:paraId="4549C906" w14:textId="77777777" w:rsidR="00BA3408" w:rsidRPr="00A62057" w:rsidRDefault="00BA3408" w:rsidP="006C4244">
            <w:pPr>
              <w:keepNext/>
              <w:rPr>
                <w:rFonts w:ascii="Public Sans" w:hAnsi="Public Sans"/>
                <w:noProof/>
                <w:szCs w:val="22"/>
                <w:lang w:eastAsia="en-AU"/>
              </w:rPr>
            </w:pPr>
            <w:r w:rsidRPr="00A62057">
              <w:rPr>
                <w:rFonts w:ascii="Public Sans" w:hAnsi="Public Sans"/>
                <w:noProof/>
                <w:szCs w:val="22"/>
                <w:lang w:eastAsia="en-AU"/>
              </w:rPr>
              <w:drawing>
                <wp:inline distT="0" distB="0" distL="0" distR="0" wp14:anchorId="58A2AC04" wp14:editId="7BE15DC2">
                  <wp:extent cx="848360" cy="848360"/>
                  <wp:effectExtent l="0" t="0" r="8890" b="8890"/>
                  <wp:docPr id="5" name="Picture 5"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3AB1CD43" w14:textId="77777777" w:rsidR="00BA3408" w:rsidRPr="00A62057" w:rsidRDefault="00BA3408" w:rsidP="006C4244">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521C5443" w14:textId="77777777" w:rsidR="00BA3408" w:rsidRPr="00A62057" w:rsidRDefault="00BA3408" w:rsidP="006C4244">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23D96EC6" w14:textId="77777777" w:rsidR="00BA3408" w:rsidRPr="00A62057" w:rsidRDefault="00BA3408" w:rsidP="006C4244">
            <w:pPr>
              <w:pStyle w:val="TableText"/>
              <w:keepNext/>
              <w:rPr>
                <w:rFonts w:ascii="Public Sans" w:hAnsi="Public Sans" w:cstheme="minorHAnsi"/>
                <w:sz w:val="22"/>
                <w:szCs w:val="22"/>
              </w:rPr>
            </w:pPr>
          </w:p>
        </w:tc>
      </w:tr>
      <w:tr w:rsidR="00BA3408" w:rsidRPr="00A62057" w14:paraId="67BBA254" w14:textId="77777777" w:rsidTr="006C4244">
        <w:tblPrEx>
          <w:tblBorders>
            <w:top w:val="single" w:sz="8" w:space="0" w:color="auto"/>
            <w:bottom w:val="single" w:sz="8" w:space="0" w:color="BCBEC0"/>
          </w:tblBorders>
        </w:tblPrEx>
        <w:trPr>
          <w:cantSplit/>
        </w:trPr>
        <w:tc>
          <w:tcPr>
            <w:tcW w:w="1470" w:type="dxa"/>
            <w:vMerge/>
          </w:tcPr>
          <w:p w14:paraId="05F7B560" w14:textId="77777777" w:rsidR="00BA3408" w:rsidRPr="00A62057" w:rsidRDefault="00BA3408" w:rsidP="006C4244">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0AF5C658" w14:textId="77777777" w:rsidR="00BA3408" w:rsidRPr="00A62057" w:rsidRDefault="00BA3408" w:rsidP="006C4244">
            <w:pPr>
              <w:pStyle w:val="TableText"/>
              <w:keepNext/>
              <w:rPr>
                <w:rFonts w:ascii="Public Sans" w:hAnsi="Public Sans" w:cstheme="minorHAnsi"/>
                <w:sz w:val="22"/>
                <w:szCs w:val="22"/>
              </w:rPr>
            </w:pPr>
            <w:r w:rsidRPr="00A62057">
              <w:rPr>
                <w:rFonts w:ascii="Public Sans" w:hAnsi="Public Sans" w:cstheme="minorHAnsi"/>
                <w:sz w:val="22"/>
                <w:szCs w:val="22"/>
              </w:rPr>
              <w:t>Inspire Direction and Purpose</w:t>
            </w:r>
          </w:p>
        </w:tc>
        <w:tc>
          <w:tcPr>
            <w:tcW w:w="4967" w:type="dxa"/>
            <w:tcBorders>
              <w:top w:val="single" w:sz="4" w:space="0" w:color="D9D9D9" w:themeColor="background1" w:themeShade="D9"/>
              <w:bottom w:val="single" w:sz="4" w:space="0" w:color="D9D9D9" w:themeColor="background1" w:themeShade="D9"/>
            </w:tcBorders>
          </w:tcPr>
          <w:p w14:paraId="11C6E6BA" w14:textId="77777777" w:rsidR="00BA3408" w:rsidRPr="00A62057" w:rsidRDefault="00BA3408" w:rsidP="006C4244">
            <w:pPr>
              <w:rPr>
                <w:rFonts w:ascii="Public Sans" w:hAnsi="Public Sans" w:cstheme="minorHAnsi"/>
                <w:szCs w:val="22"/>
              </w:rPr>
            </w:pPr>
            <w:r w:rsidRPr="00A62057">
              <w:rPr>
                <w:rFonts w:ascii="Public Sans" w:hAnsi="Public Sans" w:cstheme="minorHAnsi"/>
                <w:szCs w:val="22"/>
              </w:rPr>
              <w:t>Communicate goals, priorities and vision, and recognise achievements</w:t>
            </w:r>
          </w:p>
        </w:tc>
        <w:tc>
          <w:tcPr>
            <w:tcW w:w="1843" w:type="dxa"/>
            <w:tcBorders>
              <w:top w:val="single" w:sz="4" w:space="0" w:color="D9D9D9" w:themeColor="background1" w:themeShade="D9"/>
              <w:bottom w:val="single" w:sz="4" w:space="0" w:color="D9D9D9" w:themeColor="background1" w:themeShade="D9"/>
            </w:tcBorders>
          </w:tcPr>
          <w:p w14:paraId="168E2F5C" w14:textId="77777777" w:rsidR="00BA3408" w:rsidRPr="00A62057" w:rsidRDefault="00BA3408" w:rsidP="006C4244">
            <w:pPr>
              <w:pStyle w:val="TableText"/>
              <w:keepNext/>
              <w:rPr>
                <w:rFonts w:ascii="Public Sans" w:hAnsi="Public Sans"/>
                <w:sz w:val="22"/>
                <w:szCs w:val="22"/>
              </w:rPr>
            </w:pPr>
            <w:r w:rsidRPr="00A62057">
              <w:rPr>
                <w:rFonts w:ascii="Public Sans" w:hAnsi="Public Sans"/>
                <w:sz w:val="22"/>
                <w:szCs w:val="22"/>
              </w:rPr>
              <w:t>Intermediate</w:t>
            </w:r>
          </w:p>
        </w:tc>
      </w:tr>
      <w:tr w:rsidR="00BA3408" w:rsidRPr="00A62057" w14:paraId="6A455FFE" w14:textId="77777777" w:rsidTr="006C4244">
        <w:tblPrEx>
          <w:tblBorders>
            <w:top w:val="single" w:sz="8" w:space="0" w:color="auto"/>
            <w:bottom w:val="single" w:sz="8" w:space="0" w:color="BCBEC0"/>
          </w:tblBorders>
        </w:tblPrEx>
        <w:trPr>
          <w:cantSplit/>
        </w:trPr>
        <w:tc>
          <w:tcPr>
            <w:tcW w:w="1470" w:type="dxa"/>
            <w:vMerge/>
          </w:tcPr>
          <w:p w14:paraId="244F5C6A" w14:textId="77777777" w:rsidR="00BA3408" w:rsidRPr="00A62057" w:rsidRDefault="00BA3408" w:rsidP="006C4244">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13991791" w14:textId="77777777" w:rsidR="00BA3408" w:rsidRPr="00A62057" w:rsidRDefault="00BA3408" w:rsidP="006C4244">
            <w:pPr>
              <w:pStyle w:val="TableText"/>
              <w:keepNext/>
              <w:rPr>
                <w:rFonts w:ascii="Public Sans" w:hAnsi="Public Sans" w:cstheme="minorHAnsi"/>
                <w:sz w:val="22"/>
                <w:szCs w:val="22"/>
              </w:rPr>
            </w:pPr>
            <w:r w:rsidRPr="00A62057">
              <w:rPr>
                <w:rFonts w:ascii="Public Sans" w:hAnsi="Public Sans" w:cstheme="minorHAnsi"/>
                <w:bCs/>
                <w:sz w:val="22"/>
                <w:szCs w:val="22"/>
              </w:rPr>
              <w:t>Optimise Business Outcomes</w:t>
            </w:r>
          </w:p>
        </w:tc>
        <w:tc>
          <w:tcPr>
            <w:tcW w:w="4967" w:type="dxa"/>
            <w:tcBorders>
              <w:top w:val="single" w:sz="4" w:space="0" w:color="D9D9D9" w:themeColor="background1" w:themeShade="D9"/>
              <w:bottom w:val="single" w:sz="4" w:space="0" w:color="D9D9D9" w:themeColor="background1" w:themeShade="D9"/>
            </w:tcBorders>
          </w:tcPr>
          <w:p w14:paraId="7329CCF8" w14:textId="77777777" w:rsidR="00BA3408" w:rsidRPr="00A62057" w:rsidRDefault="00BA3408" w:rsidP="006C4244">
            <w:pPr>
              <w:rPr>
                <w:rFonts w:ascii="Public Sans" w:hAnsi="Public Sans" w:cstheme="minorHAnsi"/>
                <w:szCs w:val="22"/>
              </w:rPr>
            </w:pPr>
            <w:r w:rsidRPr="00A62057">
              <w:rPr>
                <w:rFonts w:ascii="Public Sans" w:hAnsi="Public Sans" w:cstheme="minorHAnsi"/>
                <w:szCs w:val="22"/>
              </w:rPr>
              <w:t>Manage people and resources effectively to achieve public value</w:t>
            </w:r>
          </w:p>
        </w:tc>
        <w:tc>
          <w:tcPr>
            <w:tcW w:w="1843" w:type="dxa"/>
            <w:tcBorders>
              <w:top w:val="single" w:sz="4" w:space="0" w:color="D9D9D9" w:themeColor="background1" w:themeShade="D9"/>
              <w:bottom w:val="single" w:sz="4" w:space="0" w:color="D9D9D9" w:themeColor="background1" w:themeShade="D9"/>
            </w:tcBorders>
          </w:tcPr>
          <w:p w14:paraId="25A9483F" w14:textId="77777777" w:rsidR="00BA3408" w:rsidRPr="00A62057" w:rsidRDefault="00BA3408" w:rsidP="006C4244">
            <w:pPr>
              <w:pStyle w:val="TableText"/>
              <w:keepNext/>
              <w:rPr>
                <w:rFonts w:ascii="Public Sans" w:hAnsi="Public Sans"/>
                <w:sz w:val="22"/>
                <w:szCs w:val="22"/>
              </w:rPr>
            </w:pPr>
            <w:r w:rsidRPr="00A62057">
              <w:rPr>
                <w:rFonts w:ascii="Public Sans" w:hAnsi="Public Sans"/>
                <w:sz w:val="22"/>
                <w:szCs w:val="22"/>
              </w:rPr>
              <w:t>Intermediate</w:t>
            </w:r>
          </w:p>
        </w:tc>
      </w:tr>
      <w:tr w:rsidR="00BA3408" w:rsidRPr="00A62057" w14:paraId="43E8E4E3" w14:textId="77777777" w:rsidTr="006C4244">
        <w:tblPrEx>
          <w:tblBorders>
            <w:top w:val="single" w:sz="8" w:space="0" w:color="auto"/>
            <w:bottom w:val="single" w:sz="8" w:space="0" w:color="BCBEC0"/>
          </w:tblBorders>
        </w:tblPrEx>
        <w:trPr>
          <w:cantSplit/>
        </w:trPr>
        <w:tc>
          <w:tcPr>
            <w:tcW w:w="1470" w:type="dxa"/>
            <w:vMerge/>
            <w:tcBorders>
              <w:bottom w:val="single" w:sz="4" w:space="0" w:color="auto"/>
            </w:tcBorders>
          </w:tcPr>
          <w:p w14:paraId="02807B94" w14:textId="77777777" w:rsidR="00BA3408" w:rsidRPr="00A62057" w:rsidRDefault="00BA3408" w:rsidP="006C4244">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16118A40" w14:textId="77777777" w:rsidR="00BA3408" w:rsidRPr="00A62057" w:rsidRDefault="00BA3408" w:rsidP="006C4244">
            <w:pPr>
              <w:pStyle w:val="TableText"/>
              <w:rPr>
                <w:rFonts w:ascii="Public Sans" w:hAnsi="Public Sans" w:cstheme="minorHAnsi"/>
                <w:sz w:val="22"/>
                <w:szCs w:val="22"/>
              </w:rPr>
            </w:pPr>
            <w:r w:rsidRPr="00A62057">
              <w:rPr>
                <w:rFonts w:ascii="Public Sans" w:hAnsi="Public Sans" w:cstheme="minorHAnsi"/>
                <w:sz w:val="22"/>
                <w:szCs w:val="22"/>
              </w:rPr>
              <w:t>Manage Reform and Change</w:t>
            </w:r>
          </w:p>
        </w:tc>
        <w:tc>
          <w:tcPr>
            <w:tcW w:w="4967" w:type="dxa"/>
            <w:tcBorders>
              <w:top w:val="single" w:sz="4" w:space="0" w:color="D9D9D9" w:themeColor="background1" w:themeShade="D9"/>
              <w:bottom w:val="single" w:sz="4" w:space="0" w:color="auto"/>
            </w:tcBorders>
          </w:tcPr>
          <w:p w14:paraId="39F1768B" w14:textId="77777777" w:rsidR="00BA3408" w:rsidRPr="00A62057" w:rsidRDefault="00BA3408" w:rsidP="006C4244">
            <w:pPr>
              <w:rPr>
                <w:rFonts w:ascii="Public Sans" w:hAnsi="Public Sans" w:cstheme="minorHAnsi"/>
                <w:szCs w:val="22"/>
              </w:rPr>
            </w:pPr>
            <w:r w:rsidRPr="00A62057">
              <w:rPr>
                <w:rFonts w:ascii="Public Sans" w:hAnsi="Public Sans" w:cstheme="minorHAnsi"/>
                <w:szCs w:val="22"/>
              </w:rPr>
              <w:t>Support, promote and champion change, and assist others to engage with change</w:t>
            </w:r>
          </w:p>
        </w:tc>
        <w:tc>
          <w:tcPr>
            <w:tcW w:w="1843" w:type="dxa"/>
            <w:tcBorders>
              <w:top w:val="single" w:sz="4" w:space="0" w:color="D9D9D9" w:themeColor="background1" w:themeShade="D9"/>
              <w:bottom w:val="single" w:sz="4" w:space="0" w:color="auto"/>
            </w:tcBorders>
          </w:tcPr>
          <w:p w14:paraId="7F5D934D" w14:textId="77777777" w:rsidR="00BA3408" w:rsidRPr="00A62057" w:rsidRDefault="00BA3408" w:rsidP="006C4244">
            <w:pPr>
              <w:pStyle w:val="TableText"/>
              <w:keepNext/>
              <w:rPr>
                <w:rFonts w:ascii="Public Sans" w:hAnsi="Public Sans"/>
                <w:sz w:val="22"/>
                <w:szCs w:val="22"/>
              </w:rPr>
            </w:pPr>
            <w:r w:rsidRPr="00A62057">
              <w:rPr>
                <w:rFonts w:ascii="Public Sans" w:hAnsi="Public Sans"/>
                <w:sz w:val="22"/>
                <w:szCs w:val="22"/>
              </w:rPr>
              <w:t>Intermediate</w:t>
            </w:r>
          </w:p>
        </w:tc>
      </w:tr>
    </w:tbl>
    <w:p w14:paraId="58A1B24D" w14:textId="77777777" w:rsidR="00BA3408" w:rsidRPr="00A62057" w:rsidRDefault="00BA3408" w:rsidP="00BA3408">
      <w:pPr>
        <w:rPr>
          <w:rFonts w:ascii="Public Sans" w:hAnsi="Public Sans"/>
          <w:szCs w:val="22"/>
        </w:rPr>
      </w:pPr>
    </w:p>
    <w:p w14:paraId="4E422C02" w14:textId="77777777" w:rsidR="00B37EC4" w:rsidRPr="00C52B7B" w:rsidRDefault="00B37EC4" w:rsidP="00BA3408">
      <w:pPr>
        <w:pStyle w:val="Heading1"/>
        <w:jc w:val="both"/>
        <w:rPr>
          <w:rFonts w:ascii="Public Sans" w:hAnsi="Public Sans"/>
          <w:noProof/>
          <w:lang w:eastAsia="en-AU"/>
        </w:rPr>
      </w:pPr>
    </w:p>
    <w:sectPr w:rsidR="00B37EC4" w:rsidRPr="00C52B7B" w:rsidSect="003A342B">
      <w:footerReference w:type="default" r:id="rId14"/>
      <w:headerReference w:type="first" r:id="rId15"/>
      <w:footerReference w:type="first" r:id="rId16"/>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5B943" w14:textId="77777777" w:rsidR="00B03D18" w:rsidRDefault="00B03D18" w:rsidP="00AC273D">
      <w:pPr>
        <w:spacing w:after="0" w:line="240" w:lineRule="auto"/>
      </w:pPr>
      <w:r>
        <w:separator/>
      </w:r>
    </w:p>
  </w:endnote>
  <w:endnote w:type="continuationSeparator" w:id="0">
    <w:p w14:paraId="5F0E6CF3" w14:textId="77777777" w:rsidR="00B03D18" w:rsidRDefault="00B03D18"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7924CD" w14:paraId="34243117" w14:textId="77777777" w:rsidTr="00CD6BA6">
      <w:tc>
        <w:tcPr>
          <w:tcW w:w="9709" w:type="dxa"/>
          <w:vAlign w:val="bottom"/>
        </w:tcPr>
        <w:p w14:paraId="292C10B6" w14:textId="77777777" w:rsidR="007924CD" w:rsidRPr="00051237" w:rsidRDefault="007924CD" w:rsidP="00A063C8">
          <w:pPr>
            <w:pStyle w:val="Footer"/>
            <w:tabs>
              <w:tab w:val="clear" w:pos="4513"/>
              <w:tab w:val="center" w:pos="5315"/>
            </w:tabs>
          </w:pPr>
          <w:bookmarkStart w:id="9" w:name="Footer_Title"/>
          <w:bookmarkEnd w:id="9"/>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670AD8">
            <w:rPr>
              <w:noProof/>
              <w:lang w:eastAsia="en-AU"/>
            </w:rPr>
            <w:t>7</w:t>
          </w:r>
          <w:r>
            <w:rPr>
              <w:noProof/>
              <w:lang w:eastAsia="en-AU"/>
            </w:rPr>
            <w:fldChar w:fldCharType="end"/>
          </w:r>
        </w:p>
      </w:tc>
      <w:tc>
        <w:tcPr>
          <w:tcW w:w="851" w:type="dxa"/>
        </w:tcPr>
        <w:p w14:paraId="1A89D103" w14:textId="77777777" w:rsidR="007924CD" w:rsidRDefault="007924CD" w:rsidP="00CD6BA6">
          <w:pPr>
            <w:pStyle w:val="Footer"/>
            <w:jc w:val="right"/>
          </w:pPr>
        </w:p>
      </w:tc>
    </w:tr>
  </w:tbl>
  <w:p w14:paraId="6B7C0064" w14:textId="77777777" w:rsidR="007924CD" w:rsidRPr="001E2B26" w:rsidRDefault="007924CD"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7924CD" w14:paraId="5B1CE71C" w14:textId="77777777" w:rsidTr="00732229">
      <w:tc>
        <w:tcPr>
          <w:tcW w:w="9709" w:type="dxa"/>
          <w:vAlign w:val="bottom"/>
        </w:tcPr>
        <w:p w14:paraId="07B26DF2" w14:textId="77777777" w:rsidR="007924CD" w:rsidRPr="00051237" w:rsidRDefault="007924CD"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670AD8">
            <w:rPr>
              <w:noProof/>
              <w:lang w:eastAsia="en-AU"/>
            </w:rPr>
            <w:t>1</w:t>
          </w:r>
          <w:r>
            <w:rPr>
              <w:noProof/>
              <w:lang w:eastAsia="en-AU"/>
            </w:rPr>
            <w:fldChar w:fldCharType="end"/>
          </w:r>
        </w:p>
      </w:tc>
      <w:tc>
        <w:tcPr>
          <w:tcW w:w="851" w:type="dxa"/>
        </w:tcPr>
        <w:p w14:paraId="63309DA6" w14:textId="77777777" w:rsidR="007924CD" w:rsidRDefault="007924CD" w:rsidP="00732229">
          <w:pPr>
            <w:pStyle w:val="Footer"/>
            <w:jc w:val="right"/>
          </w:pPr>
        </w:p>
      </w:tc>
    </w:tr>
  </w:tbl>
  <w:p w14:paraId="7EDAF609" w14:textId="77777777" w:rsidR="007924CD" w:rsidRDefault="00792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DF7F" w14:textId="77777777" w:rsidR="00B03D18" w:rsidRDefault="00B03D18" w:rsidP="00AC273D">
      <w:pPr>
        <w:spacing w:after="0" w:line="240" w:lineRule="auto"/>
      </w:pPr>
      <w:r>
        <w:separator/>
      </w:r>
    </w:p>
  </w:footnote>
  <w:footnote w:type="continuationSeparator" w:id="0">
    <w:p w14:paraId="50C4BC37" w14:textId="77777777" w:rsidR="00B03D18" w:rsidRDefault="00B03D18"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5567" w14:textId="430BA828" w:rsidR="00766964" w:rsidRDefault="00766964" w:rsidP="00C340B3">
    <w:r>
      <w:t xml:space="preserve">                  </w:t>
    </w:r>
    <w:r w:rsidR="00C52B7B">
      <w:t xml:space="preserve">                                                                                                                                                  </w:t>
    </w:r>
    <w:r>
      <w:t xml:space="preserve">   </w:t>
    </w:r>
    <w:r w:rsidR="00C52B7B">
      <w:rPr>
        <w:noProof/>
      </w:rPr>
      <w:drawing>
        <wp:inline distT="0" distB="0" distL="0" distR="0" wp14:anchorId="3F5A984F" wp14:editId="1191F07C">
          <wp:extent cx="681355" cy="740410"/>
          <wp:effectExtent l="0" t="0" r="4445" b="2540"/>
          <wp:docPr id="2" name="Picture 2" descr="NSW Government Logo"/>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1355" cy="740410"/>
                  </a:xfrm>
                  <a:prstGeom prst="rect">
                    <a:avLst/>
                  </a:prstGeom>
                </pic:spPr>
              </pic:pic>
            </a:graphicData>
          </a:graphic>
        </wp:inline>
      </w:drawing>
    </w:r>
  </w:p>
  <w:p w14:paraId="1A57F146" w14:textId="77777777" w:rsidR="00D800A2" w:rsidRPr="00D46DFC" w:rsidRDefault="00D800A2" w:rsidP="00D800A2">
    <w:pPr>
      <w:pStyle w:val="TitleSub"/>
      <w:spacing w:after="0"/>
      <w:rPr>
        <w:rFonts w:ascii="Arial" w:hAnsi="Arial" w:cs="Arial"/>
        <w:b/>
        <w:sz w:val="40"/>
      </w:rPr>
    </w:pPr>
    <w:r w:rsidRPr="00D46DFC">
      <w:rPr>
        <w:rFonts w:ascii="Arial" w:hAnsi="Arial" w:cs="Arial"/>
        <w:b/>
        <w:sz w:val="40"/>
      </w:rPr>
      <w:t xml:space="preserve">ROLE DESCRIPTION </w:t>
    </w:r>
  </w:p>
  <w:p w14:paraId="3ACFCE77" w14:textId="77777777" w:rsidR="00D800A2" w:rsidRDefault="00D800A2" w:rsidP="00D800A2">
    <w:pPr>
      <w:pStyle w:val="Title"/>
      <w:spacing w:line="240" w:lineRule="auto"/>
      <w:rPr>
        <w:sz w:val="12"/>
      </w:rPr>
    </w:pPr>
    <w:bookmarkStart w:id="10" w:name="Title"/>
    <w:bookmarkEnd w:id="10"/>
    <w:r w:rsidRPr="000C65EE">
      <w:rPr>
        <w:sz w:val="12"/>
      </w:rPr>
      <w:t xml:space="preserve"> </w:t>
    </w:r>
  </w:p>
  <w:p w14:paraId="5130825F" w14:textId="5B6718F2" w:rsidR="007924CD" w:rsidRPr="00A62057" w:rsidRDefault="00A62057" w:rsidP="00D800A2">
    <w:pPr>
      <w:rPr>
        <w:sz w:val="36"/>
        <w:szCs w:val="36"/>
      </w:rPr>
    </w:pPr>
    <w:r w:rsidRPr="00A62057">
      <w:rPr>
        <w:rFonts w:ascii="Arial" w:hAnsi="Arial" w:cs="Arial"/>
        <w:b/>
        <w:sz w:val="36"/>
        <w:szCs w:val="36"/>
      </w:rPr>
      <w:t>Senior Governance</w:t>
    </w:r>
    <w:r w:rsidR="00D62A86" w:rsidRPr="00A62057">
      <w:rPr>
        <w:rFonts w:ascii="Arial" w:hAnsi="Arial" w:cs="Arial"/>
        <w:b/>
        <w:sz w:val="36"/>
        <w:szCs w:val="36"/>
      </w:rPr>
      <w:t>, Compliance and Audit Administrator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4.7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7B45FC"/>
    <w:multiLevelType w:val="hybridMultilevel"/>
    <w:tmpl w:val="0F70C1F0"/>
    <w:lvl w:ilvl="0" w:tplc="3A961780">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8"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3814A6"/>
    <w:multiLevelType w:val="hybridMultilevel"/>
    <w:tmpl w:val="95B6E5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4AB3F78"/>
    <w:multiLevelType w:val="hybridMultilevel"/>
    <w:tmpl w:val="49EC4F24"/>
    <w:lvl w:ilvl="0" w:tplc="8432F54E">
      <w:start w:val="1"/>
      <w:numFmt w:val="bullet"/>
      <w:lvlText w:val=""/>
      <w:lvlJc w:val="left"/>
      <w:pPr>
        <w:ind w:hanging="360"/>
      </w:pPr>
      <w:rPr>
        <w:rFonts w:ascii="Symbol" w:eastAsia="Symbol" w:hAnsi="Symbol" w:hint="default"/>
        <w:w w:val="99"/>
        <w:sz w:val="20"/>
        <w:szCs w:val="20"/>
      </w:rPr>
    </w:lvl>
    <w:lvl w:ilvl="1" w:tplc="32182A32">
      <w:start w:val="1"/>
      <w:numFmt w:val="bullet"/>
      <w:lvlText w:val="•"/>
      <w:lvlJc w:val="left"/>
      <w:rPr>
        <w:rFonts w:hint="default"/>
      </w:rPr>
    </w:lvl>
    <w:lvl w:ilvl="2" w:tplc="0AAA6DC0">
      <w:start w:val="1"/>
      <w:numFmt w:val="bullet"/>
      <w:lvlText w:val="•"/>
      <w:lvlJc w:val="left"/>
      <w:rPr>
        <w:rFonts w:hint="default"/>
      </w:rPr>
    </w:lvl>
    <w:lvl w:ilvl="3" w:tplc="BE042C84">
      <w:start w:val="1"/>
      <w:numFmt w:val="bullet"/>
      <w:lvlText w:val="•"/>
      <w:lvlJc w:val="left"/>
      <w:rPr>
        <w:rFonts w:hint="default"/>
      </w:rPr>
    </w:lvl>
    <w:lvl w:ilvl="4" w:tplc="0E2E38F6">
      <w:start w:val="1"/>
      <w:numFmt w:val="bullet"/>
      <w:lvlText w:val="•"/>
      <w:lvlJc w:val="left"/>
      <w:rPr>
        <w:rFonts w:hint="default"/>
      </w:rPr>
    </w:lvl>
    <w:lvl w:ilvl="5" w:tplc="AFC83D7E">
      <w:start w:val="1"/>
      <w:numFmt w:val="bullet"/>
      <w:lvlText w:val="•"/>
      <w:lvlJc w:val="left"/>
      <w:rPr>
        <w:rFonts w:hint="default"/>
      </w:rPr>
    </w:lvl>
    <w:lvl w:ilvl="6" w:tplc="955C6572">
      <w:start w:val="1"/>
      <w:numFmt w:val="bullet"/>
      <w:lvlText w:val="•"/>
      <w:lvlJc w:val="left"/>
      <w:rPr>
        <w:rFonts w:hint="default"/>
      </w:rPr>
    </w:lvl>
    <w:lvl w:ilvl="7" w:tplc="5E403AF8">
      <w:start w:val="1"/>
      <w:numFmt w:val="bullet"/>
      <w:lvlText w:val="•"/>
      <w:lvlJc w:val="left"/>
      <w:rPr>
        <w:rFonts w:hint="default"/>
      </w:rPr>
    </w:lvl>
    <w:lvl w:ilvl="8" w:tplc="A600E3DE">
      <w:start w:val="1"/>
      <w:numFmt w:val="bullet"/>
      <w:lvlText w:val="•"/>
      <w:lvlJc w:val="left"/>
      <w:rPr>
        <w:rFonts w:hint="default"/>
      </w:rPr>
    </w:lvl>
  </w:abstractNum>
  <w:abstractNum w:abstractNumId="25"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2246440">
    <w:abstractNumId w:val="9"/>
  </w:num>
  <w:num w:numId="2" w16cid:durableId="171528921">
    <w:abstractNumId w:val="7"/>
  </w:num>
  <w:num w:numId="3" w16cid:durableId="1527062087">
    <w:abstractNumId w:val="6"/>
  </w:num>
  <w:num w:numId="4" w16cid:durableId="524253004">
    <w:abstractNumId w:val="5"/>
  </w:num>
  <w:num w:numId="5" w16cid:durableId="1110661744">
    <w:abstractNumId w:val="4"/>
  </w:num>
  <w:num w:numId="6" w16cid:durableId="1004091938">
    <w:abstractNumId w:val="8"/>
  </w:num>
  <w:num w:numId="7" w16cid:durableId="2005861701">
    <w:abstractNumId w:val="3"/>
  </w:num>
  <w:num w:numId="8" w16cid:durableId="85074278">
    <w:abstractNumId w:val="2"/>
  </w:num>
  <w:num w:numId="9" w16cid:durableId="1082024583">
    <w:abstractNumId w:val="1"/>
  </w:num>
  <w:num w:numId="10" w16cid:durableId="1608152772">
    <w:abstractNumId w:val="0"/>
  </w:num>
  <w:num w:numId="11" w16cid:durableId="582568578">
    <w:abstractNumId w:val="10"/>
  </w:num>
  <w:num w:numId="12" w16cid:durableId="1611620872">
    <w:abstractNumId w:val="23"/>
  </w:num>
  <w:num w:numId="13" w16cid:durableId="1980181792">
    <w:abstractNumId w:val="23"/>
  </w:num>
  <w:num w:numId="14" w16cid:durableId="1027757993">
    <w:abstractNumId w:val="11"/>
  </w:num>
  <w:num w:numId="15" w16cid:durableId="826555066">
    <w:abstractNumId w:val="11"/>
  </w:num>
  <w:num w:numId="16" w16cid:durableId="608318882">
    <w:abstractNumId w:val="11"/>
  </w:num>
  <w:num w:numId="17" w16cid:durableId="937441817">
    <w:abstractNumId w:val="11"/>
  </w:num>
  <w:num w:numId="18" w16cid:durableId="1102795198">
    <w:abstractNumId w:val="11"/>
  </w:num>
  <w:num w:numId="19" w16cid:durableId="925382374">
    <w:abstractNumId w:val="11"/>
  </w:num>
  <w:num w:numId="20" w16cid:durableId="707727375">
    <w:abstractNumId w:val="25"/>
  </w:num>
  <w:num w:numId="21" w16cid:durableId="1144734950">
    <w:abstractNumId w:val="21"/>
  </w:num>
  <w:num w:numId="22" w16cid:durableId="868420295">
    <w:abstractNumId w:val="18"/>
  </w:num>
  <w:num w:numId="23" w16cid:durableId="1001274146">
    <w:abstractNumId w:val="19"/>
  </w:num>
  <w:num w:numId="24" w16cid:durableId="1314527340">
    <w:abstractNumId w:val="14"/>
  </w:num>
  <w:num w:numId="25" w16cid:durableId="563371337">
    <w:abstractNumId w:val="26"/>
  </w:num>
  <w:num w:numId="26" w16cid:durableId="1513911845">
    <w:abstractNumId w:val="9"/>
  </w:num>
  <w:num w:numId="27" w16cid:durableId="1844004384">
    <w:abstractNumId w:val="22"/>
  </w:num>
  <w:num w:numId="28" w16cid:durableId="27995798">
    <w:abstractNumId w:val="15"/>
  </w:num>
  <w:num w:numId="29" w16cid:durableId="187839940">
    <w:abstractNumId w:val="13"/>
  </w:num>
  <w:num w:numId="30" w16cid:durableId="2077432535">
    <w:abstractNumId w:val="20"/>
  </w:num>
  <w:num w:numId="31" w16cid:durableId="745036641">
    <w:abstractNumId w:val="12"/>
  </w:num>
  <w:num w:numId="32" w16cid:durableId="1641954074">
    <w:abstractNumId w:val="13"/>
  </w:num>
  <w:num w:numId="33" w16cid:durableId="570040479">
    <w:abstractNumId w:val="9"/>
  </w:num>
  <w:num w:numId="34" w16cid:durableId="451094591">
    <w:abstractNumId w:val="16"/>
  </w:num>
  <w:num w:numId="35" w16cid:durableId="972255457">
    <w:abstractNumId w:val="17"/>
  </w:num>
  <w:num w:numId="36" w16cid:durableId="20408129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Z+8LrPVQlaFJtScn8WlH62HW/KA5wTxVwaF6Enb96m0nIta3RCJtDCzK9fA44ebrkeOkf/fDUxndWPMXeFMvRw==" w:salt="X4Gx61nTnvZgD60qM7z/ZQ=="/>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45"/>
    <w:rsid w:val="000004A7"/>
    <w:rsid w:val="0000267F"/>
    <w:rsid w:val="000044A0"/>
    <w:rsid w:val="00006660"/>
    <w:rsid w:val="00014206"/>
    <w:rsid w:val="00014E98"/>
    <w:rsid w:val="000151A9"/>
    <w:rsid w:val="00021A26"/>
    <w:rsid w:val="000227A8"/>
    <w:rsid w:val="0002436B"/>
    <w:rsid w:val="00025270"/>
    <w:rsid w:val="0002595E"/>
    <w:rsid w:val="0002637C"/>
    <w:rsid w:val="0003077E"/>
    <w:rsid w:val="00031E32"/>
    <w:rsid w:val="0003659D"/>
    <w:rsid w:val="0003748A"/>
    <w:rsid w:val="00040C26"/>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8C7"/>
    <w:rsid w:val="00073F1E"/>
    <w:rsid w:val="00077B45"/>
    <w:rsid w:val="00077DFF"/>
    <w:rsid w:val="0008547B"/>
    <w:rsid w:val="00086B43"/>
    <w:rsid w:val="0009116E"/>
    <w:rsid w:val="000915AA"/>
    <w:rsid w:val="00092A99"/>
    <w:rsid w:val="000934D3"/>
    <w:rsid w:val="00094538"/>
    <w:rsid w:val="000967EB"/>
    <w:rsid w:val="000975C1"/>
    <w:rsid w:val="00097C7F"/>
    <w:rsid w:val="00097CC6"/>
    <w:rsid w:val="00097EA8"/>
    <w:rsid w:val="000A16AF"/>
    <w:rsid w:val="000A417B"/>
    <w:rsid w:val="000A4E9E"/>
    <w:rsid w:val="000A75A4"/>
    <w:rsid w:val="000B127E"/>
    <w:rsid w:val="000B1FDB"/>
    <w:rsid w:val="000B370C"/>
    <w:rsid w:val="000B6008"/>
    <w:rsid w:val="000C2AB2"/>
    <w:rsid w:val="000C65EE"/>
    <w:rsid w:val="000D05E3"/>
    <w:rsid w:val="000E0363"/>
    <w:rsid w:val="000E149C"/>
    <w:rsid w:val="000E208A"/>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000A"/>
    <w:rsid w:val="0011338E"/>
    <w:rsid w:val="001142DA"/>
    <w:rsid w:val="0011627F"/>
    <w:rsid w:val="00116B0F"/>
    <w:rsid w:val="00116F0D"/>
    <w:rsid w:val="00120A45"/>
    <w:rsid w:val="0012232D"/>
    <w:rsid w:val="00122685"/>
    <w:rsid w:val="00123E52"/>
    <w:rsid w:val="00126219"/>
    <w:rsid w:val="0012683A"/>
    <w:rsid w:val="00130BC5"/>
    <w:rsid w:val="00134DD1"/>
    <w:rsid w:val="00142BAB"/>
    <w:rsid w:val="0014452C"/>
    <w:rsid w:val="0015040C"/>
    <w:rsid w:val="00156AAB"/>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A122F"/>
    <w:rsid w:val="001A1637"/>
    <w:rsid w:val="001A5B5E"/>
    <w:rsid w:val="001A704A"/>
    <w:rsid w:val="001B0AF4"/>
    <w:rsid w:val="001C0122"/>
    <w:rsid w:val="001C0E34"/>
    <w:rsid w:val="001C752D"/>
    <w:rsid w:val="001D07CD"/>
    <w:rsid w:val="001D0E26"/>
    <w:rsid w:val="001D0E78"/>
    <w:rsid w:val="001D133A"/>
    <w:rsid w:val="001D1BB5"/>
    <w:rsid w:val="001D5582"/>
    <w:rsid w:val="001D73CA"/>
    <w:rsid w:val="001E0F3B"/>
    <w:rsid w:val="001E2B26"/>
    <w:rsid w:val="001E7CA4"/>
    <w:rsid w:val="001F0E79"/>
    <w:rsid w:val="001F3B8E"/>
    <w:rsid w:val="001F57B6"/>
    <w:rsid w:val="001F5938"/>
    <w:rsid w:val="001F618B"/>
    <w:rsid w:val="00202CD4"/>
    <w:rsid w:val="00203E4E"/>
    <w:rsid w:val="00206F8D"/>
    <w:rsid w:val="00213ED7"/>
    <w:rsid w:val="0021606E"/>
    <w:rsid w:val="00222CC4"/>
    <w:rsid w:val="002256A0"/>
    <w:rsid w:val="002347AA"/>
    <w:rsid w:val="00237136"/>
    <w:rsid w:val="00237CFF"/>
    <w:rsid w:val="00252BF9"/>
    <w:rsid w:val="00265BEF"/>
    <w:rsid w:val="00271FAE"/>
    <w:rsid w:val="002735A9"/>
    <w:rsid w:val="0028049D"/>
    <w:rsid w:val="00280676"/>
    <w:rsid w:val="002838E0"/>
    <w:rsid w:val="00284FE6"/>
    <w:rsid w:val="00285EA6"/>
    <w:rsid w:val="002863B5"/>
    <w:rsid w:val="00286B47"/>
    <w:rsid w:val="002872F7"/>
    <w:rsid w:val="002901B8"/>
    <w:rsid w:val="00294E56"/>
    <w:rsid w:val="00297627"/>
    <w:rsid w:val="00297CDF"/>
    <w:rsid w:val="002A18A8"/>
    <w:rsid w:val="002A4149"/>
    <w:rsid w:val="002A41AA"/>
    <w:rsid w:val="002A60C2"/>
    <w:rsid w:val="002B27D4"/>
    <w:rsid w:val="002C39EE"/>
    <w:rsid w:val="002C458A"/>
    <w:rsid w:val="002D0251"/>
    <w:rsid w:val="002D4902"/>
    <w:rsid w:val="002D4927"/>
    <w:rsid w:val="002D4DE0"/>
    <w:rsid w:val="002D6639"/>
    <w:rsid w:val="002E09D3"/>
    <w:rsid w:val="002E11BF"/>
    <w:rsid w:val="002E3146"/>
    <w:rsid w:val="002F07BE"/>
    <w:rsid w:val="002F2D26"/>
    <w:rsid w:val="002F48BA"/>
    <w:rsid w:val="003000E8"/>
    <w:rsid w:val="003008BA"/>
    <w:rsid w:val="0030097A"/>
    <w:rsid w:val="00301B57"/>
    <w:rsid w:val="00302551"/>
    <w:rsid w:val="00313043"/>
    <w:rsid w:val="00321089"/>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7A96"/>
    <w:rsid w:val="003600BD"/>
    <w:rsid w:val="003605CF"/>
    <w:rsid w:val="003613F1"/>
    <w:rsid w:val="0036321F"/>
    <w:rsid w:val="00365460"/>
    <w:rsid w:val="00365DAF"/>
    <w:rsid w:val="0037183B"/>
    <w:rsid w:val="003726BA"/>
    <w:rsid w:val="00375A2D"/>
    <w:rsid w:val="00376812"/>
    <w:rsid w:val="00376972"/>
    <w:rsid w:val="003776D3"/>
    <w:rsid w:val="00385104"/>
    <w:rsid w:val="00385EAF"/>
    <w:rsid w:val="003904D7"/>
    <w:rsid w:val="0039299B"/>
    <w:rsid w:val="00394D28"/>
    <w:rsid w:val="003A342B"/>
    <w:rsid w:val="003A5831"/>
    <w:rsid w:val="003A7296"/>
    <w:rsid w:val="003B6093"/>
    <w:rsid w:val="003C0BA4"/>
    <w:rsid w:val="003C410C"/>
    <w:rsid w:val="003C41C6"/>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0E2D"/>
    <w:rsid w:val="003F22BD"/>
    <w:rsid w:val="003F2E7D"/>
    <w:rsid w:val="003F58FA"/>
    <w:rsid w:val="003F6E2B"/>
    <w:rsid w:val="003F7C59"/>
    <w:rsid w:val="00402E6D"/>
    <w:rsid w:val="0040528B"/>
    <w:rsid w:val="0041221E"/>
    <w:rsid w:val="00420C6F"/>
    <w:rsid w:val="004219E2"/>
    <w:rsid w:val="0042535F"/>
    <w:rsid w:val="0042783B"/>
    <w:rsid w:val="004344E3"/>
    <w:rsid w:val="00440C1F"/>
    <w:rsid w:val="004418E9"/>
    <w:rsid w:val="004425ED"/>
    <w:rsid w:val="00442916"/>
    <w:rsid w:val="004442C4"/>
    <w:rsid w:val="00444CE9"/>
    <w:rsid w:val="00444E4D"/>
    <w:rsid w:val="00444EC5"/>
    <w:rsid w:val="00451821"/>
    <w:rsid w:val="004522D0"/>
    <w:rsid w:val="004536A3"/>
    <w:rsid w:val="00454B08"/>
    <w:rsid w:val="004562EC"/>
    <w:rsid w:val="0045640E"/>
    <w:rsid w:val="00456937"/>
    <w:rsid w:val="00460C8B"/>
    <w:rsid w:val="004629AB"/>
    <w:rsid w:val="00470173"/>
    <w:rsid w:val="00470D08"/>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2A2A"/>
    <w:rsid w:val="004E3295"/>
    <w:rsid w:val="004E4642"/>
    <w:rsid w:val="004E5FCD"/>
    <w:rsid w:val="004E7C6C"/>
    <w:rsid w:val="004F1DB4"/>
    <w:rsid w:val="004F1FB5"/>
    <w:rsid w:val="004F4AB0"/>
    <w:rsid w:val="004F4EE6"/>
    <w:rsid w:val="004F6193"/>
    <w:rsid w:val="005030FB"/>
    <w:rsid w:val="005037F1"/>
    <w:rsid w:val="00505E60"/>
    <w:rsid w:val="00506C0E"/>
    <w:rsid w:val="00506CB5"/>
    <w:rsid w:val="00506DED"/>
    <w:rsid w:val="00507F16"/>
    <w:rsid w:val="005122CD"/>
    <w:rsid w:val="005132CB"/>
    <w:rsid w:val="00516A21"/>
    <w:rsid w:val="00516C0A"/>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1B7"/>
    <w:rsid w:val="0056725F"/>
    <w:rsid w:val="00570362"/>
    <w:rsid w:val="00570E7B"/>
    <w:rsid w:val="005713D4"/>
    <w:rsid w:val="00571A66"/>
    <w:rsid w:val="005741B0"/>
    <w:rsid w:val="00575E21"/>
    <w:rsid w:val="00576997"/>
    <w:rsid w:val="005829CE"/>
    <w:rsid w:val="00582E73"/>
    <w:rsid w:val="005840AF"/>
    <w:rsid w:val="0058517A"/>
    <w:rsid w:val="0058762A"/>
    <w:rsid w:val="00591804"/>
    <w:rsid w:val="00594A6C"/>
    <w:rsid w:val="0059677E"/>
    <w:rsid w:val="005972CD"/>
    <w:rsid w:val="005A17C5"/>
    <w:rsid w:val="005A2572"/>
    <w:rsid w:val="005A28F1"/>
    <w:rsid w:val="005A2C7E"/>
    <w:rsid w:val="005B06A8"/>
    <w:rsid w:val="005B4A86"/>
    <w:rsid w:val="005B4FC3"/>
    <w:rsid w:val="005B5229"/>
    <w:rsid w:val="005B740B"/>
    <w:rsid w:val="005C08E4"/>
    <w:rsid w:val="005C0EBF"/>
    <w:rsid w:val="005C538C"/>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DCB"/>
    <w:rsid w:val="00611740"/>
    <w:rsid w:val="00611A2E"/>
    <w:rsid w:val="006131D3"/>
    <w:rsid w:val="00620CA4"/>
    <w:rsid w:val="00624400"/>
    <w:rsid w:val="0063412F"/>
    <w:rsid w:val="00634506"/>
    <w:rsid w:val="00635BBB"/>
    <w:rsid w:val="006367AD"/>
    <w:rsid w:val="00640B15"/>
    <w:rsid w:val="0064395B"/>
    <w:rsid w:val="00645B72"/>
    <w:rsid w:val="00651CEC"/>
    <w:rsid w:val="006540AF"/>
    <w:rsid w:val="0065653A"/>
    <w:rsid w:val="00656EFD"/>
    <w:rsid w:val="006632B2"/>
    <w:rsid w:val="006633EF"/>
    <w:rsid w:val="00664E16"/>
    <w:rsid w:val="00665375"/>
    <w:rsid w:val="00666D0F"/>
    <w:rsid w:val="00670228"/>
    <w:rsid w:val="00670AD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3E53"/>
    <w:rsid w:val="006D0C31"/>
    <w:rsid w:val="006E0883"/>
    <w:rsid w:val="006E41E5"/>
    <w:rsid w:val="006E6D2F"/>
    <w:rsid w:val="006F2A07"/>
    <w:rsid w:val="006F390F"/>
    <w:rsid w:val="006F3D74"/>
    <w:rsid w:val="006F481B"/>
    <w:rsid w:val="006F565B"/>
    <w:rsid w:val="006F6540"/>
    <w:rsid w:val="006F7045"/>
    <w:rsid w:val="00700589"/>
    <w:rsid w:val="0070281C"/>
    <w:rsid w:val="00713D4E"/>
    <w:rsid w:val="0071562A"/>
    <w:rsid w:val="0071682A"/>
    <w:rsid w:val="00716FD1"/>
    <w:rsid w:val="00720A00"/>
    <w:rsid w:val="00720F93"/>
    <w:rsid w:val="00721496"/>
    <w:rsid w:val="00721689"/>
    <w:rsid w:val="00722692"/>
    <w:rsid w:val="00722A51"/>
    <w:rsid w:val="00723D21"/>
    <w:rsid w:val="007265DF"/>
    <w:rsid w:val="00726E81"/>
    <w:rsid w:val="007309E5"/>
    <w:rsid w:val="00731754"/>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4C43"/>
    <w:rsid w:val="00766964"/>
    <w:rsid w:val="00766A1C"/>
    <w:rsid w:val="00766C18"/>
    <w:rsid w:val="00773F15"/>
    <w:rsid w:val="00780769"/>
    <w:rsid w:val="007830E1"/>
    <w:rsid w:val="00783BBC"/>
    <w:rsid w:val="007845C3"/>
    <w:rsid w:val="00785BFC"/>
    <w:rsid w:val="00786DC0"/>
    <w:rsid w:val="007923A7"/>
    <w:rsid w:val="007924CD"/>
    <w:rsid w:val="0079471C"/>
    <w:rsid w:val="00796201"/>
    <w:rsid w:val="0079771E"/>
    <w:rsid w:val="007A3E74"/>
    <w:rsid w:val="007B05B2"/>
    <w:rsid w:val="007B3114"/>
    <w:rsid w:val="007C1E46"/>
    <w:rsid w:val="007C47A9"/>
    <w:rsid w:val="007C76D0"/>
    <w:rsid w:val="007C7AE1"/>
    <w:rsid w:val="007D0E9F"/>
    <w:rsid w:val="007D6D30"/>
    <w:rsid w:val="007E3E39"/>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3B64"/>
    <w:rsid w:val="00835D24"/>
    <w:rsid w:val="008365F5"/>
    <w:rsid w:val="00842FBF"/>
    <w:rsid w:val="00844228"/>
    <w:rsid w:val="008478DA"/>
    <w:rsid w:val="008526DE"/>
    <w:rsid w:val="0085463A"/>
    <w:rsid w:val="00860337"/>
    <w:rsid w:val="008634A3"/>
    <w:rsid w:val="00863AF9"/>
    <w:rsid w:val="00865372"/>
    <w:rsid w:val="00866A99"/>
    <w:rsid w:val="00867136"/>
    <w:rsid w:val="00867E89"/>
    <w:rsid w:val="008721B4"/>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78EF"/>
    <w:rsid w:val="008D09F4"/>
    <w:rsid w:val="008D21B4"/>
    <w:rsid w:val="008D774C"/>
    <w:rsid w:val="008E0207"/>
    <w:rsid w:val="008E2FD9"/>
    <w:rsid w:val="008E525F"/>
    <w:rsid w:val="008E52B8"/>
    <w:rsid w:val="008E562C"/>
    <w:rsid w:val="008E65A3"/>
    <w:rsid w:val="008E6C44"/>
    <w:rsid w:val="008F12FD"/>
    <w:rsid w:val="008F52FC"/>
    <w:rsid w:val="00901B0A"/>
    <w:rsid w:val="00903694"/>
    <w:rsid w:val="00905657"/>
    <w:rsid w:val="00911600"/>
    <w:rsid w:val="0091160E"/>
    <w:rsid w:val="00913641"/>
    <w:rsid w:val="00913836"/>
    <w:rsid w:val="00914D86"/>
    <w:rsid w:val="0092000E"/>
    <w:rsid w:val="00926F2F"/>
    <w:rsid w:val="00927BEC"/>
    <w:rsid w:val="00930255"/>
    <w:rsid w:val="009302D1"/>
    <w:rsid w:val="009303B6"/>
    <w:rsid w:val="00930BFE"/>
    <w:rsid w:val="009317ED"/>
    <w:rsid w:val="00931E80"/>
    <w:rsid w:val="0093429D"/>
    <w:rsid w:val="00945108"/>
    <w:rsid w:val="00945CBA"/>
    <w:rsid w:val="00951702"/>
    <w:rsid w:val="00952FF0"/>
    <w:rsid w:val="009565EF"/>
    <w:rsid w:val="0095776A"/>
    <w:rsid w:val="0095786C"/>
    <w:rsid w:val="00957887"/>
    <w:rsid w:val="00957A8E"/>
    <w:rsid w:val="009609A1"/>
    <w:rsid w:val="0096289B"/>
    <w:rsid w:val="00967090"/>
    <w:rsid w:val="00970F86"/>
    <w:rsid w:val="00972A22"/>
    <w:rsid w:val="00972AE0"/>
    <w:rsid w:val="00972C0F"/>
    <w:rsid w:val="00972D2F"/>
    <w:rsid w:val="00973219"/>
    <w:rsid w:val="0097549F"/>
    <w:rsid w:val="00975C70"/>
    <w:rsid w:val="009868FD"/>
    <w:rsid w:val="009933C0"/>
    <w:rsid w:val="00993AC0"/>
    <w:rsid w:val="009940C8"/>
    <w:rsid w:val="00994854"/>
    <w:rsid w:val="009A0A5E"/>
    <w:rsid w:val="009A3B8F"/>
    <w:rsid w:val="009A6996"/>
    <w:rsid w:val="009A7ABD"/>
    <w:rsid w:val="009B3B93"/>
    <w:rsid w:val="009C0731"/>
    <w:rsid w:val="009C10F5"/>
    <w:rsid w:val="009C1E8A"/>
    <w:rsid w:val="009C2A70"/>
    <w:rsid w:val="009C2D0D"/>
    <w:rsid w:val="009C726E"/>
    <w:rsid w:val="009D2ECB"/>
    <w:rsid w:val="009D32A7"/>
    <w:rsid w:val="009D3EB2"/>
    <w:rsid w:val="009D5C5E"/>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10FBB"/>
    <w:rsid w:val="00A120AB"/>
    <w:rsid w:val="00A14552"/>
    <w:rsid w:val="00A153C1"/>
    <w:rsid w:val="00A15CDB"/>
    <w:rsid w:val="00A21E67"/>
    <w:rsid w:val="00A24571"/>
    <w:rsid w:val="00A26618"/>
    <w:rsid w:val="00A266ED"/>
    <w:rsid w:val="00A34E17"/>
    <w:rsid w:val="00A355C8"/>
    <w:rsid w:val="00A35AA5"/>
    <w:rsid w:val="00A362D2"/>
    <w:rsid w:val="00A37C23"/>
    <w:rsid w:val="00A43CE0"/>
    <w:rsid w:val="00A45F50"/>
    <w:rsid w:val="00A51871"/>
    <w:rsid w:val="00A51ECE"/>
    <w:rsid w:val="00A522D3"/>
    <w:rsid w:val="00A525E0"/>
    <w:rsid w:val="00A527FC"/>
    <w:rsid w:val="00A61EA7"/>
    <w:rsid w:val="00A62057"/>
    <w:rsid w:val="00A64134"/>
    <w:rsid w:val="00A67BC8"/>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87938"/>
    <w:rsid w:val="00A90F97"/>
    <w:rsid w:val="00A91664"/>
    <w:rsid w:val="00A91E70"/>
    <w:rsid w:val="00A93EB9"/>
    <w:rsid w:val="00AA00CD"/>
    <w:rsid w:val="00AA05B6"/>
    <w:rsid w:val="00AA3A8F"/>
    <w:rsid w:val="00AA65F1"/>
    <w:rsid w:val="00AB096C"/>
    <w:rsid w:val="00AB0B56"/>
    <w:rsid w:val="00AB5DEE"/>
    <w:rsid w:val="00AB767C"/>
    <w:rsid w:val="00AC1833"/>
    <w:rsid w:val="00AC273D"/>
    <w:rsid w:val="00AC3EE2"/>
    <w:rsid w:val="00AC56BF"/>
    <w:rsid w:val="00AC7D9E"/>
    <w:rsid w:val="00AD4152"/>
    <w:rsid w:val="00AD5945"/>
    <w:rsid w:val="00AE2222"/>
    <w:rsid w:val="00AE69CF"/>
    <w:rsid w:val="00AE75EA"/>
    <w:rsid w:val="00AF0507"/>
    <w:rsid w:val="00AF5846"/>
    <w:rsid w:val="00AF6C3D"/>
    <w:rsid w:val="00AF6C63"/>
    <w:rsid w:val="00B03D18"/>
    <w:rsid w:val="00B0402F"/>
    <w:rsid w:val="00B04165"/>
    <w:rsid w:val="00B04B86"/>
    <w:rsid w:val="00B04E23"/>
    <w:rsid w:val="00B0703F"/>
    <w:rsid w:val="00B07555"/>
    <w:rsid w:val="00B2131F"/>
    <w:rsid w:val="00B223FE"/>
    <w:rsid w:val="00B22920"/>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6308A"/>
    <w:rsid w:val="00B6379C"/>
    <w:rsid w:val="00B65238"/>
    <w:rsid w:val="00B65548"/>
    <w:rsid w:val="00B67CEE"/>
    <w:rsid w:val="00B72341"/>
    <w:rsid w:val="00B75918"/>
    <w:rsid w:val="00B80BAB"/>
    <w:rsid w:val="00B81F30"/>
    <w:rsid w:val="00B92BA2"/>
    <w:rsid w:val="00B92D96"/>
    <w:rsid w:val="00B93AF5"/>
    <w:rsid w:val="00BA04C3"/>
    <w:rsid w:val="00BA2FCB"/>
    <w:rsid w:val="00BA3408"/>
    <w:rsid w:val="00BA36ED"/>
    <w:rsid w:val="00BA3815"/>
    <w:rsid w:val="00BA5174"/>
    <w:rsid w:val="00BC3F78"/>
    <w:rsid w:val="00BC543C"/>
    <w:rsid w:val="00BC78A9"/>
    <w:rsid w:val="00BD1219"/>
    <w:rsid w:val="00BD3C06"/>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40B3"/>
    <w:rsid w:val="00C362C0"/>
    <w:rsid w:val="00C443BB"/>
    <w:rsid w:val="00C45998"/>
    <w:rsid w:val="00C45AEA"/>
    <w:rsid w:val="00C47F9B"/>
    <w:rsid w:val="00C52B7B"/>
    <w:rsid w:val="00C550B9"/>
    <w:rsid w:val="00C5547A"/>
    <w:rsid w:val="00C5778D"/>
    <w:rsid w:val="00C57959"/>
    <w:rsid w:val="00C61154"/>
    <w:rsid w:val="00C64392"/>
    <w:rsid w:val="00C64BAF"/>
    <w:rsid w:val="00C64EEF"/>
    <w:rsid w:val="00C67638"/>
    <w:rsid w:val="00C677C0"/>
    <w:rsid w:val="00C75830"/>
    <w:rsid w:val="00C76E4D"/>
    <w:rsid w:val="00C774D1"/>
    <w:rsid w:val="00C801E1"/>
    <w:rsid w:val="00C84019"/>
    <w:rsid w:val="00C85EB2"/>
    <w:rsid w:val="00C86C00"/>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A39"/>
    <w:rsid w:val="00CB036C"/>
    <w:rsid w:val="00CB3D1A"/>
    <w:rsid w:val="00CB464E"/>
    <w:rsid w:val="00CB75E5"/>
    <w:rsid w:val="00CC2CD9"/>
    <w:rsid w:val="00CC2CE8"/>
    <w:rsid w:val="00CC47BF"/>
    <w:rsid w:val="00CD3717"/>
    <w:rsid w:val="00CD5CA8"/>
    <w:rsid w:val="00CD6BA6"/>
    <w:rsid w:val="00CE17D7"/>
    <w:rsid w:val="00CE5B1D"/>
    <w:rsid w:val="00CF008C"/>
    <w:rsid w:val="00CF0299"/>
    <w:rsid w:val="00CF1512"/>
    <w:rsid w:val="00CF15AA"/>
    <w:rsid w:val="00CF4997"/>
    <w:rsid w:val="00D009F6"/>
    <w:rsid w:val="00D01DE9"/>
    <w:rsid w:val="00D03021"/>
    <w:rsid w:val="00D145C0"/>
    <w:rsid w:val="00D201B3"/>
    <w:rsid w:val="00D24E35"/>
    <w:rsid w:val="00D2560A"/>
    <w:rsid w:val="00D25C96"/>
    <w:rsid w:val="00D2725D"/>
    <w:rsid w:val="00D30028"/>
    <w:rsid w:val="00D34604"/>
    <w:rsid w:val="00D34DFE"/>
    <w:rsid w:val="00D35E99"/>
    <w:rsid w:val="00D45686"/>
    <w:rsid w:val="00D4689C"/>
    <w:rsid w:val="00D46DFC"/>
    <w:rsid w:val="00D50088"/>
    <w:rsid w:val="00D57BD0"/>
    <w:rsid w:val="00D60597"/>
    <w:rsid w:val="00D6122E"/>
    <w:rsid w:val="00D6282F"/>
    <w:rsid w:val="00D62A86"/>
    <w:rsid w:val="00D64C06"/>
    <w:rsid w:val="00D64DCD"/>
    <w:rsid w:val="00D66802"/>
    <w:rsid w:val="00D67A8B"/>
    <w:rsid w:val="00D7560E"/>
    <w:rsid w:val="00D77353"/>
    <w:rsid w:val="00D77D7D"/>
    <w:rsid w:val="00D800A2"/>
    <w:rsid w:val="00D83555"/>
    <w:rsid w:val="00D87288"/>
    <w:rsid w:val="00D903AB"/>
    <w:rsid w:val="00D904C8"/>
    <w:rsid w:val="00D90845"/>
    <w:rsid w:val="00D9376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D1535"/>
    <w:rsid w:val="00DD15D6"/>
    <w:rsid w:val="00DD3989"/>
    <w:rsid w:val="00DD5869"/>
    <w:rsid w:val="00DE405D"/>
    <w:rsid w:val="00DE54F9"/>
    <w:rsid w:val="00DE6AF8"/>
    <w:rsid w:val="00DF11EE"/>
    <w:rsid w:val="00DF272B"/>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4F51"/>
    <w:rsid w:val="00E25BBE"/>
    <w:rsid w:val="00E2699A"/>
    <w:rsid w:val="00E30E47"/>
    <w:rsid w:val="00E30F38"/>
    <w:rsid w:val="00E31B30"/>
    <w:rsid w:val="00E31CD3"/>
    <w:rsid w:val="00E3234A"/>
    <w:rsid w:val="00E334D8"/>
    <w:rsid w:val="00E36116"/>
    <w:rsid w:val="00E37F8A"/>
    <w:rsid w:val="00E403EF"/>
    <w:rsid w:val="00E42376"/>
    <w:rsid w:val="00E4329E"/>
    <w:rsid w:val="00E43C5B"/>
    <w:rsid w:val="00E47997"/>
    <w:rsid w:val="00E5168D"/>
    <w:rsid w:val="00E531A9"/>
    <w:rsid w:val="00E565D0"/>
    <w:rsid w:val="00E62C1F"/>
    <w:rsid w:val="00E62FC0"/>
    <w:rsid w:val="00E6495E"/>
    <w:rsid w:val="00E67D08"/>
    <w:rsid w:val="00E71EAD"/>
    <w:rsid w:val="00E720F5"/>
    <w:rsid w:val="00E74F63"/>
    <w:rsid w:val="00E752E9"/>
    <w:rsid w:val="00E76789"/>
    <w:rsid w:val="00E80B45"/>
    <w:rsid w:val="00E827B0"/>
    <w:rsid w:val="00E832CB"/>
    <w:rsid w:val="00E84A56"/>
    <w:rsid w:val="00E86271"/>
    <w:rsid w:val="00E87403"/>
    <w:rsid w:val="00E877C1"/>
    <w:rsid w:val="00E87940"/>
    <w:rsid w:val="00E903AC"/>
    <w:rsid w:val="00EA0BC5"/>
    <w:rsid w:val="00EA2ACF"/>
    <w:rsid w:val="00EA2DF3"/>
    <w:rsid w:val="00EA5D0F"/>
    <w:rsid w:val="00EA78BF"/>
    <w:rsid w:val="00EB277F"/>
    <w:rsid w:val="00EB3477"/>
    <w:rsid w:val="00EB431F"/>
    <w:rsid w:val="00EB64B8"/>
    <w:rsid w:val="00EB65E5"/>
    <w:rsid w:val="00EB76CB"/>
    <w:rsid w:val="00EB7F9D"/>
    <w:rsid w:val="00EC20DC"/>
    <w:rsid w:val="00EC237B"/>
    <w:rsid w:val="00EC3120"/>
    <w:rsid w:val="00EC66AB"/>
    <w:rsid w:val="00ED00C2"/>
    <w:rsid w:val="00ED118C"/>
    <w:rsid w:val="00ED368F"/>
    <w:rsid w:val="00ED472C"/>
    <w:rsid w:val="00ED649D"/>
    <w:rsid w:val="00EE027F"/>
    <w:rsid w:val="00EE118E"/>
    <w:rsid w:val="00EE35DA"/>
    <w:rsid w:val="00EE75EC"/>
    <w:rsid w:val="00EF0BF3"/>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55D8"/>
    <w:rsid w:val="00F617C7"/>
    <w:rsid w:val="00F63E26"/>
    <w:rsid w:val="00F66266"/>
    <w:rsid w:val="00F66B49"/>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3A77"/>
    <w:rsid w:val="00FA7304"/>
    <w:rsid w:val="00FB0070"/>
    <w:rsid w:val="00FB048D"/>
    <w:rsid w:val="00FB1347"/>
    <w:rsid w:val="00FB35EC"/>
    <w:rsid w:val="00FC1BDC"/>
    <w:rsid w:val="00FC2FCD"/>
    <w:rsid w:val="00FC3181"/>
    <w:rsid w:val="00FC41C4"/>
    <w:rsid w:val="00FD10E3"/>
    <w:rsid w:val="00FD115A"/>
    <w:rsid w:val="00FD3917"/>
    <w:rsid w:val="00FE270A"/>
    <w:rsid w:val="00FE5C48"/>
    <w:rsid w:val="00FE6656"/>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770C8CC4"/>
  <w15:docId w15:val="{2547559D-4A76-424C-A8F9-A6702877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uiPriority="97"/>
    <w:lsdException w:name="macro" w:semiHidden="1" w:uiPriority="97" w:unhideWhenUsed="1"/>
    <w:lsdException w:name="toa heading" w:semiHidden="1" w:uiPriority="97" w:unhideWhenUsed="1"/>
    <w:lsdException w:name="List" w:uiPriority="4"/>
    <w:lsdException w:name="List Bullet" w:uiPriority="2"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uiPriority="10"/>
    <w:lsdException w:name="List Continue 3" w:uiPriority="10"/>
    <w:lsdException w:name="List Continue 4" w:uiPriority="10"/>
    <w:lsdException w:name="List Continue 5" w:uiPriority="10"/>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99"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link w:val="Heading6Char"/>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99"/>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99"/>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paragraph" w:styleId="Revision">
    <w:name w:val="Revision"/>
    <w:hidden/>
    <w:uiPriority w:val="99"/>
    <w:semiHidden/>
    <w:rsid w:val="00AC1833"/>
    <w:rPr>
      <w:rFonts w:ascii="Georgia" w:hAnsi="Georgia"/>
      <w:sz w:val="22"/>
    </w:rPr>
  </w:style>
  <w:style w:type="character" w:customStyle="1" w:styleId="Heading6Char">
    <w:name w:val="Heading 6 Char"/>
    <w:basedOn w:val="DefaultParagraphFont"/>
    <w:link w:val="Heading6"/>
    <w:uiPriority w:val="1"/>
    <w:semiHidden/>
    <w:rsid w:val="00A153C1"/>
    <w:rPr>
      <w:rFonts w:asciiTheme="majorHAnsi" w:hAnsiTheme="majorHAns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6547">
      <w:bodyDiv w:val="1"/>
      <w:marLeft w:val="0"/>
      <w:marRight w:val="0"/>
      <w:marTop w:val="0"/>
      <w:marBottom w:val="0"/>
      <w:divBdr>
        <w:top w:val="none" w:sz="0" w:space="0" w:color="auto"/>
        <w:left w:val="none" w:sz="0" w:space="0" w:color="auto"/>
        <w:bottom w:val="none" w:sz="0" w:space="0" w:color="auto"/>
        <w:right w:val="none" w:sz="0" w:space="0" w:color="auto"/>
      </w:divBdr>
    </w:div>
    <w:div w:id="471751682">
      <w:bodyDiv w:val="1"/>
      <w:marLeft w:val="0"/>
      <w:marRight w:val="0"/>
      <w:marTop w:val="0"/>
      <w:marBottom w:val="0"/>
      <w:divBdr>
        <w:top w:val="none" w:sz="0" w:space="0" w:color="auto"/>
        <w:left w:val="none" w:sz="0" w:space="0" w:color="auto"/>
        <w:bottom w:val="none" w:sz="0" w:space="0" w:color="auto"/>
        <w:right w:val="none" w:sz="0" w:space="0" w:color="auto"/>
      </w:divBdr>
    </w:div>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646281704">
      <w:bodyDiv w:val="1"/>
      <w:marLeft w:val="0"/>
      <w:marRight w:val="0"/>
      <w:marTop w:val="0"/>
      <w:marBottom w:val="0"/>
      <w:divBdr>
        <w:top w:val="none" w:sz="0" w:space="0" w:color="auto"/>
        <w:left w:val="none" w:sz="0" w:space="0" w:color="auto"/>
        <w:bottom w:val="none" w:sz="0" w:space="0" w:color="auto"/>
        <w:right w:val="none" w:sz="0" w:space="0" w:color="auto"/>
      </w:divBdr>
    </w:div>
    <w:div w:id="711346560">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88803525">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420638271">
      <w:bodyDiv w:val="1"/>
      <w:marLeft w:val="0"/>
      <w:marRight w:val="0"/>
      <w:marTop w:val="0"/>
      <w:marBottom w:val="0"/>
      <w:divBdr>
        <w:top w:val="none" w:sz="0" w:space="0" w:color="auto"/>
        <w:left w:val="none" w:sz="0" w:space="0" w:color="auto"/>
        <w:bottom w:val="none" w:sz="0" w:space="0" w:color="auto"/>
        <w:right w:val="none" w:sz="0" w:space="0" w:color="auto"/>
      </w:divBdr>
    </w:div>
    <w:div w:id="1488134697">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59259720">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5C3025FACF4AAB82B70AA7D57C5120"/>
        <w:category>
          <w:name w:val="General"/>
          <w:gallery w:val="placeholder"/>
        </w:category>
        <w:types>
          <w:type w:val="bbPlcHdr"/>
        </w:types>
        <w:behaviors>
          <w:behavior w:val="content"/>
        </w:behaviors>
        <w:guid w:val="{EB206E5F-0EDE-4D39-BC0E-99FBF5AAFBF6}"/>
      </w:docPartPr>
      <w:docPartBody>
        <w:p w:rsidR="007A730F" w:rsidRDefault="00576252" w:rsidP="00576252">
          <w:pPr>
            <w:pStyle w:val="265C3025FACF4AAB82B70AA7D57C5120"/>
          </w:pPr>
          <w:r w:rsidRPr="00FE4FE6">
            <w:rPr>
              <w:rStyle w:val="PlaceholderText"/>
            </w:rPr>
            <w:t>Choose an item.</w:t>
          </w:r>
        </w:p>
      </w:docPartBody>
    </w:docPart>
    <w:docPart>
      <w:docPartPr>
        <w:name w:val="C12F1D72DC044C9F8917BB5C87F58B69"/>
        <w:category>
          <w:name w:val="General"/>
          <w:gallery w:val="placeholder"/>
        </w:category>
        <w:types>
          <w:type w:val="bbPlcHdr"/>
        </w:types>
        <w:behaviors>
          <w:behavior w:val="content"/>
        </w:behaviors>
        <w:guid w:val="{DBB63C80-F1A7-4D78-897F-E21EDF998008}"/>
      </w:docPartPr>
      <w:docPartBody>
        <w:p w:rsidR="007A730F" w:rsidRDefault="00576252" w:rsidP="00576252">
          <w:pPr>
            <w:pStyle w:val="C12F1D72DC044C9F8917BB5C87F58B69"/>
          </w:pPr>
          <w:r w:rsidRPr="00FE4FE6">
            <w:rPr>
              <w:rStyle w:val="PlaceholderText"/>
            </w:rPr>
            <w:t>Choose an item.</w:t>
          </w:r>
        </w:p>
      </w:docPartBody>
    </w:docPart>
    <w:docPart>
      <w:docPartPr>
        <w:name w:val="BBB71D709D9C404BADF99896E6537EA2"/>
        <w:category>
          <w:name w:val="General"/>
          <w:gallery w:val="placeholder"/>
        </w:category>
        <w:types>
          <w:type w:val="bbPlcHdr"/>
        </w:types>
        <w:behaviors>
          <w:behavior w:val="content"/>
        </w:behaviors>
        <w:guid w:val="{6081941B-0055-4AE7-A465-70FC8994BC2A}"/>
      </w:docPartPr>
      <w:docPartBody>
        <w:p w:rsidR="007A730F" w:rsidRDefault="00576252" w:rsidP="00576252">
          <w:pPr>
            <w:pStyle w:val="BBB71D709D9C404BADF99896E6537EA2"/>
          </w:pPr>
          <w:r w:rsidRPr="00FE4FE6">
            <w:rPr>
              <w:rStyle w:val="PlaceholderText"/>
            </w:rPr>
            <w:t>Choose an item.</w:t>
          </w:r>
        </w:p>
      </w:docPartBody>
    </w:docPart>
    <w:docPart>
      <w:docPartPr>
        <w:name w:val="4C3741C7156E4425943D917A8BDCE9AB"/>
        <w:category>
          <w:name w:val="General"/>
          <w:gallery w:val="placeholder"/>
        </w:category>
        <w:types>
          <w:type w:val="bbPlcHdr"/>
        </w:types>
        <w:behaviors>
          <w:behavior w:val="content"/>
        </w:behaviors>
        <w:guid w:val="{F54194D8-F725-435A-A334-BFE1B6606EFF}"/>
      </w:docPartPr>
      <w:docPartBody>
        <w:p w:rsidR="007A730F" w:rsidRDefault="00576252" w:rsidP="00576252">
          <w:pPr>
            <w:pStyle w:val="4C3741C7156E4425943D917A8BDCE9AB"/>
          </w:pPr>
          <w:r w:rsidRPr="00FE4FE6">
            <w:rPr>
              <w:rStyle w:val="PlaceholderText"/>
            </w:rPr>
            <w:t>Choose an item.</w:t>
          </w:r>
        </w:p>
      </w:docPartBody>
    </w:docPart>
    <w:docPart>
      <w:docPartPr>
        <w:name w:val="585C06086CBB4C1BA379F7C0C16E92A8"/>
        <w:category>
          <w:name w:val="General"/>
          <w:gallery w:val="placeholder"/>
        </w:category>
        <w:types>
          <w:type w:val="bbPlcHdr"/>
        </w:types>
        <w:behaviors>
          <w:behavior w:val="content"/>
        </w:behaviors>
        <w:guid w:val="{62FDF72E-F949-44BF-ABE3-51E2D7A647DB}"/>
      </w:docPartPr>
      <w:docPartBody>
        <w:p w:rsidR="007A730F" w:rsidRDefault="00576252" w:rsidP="00576252">
          <w:pPr>
            <w:pStyle w:val="585C06086CBB4C1BA379F7C0C16E92A8"/>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1B604B"/>
    <w:rsid w:val="00201F30"/>
    <w:rsid w:val="002C7442"/>
    <w:rsid w:val="003406DD"/>
    <w:rsid w:val="004A4EF2"/>
    <w:rsid w:val="00576252"/>
    <w:rsid w:val="00681C26"/>
    <w:rsid w:val="00762AB5"/>
    <w:rsid w:val="007A730F"/>
    <w:rsid w:val="00820D25"/>
    <w:rsid w:val="00AF7170"/>
    <w:rsid w:val="00B17841"/>
    <w:rsid w:val="00C956BD"/>
    <w:rsid w:val="00D9375F"/>
    <w:rsid w:val="00EC6C69"/>
    <w:rsid w:val="00F504BB"/>
    <w:rsid w:val="00F71C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576252"/>
    <w:rPr>
      <w:rFonts w:asciiTheme="minorHAnsi" w:hAnsiTheme="minorHAnsi"/>
      <w:color w:val="808080"/>
    </w:rPr>
  </w:style>
  <w:style w:type="paragraph" w:customStyle="1" w:styleId="265C3025FACF4AAB82B70AA7D57C5120">
    <w:name w:val="265C3025FACF4AAB82B70AA7D57C5120"/>
    <w:rsid w:val="00576252"/>
  </w:style>
  <w:style w:type="paragraph" w:customStyle="1" w:styleId="C12F1D72DC044C9F8917BB5C87F58B69">
    <w:name w:val="C12F1D72DC044C9F8917BB5C87F58B69"/>
    <w:rsid w:val="00576252"/>
  </w:style>
  <w:style w:type="paragraph" w:customStyle="1" w:styleId="BBB71D709D9C404BADF99896E6537EA2">
    <w:name w:val="BBB71D709D9C404BADF99896E6537EA2"/>
    <w:rsid w:val="00576252"/>
  </w:style>
  <w:style w:type="paragraph" w:customStyle="1" w:styleId="4C3741C7156E4425943D917A8BDCE9AB">
    <w:name w:val="4C3741C7156E4425943D917A8BDCE9AB"/>
    <w:rsid w:val="00576252"/>
  </w:style>
  <w:style w:type="paragraph" w:customStyle="1" w:styleId="585C06086CBB4C1BA379F7C0C16E92A8">
    <w:name w:val="585C06086CBB4C1BA379F7C0C16E92A8"/>
    <w:rsid w:val="005762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D0198-FCB7-4FA9-9707-2AF7C5FD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2</TotalTime>
  <Pages>8</Pages>
  <Words>1672</Words>
  <Characters>11016</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Emma Sando</cp:lastModifiedBy>
  <cp:revision>3</cp:revision>
  <dcterms:created xsi:type="dcterms:W3CDTF">2024-04-08T01:36:00Z</dcterms:created>
  <dcterms:modified xsi:type="dcterms:W3CDTF">2024-04-08T04:00:00Z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