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0D76A5" w14:paraId="76ACF409"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67C44659" w14:textId="77777777" w:rsidR="00766964" w:rsidRPr="000D76A5" w:rsidRDefault="00766964" w:rsidP="0042689D">
            <w:pPr>
              <w:pStyle w:val="TableTextWhite"/>
              <w:rPr>
                <w:rFonts w:cs="Arial"/>
                <w:b/>
                <w:color w:val="auto"/>
                <w:sz w:val="22"/>
                <w:szCs w:val="22"/>
              </w:rPr>
            </w:pPr>
            <w:r w:rsidRPr="000D76A5">
              <w:rPr>
                <w:rFonts w:cs="Arial"/>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6FCBC0B6" w14:textId="77777777" w:rsidR="00766964" w:rsidRPr="000D76A5" w:rsidRDefault="00766964" w:rsidP="0042689D">
            <w:pPr>
              <w:pStyle w:val="TableTextWhite"/>
              <w:rPr>
                <w:rFonts w:cs="Arial"/>
                <w:color w:val="auto"/>
                <w:sz w:val="22"/>
                <w:szCs w:val="22"/>
              </w:rPr>
            </w:pPr>
            <w:r w:rsidRPr="000D76A5">
              <w:rPr>
                <w:rFonts w:cs="Arial"/>
                <w:color w:val="auto"/>
                <w:sz w:val="22"/>
                <w:szCs w:val="22"/>
              </w:rPr>
              <w:t xml:space="preserve">Stronger Communities </w:t>
            </w:r>
          </w:p>
        </w:tc>
      </w:tr>
      <w:tr w:rsidR="00766964" w:rsidRPr="000D76A5" w14:paraId="2BA1437D" w14:textId="77777777" w:rsidTr="0042689D">
        <w:tc>
          <w:tcPr>
            <w:tcW w:w="3601" w:type="dxa"/>
            <w:tcBorders>
              <w:top w:val="single" w:sz="8" w:space="0" w:color="FFFFFF"/>
              <w:left w:val="nil"/>
              <w:bottom w:val="single" w:sz="8" w:space="0" w:color="FFFFFF"/>
              <w:right w:val="nil"/>
            </w:tcBorders>
            <w:shd w:val="clear" w:color="auto" w:fill="C6D9F1"/>
            <w:vAlign w:val="center"/>
          </w:tcPr>
          <w:p w14:paraId="641AE917" w14:textId="77777777" w:rsidR="00766964" w:rsidRPr="000D76A5" w:rsidRDefault="00766964" w:rsidP="0042689D">
            <w:pPr>
              <w:pStyle w:val="TableTextWhite"/>
              <w:rPr>
                <w:rFonts w:cs="Arial"/>
                <w:b/>
                <w:color w:val="auto"/>
                <w:sz w:val="22"/>
                <w:szCs w:val="22"/>
              </w:rPr>
            </w:pPr>
            <w:r w:rsidRPr="000D76A5">
              <w:rPr>
                <w:rFonts w:cs="Arial"/>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776CFFE1" w14:textId="77777777" w:rsidR="00766964" w:rsidRPr="000D76A5" w:rsidRDefault="00766964" w:rsidP="0042689D">
            <w:pPr>
              <w:pStyle w:val="TableTextWhite"/>
              <w:rPr>
                <w:rFonts w:cs="Arial"/>
                <w:color w:val="auto"/>
                <w:sz w:val="22"/>
                <w:szCs w:val="22"/>
              </w:rPr>
            </w:pPr>
            <w:r w:rsidRPr="000D76A5">
              <w:rPr>
                <w:rFonts w:cs="Arial"/>
                <w:color w:val="auto"/>
                <w:sz w:val="22"/>
                <w:szCs w:val="22"/>
              </w:rPr>
              <w:t>Department of Communities and Justice</w:t>
            </w:r>
          </w:p>
        </w:tc>
      </w:tr>
      <w:tr w:rsidR="00766964" w:rsidRPr="000D76A5" w14:paraId="54420E9F"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4A6E9D9" w14:textId="77777777" w:rsidR="00766964" w:rsidRPr="000D76A5" w:rsidRDefault="00766964" w:rsidP="0042689D">
            <w:pPr>
              <w:pStyle w:val="TableTextWhite"/>
              <w:rPr>
                <w:rFonts w:cs="Arial"/>
                <w:b/>
                <w:color w:val="auto"/>
                <w:sz w:val="22"/>
                <w:szCs w:val="22"/>
              </w:rPr>
            </w:pPr>
            <w:r w:rsidRPr="000D76A5">
              <w:rPr>
                <w:rFonts w:cs="Arial"/>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7266290F" w14:textId="102BAF2D" w:rsidR="00766964" w:rsidRPr="000D76A5" w:rsidRDefault="004F4B97" w:rsidP="0042689D">
            <w:pPr>
              <w:pStyle w:val="TableTextWhite"/>
              <w:rPr>
                <w:rFonts w:cs="Arial"/>
                <w:color w:val="auto"/>
                <w:sz w:val="22"/>
                <w:szCs w:val="22"/>
              </w:rPr>
            </w:pPr>
            <w:r w:rsidRPr="000D76A5">
              <w:rPr>
                <w:rFonts w:cs="Arial"/>
                <w:color w:val="auto"/>
                <w:sz w:val="22"/>
                <w:szCs w:val="22"/>
              </w:rPr>
              <w:t>Strategy Policy &amp; Commissioning / FACSIAR</w:t>
            </w:r>
          </w:p>
        </w:tc>
      </w:tr>
      <w:tr w:rsidR="00766964" w:rsidRPr="000D76A5" w14:paraId="5661B923" w14:textId="77777777" w:rsidTr="0042689D">
        <w:tc>
          <w:tcPr>
            <w:tcW w:w="3601" w:type="dxa"/>
            <w:tcBorders>
              <w:top w:val="single" w:sz="8" w:space="0" w:color="FFFFFF"/>
              <w:left w:val="nil"/>
              <w:bottom w:val="single" w:sz="8" w:space="0" w:color="FFFFFF"/>
              <w:right w:val="nil"/>
            </w:tcBorders>
            <w:shd w:val="clear" w:color="auto" w:fill="C6D9F1"/>
            <w:hideMark/>
          </w:tcPr>
          <w:p w14:paraId="0537D271" w14:textId="77777777" w:rsidR="00766964" w:rsidRPr="000D76A5" w:rsidRDefault="00766964" w:rsidP="0042689D">
            <w:pPr>
              <w:pStyle w:val="TableTextWhite"/>
              <w:rPr>
                <w:rFonts w:cs="Arial"/>
                <w:b/>
                <w:color w:val="auto"/>
                <w:sz w:val="22"/>
                <w:szCs w:val="22"/>
              </w:rPr>
            </w:pPr>
            <w:r w:rsidRPr="000D76A5">
              <w:rPr>
                <w:rFonts w:cs="Arial"/>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4990E303" w14:textId="3B0157D8" w:rsidR="00766964" w:rsidRPr="000D76A5" w:rsidRDefault="004F4B97" w:rsidP="0042689D">
            <w:pPr>
              <w:pStyle w:val="TableTextWhite"/>
              <w:rPr>
                <w:rFonts w:cs="Arial"/>
                <w:color w:val="auto"/>
                <w:sz w:val="22"/>
                <w:szCs w:val="22"/>
              </w:rPr>
            </w:pPr>
            <w:r w:rsidRPr="000D76A5">
              <w:rPr>
                <w:rFonts w:cs="Arial"/>
                <w:color w:val="auto"/>
                <w:sz w:val="22"/>
                <w:szCs w:val="22"/>
              </w:rPr>
              <w:t>Parramatta</w:t>
            </w:r>
          </w:p>
        </w:tc>
      </w:tr>
      <w:tr w:rsidR="00766964" w:rsidRPr="000D76A5" w14:paraId="3164E220"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E0865C1" w14:textId="77777777" w:rsidR="00766964" w:rsidRPr="000D76A5" w:rsidRDefault="00766964" w:rsidP="0042689D">
            <w:pPr>
              <w:pStyle w:val="TableTextWhite"/>
              <w:rPr>
                <w:rFonts w:cs="Arial"/>
                <w:b/>
                <w:color w:val="auto"/>
                <w:sz w:val="22"/>
                <w:szCs w:val="22"/>
              </w:rPr>
            </w:pPr>
            <w:r w:rsidRPr="000D76A5">
              <w:rPr>
                <w:rFonts w:cs="Arial"/>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2334887D" w14:textId="7F3A646A" w:rsidR="00766964" w:rsidRPr="000D76A5" w:rsidRDefault="004F4B97" w:rsidP="0042689D">
            <w:pPr>
              <w:pStyle w:val="TableTextWhite"/>
              <w:rPr>
                <w:rFonts w:cs="Arial"/>
                <w:color w:val="auto"/>
                <w:sz w:val="22"/>
                <w:szCs w:val="22"/>
              </w:rPr>
            </w:pPr>
            <w:r w:rsidRPr="000D76A5">
              <w:rPr>
                <w:rFonts w:cs="Arial"/>
                <w:color w:val="auto"/>
                <w:sz w:val="22"/>
                <w:szCs w:val="22"/>
              </w:rPr>
              <w:t>Clerk Grade 9/10</w:t>
            </w:r>
          </w:p>
        </w:tc>
      </w:tr>
      <w:tr w:rsidR="00766964" w:rsidRPr="000D76A5" w14:paraId="44D6C473"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643C0BE" w14:textId="77777777" w:rsidR="00766964" w:rsidRPr="000D76A5" w:rsidRDefault="00766964" w:rsidP="0042689D">
            <w:pPr>
              <w:pStyle w:val="TableTextWhite"/>
              <w:rPr>
                <w:rFonts w:cs="Arial"/>
                <w:b/>
                <w:color w:val="auto"/>
                <w:sz w:val="22"/>
                <w:szCs w:val="22"/>
              </w:rPr>
            </w:pPr>
            <w:r w:rsidRPr="000D76A5">
              <w:rPr>
                <w:rFonts w:cs="Arial"/>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7045E7B3" w14:textId="082340B7" w:rsidR="00766964" w:rsidRPr="000D76A5" w:rsidRDefault="00DF5F9A" w:rsidP="0042689D">
            <w:pPr>
              <w:pStyle w:val="TableTextWhite"/>
              <w:rPr>
                <w:rFonts w:cs="Arial"/>
                <w:color w:val="auto"/>
                <w:sz w:val="22"/>
                <w:szCs w:val="22"/>
              </w:rPr>
            </w:pPr>
            <w:r w:rsidRPr="000D76A5">
              <w:rPr>
                <w:rFonts w:cs="Arial"/>
                <w:color w:val="auto"/>
                <w:sz w:val="22"/>
                <w:szCs w:val="22"/>
              </w:rPr>
              <w:t>TBC</w:t>
            </w:r>
          </w:p>
        </w:tc>
      </w:tr>
      <w:tr w:rsidR="00766964" w:rsidRPr="000D76A5" w14:paraId="6FE8DF83"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E3B4485" w14:textId="77777777" w:rsidR="00766964" w:rsidRPr="000D76A5" w:rsidRDefault="00766964" w:rsidP="0042689D">
            <w:pPr>
              <w:pStyle w:val="TableTextWhite"/>
              <w:rPr>
                <w:rFonts w:cs="Arial"/>
                <w:b/>
                <w:color w:val="auto"/>
                <w:sz w:val="22"/>
                <w:szCs w:val="22"/>
              </w:rPr>
            </w:pPr>
            <w:r w:rsidRPr="000D76A5">
              <w:rPr>
                <w:rFonts w:cs="Arial"/>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42C08CDD" w14:textId="3E9287FA" w:rsidR="00766964" w:rsidRPr="000D76A5" w:rsidRDefault="005B0BF7" w:rsidP="0042689D">
            <w:pPr>
              <w:pStyle w:val="TableTextWhite"/>
              <w:rPr>
                <w:rFonts w:cs="Arial"/>
                <w:color w:val="auto"/>
                <w:sz w:val="22"/>
                <w:szCs w:val="22"/>
              </w:rPr>
            </w:pPr>
            <w:r w:rsidRPr="005B0BF7">
              <w:rPr>
                <w:rFonts w:cs="Arial"/>
                <w:color w:val="auto"/>
                <w:sz w:val="22"/>
                <w:szCs w:val="22"/>
              </w:rPr>
              <w:t>224412</w:t>
            </w:r>
          </w:p>
        </w:tc>
      </w:tr>
      <w:tr w:rsidR="00766964" w:rsidRPr="000D76A5" w14:paraId="3727BECA"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3D38DA3" w14:textId="77777777" w:rsidR="00766964" w:rsidRPr="000D76A5" w:rsidRDefault="00766964" w:rsidP="0042689D">
            <w:pPr>
              <w:pStyle w:val="TableTextWhite"/>
              <w:rPr>
                <w:rFonts w:cs="Arial"/>
                <w:b/>
                <w:color w:val="auto"/>
                <w:sz w:val="22"/>
                <w:szCs w:val="22"/>
              </w:rPr>
            </w:pPr>
            <w:r w:rsidRPr="000D76A5">
              <w:rPr>
                <w:rFonts w:cs="Arial"/>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75ED9987" w14:textId="125E27DC" w:rsidR="00766964" w:rsidRPr="000D76A5" w:rsidRDefault="005B0BF7" w:rsidP="0042689D">
            <w:pPr>
              <w:pStyle w:val="TableTextWhite"/>
              <w:rPr>
                <w:rFonts w:cs="Arial"/>
                <w:color w:val="auto"/>
                <w:sz w:val="22"/>
                <w:szCs w:val="22"/>
              </w:rPr>
            </w:pPr>
            <w:r w:rsidRPr="005B0BF7">
              <w:rPr>
                <w:rFonts w:cs="Arial"/>
                <w:color w:val="auto"/>
                <w:sz w:val="22"/>
                <w:szCs w:val="22"/>
              </w:rPr>
              <w:t>3119192</w:t>
            </w:r>
          </w:p>
        </w:tc>
      </w:tr>
      <w:tr w:rsidR="00766964" w:rsidRPr="000D76A5" w14:paraId="3A334690"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ACF10D8" w14:textId="77777777" w:rsidR="00766964" w:rsidRPr="000D76A5" w:rsidRDefault="00766964" w:rsidP="0042689D">
            <w:pPr>
              <w:pStyle w:val="TableTextWhite"/>
              <w:rPr>
                <w:rFonts w:cs="Arial"/>
                <w:b/>
                <w:color w:val="auto"/>
                <w:sz w:val="22"/>
                <w:szCs w:val="22"/>
              </w:rPr>
            </w:pPr>
            <w:r w:rsidRPr="000D76A5">
              <w:rPr>
                <w:rFonts w:cs="Arial"/>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44C5F08E" w14:textId="61139BD9" w:rsidR="00766964" w:rsidRPr="000D76A5" w:rsidRDefault="004F4B97" w:rsidP="0042689D">
            <w:pPr>
              <w:pStyle w:val="TableTextWhite"/>
              <w:rPr>
                <w:rFonts w:cs="Arial"/>
                <w:color w:val="auto"/>
                <w:sz w:val="22"/>
                <w:szCs w:val="22"/>
              </w:rPr>
            </w:pPr>
            <w:r w:rsidRPr="000D76A5">
              <w:rPr>
                <w:rFonts w:cs="Arial"/>
                <w:color w:val="auto"/>
                <w:sz w:val="22"/>
                <w:szCs w:val="22"/>
              </w:rPr>
              <w:t>9 April 202</w:t>
            </w:r>
            <w:r w:rsidR="000D76A5" w:rsidRPr="000D76A5">
              <w:rPr>
                <w:rFonts w:cs="Arial"/>
                <w:color w:val="auto"/>
                <w:sz w:val="22"/>
                <w:szCs w:val="22"/>
              </w:rPr>
              <w:t>1</w:t>
            </w:r>
          </w:p>
        </w:tc>
        <w:tc>
          <w:tcPr>
            <w:tcW w:w="2561" w:type="dxa"/>
            <w:tcBorders>
              <w:top w:val="single" w:sz="8" w:space="0" w:color="FFFFFF"/>
              <w:left w:val="nil"/>
              <w:bottom w:val="single" w:sz="8" w:space="0" w:color="FFFFFF"/>
              <w:right w:val="nil"/>
            </w:tcBorders>
            <w:shd w:val="clear" w:color="auto" w:fill="C6D9F1"/>
          </w:tcPr>
          <w:p w14:paraId="78AA595D" w14:textId="79C3A165" w:rsidR="00766964" w:rsidRPr="000D76A5" w:rsidRDefault="00766964" w:rsidP="0042689D">
            <w:pPr>
              <w:pStyle w:val="TableTextWhite"/>
              <w:rPr>
                <w:rFonts w:cs="Arial"/>
                <w:b/>
                <w:color w:val="auto"/>
                <w:sz w:val="22"/>
                <w:szCs w:val="22"/>
              </w:rPr>
            </w:pPr>
            <w:r w:rsidRPr="000D76A5">
              <w:rPr>
                <w:rFonts w:cs="Arial"/>
                <w:b/>
                <w:color w:val="auto"/>
                <w:sz w:val="22"/>
                <w:szCs w:val="22"/>
              </w:rPr>
              <w:t>Ref:</w:t>
            </w:r>
            <w:r w:rsidR="000D76A5" w:rsidRPr="000D76A5">
              <w:rPr>
                <w:rFonts w:cs="Arial"/>
                <w:b/>
                <w:color w:val="auto"/>
                <w:sz w:val="22"/>
                <w:szCs w:val="22"/>
              </w:rPr>
              <w:t xml:space="preserve"> FAC 017</w:t>
            </w:r>
          </w:p>
        </w:tc>
      </w:tr>
      <w:tr w:rsidR="00766964" w:rsidRPr="000D76A5" w14:paraId="04DCD0CE"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5C26CCDD" w14:textId="77777777" w:rsidR="00766964" w:rsidRPr="000D76A5" w:rsidRDefault="00766964" w:rsidP="0042689D">
            <w:pPr>
              <w:pStyle w:val="TableTextWhite"/>
              <w:rPr>
                <w:rFonts w:cs="Arial"/>
                <w:b/>
                <w:color w:val="auto"/>
                <w:sz w:val="22"/>
                <w:szCs w:val="22"/>
              </w:rPr>
            </w:pPr>
            <w:r w:rsidRPr="000D76A5">
              <w:rPr>
                <w:rFonts w:cs="Arial"/>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578E3039" w14:textId="77777777" w:rsidR="00766964" w:rsidRPr="000D76A5" w:rsidRDefault="00920A62" w:rsidP="0042689D">
            <w:pPr>
              <w:pStyle w:val="TableTextWhite"/>
              <w:rPr>
                <w:rFonts w:cs="Arial"/>
                <w:color w:val="auto"/>
                <w:sz w:val="22"/>
                <w:szCs w:val="22"/>
              </w:rPr>
            </w:pPr>
            <w:r w:rsidRPr="000D76A5">
              <w:rPr>
                <w:rFonts w:cs="Arial"/>
                <w:color w:val="auto"/>
                <w:sz w:val="22"/>
                <w:szCs w:val="22"/>
              </w:rPr>
              <w:t>www.dcj</w:t>
            </w:r>
            <w:r w:rsidR="00766964" w:rsidRPr="000D76A5">
              <w:rPr>
                <w:rFonts w:cs="Arial"/>
                <w:color w:val="auto"/>
                <w:sz w:val="22"/>
                <w:szCs w:val="22"/>
              </w:rPr>
              <w:t>.nsw.gov.au</w:t>
            </w:r>
          </w:p>
        </w:tc>
      </w:tr>
    </w:tbl>
    <w:p w14:paraId="26431700" w14:textId="2A5F653A" w:rsidR="00FE45EC" w:rsidRPr="000D76A5" w:rsidRDefault="00FE45EC" w:rsidP="00CB0F21">
      <w:pPr>
        <w:jc w:val="both"/>
        <w:rPr>
          <w:rFonts w:ascii="Arial" w:hAnsi="Arial" w:cs="Arial"/>
          <w:b/>
          <w:i/>
          <w:color w:val="FF0000"/>
          <w:szCs w:val="22"/>
        </w:rPr>
      </w:pPr>
      <w:r w:rsidRPr="000D76A5">
        <w:rPr>
          <w:rFonts w:ascii="Arial" w:hAnsi="Arial" w:cs="Arial"/>
          <w:b/>
          <w:i/>
          <w:szCs w:val="22"/>
        </w:rPr>
        <w:t>Please see job notes and/or advertisement for more information on specific role qualification requirements and relevant experience.</w:t>
      </w:r>
      <w:r w:rsidR="00CB0F21" w:rsidRPr="000D76A5">
        <w:rPr>
          <w:rFonts w:ascii="Arial" w:hAnsi="Arial" w:cs="Arial"/>
          <w:b/>
          <w:i/>
          <w:szCs w:val="22"/>
        </w:rPr>
        <w:t xml:space="preserve"> </w:t>
      </w:r>
    </w:p>
    <w:p w14:paraId="76D61C42" w14:textId="77777777" w:rsidR="00960981" w:rsidRPr="000D76A5" w:rsidRDefault="00960981" w:rsidP="00960981">
      <w:pPr>
        <w:pStyle w:val="Heading1"/>
        <w:spacing w:after="0" w:line="240" w:lineRule="auto"/>
        <w:rPr>
          <w:rFonts w:ascii="Arial" w:hAnsi="Arial"/>
          <w:sz w:val="22"/>
          <w:szCs w:val="22"/>
        </w:rPr>
      </w:pPr>
    </w:p>
    <w:p w14:paraId="0F071833" w14:textId="77777777" w:rsidR="003F1151" w:rsidRPr="000D76A5" w:rsidRDefault="003F1151" w:rsidP="00960981">
      <w:pPr>
        <w:pStyle w:val="Heading1"/>
        <w:spacing w:after="0" w:line="240" w:lineRule="auto"/>
        <w:rPr>
          <w:rFonts w:ascii="Arial" w:hAnsi="Arial"/>
          <w:sz w:val="24"/>
          <w:szCs w:val="24"/>
        </w:rPr>
      </w:pPr>
      <w:r w:rsidRPr="000D76A5">
        <w:rPr>
          <w:rFonts w:ascii="Arial" w:hAnsi="Arial"/>
          <w:sz w:val="24"/>
          <w:szCs w:val="24"/>
        </w:rPr>
        <w:t>Agency overview</w:t>
      </w:r>
    </w:p>
    <w:p w14:paraId="1E3818B2" w14:textId="48231D70" w:rsidR="003F1151" w:rsidRPr="000D76A5" w:rsidRDefault="003F1151" w:rsidP="003F1151">
      <w:pPr>
        <w:jc w:val="both"/>
        <w:rPr>
          <w:rFonts w:ascii="Arial" w:hAnsi="Arial" w:cs="Arial"/>
          <w:iCs/>
          <w:szCs w:val="22"/>
        </w:rPr>
      </w:pPr>
      <w:r w:rsidRPr="000D76A5">
        <w:rPr>
          <w:rFonts w:ascii="Arial" w:hAnsi="Arial" w:cs="Arial"/>
          <w:iCs/>
          <w:szCs w:val="22"/>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0D76A5">
        <w:rPr>
          <w:rFonts w:ascii="Arial" w:hAnsi="Arial" w:cs="Arial"/>
          <w:iCs/>
          <w:szCs w:val="22"/>
        </w:rPr>
        <w:t>s</w:t>
      </w:r>
      <w:r w:rsidRPr="000D76A5">
        <w:rPr>
          <w:rFonts w:ascii="Arial" w:hAnsi="Arial" w:cs="Arial"/>
          <w:iCs/>
          <w:szCs w:val="22"/>
        </w:rPr>
        <w:t xml:space="preserve">sed on achieving safe, just, inclusive and resilient communities by providing services that are effective and responsive to community needs. </w:t>
      </w:r>
    </w:p>
    <w:p w14:paraId="436799C9" w14:textId="77777777" w:rsidR="00643DB6" w:rsidRPr="000D76A5" w:rsidRDefault="00643DB6" w:rsidP="000D76A5">
      <w:pPr>
        <w:pStyle w:val="Heading1"/>
        <w:spacing w:after="0" w:line="240" w:lineRule="auto"/>
        <w:rPr>
          <w:rFonts w:ascii="Arial" w:hAnsi="Arial"/>
          <w:sz w:val="24"/>
          <w:szCs w:val="24"/>
        </w:rPr>
      </w:pPr>
      <w:r w:rsidRPr="000D76A5">
        <w:rPr>
          <w:rFonts w:ascii="Arial" w:hAnsi="Arial"/>
          <w:sz w:val="24"/>
          <w:szCs w:val="24"/>
        </w:rPr>
        <w:t>Primary purpose of the role</w:t>
      </w:r>
    </w:p>
    <w:p w14:paraId="78839918" w14:textId="2C210D1E" w:rsidR="00643DB6" w:rsidRPr="000D76A5" w:rsidRDefault="00643DB6" w:rsidP="00643DB6">
      <w:pPr>
        <w:rPr>
          <w:rFonts w:ascii="Arial" w:hAnsi="Arial" w:cs="Arial"/>
          <w:szCs w:val="22"/>
        </w:rPr>
      </w:pPr>
      <w:bookmarkStart w:id="0" w:name="Purpose"/>
      <w:bookmarkEnd w:id="0"/>
      <w:r w:rsidRPr="000D76A5">
        <w:rPr>
          <w:rFonts w:ascii="Arial" w:hAnsi="Arial" w:cs="Arial"/>
          <w:szCs w:val="22"/>
        </w:rPr>
        <w:t xml:space="preserve">Identify emerging issues, coordinate and undertake evidence synthesis, analysis, evaluation and research initiatives that inform and improve </w:t>
      </w:r>
      <w:r w:rsidR="007E0965">
        <w:rPr>
          <w:rFonts w:ascii="Arial" w:hAnsi="Arial" w:cs="Arial"/>
          <w:szCs w:val="22"/>
        </w:rPr>
        <w:t>DCJ</w:t>
      </w:r>
      <w:r w:rsidRPr="000D76A5">
        <w:rPr>
          <w:rFonts w:ascii="Arial" w:hAnsi="Arial" w:cs="Arial"/>
          <w:szCs w:val="22"/>
        </w:rPr>
        <w:t xml:space="preserve">-wide policy development, service reform and client outcomes and help deliver the objectives of </w:t>
      </w:r>
      <w:r w:rsidR="007E0965">
        <w:rPr>
          <w:rFonts w:ascii="Arial" w:hAnsi="Arial" w:cs="Arial"/>
          <w:szCs w:val="22"/>
        </w:rPr>
        <w:t xml:space="preserve">the Department </w:t>
      </w:r>
      <w:r w:rsidRPr="000D76A5">
        <w:rPr>
          <w:rFonts w:ascii="Arial" w:hAnsi="Arial" w:cs="Arial"/>
          <w:szCs w:val="22"/>
        </w:rPr>
        <w:t>and the NSW Government.</w:t>
      </w:r>
    </w:p>
    <w:p w14:paraId="310648B7" w14:textId="77777777" w:rsidR="007E0965" w:rsidRDefault="007E0965" w:rsidP="000D76A5">
      <w:pPr>
        <w:pStyle w:val="Heading1"/>
        <w:spacing w:after="0" w:line="240" w:lineRule="auto"/>
        <w:rPr>
          <w:rFonts w:ascii="Arial" w:hAnsi="Arial"/>
          <w:sz w:val="24"/>
          <w:szCs w:val="24"/>
        </w:rPr>
      </w:pPr>
    </w:p>
    <w:p w14:paraId="6B952F31" w14:textId="20A9E6C1" w:rsidR="00643DB6" w:rsidRPr="000D76A5" w:rsidRDefault="00643DB6" w:rsidP="000D76A5">
      <w:pPr>
        <w:pStyle w:val="Heading1"/>
        <w:spacing w:after="0" w:line="240" w:lineRule="auto"/>
        <w:rPr>
          <w:rFonts w:ascii="Arial" w:hAnsi="Arial"/>
          <w:sz w:val="24"/>
          <w:szCs w:val="24"/>
        </w:rPr>
      </w:pPr>
      <w:r w:rsidRPr="000D76A5">
        <w:rPr>
          <w:rFonts w:ascii="Arial" w:hAnsi="Arial"/>
          <w:sz w:val="24"/>
          <w:szCs w:val="24"/>
        </w:rPr>
        <w:t>Key accountabilities</w:t>
      </w:r>
    </w:p>
    <w:p w14:paraId="55406635" w14:textId="6144FC60" w:rsidR="00643DB6" w:rsidRPr="00517BAF" w:rsidRDefault="00643DB6" w:rsidP="00517BAF">
      <w:pPr>
        <w:numPr>
          <w:ilvl w:val="0"/>
          <w:numId w:val="29"/>
        </w:numPr>
        <w:spacing w:before="120" w:line="240" w:lineRule="auto"/>
        <w:jc w:val="both"/>
        <w:rPr>
          <w:rFonts w:ascii="Arial" w:hAnsi="Arial" w:cs="Arial"/>
          <w:bCs/>
          <w:szCs w:val="22"/>
        </w:rPr>
      </w:pPr>
      <w:bookmarkStart w:id="1" w:name="Accountabilities"/>
      <w:bookmarkEnd w:id="1"/>
      <w:r w:rsidRPr="00517BAF">
        <w:rPr>
          <w:rFonts w:ascii="Arial" w:hAnsi="Arial" w:cs="Arial"/>
          <w:bCs/>
          <w:szCs w:val="22"/>
        </w:rPr>
        <w:t xml:space="preserve">Undertake specialist evaluation and research projects, including working with academic institutions undertaking research projects involving </w:t>
      </w:r>
      <w:r w:rsidR="007E0965">
        <w:rPr>
          <w:rFonts w:ascii="Arial" w:hAnsi="Arial" w:cs="Arial"/>
          <w:bCs/>
          <w:szCs w:val="22"/>
        </w:rPr>
        <w:t xml:space="preserve">DCJ </w:t>
      </w:r>
      <w:r w:rsidRPr="00517BAF">
        <w:rPr>
          <w:rFonts w:ascii="Arial" w:hAnsi="Arial" w:cs="Arial"/>
          <w:bCs/>
          <w:szCs w:val="22"/>
        </w:rPr>
        <w:t xml:space="preserve">clients, staff and datasets,  to support policy, program and service design initiatives. </w:t>
      </w:r>
    </w:p>
    <w:p w14:paraId="229DDF64" w14:textId="0DDF86A3" w:rsidR="00643DB6" w:rsidRPr="00517BAF" w:rsidRDefault="00643DB6" w:rsidP="00517BAF">
      <w:pPr>
        <w:numPr>
          <w:ilvl w:val="0"/>
          <w:numId w:val="29"/>
        </w:numPr>
        <w:spacing w:before="120" w:line="240" w:lineRule="auto"/>
        <w:jc w:val="both"/>
        <w:rPr>
          <w:rFonts w:ascii="Arial" w:hAnsi="Arial" w:cs="Arial"/>
          <w:bCs/>
          <w:szCs w:val="22"/>
        </w:rPr>
      </w:pPr>
      <w:r w:rsidRPr="00517BAF">
        <w:rPr>
          <w:rFonts w:ascii="Arial" w:hAnsi="Arial" w:cs="Arial"/>
          <w:bCs/>
          <w:szCs w:val="22"/>
        </w:rPr>
        <w:t xml:space="preserve">Design and implement knowledge translation activities, including working with </w:t>
      </w:r>
      <w:r w:rsidR="007E0965">
        <w:rPr>
          <w:rFonts w:ascii="Arial" w:hAnsi="Arial" w:cs="Arial"/>
          <w:bCs/>
          <w:szCs w:val="22"/>
        </w:rPr>
        <w:t>DCJ</w:t>
      </w:r>
      <w:r w:rsidRPr="00517BAF">
        <w:rPr>
          <w:rFonts w:ascii="Arial" w:hAnsi="Arial" w:cs="Arial"/>
          <w:bCs/>
          <w:szCs w:val="22"/>
        </w:rPr>
        <w:t xml:space="preserve"> staff on how to embed evidence into policy and practice, to improve frontline services and client outcomes. </w:t>
      </w:r>
    </w:p>
    <w:p w14:paraId="1D8FB488" w14:textId="77777777" w:rsidR="00643DB6" w:rsidRPr="00517BAF" w:rsidRDefault="00643DB6" w:rsidP="00517BAF">
      <w:pPr>
        <w:numPr>
          <w:ilvl w:val="0"/>
          <w:numId w:val="29"/>
        </w:numPr>
        <w:spacing w:before="120" w:line="240" w:lineRule="auto"/>
        <w:jc w:val="both"/>
        <w:rPr>
          <w:rFonts w:ascii="Arial" w:hAnsi="Arial" w:cs="Arial"/>
          <w:bCs/>
          <w:szCs w:val="22"/>
        </w:rPr>
      </w:pPr>
      <w:r w:rsidRPr="00517BAF">
        <w:rPr>
          <w:rFonts w:ascii="Arial" w:hAnsi="Arial" w:cs="Arial"/>
          <w:bCs/>
          <w:szCs w:val="22"/>
        </w:rPr>
        <w:t xml:space="preserve">Increase access to evidence by conducting and commissioning evidence reviews, developing evidence-based program logics and approaches to outcome measurement, synthesising and translating findings from evaluations and research projects into policy briefs and presentations. </w:t>
      </w:r>
    </w:p>
    <w:p w14:paraId="2D0D7789" w14:textId="09A1B83E" w:rsidR="00643DB6" w:rsidRPr="00517BAF" w:rsidRDefault="00643DB6" w:rsidP="00517BAF">
      <w:pPr>
        <w:numPr>
          <w:ilvl w:val="0"/>
          <w:numId w:val="29"/>
        </w:numPr>
        <w:spacing w:before="120" w:line="240" w:lineRule="auto"/>
        <w:jc w:val="both"/>
        <w:rPr>
          <w:rFonts w:ascii="Arial" w:hAnsi="Arial" w:cs="Arial"/>
          <w:bCs/>
          <w:szCs w:val="22"/>
        </w:rPr>
      </w:pPr>
      <w:r w:rsidRPr="00517BAF">
        <w:rPr>
          <w:rFonts w:ascii="Arial" w:hAnsi="Arial" w:cs="Arial"/>
          <w:bCs/>
          <w:szCs w:val="22"/>
        </w:rPr>
        <w:t xml:space="preserve">Maintain and enhance in-depth knowledge of research and evaluation methodologies and techniques that will ensure </w:t>
      </w:r>
      <w:r w:rsidR="007E0965">
        <w:rPr>
          <w:rFonts w:ascii="Arial" w:hAnsi="Arial" w:cs="Arial"/>
          <w:bCs/>
          <w:szCs w:val="22"/>
        </w:rPr>
        <w:t>DCJ</w:t>
      </w:r>
      <w:r w:rsidRPr="00517BAF">
        <w:rPr>
          <w:rFonts w:ascii="Arial" w:hAnsi="Arial" w:cs="Arial"/>
          <w:bCs/>
          <w:szCs w:val="22"/>
        </w:rPr>
        <w:t xml:space="preserve"> services are delivered efficiently and that client and business outcomes are measured and reported.</w:t>
      </w:r>
    </w:p>
    <w:p w14:paraId="78AF8A19" w14:textId="77777777" w:rsidR="00643DB6" w:rsidRPr="00517BAF" w:rsidRDefault="00643DB6" w:rsidP="00517BAF">
      <w:pPr>
        <w:numPr>
          <w:ilvl w:val="0"/>
          <w:numId w:val="29"/>
        </w:numPr>
        <w:spacing w:before="120" w:line="240" w:lineRule="auto"/>
        <w:jc w:val="both"/>
        <w:rPr>
          <w:rFonts w:ascii="Arial" w:hAnsi="Arial" w:cs="Arial"/>
          <w:bCs/>
          <w:szCs w:val="22"/>
        </w:rPr>
      </w:pPr>
      <w:r w:rsidRPr="00517BAF">
        <w:rPr>
          <w:rFonts w:ascii="Arial" w:hAnsi="Arial" w:cs="Arial"/>
          <w:bCs/>
          <w:szCs w:val="22"/>
        </w:rPr>
        <w:lastRenderedPageBreak/>
        <w:t>Engage and collaborate with external researchers, including academic institutions, to strengthen the translation of evidence into policy and practice and support building capability in policy-relevant research.</w:t>
      </w:r>
    </w:p>
    <w:p w14:paraId="0151DE4B" w14:textId="0C4B0AF3" w:rsidR="00643DB6" w:rsidRPr="00517BAF" w:rsidRDefault="00643DB6" w:rsidP="00517BAF">
      <w:pPr>
        <w:numPr>
          <w:ilvl w:val="0"/>
          <w:numId w:val="29"/>
        </w:numPr>
        <w:spacing w:before="120" w:line="240" w:lineRule="auto"/>
        <w:jc w:val="both"/>
        <w:rPr>
          <w:rFonts w:ascii="Arial" w:hAnsi="Arial" w:cs="Arial"/>
          <w:bCs/>
          <w:szCs w:val="22"/>
        </w:rPr>
      </w:pPr>
      <w:r w:rsidRPr="00517BAF">
        <w:rPr>
          <w:rFonts w:ascii="Arial" w:hAnsi="Arial" w:cs="Arial"/>
          <w:bCs/>
          <w:szCs w:val="22"/>
        </w:rPr>
        <w:t xml:space="preserve">Provide proactive and evidence-based advice to the business unit leader, Director and/or the Executive Director as evidence and research projects are developed and implemented to ensure that the methodology is robust and will contribute to the identification, monitoring and improvement of client outcomes. Research and prepare advice in the form of briefs, policy and discussion papers in response to Ministerial, Cabinet or </w:t>
      </w:r>
      <w:r w:rsidR="007E0965">
        <w:rPr>
          <w:rFonts w:ascii="Arial" w:hAnsi="Arial" w:cs="Arial"/>
          <w:bCs/>
          <w:szCs w:val="22"/>
        </w:rPr>
        <w:t xml:space="preserve">Department </w:t>
      </w:r>
      <w:r w:rsidRPr="00517BAF">
        <w:rPr>
          <w:rFonts w:ascii="Arial" w:hAnsi="Arial" w:cs="Arial"/>
          <w:bCs/>
          <w:szCs w:val="22"/>
        </w:rPr>
        <w:t>requests.</w:t>
      </w:r>
    </w:p>
    <w:p w14:paraId="3CC98471" w14:textId="26E361E7" w:rsidR="00643DB6" w:rsidRPr="00517BAF" w:rsidRDefault="00643DB6" w:rsidP="00517BAF">
      <w:pPr>
        <w:numPr>
          <w:ilvl w:val="0"/>
          <w:numId w:val="29"/>
        </w:numPr>
        <w:spacing w:before="120" w:line="240" w:lineRule="auto"/>
        <w:jc w:val="both"/>
        <w:rPr>
          <w:rFonts w:ascii="Arial" w:hAnsi="Arial" w:cs="Arial"/>
          <w:bCs/>
          <w:szCs w:val="22"/>
        </w:rPr>
      </w:pPr>
      <w:r w:rsidRPr="00517BAF">
        <w:rPr>
          <w:rFonts w:ascii="Arial" w:hAnsi="Arial" w:cs="Arial"/>
          <w:bCs/>
          <w:szCs w:val="22"/>
        </w:rPr>
        <w:t xml:space="preserve">Liaise and work across </w:t>
      </w:r>
      <w:r w:rsidR="007E0965">
        <w:rPr>
          <w:rFonts w:ascii="Arial" w:hAnsi="Arial" w:cs="Arial"/>
          <w:bCs/>
          <w:szCs w:val="22"/>
        </w:rPr>
        <w:t>DCJ</w:t>
      </w:r>
      <w:r w:rsidRPr="00517BAF">
        <w:rPr>
          <w:rFonts w:ascii="Arial" w:hAnsi="Arial" w:cs="Arial"/>
          <w:bCs/>
          <w:szCs w:val="22"/>
        </w:rPr>
        <w:t xml:space="preserve"> Divisions and non-government stakeholders to ensure effective interface between program development, planning, service design and policy implementation.</w:t>
      </w:r>
    </w:p>
    <w:p w14:paraId="19EAA870" w14:textId="77777777" w:rsidR="00643DB6" w:rsidRPr="00517BAF" w:rsidRDefault="00643DB6" w:rsidP="00517BAF">
      <w:pPr>
        <w:numPr>
          <w:ilvl w:val="0"/>
          <w:numId w:val="29"/>
        </w:numPr>
        <w:spacing w:before="120" w:line="240" w:lineRule="auto"/>
        <w:jc w:val="both"/>
        <w:rPr>
          <w:rFonts w:ascii="Arial" w:hAnsi="Arial" w:cs="Arial"/>
          <w:bCs/>
          <w:szCs w:val="22"/>
        </w:rPr>
      </w:pPr>
      <w:r w:rsidRPr="00517BAF">
        <w:rPr>
          <w:rFonts w:ascii="Arial" w:hAnsi="Arial" w:cs="Arial"/>
          <w:bCs/>
          <w:szCs w:val="22"/>
        </w:rPr>
        <w:t xml:space="preserve">Work effectively with team members towards mutual continued development and quality assurance and provide feedback to each other on evidence and research undertaken. </w:t>
      </w:r>
    </w:p>
    <w:p w14:paraId="5A4C9745" w14:textId="77777777" w:rsidR="00643DB6" w:rsidRPr="000D76A5" w:rsidRDefault="00643DB6" w:rsidP="00643DB6">
      <w:pPr>
        <w:pStyle w:val="ListBullet"/>
        <w:numPr>
          <w:ilvl w:val="0"/>
          <w:numId w:val="0"/>
        </w:numPr>
        <w:ind w:left="284" w:hanging="284"/>
        <w:rPr>
          <w:rFonts w:ascii="Arial" w:hAnsi="Arial" w:cs="Arial"/>
          <w:szCs w:val="22"/>
        </w:rPr>
      </w:pPr>
    </w:p>
    <w:p w14:paraId="47540FF4" w14:textId="77777777" w:rsidR="00643DB6" w:rsidRPr="000D76A5" w:rsidRDefault="00643DB6" w:rsidP="000D76A5">
      <w:pPr>
        <w:pStyle w:val="Heading1"/>
        <w:spacing w:after="0" w:line="240" w:lineRule="auto"/>
        <w:rPr>
          <w:rFonts w:ascii="Arial" w:hAnsi="Arial"/>
          <w:sz w:val="24"/>
          <w:szCs w:val="24"/>
        </w:rPr>
      </w:pPr>
      <w:r w:rsidRPr="000D76A5">
        <w:rPr>
          <w:rFonts w:ascii="Arial" w:hAnsi="Arial"/>
          <w:sz w:val="24"/>
          <w:szCs w:val="24"/>
        </w:rPr>
        <w:t>Key challenges</w:t>
      </w:r>
    </w:p>
    <w:p w14:paraId="7EF4CDF7" w14:textId="77777777" w:rsidR="00643DB6" w:rsidRPr="00517BAF" w:rsidRDefault="00643DB6" w:rsidP="00517BAF">
      <w:pPr>
        <w:numPr>
          <w:ilvl w:val="0"/>
          <w:numId w:val="29"/>
        </w:numPr>
        <w:spacing w:before="120" w:line="240" w:lineRule="auto"/>
        <w:jc w:val="both"/>
        <w:rPr>
          <w:rFonts w:ascii="Arial" w:hAnsi="Arial" w:cs="Arial"/>
          <w:bCs/>
          <w:szCs w:val="22"/>
        </w:rPr>
      </w:pPr>
      <w:bookmarkStart w:id="2" w:name="Challenges"/>
      <w:bookmarkEnd w:id="2"/>
      <w:r w:rsidRPr="00517BAF">
        <w:rPr>
          <w:rFonts w:ascii="Arial" w:hAnsi="Arial" w:cs="Arial"/>
          <w:bCs/>
          <w:szCs w:val="22"/>
        </w:rPr>
        <w:t>Keeping abreast of policy developments in the state and national arena and understanding the impact that these may have on the analytical work being undertaken.</w:t>
      </w:r>
    </w:p>
    <w:p w14:paraId="108E8421" w14:textId="77777777" w:rsidR="00643DB6" w:rsidRPr="00517BAF" w:rsidRDefault="00643DB6" w:rsidP="00517BAF">
      <w:pPr>
        <w:numPr>
          <w:ilvl w:val="0"/>
          <w:numId w:val="29"/>
        </w:numPr>
        <w:spacing w:before="120" w:line="240" w:lineRule="auto"/>
        <w:jc w:val="both"/>
        <w:rPr>
          <w:rFonts w:ascii="Arial" w:hAnsi="Arial" w:cs="Arial"/>
          <w:bCs/>
          <w:szCs w:val="22"/>
        </w:rPr>
      </w:pPr>
      <w:r w:rsidRPr="00517BAF">
        <w:rPr>
          <w:rFonts w:ascii="Arial" w:hAnsi="Arial" w:cs="Arial"/>
          <w:bCs/>
          <w:szCs w:val="22"/>
        </w:rPr>
        <w:t>Keeping up-to-date and maintaining in-depth knowledge of knowledge translation, evaluation and research methodologies, research practice and relevant information systems, and application of these in a human services context.</w:t>
      </w:r>
    </w:p>
    <w:p w14:paraId="466FA228" w14:textId="77777777" w:rsidR="00643DB6" w:rsidRPr="000D76A5" w:rsidRDefault="00643DB6" w:rsidP="00643DB6">
      <w:pPr>
        <w:pStyle w:val="Heading1"/>
        <w:rPr>
          <w:rFonts w:ascii="Arial" w:hAnsi="Arial"/>
          <w:b w:val="0"/>
          <w:bCs w:val="0"/>
          <w:kern w:val="0"/>
          <w:sz w:val="22"/>
          <w:szCs w:val="22"/>
        </w:rPr>
      </w:pPr>
    </w:p>
    <w:p w14:paraId="43ACACE7" w14:textId="77777777" w:rsidR="00643DB6" w:rsidRPr="000D76A5" w:rsidRDefault="00643DB6" w:rsidP="000D76A5">
      <w:pPr>
        <w:pStyle w:val="Heading1"/>
        <w:spacing w:after="0" w:line="240" w:lineRule="auto"/>
        <w:rPr>
          <w:rFonts w:ascii="Arial" w:hAnsi="Arial"/>
          <w:sz w:val="24"/>
          <w:szCs w:val="24"/>
        </w:rPr>
      </w:pPr>
      <w:r w:rsidRPr="000D76A5">
        <w:rPr>
          <w:rFonts w:ascii="Arial" w:hAnsi="Arial"/>
          <w:sz w:val="24"/>
          <w:szCs w:val="24"/>
        </w:rPr>
        <w:t>Key relationships</w:t>
      </w:r>
    </w:p>
    <w:tbl>
      <w:tblPr>
        <w:tblStyle w:val="PSCPurple"/>
        <w:tblW w:w="10547" w:type="dxa"/>
        <w:tblLayout w:type="fixed"/>
        <w:tblLook w:val="04A0" w:firstRow="1" w:lastRow="0" w:firstColumn="1" w:lastColumn="0" w:noHBand="0" w:noVBand="1"/>
      </w:tblPr>
      <w:tblGrid>
        <w:gridCol w:w="3601"/>
        <w:gridCol w:w="6946"/>
      </w:tblGrid>
      <w:tr w:rsidR="00643DB6" w:rsidRPr="000D76A5" w14:paraId="1B7110A8" w14:textId="77777777" w:rsidTr="00554013">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14:paraId="5271E1A0" w14:textId="77777777" w:rsidR="00643DB6" w:rsidRPr="000D76A5" w:rsidRDefault="00643DB6" w:rsidP="00554013">
            <w:pPr>
              <w:pStyle w:val="TableTextWhite0"/>
              <w:rPr>
                <w:rFonts w:cs="Arial"/>
                <w:szCs w:val="22"/>
              </w:rPr>
            </w:pPr>
            <w:r w:rsidRPr="000D76A5">
              <w:rPr>
                <w:rFonts w:cs="Arial"/>
                <w:szCs w:val="22"/>
              </w:rPr>
              <w:t>Who</w:t>
            </w:r>
          </w:p>
        </w:tc>
        <w:tc>
          <w:tcPr>
            <w:tcW w:w="6946" w:type="dxa"/>
          </w:tcPr>
          <w:p w14:paraId="75E98A71" w14:textId="77777777" w:rsidR="00643DB6" w:rsidRPr="000D76A5" w:rsidRDefault="00643DB6" w:rsidP="00554013">
            <w:pPr>
              <w:pStyle w:val="TableTextWhite0"/>
              <w:rPr>
                <w:rFonts w:cs="Arial"/>
                <w:szCs w:val="22"/>
              </w:rPr>
            </w:pPr>
            <w:r w:rsidRPr="000D76A5">
              <w:rPr>
                <w:rFonts w:cs="Arial"/>
                <w:szCs w:val="22"/>
              </w:rPr>
              <w:t>Why</w:t>
            </w:r>
          </w:p>
        </w:tc>
      </w:tr>
      <w:tr w:rsidR="00643DB6" w:rsidRPr="000D76A5" w14:paraId="4D544223" w14:textId="77777777" w:rsidTr="00554013">
        <w:trPr>
          <w:cantSplit/>
        </w:trPr>
        <w:tc>
          <w:tcPr>
            <w:tcW w:w="3601" w:type="dxa"/>
            <w:tcBorders>
              <w:top w:val="single" w:sz="8" w:space="0" w:color="auto"/>
              <w:bottom w:val="single" w:sz="8" w:space="0" w:color="auto"/>
            </w:tcBorders>
            <w:shd w:val="clear" w:color="auto" w:fill="BCBEC0"/>
          </w:tcPr>
          <w:p w14:paraId="5B98BD65" w14:textId="77777777" w:rsidR="00643DB6" w:rsidRPr="000D76A5" w:rsidRDefault="00643DB6" w:rsidP="00554013">
            <w:pPr>
              <w:pStyle w:val="TableText"/>
              <w:keepNext/>
              <w:rPr>
                <w:rFonts w:cs="Arial"/>
                <w:b/>
                <w:sz w:val="22"/>
                <w:szCs w:val="22"/>
              </w:rPr>
            </w:pPr>
            <w:r w:rsidRPr="000D76A5">
              <w:rPr>
                <w:rFonts w:cs="Arial"/>
                <w:b/>
                <w:sz w:val="22"/>
                <w:szCs w:val="22"/>
              </w:rPr>
              <w:t>Internal</w:t>
            </w:r>
          </w:p>
        </w:tc>
        <w:tc>
          <w:tcPr>
            <w:tcW w:w="6946" w:type="dxa"/>
            <w:tcBorders>
              <w:top w:val="single" w:sz="8" w:space="0" w:color="auto"/>
              <w:bottom w:val="single" w:sz="8" w:space="0" w:color="auto"/>
            </w:tcBorders>
            <w:shd w:val="clear" w:color="auto" w:fill="BCBEC0"/>
          </w:tcPr>
          <w:p w14:paraId="0DA6A6A8" w14:textId="77777777" w:rsidR="00643DB6" w:rsidRPr="000D76A5" w:rsidRDefault="00643DB6" w:rsidP="00554013">
            <w:pPr>
              <w:pStyle w:val="TableText"/>
              <w:keepNext/>
              <w:rPr>
                <w:rFonts w:cs="Arial"/>
                <w:b/>
                <w:sz w:val="22"/>
                <w:szCs w:val="22"/>
              </w:rPr>
            </w:pPr>
          </w:p>
        </w:tc>
      </w:tr>
      <w:tr w:rsidR="00643DB6" w:rsidRPr="000D76A5" w14:paraId="7D76F4D7" w14:textId="77777777" w:rsidTr="00554013">
        <w:tc>
          <w:tcPr>
            <w:tcW w:w="3601" w:type="dxa"/>
            <w:tcBorders>
              <w:top w:val="single" w:sz="8" w:space="0" w:color="BCBEC0"/>
              <w:bottom w:val="single" w:sz="8" w:space="0" w:color="auto"/>
            </w:tcBorders>
          </w:tcPr>
          <w:p w14:paraId="347A2104" w14:textId="77777777" w:rsidR="00643DB6" w:rsidRPr="000D76A5" w:rsidRDefault="00643DB6" w:rsidP="00554013">
            <w:pPr>
              <w:pStyle w:val="TableText"/>
              <w:rPr>
                <w:rFonts w:cs="Arial"/>
                <w:sz w:val="22"/>
                <w:szCs w:val="22"/>
              </w:rPr>
            </w:pPr>
            <w:r w:rsidRPr="000D76A5">
              <w:rPr>
                <w:rFonts w:cs="Arial"/>
                <w:sz w:val="22"/>
                <w:szCs w:val="22"/>
              </w:rPr>
              <w:t>Line Manager</w:t>
            </w:r>
          </w:p>
        </w:tc>
        <w:tc>
          <w:tcPr>
            <w:tcW w:w="6946" w:type="dxa"/>
            <w:tcBorders>
              <w:top w:val="single" w:sz="8" w:space="0" w:color="BCBEC0"/>
              <w:bottom w:val="single" w:sz="8" w:space="0" w:color="auto"/>
            </w:tcBorders>
          </w:tcPr>
          <w:p w14:paraId="4C516A4C" w14:textId="77777777" w:rsidR="00643DB6" w:rsidRPr="000D76A5" w:rsidRDefault="00643DB6" w:rsidP="00643DB6">
            <w:pPr>
              <w:pStyle w:val="TableText"/>
              <w:numPr>
                <w:ilvl w:val="0"/>
                <w:numId w:val="33"/>
              </w:numPr>
              <w:rPr>
                <w:rFonts w:cs="Arial"/>
                <w:sz w:val="22"/>
                <w:szCs w:val="22"/>
              </w:rPr>
            </w:pPr>
            <w:r w:rsidRPr="000D76A5">
              <w:rPr>
                <w:rFonts w:cs="Arial"/>
                <w:sz w:val="22"/>
                <w:szCs w:val="22"/>
              </w:rPr>
              <w:t>Report directly to Line manager</w:t>
            </w:r>
          </w:p>
          <w:p w14:paraId="6A67C943" w14:textId="77777777" w:rsidR="00643DB6" w:rsidRPr="000D76A5" w:rsidRDefault="00643DB6" w:rsidP="00643DB6">
            <w:pPr>
              <w:pStyle w:val="TableText"/>
              <w:numPr>
                <w:ilvl w:val="0"/>
                <w:numId w:val="33"/>
              </w:numPr>
              <w:rPr>
                <w:rFonts w:cs="Arial"/>
                <w:sz w:val="22"/>
                <w:szCs w:val="22"/>
              </w:rPr>
            </w:pPr>
            <w:r w:rsidRPr="000D76A5">
              <w:rPr>
                <w:rFonts w:cs="Arial"/>
                <w:sz w:val="22"/>
                <w:szCs w:val="22"/>
              </w:rPr>
              <w:t>Seek direction, advice and support</w:t>
            </w:r>
          </w:p>
          <w:p w14:paraId="2AA0FF82" w14:textId="77777777" w:rsidR="00643DB6" w:rsidRPr="000D76A5" w:rsidRDefault="00643DB6" w:rsidP="00643DB6">
            <w:pPr>
              <w:pStyle w:val="TableText"/>
              <w:numPr>
                <w:ilvl w:val="0"/>
                <w:numId w:val="33"/>
              </w:numPr>
              <w:rPr>
                <w:rFonts w:cs="Arial"/>
                <w:sz w:val="22"/>
                <w:szCs w:val="22"/>
              </w:rPr>
            </w:pPr>
            <w:r w:rsidRPr="000D76A5">
              <w:rPr>
                <w:rFonts w:cs="Arial"/>
                <w:sz w:val="22"/>
                <w:szCs w:val="22"/>
              </w:rPr>
              <w:t>Provide information and feedback</w:t>
            </w:r>
          </w:p>
        </w:tc>
      </w:tr>
      <w:tr w:rsidR="00643DB6" w:rsidRPr="000D76A5" w14:paraId="6025E899" w14:textId="77777777" w:rsidTr="00554013">
        <w:tc>
          <w:tcPr>
            <w:tcW w:w="3601" w:type="dxa"/>
            <w:tcBorders>
              <w:top w:val="single" w:sz="8" w:space="0" w:color="BCBEC0"/>
              <w:bottom w:val="single" w:sz="8" w:space="0" w:color="auto"/>
            </w:tcBorders>
          </w:tcPr>
          <w:p w14:paraId="579BDB68" w14:textId="77777777" w:rsidR="00643DB6" w:rsidRPr="000D76A5" w:rsidRDefault="00643DB6" w:rsidP="00554013">
            <w:pPr>
              <w:pStyle w:val="TableText"/>
              <w:rPr>
                <w:rFonts w:cs="Arial"/>
                <w:sz w:val="22"/>
                <w:szCs w:val="22"/>
              </w:rPr>
            </w:pPr>
            <w:r w:rsidRPr="000D76A5">
              <w:rPr>
                <w:rFonts w:cs="Arial"/>
                <w:sz w:val="22"/>
                <w:szCs w:val="22"/>
              </w:rPr>
              <w:t>Team Members</w:t>
            </w:r>
          </w:p>
        </w:tc>
        <w:tc>
          <w:tcPr>
            <w:tcW w:w="6946" w:type="dxa"/>
            <w:tcBorders>
              <w:top w:val="single" w:sz="8" w:space="0" w:color="BCBEC0"/>
              <w:bottom w:val="single" w:sz="8" w:space="0" w:color="auto"/>
            </w:tcBorders>
          </w:tcPr>
          <w:p w14:paraId="113D1600" w14:textId="77777777" w:rsidR="00643DB6" w:rsidRPr="000D76A5" w:rsidRDefault="00643DB6" w:rsidP="00643DB6">
            <w:pPr>
              <w:pStyle w:val="TableText"/>
              <w:numPr>
                <w:ilvl w:val="0"/>
                <w:numId w:val="33"/>
              </w:numPr>
              <w:rPr>
                <w:rFonts w:cs="Arial"/>
                <w:sz w:val="22"/>
                <w:szCs w:val="22"/>
              </w:rPr>
            </w:pPr>
            <w:r w:rsidRPr="000D76A5">
              <w:rPr>
                <w:rFonts w:cs="Arial"/>
                <w:sz w:val="22"/>
                <w:szCs w:val="22"/>
              </w:rPr>
              <w:t>Provide information and advice</w:t>
            </w:r>
          </w:p>
          <w:p w14:paraId="6F81C315" w14:textId="77777777" w:rsidR="00643DB6" w:rsidRPr="000D76A5" w:rsidRDefault="00643DB6" w:rsidP="00643DB6">
            <w:pPr>
              <w:pStyle w:val="TableText"/>
              <w:numPr>
                <w:ilvl w:val="0"/>
                <w:numId w:val="33"/>
              </w:numPr>
              <w:rPr>
                <w:rFonts w:cs="Arial"/>
                <w:sz w:val="22"/>
                <w:szCs w:val="22"/>
              </w:rPr>
            </w:pPr>
            <w:r w:rsidRPr="000D76A5">
              <w:rPr>
                <w:rFonts w:cs="Arial"/>
                <w:sz w:val="22"/>
                <w:szCs w:val="22"/>
              </w:rPr>
              <w:t>Provide an effective and valuable two way liaison</w:t>
            </w:r>
          </w:p>
        </w:tc>
      </w:tr>
      <w:tr w:rsidR="00643DB6" w:rsidRPr="000D76A5" w14:paraId="5EBFB8D3" w14:textId="77777777" w:rsidTr="00554013">
        <w:tc>
          <w:tcPr>
            <w:tcW w:w="3601" w:type="dxa"/>
            <w:tcBorders>
              <w:top w:val="single" w:sz="8" w:space="0" w:color="BCBEC0"/>
              <w:bottom w:val="single" w:sz="8" w:space="0" w:color="auto"/>
            </w:tcBorders>
          </w:tcPr>
          <w:p w14:paraId="29592C0C" w14:textId="18E6A6BA" w:rsidR="00643DB6" w:rsidRPr="000D76A5" w:rsidRDefault="00643DB6" w:rsidP="00554013">
            <w:pPr>
              <w:pStyle w:val="TableText"/>
              <w:rPr>
                <w:rFonts w:cs="Arial"/>
                <w:sz w:val="22"/>
                <w:szCs w:val="22"/>
              </w:rPr>
            </w:pPr>
            <w:r w:rsidRPr="000D76A5">
              <w:rPr>
                <w:rFonts w:cs="Arial"/>
                <w:sz w:val="22"/>
                <w:szCs w:val="22"/>
              </w:rPr>
              <w:t xml:space="preserve">Other </w:t>
            </w:r>
            <w:r w:rsidR="007E0965">
              <w:rPr>
                <w:rFonts w:cs="Arial"/>
                <w:sz w:val="22"/>
                <w:szCs w:val="22"/>
              </w:rPr>
              <w:t>DCJ</w:t>
            </w:r>
            <w:r w:rsidRPr="000D76A5">
              <w:rPr>
                <w:rFonts w:cs="Arial"/>
                <w:sz w:val="22"/>
                <w:szCs w:val="22"/>
              </w:rPr>
              <w:t xml:space="preserve"> Divisions</w:t>
            </w:r>
          </w:p>
        </w:tc>
        <w:tc>
          <w:tcPr>
            <w:tcW w:w="6946" w:type="dxa"/>
            <w:tcBorders>
              <w:top w:val="single" w:sz="8" w:space="0" w:color="BCBEC0"/>
              <w:bottom w:val="single" w:sz="8" w:space="0" w:color="auto"/>
            </w:tcBorders>
          </w:tcPr>
          <w:p w14:paraId="5CFB8281" w14:textId="77777777" w:rsidR="00643DB6" w:rsidRPr="000D76A5" w:rsidRDefault="00643DB6" w:rsidP="00643DB6">
            <w:pPr>
              <w:pStyle w:val="TableText"/>
              <w:numPr>
                <w:ilvl w:val="0"/>
                <w:numId w:val="33"/>
              </w:numPr>
              <w:rPr>
                <w:rFonts w:cs="Arial"/>
                <w:sz w:val="22"/>
                <w:szCs w:val="22"/>
              </w:rPr>
            </w:pPr>
            <w:r w:rsidRPr="000D76A5">
              <w:rPr>
                <w:rFonts w:cs="Arial"/>
                <w:sz w:val="22"/>
                <w:szCs w:val="22"/>
              </w:rPr>
              <w:t>Liaise to ensure the provision of timely and accurate advice when requested</w:t>
            </w:r>
          </w:p>
          <w:p w14:paraId="37CA66E8" w14:textId="77777777" w:rsidR="00643DB6" w:rsidRPr="000D76A5" w:rsidRDefault="00643DB6" w:rsidP="00643DB6">
            <w:pPr>
              <w:pStyle w:val="TableText"/>
              <w:numPr>
                <w:ilvl w:val="0"/>
                <w:numId w:val="33"/>
              </w:numPr>
              <w:rPr>
                <w:rFonts w:cs="Arial"/>
                <w:sz w:val="22"/>
                <w:szCs w:val="22"/>
              </w:rPr>
            </w:pPr>
            <w:r w:rsidRPr="000D76A5">
              <w:rPr>
                <w:rFonts w:cs="Arial"/>
                <w:sz w:val="22"/>
                <w:szCs w:val="22"/>
              </w:rPr>
              <w:t>Develop and maintain effective working relationships</w:t>
            </w:r>
          </w:p>
          <w:p w14:paraId="6ADA962A" w14:textId="77777777" w:rsidR="00643DB6" w:rsidRPr="000D76A5" w:rsidRDefault="00643DB6" w:rsidP="00643DB6">
            <w:pPr>
              <w:pStyle w:val="TableText"/>
              <w:numPr>
                <w:ilvl w:val="0"/>
                <w:numId w:val="33"/>
              </w:numPr>
              <w:rPr>
                <w:rFonts w:cs="Arial"/>
                <w:sz w:val="22"/>
                <w:szCs w:val="22"/>
              </w:rPr>
            </w:pPr>
            <w:r w:rsidRPr="000D76A5">
              <w:rPr>
                <w:rFonts w:cs="Arial"/>
                <w:sz w:val="22"/>
                <w:szCs w:val="22"/>
              </w:rPr>
              <w:t xml:space="preserve">Negotiate/agree on timeframes </w:t>
            </w:r>
          </w:p>
        </w:tc>
      </w:tr>
      <w:tr w:rsidR="00643DB6" w:rsidRPr="000D76A5" w14:paraId="0F02F164" w14:textId="77777777" w:rsidTr="00554013">
        <w:tc>
          <w:tcPr>
            <w:tcW w:w="3601" w:type="dxa"/>
            <w:tcBorders>
              <w:top w:val="single" w:sz="8" w:space="0" w:color="BCBEC0"/>
              <w:bottom w:val="single" w:sz="8" w:space="0" w:color="auto"/>
            </w:tcBorders>
          </w:tcPr>
          <w:p w14:paraId="7C226252" w14:textId="2498F482" w:rsidR="00643DB6" w:rsidRPr="000D76A5" w:rsidRDefault="007E0965" w:rsidP="00554013">
            <w:pPr>
              <w:pStyle w:val="TableText"/>
              <w:rPr>
                <w:rFonts w:cs="Arial"/>
                <w:sz w:val="22"/>
                <w:szCs w:val="22"/>
              </w:rPr>
            </w:pPr>
            <w:r>
              <w:rPr>
                <w:rFonts w:cs="Arial"/>
                <w:sz w:val="22"/>
                <w:szCs w:val="22"/>
              </w:rPr>
              <w:t xml:space="preserve">DCJ </w:t>
            </w:r>
            <w:r w:rsidR="00643DB6" w:rsidRPr="000D76A5">
              <w:rPr>
                <w:rFonts w:cs="Arial"/>
                <w:sz w:val="22"/>
                <w:szCs w:val="22"/>
              </w:rPr>
              <w:t>Districts and Clusters</w:t>
            </w:r>
          </w:p>
        </w:tc>
        <w:tc>
          <w:tcPr>
            <w:tcW w:w="6946" w:type="dxa"/>
            <w:tcBorders>
              <w:top w:val="single" w:sz="8" w:space="0" w:color="BCBEC0"/>
              <w:bottom w:val="single" w:sz="8" w:space="0" w:color="auto"/>
            </w:tcBorders>
          </w:tcPr>
          <w:p w14:paraId="4E22E4AA" w14:textId="77777777" w:rsidR="00643DB6" w:rsidRPr="000D76A5" w:rsidRDefault="00643DB6" w:rsidP="00643DB6">
            <w:pPr>
              <w:pStyle w:val="TableText"/>
              <w:numPr>
                <w:ilvl w:val="0"/>
                <w:numId w:val="33"/>
              </w:numPr>
              <w:rPr>
                <w:rFonts w:cs="Arial"/>
                <w:sz w:val="22"/>
                <w:szCs w:val="22"/>
              </w:rPr>
            </w:pPr>
            <w:r w:rsidRPr="000D76A5">
              <w:rPr>
                <w:rFonts w:cs="Arial"/>
                <w:sz w:val="22"/>
                <w:szCs w:val="22"/>
              </w:rPr>
              <w:t>Liaise to ensure consistent engagement with service delivery planning and service providers</w:t>
            </w:r>
          </w:p>
          <w:p w14:paraId="2BAB37C8" w14:textId="77777777" w:rsidR="00643DB6" w:rsidRPr="000D76A5" w:rsidRDefault="00643DB6" w:rsidP="00643DB6">
            <w:pPr>
              <w:pStyle w:val="TableText"/>
              <w:numPr>
                <w:ilvl w:val="0"/>
                <w:numId w:val="33"/>
              </w:numPr>
              <w:rPr>
                <w:rFonts w:cs="Arial"/>
                <w:sz w:val="22"/>
                <w:szCs w:val="22"/>
              </w:rPr>
            </w:pPr>
            <w:r w:rsidRPr="000D76A5">
              <w:rPr>
                <w:rFonts w:cs="Arial"/>
                <w:sz w:val="22"/>
                <w:szCs w:val="22"/>
              </w:rPr>
              <w:t>Develop and maintain effective working relationships</w:t>
            </w:r>
          </w:p>
          <w:p w14:paraId="6287CE51" w14:textId="77777777" w:rsidR="00643DB6" w:rsidRPr="000D76A5" w:rsidRDefault="00643DB6" w:rsidP="00643DB6">
            <w:pPr>
              <w:pStyle w:val="TableText"/>
              <w:numPr>
                <w:ilvl w:val="0"/>
                <w:numId w:val="33"/>
              </w:numPr>
              <w:rPr>
                <w:rFonts w:cs="Arial"/>
                <w:sz w:val="22"/>
                <w:szCs w:val="22"/>
              </w:rPr>
            </w:pPr>
            <w:r w:rsidRPr="000D76A5">
              <w:rPr>
                <w:rFonts w:cs="Arial"/>
                <w:sz w:val="22"/>
                <w:szCs w:val="22"/>
              </w:rPr>
              <w:t>Negotiate/agree on timeframes</w:t>
            </w:r>
          </w:p>
        </w:tc>
      </w:tr>
      <w:tr w:rsidR="00643DB6" w:rsidRPr="000D76A5" w14:paraId="552A6D84" w14:textId="77777777" w:rsidTr="00554013">
        <w:tc>
          <w:tcPr>
            <w:tcW w:w="3601" w:type="dxa"/>
            <w:tcBorders>
              <w:top w:val="single" w:sz="8" w:space="0" w:color="auto"/>
              <w:bottom w:val="single" w:sz="8" w:space="0" w:color="auto"/>
            </w:tcBorders>
            <w:shd w:val="clear" w:color="auto" w:fill="BCBEC0"/>
          </w:tcPr>
          <w:p w14:paraId="7EF33562" w14:textId="77777777" w:rsidR="00643DB6" w:rsidRPr="000D76A5" w:rsidRDefault="00643DB6" w:rsidP="00554013">
            <w:pPr>
              <w:pStyle w:val="TableText"/>
              <w:rPr>
                <w:rFonts w:cs="Arial"/>
                <w:b/>
                <w:sz w:val="22"/>
                <w:szCs w:val="22"/>
              </w:rPr>
            </w:pPr>
            <w:r w:rsidRPr="000D76A5">
              <w:rPr>
                <w:rFonts w:cs="Arial"/>
                <w:b/>
                <w:sz w:val="22"/>
                <w:szCs w:val="22"/>
              </w:rPr>
              <w:t>External</w:t>
            </w:r>
          </w:p>
        </w:tc>
        <w:tc>
          <w:tcPr>
            <w:tcW w:w="6946" w:type="dxa"/>
            <w:tcBorders>
              <w:top w:val="single" w:sz="8" w:space="0" w:color="auto"/>
              <w:bottom w:val="single" w:sz="8" w:space="0" w:color="auto"/>
            </w:tcBorders>
            <w:shd w:val="clear" w:color="auto" w:fill="BCBEC0"/>
          </w:tcPr>
          <w:p w14:paraId="5353E94F" w14:textId="77777777" w:rsidR="00643DB6" w:rsidRPr="000D76A5" w:rsidRDefault="00643DB6" w:rsidP="00554013">
            <w:pPr>
              <w:pStyle w:val="TableText"/>
              <w:rPr>
                <w:rFonts w:cs="Arial"/>
                <w:b/>
                <w:sz w:val="22"/>
                <w:szCs w:val="22"/>
              </w:rPr>
            </w:pPr>
          </w:p>
        </w:tc>
      </w:tr>
      <w:tr w:rsidR="00643DB6" w:rsidRPr="000D76A5" w14:paraId="2AF6F82F" w14:textId="77777777" w:rsidTr="00554013">
        <w:tc>
          <w:tcPr>
            <w:tcW w:w="3601" w:type="dxa"/>
            <w:tcBorders>
              <w:top w:val="single" w:sz="8" w:space="0" w:color="auto"/>
              <w:bottom w:val="single" w:sz="8" w:space="0" w:color="auto"/>
            </w:tcBorders>
          </w:tcPr>
          <w:p w14:paraId="57B8376B" w14:textId="77777777" w:rsidR="00643DB6" w:rsidRPr="000D76A5" w:rsidRDefault="00643DB6" w:rsidP="00554013">
            <w:pPr>
              <w:pStyle w:val="TableText"/>
              <w:rPr>
                <w:rFonts w:cs="Arial"/>
                <w:sz w:val="22"/>
                <w:szCs w:val="22"/>
              </w:rPr>
            </w:pPr>
            <w:r w:rsidRPr="000D76A5">
              <w:rPr>
                <w:rFonts w:cs="Arial"/>
                <w:sz w:val="22"/>
                <w:szCs w:val="22"/>
              </w:rPr>
              <w:t>Non-government Organisations</w:t>
            </w:r>
          </w:p>
        </w:tc>
        <w:tc>
          <w:tcPr>
            <w:tcW w:w="6946" w:type="dxa"/>
            <w:tcBorders>
              <w:top w:val="single" w:sz="8" w:space="0" w:color="auto"/>
              <w:bottom w:val="single" w:sz="8" w:space="0" w:color="auto"/>
            </w:tcBorders>
          </w:tcPr>
          <w:p w14:paraId="5132F53D" w14:textId="77777777" w:rsidR="00643DB6" w:rsidRPr="000D76A5" w:rsidRDefault="00643DB6" w:rsidP="00643DB6">
            <w:pPr>
              <w:pStyle w:val="TableText"/>
              <w:numPr>
                <w:ilvl w:val="0"/>
                <w:numId w:val="33"/>
              </w:numPr>
              <w:rPr>
                <w:rFonts w:cs="Arial"/>
                <w:sz w:val="22"/>
                <w:szCs w:val="22"/>
              </w:rPr>
            </w:pPr>
            <w:r w:rsidRPr="000D76A5">
              <w:rPr>
                <w:rFonts w:cs="Arial"/>
                <w:sz w:val="22"/>
                <w:szCs w:val="22"/>
              </w:rPr>
              <w:t>Engage with service providers</w:t>
            </w:r>
          </w:p>
        </w:tc>
      </w:tr>
      <w:tr w:rsidR="00643DB6" w:rsidRPr="000D76A5" w14:paraId="2517B426" w14:textId="77777777" w:rsidTr="00554013">
        <w:tc>
          <w:tcPr>
            <w:tcW w:w="3601" w:type="dxa"/>
            <w:tcBorders>
              <w:top w:val="single" w:sz="8" w:space="0" w:color="auto"/>
            </w:tcBorders>
          </w:tcPr>
          <w:p w14:paraId="5F9BE070" w14:textId="77777777" w:rsidR="00643DB6" w:rsidRPr="000D76A5" w:rsidRDefault="00643DB6" w:rsidP="00554013">
            <w:pPr>
              <w:pStyle w:val="TableText"/>
              <w:rPr>
                <w:rFonts w:cs="Arial"/>
                <w:sz w:val="22"/>
                <w:szCs w:val="22"/>
              </w:rPr>
            </w:pPr>
            <w:r w:rsidRPr="000D76A5">
              <w:rPr>
                <w:rFonts w:cs="Arial"/>
                <w:sz w:val="22"/>
                <w:szCs w:val="22"/>
              </w:rPr>
              <w:t>Community</w:t>
            </w:r>
          </w:p>
        </w:tc>
        <w:tc>
          <w:tcPr>
            <w:tcW w:w="6946" w:type="dxa"/>
            <w:tcBorders>
              <w:top w:val="single" w:sz="8" w:space="0" w:color="auto"/>
            </w:tcBorders>
          </w:tcPr>
          <w:p w14:paraId="79FE1FD2" w14:textId="77777777" w:rsidR="00643DB6" w:rsidRPr="000D76A5" w:rsidRDefault="00643DB6" w:rsidP="00643DB6">
            <w:pPr>
              <w:pStyle w:val="TableText"/>
              <w:numPr>
                <w:ilvl w:val="0"/>
                <w:numId w:val="33"/>
              </w:numPr>
              <w:rPr>
                <w:rFonts w:cs="Arial"/>
                <w:sz w:val="22"/>
                <w:szCs w:val="22"/>
              </w:rPr>
            </w:pPr>
            <w:r w:rsidRPr="000D76A5">
              <w:rPr>
                <w:rFonts w:cs="Arial"/>
                <w:sz w:val="22"/>
                <w:szCs w:val="22"/>
              </w:rPr>
              <w:t>Engage with service providers and client groups</w:t>
            </w:r>
          </w:p>
        </w:tc>
      </w:tr>
    </w:tbl>
    <w:p w14:paraId="1966EF32" w14:textId="77777777" w:rsidR="00643DB6" w:rsidRPr="000D76A5" w:rsidRDefault="00643DB6" w:rsidP="00643DB6">
      <w:pPr>
        <w:rPr>
          <w:rFonts w:ascii="Arial" w:hAnsi="Arial" w:cs="Arial"/>
          <w:szCs w:val="22"/>
        </w:rPr>
      </w:pPr>
    </w:p>
    <w:p w14:paraId="1CF31F64" w14:textId="77777777" w:rsidR="00643DB6" w:rsidRPr="000D76A5" w:rsidRDefault="00643DB6" w:rsidP="000D76A5">
      <w:pPr>
        <w:pStyle w:val="Heading1"/>
        <w:spacing w:after="0" w:line="240" w:lineRule="auto"/>
        <w:rPr>
          <w:rFonts w:ascii="Arial" w:hAnsi="Arial"/>
          <w:sz w:val="24"/>
          <w:szCs w:val="24"/>
        </w:rPr>
      </w:pPr>
      <w:r w:rsidRPr="000D76A5">
        <w:rPr>
          <w:rFonts w:ascii="Arial" w:hAnsi="Arial"/>
          <w:sz w:val="24"/>
          <w:szCs w:val="24"/>
        </w:rPr>
        <w:lastRenderedPageBreak/>
        <w:t>Role dimensions</w:t>
      </w:r>
    </w:p>
    <w:p w14:paraId="36080B15" w14:textId="77777777" w:rsidR="00643DB6" w:rsidRPr="000067AB" w:rsidRDefault="00643DB6" w:rsidP="00643DB6">
      <w:pPr>
        <w:pStyle w:val="Heading2"/>
        <w:rPr>
          <w:rFonts w:ascii="Arial" w:hAnsi="Arial"/>
          <w:sz w:val="22"/>
          <w:szCs w:val="22"/>
          <w:u w:val="single"/>
        </w:rPr>
      </w:pPr>
      <w:bookmarkStart w:id="3" w:name="EssentialReqs"/>
      <w:bookmarkEnd w:id="3"/>
      <w:r w:rsidRPr="000067AB">
        <w:rPr>
          <w:rFonts w:ascii="Arial" w:hAnsi="Arial"/>
          <w:sz w:val="22"/>
          <w:szCs w:val="22"/>
          <w:u w:val="single"/>
        </w:rPr>
        <w:t>Decision making</w:t>
      </w:r>
    </w:p>
    <w:p w14:paraId="6D9DF09B" w14:textId="77777777" w:rsidR="00643DB6" w:rsidRPr="000D76A5" w:rsidRDefault="00643DB6" w:rsidP="00643DB6">
      <w:pPr>
        <w:rPr>
          <w:rFonts w:ascii="Arial" w:hAnsi="Arial" w:cs="Arial"/>
          <w:szCs w:val="22"/>
        </w:rPr>
      </w:pPr>
      <w:bookmarkStart w:id="4" w:name="DecisionMaking"/>
      <w:bookmarkEnd w:id="4"/>
      <w:r w:rsidRPr="000D76A5">
        <w:rPr>
          <w:rFonts w:ascii="Arial" w:hAnsi="Arial" w:cs="Arial"/>
          <w:szCs w:val="22"/>
        </w:rPr>
        <w:t>The role:</w:t>
      </w:r>
    </w:p>
    <w:p w14:paraId="5F244B30" w14:textId="77777777" w:rsidR="00643DB6" w:rsidRPr="007E0965" w:rsidRDefault="00643DB6" w:rsidP="007E0965">
      <w:pPr>
        <w:numPr>
          <w:ilvl w:val="0"/>
          <w:numId w:val="29"/>
        </w:numPr>
        <w:spacing w:before="120" w:line="240" w:lineRule="auto"/>
        <w:jc w:val="both"/>
        <w:rPr>
          <w:rFonts w:ascii="Arial" w:hAnsi="Arial" w:cs="Arial"/>
          <w:bCs/>
          <w:szCs w:val="22"/>
        </w:rPr>
      </w:pPr>
      <w:r w:rsidRPr="007E0965">
        <w:rPr>
          <w:rFonts w:ascii="Arial" w:hAnsi="Arial" w:cs="Arial"/>
          <w:bCs/>
          <w:szCs w:val="22"/>
        </w:rPr>
        <w:t>Carries a high level of autonomy in setting own priorities, and those of any staff/project staff supervised, in alignment with management</w:t>
      </w:r>
    </w:p>
    <w:p w14:paraId="0E656B66" w14:textId="77777777" w:rsidR="00643DB6" w:rsidRPr="007E0965" w:rsidRDefault="00643DB6" w:rsidP="007E0965">
      <w:pPr>
        <w:numPr>
          <w:ilvl w:val="0"/>
          <w:numId w:val="29"/>
        </w:numPr>
        <w:spacing w:before="120" w:line="240" w:lineRule="auto"/>
        <w:jc w:val="both"/>
        <w:rPr>
          <w:rFonts w:ascii="Arial" w:hAnsi="Arial" w:cs="Arial"/>
          <w:bCs/>
          <w:szCs w:val="22"/>
        </w:rPr>
      </w:pPr>
      <w:r w:rsidRPr="007E0965">
        <w:rPr>
          <w:rFonts w:ascii="Arial" w:hAnsi="Arial" w:cs="Arial"/>
          <w:bCs/>
          <w:szCs w:val="22"/>
        </w:rPr>
        <w:t xml:space="preserve">Maintains a degree of independence to develop a suitable approach in managing the workload, as well as that of supervised staff, and provision of advice and recommendations as well as input to the development of relevant systems, frameworks, team planning and projects. </w:t>
      </w:r>
    </w:p>
    <w:p w14:paraId="63D5DE4D" w14:textId="42054F62" w:rsidR="00643DB6" w:rsidRPr="007E0965" w:rsidRDefault="00643DB6" w:rsidP="007E0965">
      <w:pPr>
        <w:numPr>
          <w:ilvl w:val="0"/>
          <w:numId w:val="29"/>
        </w:numPr>
        <w:spacing w:before="120" w:line="240" w:lineRule="auto"/>
        <w:jc w:val="both"/>
        <w:rPr>
          <w:rFonts w:ascii="Arial" w:hAnsi="Arial" w:cs="Arial"/>
          <w:bCs/>
          <w:szCs w:val="22"/>
        </w:rPr>
      </w:pPr>
      <w:r w:rsidRPr="007E0965">
        <w:rPr>
          <w:rFonts w:ascii="Arial" w:hAnsi="Arial" w:cs="Arial"/>
          <w:bCs/>
          <w:szCs w:val="22"/>
        </w:rPr>
        <w:t xml:space="preserve">Determines own actions undertaken, within government and legislative policies, and for ensuring quality control in the implementation of own, and any staff supervised, workload. </w:t>
      </w:r>
    </w:p>
    <w:p w14:paraId="1EBE1D4C" w14:textId="77777777" w:rsidR="00643DB6" w:rsidRPr="007E0965" w:rsidRDefault="00643DB6" w:rsidP="007E0965">
      <w:pPr>
        <w:numPr>
          <w:ilvl w:val="0"/>
          <w:numId w:val="29"/>
        </w:numPr>
        <w:spacing w:before="120" w:line="240" w:lineRule="auto"/>
        <w:jc w:val="both"/>
        <w:rPr>
          <w:rFonts w:ascii="Arial" w:hAnsi="Arial" w:cs="Arial"/>
          <w:bCs/>
          <w:szCs w:val="22"/>
        </w:rPr>
      </w:pPr>
      <w:r w:rsidRPr="007E0965">
        <w:rPr>
          <w:rFonts w:ascii="Arial" w:hAnsi="Arial" w:cs="Arial"/>
          <w:bCs/>
          <w:szCs w:val="22"/>
        </w:rPr>
        <w:t xml:space="preserve">Ensures recommendations are based on sound evidence, but at times may be required to use their judgment under pressure or in the absence of complete information or as a source of expert advice to internal stakeholders across the Department as well as externally to Ministerial level. </w:t>
      </w:r>
    </w:p>
    <w:p w14:paraId="7E76A09B" w14:textId="77777777" w:rsidR="00643DB6" w:rsidRPr="007E0965" w:rsidRDefault="00643DB6" w:rsidP="007E0965">
      <w:pPr>
        <w:numPr>
          <w:ilvl w:val="0"/>
          <w:numId w:val="29"/>
        </w:numPr>
        <w:spacing w:before="120" w:line="240" w:lineRule="auto"/>
        <w:jc w:val="both"/>
        <w:rPr>
          <w:rFonts w:ascii="Arial" w:hAnsi="Arial" w:cs="Arial"/>
          <w:bCs/>
          <w:szCs w:val="22"/>
        </w:rPr>
      </w:pPr>
      <w:r w:rsidRPr="007E0965">
        <w:rPr>
          <w:rFonts w:ascii="Arial" w:hAnsi="Arial" w:cs="Arial"/>
          <w:bCs/>
          <w:szCs w:val="22"/>
        </w:rPr>
        <w:t xml:space="preserve">As necessary, consults with management on a suitable course of action in matters that are sensitive, high-risk or business-critical, or for those issues that have far reaching implications with respect to resources or quality advice provision. </w:t>
      </w:r>
    </w:p>
    <w:p w14:paraId="27FC5CC3" w14:textId="7D2AEC43" w:rsidR="00643DB6" w:rsidRPr="000D76A5" w:rsidRDefault="00643DB6" w:rsidP="00643DB6">
      <w:pPr>
        <w:pStyle w:val="Heading2"/>
        <w:rPr>
          <w:rFonts w:ascii="Arial" w:hAnsi="Arial"/>
          <w:b w:val="0"/>
          <w:bCs w:val="0"/>
          <w:iCs w:val="0"/>
          <w:color w:val="auto"/>
          <w:sz w:val="22"/>
          <w:szCs w:val="22"/>
        </w:rPr>
      </w:pPr>
      <w:r w:rsidRPr="000D76A5">
        <w:rPr>
          <w:rFonts w:ascii="Arial" w:hAnsi="Arial"/>
          <w:b w:val="0"/>
          <w:bCs w:val="0"/>
          <w:iCs w:val="0"/>
          <w:color w:val="auto"/>
          <w:sz w:val="22"/>
          <w:szCs w:val="22"/>
        </w:rPr>
        <w:t xml:space="preserve">Refer to the </w:t>
      </w:r>
      <w:r w:rsidR="000067AB">
        <w:rPr>
          <w:rFonts w:ascii="Arial" w:hAnsi="Arial"/>
          <w:b w:val="0"/>
          <w:bCs w:val="0"/>
          <w:iCs w:val="0"/>
          <w:color w:val="auto"/>
          <w:sz w:val="22"/>
          <w:szCs w:val="22"/>
        </w:rPr>
        <w:t>DCJ</w:t>
      </w:r>
      <w:r w:rsidRPr="000D76A5">
        <w:rPr>
          <w:rFonts w:ascii="Arial" w:hAnsi="Arial"/>
          <w:b w:val="0"/>
          <w:bCs w:val="0"/>
          <w:iCs w:val="0"/>
          <w:color w:val="auto"/>
          <w:sz w:val="22"/>
          <w:szCs w:val="22"/>
        </w:rPr>
        <w:t xml:space="preserve"> Delegations for specific financial and/or administrative delegations for this role.</w:t>
      </w:r>
    </w:p>
    <w:p w14:paraId="13D71B93" w14:textId="77777777" w:rsidR="0044108C" w:rsidRDefault="0044108C" w:rsidP="00643DB6">
      <w:pPr>
        <w:pStyle w:val="Heading2"/>
        <w:rPr>
          <w:rFonts w:ascii="Arial" w:hAnsi="Arial"/>
          <w:sz w:val="22"/>
          <w:szCs w:val="22"/>
          <w:u w:val="single"/>
        </w:rPr>
      </w:pPr>
    </w:p>
    <w:p w14:paraId="177F6176" w14:textId="0F0026A4" w:rsidR="00643DB6" w:rsidRPr="000067AB" w:rsidRDefault="00643DB6" w:rsidP="00643DB6">
      <w:pPr>
        <w:pStyle w:val="Heading2"/>
        <w:rPr>
          <w:rFonts w:ascii="Arial" w:hAnsi="Arial"/>
          <w:sz w:val="22"/>
          <w:szCs w:val="22"/>
          <w:u w:val="single"/>
        </w:rPr>
      </w:pPr>
      <w:r w:rsidRPr="000067AB">
        <w:rPr>
          <w:rFonts w:ascii="Arial" w:hAnsi="Arial"/>
          <w:sz w:val="22"/>
          <w:szCs w:val="22"/>
          <w:u w:val="single"/>
        </w:rPr>
        <w:t>Reporting line</w:t>
      </w:r>
    </w:p>
    <w:p w14:paraId="0CCA9D53" w14:textId="77777777" w:rsidR="00643DB6" w:rsidRPr="000D76A5" w:rsidRDefault="00643DB6" w:rsidP="00643DB6">
      <w:pPr>
        <w:rPr>
          <w:rFonts w:ascii="Arial" w:hAnsi="Arial" w:cs="Arial"/>
          <w:szCs w:val="22"/>
        </w:rPr>
      </w:pPr>
      <w:bookmarkStart w:id="5" w:name="ReportingLine"/>
      <w:bookmarkEnd w:id="5"/>
      <w:r w:rsidRPr="000D76A5">
        <w:rPr>
          <w:rFonts w:ascii="Arial" w:hAnsi="Arial" w:cs="Arial"/>
          <w:szCs w:val="22"/>
        </w:rPr>
        <w:t>See divisional structure and supplementary material.</w:t>
      </w:r>
    </w:p>
    <w:p w14:paraId="299F675B" w14:textId="77777777" w:rsidR="0044108C" w:rsidRDefault="0044108C" w:rsidP="00643DB6">
      <w:pPr>
        <w:pStyle w:val="Heading2"/>
        <w:rPr>
          <w:rFonts w:ascii="Arial" w:hAnsi="Arial"/>
          <w:sz w:val="22"/>
          <w:szCs w:val="22"/>
          <w:u w:val="single"/>
        </w:rPr>
      </w:pPr>
    </w:p>
    <w:p w14:paraId="54022822" w14:textId="3E49A082" w:rsidR="00643DB6" w:rsidRPr="000067AB" w:rsidRDefault="00643DB6" w:rsidP="00643DB6">
      <w:pPr>
        <w:pStyle w:val="Heading2"/>
        <w:rPr>
          <w:rFonts w:ascii="Arial" w:hAnsi="Arial"/>
          <w:sz w:val="22"/>
          <w:szCs w:val="22"/>
          <w:u w:val="single"/>
        </w:rPr>
      </w:pPr>
      <w:r w:rsidRPr="000067AB">
        <w:rPr>
          <w:rFonts w:ascii="Arial" w:hAnsi="Arial"/>
          <w:sz w:val="22"/>
          <w:szCs w:val="22"/>
          <w:u w:val="single"/>
        </w:rPr>
        <w:t>Direct reports</w:t>
      </w:r>
    </w:p>
    <w:p w14:paraId="71CA75EB" w14:textId="77777777" w:rsidR="00643DB6" w:rsidRPr="000D76A5" w:rsidRDefault="00643DB6" w:rsidP="00643DB6">
      <w:pPr>
        <w:rPr>
          <w:rFonts w:ascii="Arial" w:hAnsi="Arial" w:cs="Arial"/>
          <w:szCs w:val="22"/>
        </w:rPr>
      </w:pPr>
      <w:bookmarkStart w:id="6" w:name="DirectReports"/>
      <w:bookmarkEnd w:id="6"/>
      <w:r w:rsidRPr="000D76A5">
        <w:rPr>
          <w:rFonts w:ascii="Arial" w:hAnsi="Arial" w:cs="Arial"/>
          <w:szCs w:val="22"/>
        </w:rPr>
        <w:t>Nil.</w:t>
      </w:r>
    </w:p>
    <w:p w14:paraId="15CE523C" w14:textId="77777777" w:rsidR="0044108C" w:rsidRDefault="0044108C" w:rsidP="00643DB6">
      <w:pPr>
        <w:pStyle w:val="Heading2"/>
        <w:rPr>
          <w:rFonts w:ascii="Arial" w:hAnsi="Arial"/>
          <w:sz w:val="22"/>
          <w:szCs w:val="22"/>
          <w:u w:val="single"/>
        </w:rPr>
      </w:pPr>
    </w:p>
    <w:p w14:paraId="7F1AA2D7" w14:textId="634CD683" w:rsidR="00643DB6" w:rsidRPr="000067AB" w:rsidRDefault="00643DB6" w:rsidP="00643DB6">
      <w:pPr>
        <w:pStyle w:val="Heading2"/>
        <w:rPr>
          <w:rFonts w:ascii="Arial" w:hAnsi="Arial"/>
          <w:sz w:val="22"/>
          <w:szCs w:val="22"/>
          <w:u w:val="single"/>
        </w:rPr>
      </w:pPr>
      <w:r w:rsidRPr="000067AB">
        <w:rPr>
          <w:rFonts w:ascii="Arial" w:hAnsi="Arial"/>
          <w:sz w:val="22"/>
          <w:szCs w:val="22"/>
          <w:u w:val="single"/>
        </w:rPr>
        <w:t>Budget/Expenditure</w:t>
      </w:r>
    </w:p>
    <w:p w14:paraId="3BE616A7" w14:textId="77777777" w:rsidR="00643DB6" w:rsidRPr="000D76A5" w:rsidRDefault="00643DB6" w:rsidP="00643DB6">
      <w:pPr>
        <w:rPr>
          <w:rFonts w:ascii="Arial" w:hAnsi="Arial" w:cs="Arial"/>
          <w:szCs w:val="22"/>
        </w:rPr>
      </w:pPr>
      <w:bookmarkStart w:id="7" w:name="Budget"/>
      <w:bookmarkEnd w:id="7"/>
      <w:r w:rsidRPr="000D76A5">
        <w:rPr>
          <w:rFonts w:ascii="Arial" w:hAnsi="Arial" w:cs="Arial"/>
          <w:szCs w:val="22"/>
        </w:rPr>
        <w:t>Nil.</w:t>
      </w:r>
    </w:p>
    <w:p w14:paraId="4942C40D" w14:textId="77777777" w:rsidR="0044108C" w:rsidRDefault="0044108C" w:rsidP="000D76A5">
      <w:pPr>
        <w:pStyle w:val="Heading1"/>
        <w:spacing w:after="0" w:line="240" w:lineRule="auto"/>
        <w:rPr>
          <w:rFonts w:ascii="Arial" w:hAnsi="Arial"/>
          <w:sz w:val="24"/>
          <w:szCs w:val="24"/>
        </w:rPr>
      </w:pPr>
    </w:p>
    <w:p w14:paraId="04FFEAF3" w14:textId="273577D4" w:rsidR="00643DB6" w:rsidRPr="000D76A5" w:rsidRDefault="00643DB6" w:rsidP="000D76A5">
      <w:pPr>
        <w:pStyle w:val="Heading1"/>
        <w:spacing w:after="0" w:line="240" w:lineRule="auto"/>
        <w:rPr>
          <w:rFonts w:ascii="Arial" w:hAnsi="Arial"/>
          <w:sz w:val="24"/>
          <w:szCs w:val="24"/>
        </w:rPr>
      </w:pPr>
      <w:r w:rsidRPr="000D76A5">
        <w:rPr>
          <w:rFonts w:ascii="Arial" w:hAnsi="Arial"/>
          <w:sz w:val="24"/>
          <w:szCs w:val="24"/>
        </w:rPr>
        <w:t>Essential requirements</w:t>
      </w:r>
    </w:p>
    <w:p w14:paraId="68E51D6E" w14:textId="77777777" w:rsidR="00643DB6" w:rsidRPr="000D76A5" w:rsidRDefault="00643DB6" w:rsidP="00643DB6">
      <w:pPr>
        <w:rPr>
          <w:rFonts w:ascii="Arial" w:hAnsi="Arial" w:cs="Arial"/>
          <w:szCs w:val="22"/>
        </w:rPr>
      </w:pPr>
      <w:r w:rsidRPr="000D76A5">
        <w:rPr>
          <w:rFonts w:ascii="Arial" w:hAnsi="Arial" w:cs="Arial"/>
          <w:szCs w:val="22"/>
        </w:rPr>
        <w:t xml:space="preserve">Tertiary qualifications in social sciences, health sciences or other related discipline with considerable experience and a demonstrated commitment to ongoing professional development. </w:t>
      </w:r>
    </w:p>
    <w:p w14:paraId="2597E3C8" w14:textId="77777777" w:rsidR="00517BAF" w:rsidRDefault="00517BAF" w:rsidP="003F1151">
      <w:pPr>
        <w:jc w:val="both"/>
        <w:rPr>
          <w:rFonts w:ascii="Arial" w:hAnsi="Arial" w:cs="Arial"/>
          <w:szCs w:val="22"/>
        </w:rPr>
      </w:pPr>
    </w:p>
    <w:p w14:paraId="0F309831" w14:textId="249C91F3" w:rsidR="003F1151" w:rsidRPr="000D76A5" w:rsidRDefault="003F1151" w:rsidP="003F1151">
      <w:pPr>
        <w:jc w:val="both"/>
        <w:rPr>
          <w:rFonts w:ascii="Arial" w:hAnsi="Arial" w:cs="Arial"/>
          <w:szCs w:val="22"/>
        </w:rPr>
      </w:pPr>
      <w:r w:rsidRPr="000D76A5">
        <w:rPr>
          <w:rFonts w:ascii="Arial" w:hAnsi="Arial" w:cs="Arial"/>
          <w:szCs w:val="22"/>
        </w:rPr>
        <w:t>Appointments are subject to reference checks. Some roles may also require the following checks/ clearances:</w:t>
      </w:r>
    </w:p>
    <w:p w14:paraId="564B55EF" w14:textId="77777777" w:rsidR="003F1151" w:rsidRPr="000D76A5" w:rsidRDefault="003F1151" w:rsidP="003F1151">
      <w:pPr>
        <w:numPr>
          <w:ilvl w:val="0"/>
          <w:numId w:val="29"/>
        </w:numPr>
        <w:spacing w:before="120" w:line="240" w:lineRule="auto"/>
        <w:jc w:val="both"/>
        <w:rPr>
          <w:rFonts w:ascii="Arial" w:hAnsi="Arial" w:cs="Arial"/>
          <w:bCs/>
          <w:szCs w:val="22"/>
        </w:rPr>
      </w:pPr>
      <w:r w:rsidRPr="000D76A5">
        <w:rPr>
          <w:rFonts w:ascii="Arial" w:hAnsi="Arial" w:cs="Arial"/>
          <w:bCs/>
          <w:szCs w:val="22"/>
        </w:rPr>
        <w:t>National Criminal History Record Check in accordance with the Disability Inclusion Act 2014</w:t>
      </w:r>
    </w:p>
    <w:p w14:paraId="232C8C44" w14:textId="77777777" w:rsidR="003F1151" w:rsidRPr="000D76A5" w:rsidRDefault="003F1151" w:rsidP="003F1151">
      <w:pPr>
        <w:numPr>
          <w:ilvl w:val="0"/>
          <w:numId w:val="29"/>
        </w:numPr>
        <w:spacing w:before="120" w:line="240" w:lineRule="auto"/>
        <w:jc w:val="both"/>
        <w:rPr>
          <w:rFonts w:ascii="Arial" w:hAnsi="Arial" w:cs="Arial"/>
          <w:bCs/>
          <w:szCs w:val="22"/>
        </w:rPr>
      </w:pPr>
      <w:r w:rsidRPr="000D76A5">
        <w:rPr>
          <w:rFonts w:ascii="Arial" w:hAnsi="Arial" w:cs="Arial"/>
          <w:bCs/>
          <w:szCs w:val="22"/>
        </w:rPr>
        <w:t>Working with Children Check clearance in accordance with the Child Protection (Working with Children) Act 2012</w:t>
      </w:r>
    </w:p>
    <w:p w14:paraId="7F0DC964" w14:textId="77777777" w:rsidR="004E4265" w:rsidRPr="000D76A5" w:rsidRDefault="004E4265">
      <w:pPr>
        <w:spacing w:after="0" w:line="240" w:lineRule="auto"/>
        <w:rPr>
          <w:rFonts w:ascii="Arial" w:hAnsi="Arial" w:cs="Arial"/>
          <w:szCs w:val="22"/>
        </w:rPr>
      </w:pPr>
    </w:p>
    <w:p w14:paraId="4EF4067A" w14:textId="77777777" w:rsidR="001D133A" w:rsidRPr="0044108C" w:rsidRDefault="001D133A" w:rsidP="001D133A">
      <w:pPr>
        <w:pStyle w:val="Heading1"/>
        <w:rPr>
          <w:rFonts w:ascii="Arial" w:hAnsi="Arial"/>
          <w:sz w:val="24"/>
          <w:szCs w:val="24"/>
        </w:rPr>
      </w:pPr>
      <w:r w:rsidRPr="0044108C">
        <w:rPr>
          <w:rFonts w:ascii="Arial" w:hAnsi="Arial"/>
          <w:sz w:val="24"/>
          <w:szCs w:val="24"/>
        </w:rPr>
        <w:t>Capabilities for the role</w:t>
      </w:r>
    </w:p>
    <w:p w14:paraId="02A9479F" w14:textId="77777777" w:rsidR="00197F8F" w:rsidRPr="000D76A5" w:rsidRDefault="00513560" w:rsidP="00197F8F">
      <w:pPr>
        <w:rPr>
          <w:rFonts w:ascii="Arial" w:hAnsi="Arial" w:cs="Arial"/>
          <w:szCs w:val="22"/>
        </w:rPr>
      </w:pPr>
      <w:r w:rsidRPr="000D76A5">
        <w:rPr>
          <w:rFonts w:ascii="Arial" w:hAnsi="Arial" w:cs="Arial"/>
          <w:szCs w:val="22"/>
        </w:rPr>
        <w:t>T</w:t>
      </w:r>
      <w:r w:rsidR="00197F8F" w:rsidRPr="000D76A5">
        <w:rPr>
          <w:rFonts w:ascii="Arial" w:hAnsi="Arial" w:cs="Arial"/>
          <w:szCs w:val="22"/>
        </w:rPr>
        <w:t xml:space="preserve">he </w:t>
      </w:r>
      <w:hyperlink r:id="rId8" w:history="1">
        <w:r w:rsidR="00197F8F" w:rsidRPr="000D76A5">
          <w:rPr>
            <w:rStyle w:val="Hyperlink"/>
            <w:rFonts w:ascii="Arial" w:hAnsi="Arial" w:cs="Arial"/>
            <w:szCs w:val="22"/>
          </w:rPr>
          <w:t>NSW public sector capability framework</w:t>
        </w:r>
      </w:hyperlink>
      <w:r w:rsidR="00197F8F" w:rsidRPr="000D76A5">
        <w:rPr>
          <w:rFonts w:ascii="Arial" w:hAnsi="Arial" w:cs="Arial"/>
          <w:szCs w:val="22"/>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332D5550" w14:textId="77777777" w:rsidR="00197F8F" w:rsidRPr="000D76A5" w:rsidRDefault="00197F8F" w:rsidP="004714EE">
      <w:pPr>
        <w:rPr>
          <w:rFonts w:ascii="Arial" w:hAnsi="Arial" w:cs="Arial"/>
          <w:szCs w:val="22"/>
        </w:rPr>
      </w:pPr>
      <w:r w:rsidRPr="000D76A5">
        <w:rPr>
          <w:rFonts w:ascii="Arial" w:hAnsi="Arial" w:cs="Arial"/>
          <w:szCs w:val="22"/>
        </w:rPr>
        <w:t xml:space="preserve">The capabilities are separated into </w:t>
      </w:r>
      <w:r w:rsidRPr="000D76A5">
        <w:rPr>
          <w:rFonts w:ascii="Arial" w:hAnsi="Arial" w:cs="Arial"/>
          <w:b/>
          <w:szCs w:val="22"/>
        </w:rPr>
        <w:t>focus capabilities</w:t>
      </w:r>
      <w:r w:rsidRPr="000D76A5">
        <w:rPr>
          <w:rFonts w:ascii="Arial" w:hAnsi="Arial" w:cs="Arial"/>
          <w:szCs w:val="22"/>
        </w:rPr>
        <w:t xml:space="preserve"> and </w:t>
      </w:r>
      <w:r w:rsidRPr="000D76A5">
        <w:rPr>
          <w:rFonts w:ascii="Arial" w:hAnsi="Arial" w:cs="Arial"/>
          <w:b/>
          <w:szCs w:val="22"/>
        </w:rPr>
        <w:t>complementary capabilities</w:t>
      </w:r>
      <w:r w:rsidRPr="000D76A5">
        <w:rPr>
          <w:rFonts w:ascii="Arial" w:hAnsi="Arial" w:cs="Arial"/>
          <w:szCs w:val="22"/>
        </w:rPr>
        <w:t xml:space="preserve">. </w:t>
      </w:r>
    </w:p>
    <w:p w14:paraId="6D2E9A88" w14:textId="77777777" w:rsidR="004714EE" w:rsidRPr="000D76A5" w:rsidRDefault="004714EE" w:rsidP="004714EE">
      <w:pPr>
        <w:spacing w:after="0" w:line="240" w:lineRule="auto"/>
        <w:rPr>
          <w:rFonts w:ascii="Arial" w:hAnsi="Arial" w:cs="Arial"/>
          <w:szCs w:val="22"/>
        </w:rPr>
      </w:pPr>
    </w:p>
    <w:p w14:paraId="2FEB344A" w14:textId="77777777" w:rsidR="00197F8F" w:rsidRPr="000D76A5" w:rsidRDefault="00197F8F" w:rsidP="004714EE">
      <w:pPr>
        <w:pStyle w:val="Heading2"/>
        <w:spacing w:after="0" w:line="240" w:lineRule="auto"/>
        <w:rPr>
          <w:rFonts w:ascii="Arial" w:hAnsi="Arial"/>
          <w:sz w:val="22"/>
          <w:szCs w:val="22"/>
        </w:rPr>
      </w:pPr>
      <w:r w:rsidRPr="000D76A5">
        <w:rPr>
          <w:rFonts w:ascii="Arial" w:hAnsi="Arial"/>
          <w:sz w:val="22"/>
          <w:szCs w:val="22"/>
        </w:rPr>
        <w:t>Focus capabilities</w:t>
      </w:r>
    </w:p>
    <w:p w14:paraId="6D41CF79" w14:textId="77777777" w:rsidR="00197F8F" w:rsidRPr="000D76A5" w:rsidRDefault="00197F8F" w:rsidP="00197F8F">
      <w:pPr>
        <w:pStyle w:val="PlainText"/>
        <w:spacing w:before="62" w:line="276" w:lineRule="auto"/>
        <w:rPr>
          <w:rFonts w:ascii="Arial" w:eastAsiaTheme="minorEastAsia" w:hAnsi="Arial" w:cs="Arial"/>
          <w:sz w:val="22"/>
          <w:szCs w:val="22"/>
          <w:lang w:val="en-US"/>
        </w:rPr>
      </w:pPr>
      <w:r w:rsidRPr="000D76A5">
        <w:rPr>
          <w:rFonts w:ascii="Arial" w:eastAsiaTheme="minorEastAsia" w:hAnsi="Arial" w:cs="Arial"/>
          <w:i/>
          <w:sz w:val="22"/>
          <w:szCs w:val="22"/>
          <w:lang w:val="en-US"/>
        </w:rPr>
        <w:t>Focus capabilities</w:t>
      </w:r>
      <w:r w:rsidRPr="000D76A5">
        <w:rPr>
          <w:rFonts w:ascii="Arial" w:eastAsiaTheme="minorEastAsia" w:hAnsi="Arial" w:cs="Arial"/>
          <w:sz w:val="22"/>
          <w:szCs w:val="22"/>
          <w:lang w:val="en-US"/>
        </w:rPr>
        <w:t xml:space="preserve"> are the capabilities considered the most important for effective performance of the role. These capabilities will be assessed at recruitment. </w:t>
      </w:r>
    </w:p>
    <w:p w14:paraId="3109615C" w14:textId="1137A99E" w:rsidR="008D1ED1" w:rsidRPr="000D76A5" w:rsidRDefault="00197F8F" w:rsidP="00D362DB">
      <w:pPr>
        <w:pStyle w:val="PlainText"/>
        <w:spacing w:before="62" w:line="276" w:lineRule="auto"/>
        <w:rPr>
          <w:rFonts w:ascii="Arial" w:eastAsiaTheme="minorEastAsia" w:hAnsi="Arial" w:cs="Arial"/>
          <w:sz w:val="22"/>
          <w:szCs w:val="22"/>
          <w:lang w:val="en-US"/>
        </w:rPr>
      </w:pPr>
      <w:r w:rsidRPr="000D76A5">
        <w:rPr>
          <w:rFonts w:ascii="Arial" w:eastAsiaTheme="minorEastAsia" w:hAnsi="Arial" w:cs="Arial"/>
          <w:sz w:val="22"/>
          <w:szCs w:val="22"/>
          <w:lang w:val="en-US"/>
        </w:rPr>
        <w:t>The focus capabilities for this role are shown below with a brief explanation of what each capability covers and the indicators describing the types of beh</w:t>
      </w:r>
      <w:r w:rsidR="00D7553E" w:rsidRPr="000D76A5">
        <w:rPr>
          <w:rFonts w:ascii="Arial" w:eastAsiaTheme="minorEastAsia" w:hAnsi="Arial" w:cs="Arial"/>
          <w:sz w:val="22"/>
          <w:szCs w:val="22"/>
          <w:lang w:val="en-US"/>
        </w:rPr>
        <w:t>aviours expected at each level.</w:t>
      </w:r>
    </w:p>
    <w:tbl>
      <w:tblPr>
        <w:tblStyle w:val="PSCPurple"/>
        <w:tblpPr w:leftFromText="180" w:rightFromText="180" w:vertAnchor="text" w:tblpY="1"/>
        <w:tblOverlap w:val="never"/>
        <w:tblW w:w="10714"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902"/>
        <w:gridCol w:w="75"/>
        <w:gridCol w:w="141"/>
        <w:gridCol w:w="4395"/>
        <w:gridCol w:w="141"/>
        <w:gridCol w:w="1560"/>
        <w:gridCol w:w="25"/>
      </w:tblGrid>
      <w:tr w:rsidR="00513560" w:rsidRPr="00D362DB" w14:paraId="0043FD06" w14:textId="77777777" w:rsidTr="00643DB6">
        <w:trPr>
          <w:cnfStyle w:val="100000000000" w:firstRow="1" w:lastRow="0" w:firstColumn="0" w:lastColumn="0" w:oddVBand="0" w:evenVBand="0" w:oddHBand="0" w:evenHBand="0" w:firstRowFirstColumn="0" w:firstRowLastColumn="0" w:lastRowFirstColumn="0" w:lastRowLastColumn="0"/>
          <w:tblHeader/>
        </w:trPr>
        <w:tc>
          <w:tcPr>
            <w:tcW w:w="10714" w:type="dxa"/>
            <w:gridSpan w:val="8"/>
            <w:hideMark/>
          </w:tcPr>
          <w:p w14:paraId="645732C8" w14:textId="77777777" w:rsidR="00513560" w:rsidRPr="00D362DB" w:rsidRDefault="00513560" w:rsidP="000A561C">
            <w:pPr>
              <w:pStyle w:val="TableTextWhite0"/>
              <w:keepNext/>
              <w:jc w:val="both"/>
              <w:rPr>
                <w:rFonts w:cs="Arial"/>
                <w:sz w:val="24"/>
                <w:szCs w:val="24"/>
              </w:rPr>
            </w:pPr>
            <w:r w:rsidRPr="00D362DB">
              <w:rPr>
                <w:rFonts w:cs="Arial"/>
                <w:sz w:val="24"/>
                <w:szCs w:val="24"/>
              </w:rPr>
              <w:t>FOCUS CAPABILITIES</w:t>
            </w:r>
          </w:p>
        </w:tc>
      </w:tr>
      <w:tr w:rsidR="00513560" w:rsidRPr="00D362DB" w14:paraId="286648A9" w14:textId="77777777" w:rsidTr="00643DB6">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4B4E84E7" w14:textId="77777777" w:rsidR="00513560" w:rsidRPr="00D362DB" w:rsidRDefault="00513560" w:rsidP="000A561C">
            <w:pPr>
              <w:pStyle w:val="TableText"/>
              <w:keepNext/>
              <w:rPr>
                <w:rFonts w:cs="Arial"/>
                <w:b/>
              </w:rPr>
            </w:pPr>
            <w:r w:rsidRPr="00D362DB">
              <w:rPr>
                <w:rFonts w:cs="Arial"/>
                <w:b/>
              </w:rPr>
              <w:t>Capability group/sets</w:t>
            </w:r>
          </w:p>
        </w:tc>
        <w:tc>
          <w:tcPr>
            <w:tcW w:w="2977" w:type="dxa"/>
            <w:gridSpan w:val="2"/>
            <w:tcBorders>
              <w:bottom w:val="single" w:sz="12" w:space="0" w:color="auto"/>
            </w:tcBorders>
            <w:shd w:val="clear" w:color="auto" w:fill="BCBEC0"/>
            <w:hideMark/>
          </w:tcPr>
          <w:p w14:paraId="1E4D74D4" w14:textId="77777777" w:rsidR="00513560" w:rsidRPr="00D362DB" w:rsidRDefault="00513560" w:rsidP="000A561C">
            <w:pPr>
              <w:pStyle w:val="TableText"/>
              <w:keepNext/>
              <w:rPr>
                <w:rFonts w:cs="Arial"/>
                <w:b/>
              </w:rPr>
            </w:pPr>
            <w:r w:rsidRPr="00D362DB">
              <w:rPr>
                <w:rFonts w:cs="Arial"/>
                <w:b/>
              </w:rPr>
              <w:t>Capability name</w:t>
            </w:r>
          </w:p>
        </w:tc>
        <w:tc>
          <w:tcPr>
            <w:tcW w:w="141" w:type="dxa"/>
            <w:tcBorders>
              <w:bottom w:val="single" w:sz="12" w:space="0" w:color="auto"/>
            </w:tcBorders>
            <w:shd w:val="clear" w:color="auto" w:fill="BCBEC0"/>
          </w:tcPr>
          <w:p w14:paraId="1C87A1E4" w14:textId="77777777" w:rsidR="00513560" w:rsidRPr="00D362DB" w:rsidRDefault="00513560" w:rsidP="000A561C">
            <w:pPr>
              <w:pStyle w:val="TableText"/>
              <w:keepNext/>
              <w:rPr>
                <w:rFonts w:cs="Arial"/>
                <w:b/>
              </w:rPr>
            </w:pPr>
          </w:p>
        </w:tc>
        <w:tc>
          <w:tcPr>
            <w:tcW w:w="4536" w:type="dxa"/>
            <w:gridSpan w:val="2"/>
            <w:tcBorders>
              <w:bottom w:val="single" w:sz="12" w:space="0" w:color="auto"/>
            </w:tcBorders>
            <w:shd w:val="clear" w:color="auto" w:fill="BCBEC0"/>
            <w:hideMark/>
          </w:tcPr>
          <w:p w14:paraId="1A5A5623" w14:textId="77777777" w:rsidR="00513560" w:rsidRPr="00D362DB" w:rsidRDefault="00513560" w:rsidP="000A561C">
            <w:pPr>
              <w:pStyle w:val="TableText"/>
              <w:keepNext/>
              <w:rPr>
                <w:rFonts w:cs="Arial"/>
                <w:b/>
              </w:rPr>
            </w:pPr>
            <w:r w:rsidRPr="00D362DB">
              <w:rPr>
                <w:rFonts w:cs="Arial"/>
                <w:b/>
              </w:rPr>
              <w:t>Behavioural indicators</w:t>
            </w:r>
          </w:p>
        </w:tc>
        <w:tc>
          <w:tcPr>
            <w:tcW w:w="1585" w:type="dxa"/>
            <w:gridSpan w:val="2"/>
            <w:tcBorders>
              <w:bottom w:val="single" w:sz="12" w:space="0" w:color="auto"/>
            </w:tcBorders>
            <w:shd w:val="clear" w:color="auto" w:fill="BCBEC0"/>
            <w:hideMark/>
          </w:tcPr>
          <w:p w14:paraId="16A739EF" w14:textId="77777777" w:rsidR="00513560" w:rsidRPr="00D362DB" w:rsidRDefault="00513560" w:rsidP="000A561C">
            <w:pPr>
              <w:pStyle w:val="TableText"/>
              <w:keepNext/>
              <w:jc w:val="both"/>
              <w:rPr>
                <w:rFonts w:cs="Arial"/>
                <w:b/>
              </w:rPr>
            </w:pPr>
            <w:r w:rsidRPr="00D362DB">
              <w:rPr>
                <w:rFonts w:cs="Arial"/>
                <w:b/>
              </w:rPr>
              <w:t>Level</w:t>
            </w:r>
          </w:p>
        </w:tc>
      </w:tr>
      <w:tr w:rsidR="00643DB6" w:rsidRPr="00D362DB" w14:paraId="0AAA881B" w14:textId="77777777" w:rsidTr="00643DB6">
        <w:trPr>
          <w:gridAfter w:val="1"/>
          <w:wAfter w:w="25" w:type="dxa"/>
        </w:trPr>
        <w:tc>
          <w:tcPr>
            <w:tcW w:w="1475" w:type="dxa"/>
            <w:tcBorders>
              <w:top w:val="single" w:sz="8" w:space="0" w:color="BCBEC0"/>
              <w:left w:val="nil"/>
              <w:bottom w:val="single" w:sz="8" w:space="0" w:color="BCBEC0"/>
              <w:right w:val="nil"/>
            </w:tcBorders>
          </w:tcPr>
          <w:p w14:paraId="5C4DD86B" w14:textId="77777777" w:rsidR="00643DB6" w:rsidRPr="00D362DB" w:rsidRDefault="00643DB6" w:rsidP="00554013">
            <w:pPr>
              <w:keepNext/>
              <w:spacing w:after="0" w:line="240" w:lineRule="auto"/>
              <w:rPr>
                <w:rFonts w:ascii="Arial" w:hAnsi="Arial" w:cs="Arial"/>
                <w:sz w:val="20"/>
              </w:rPr>
            </w:pPr>
            <w:r w:rsidRPr="00D362DB">
              <w:rPr>
                <w:rFonts w:ascii="Arial" w:hAnsi="Arial" w:cs="Arial"/>
                <w:noProof/>
                <w:sz w:val="20"/>
                <w:lang w:eastAsia="en-AU"/>
              </w:rPr>
              <w:drawing>
                <wp:inline distT="0" distB="0" distL="0" distR="0" wp14:anchorId="4B343AB1" wp14:editId="2DBC6BB3">
                  <wp:extent cx="848360" cy="848360"/>
                  <wp:effectExtent l="0" t="0" r="8890" b="8890"/>
                  <wp:docPr id="2" name="Picture 2"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tcPr>
          <w:p w14:paraId="317475AF" w14:textId="77777777" w:rsidR="00643DB6" w:rsidRPr="00D362DB" w:rsidRDefault="00643DB6" w:rsidP="00554013">
            <w:pPr>
              <w:pStyle w:val="TableText"/>
              <w:keepNext/>
              <w:spacing w:before="0" w:after="0" w:line="240" w:lineRule="auto"/>
              <w:rPr>
                <w:rFonts w:cs="Arial"/>
                <w:b/>
              </w:rPr>
            </w:pPr>
            <w:r w:rsidRPr="00D362DB">
              <w:rPr>
                <w:rFonts w:cs="Arial"/>
                <w:b/>
              </w:rPr>
              <w:t>Act with Integrity</w:t>
            </w:r>
          </w:p>
          <w:p w14:paraId="5BD39B3B" w14:textId="77777777" w:rsidR="00643DB6" w:rsidRPr="00D362DB" w:rsidRDefault="00643DB6" w:rsidP="00554013">
            <w:pPr>
              <w:spacing w:after="0" w:line="240" w:lineRule="auto"/>
              <w:rPr>
                <w:rFonts w:ascii="Arial" w:hAnsi="Arial" w:cs="Arial"/>
                <w:sz w:val="20"/>
              </w:rPr>
            </w:pPr>
            <w:r w:rsidRPr="00D362DB">
              <w:rPr>
                <w:rFonts w:ascii="Arial" w:hAnsi="Arial" w:cs="Arial"/>
                <w:sz w:val="20"/>
              </w:rPr>
              <w:t>Be ethical and professional, and uphold and promote the public sector values</w:t>
            </w:r>
          </w:p>
        </w:tc>
        <w:tc>
          <w:tcPr>
            <w:tcW w:w="4611" w:type="dxa"/>
            <w:gridSpan w:val="3"/>
            <w:tcBorders>
              <w:top w:val="single" w:sz="8" w:space="0" w:color="BCBEC0"/>
              <w:left w:val="nil"/>
              <w:bottom w:val="single" w:sz="8" w:space="0" w:color="BCBEC0"/>
              <w:right w:val="nil"/>
            </w:tcBorders>
          </w:tcPr>
          <w:p w14:paraId="5FF70C69"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Represent the organisation in an honest, ethical and professional way and encourage others to do so</w:t>
            </w:r>
          </w:p>
          <w:p w14:paraId="23A3FA27"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Act professionally and support a culture of integrity</w:t>
            </w:r>
          </w:p>
          <w:p w14:paraId="64C0741F"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Identify and explain ethical issues and set an example for others to follow</w:t>
            </w:r>
          </w:p>
          <w:p w14:paraId="4633ADD1"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Ensure that others are aware of and understand the legislation and policy framework within which they operate</w:t>
            </w:r>
          </w:p>
          <w:p w14:paraId="479FFBA0"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Act to prevent and report misconduct and illegal and inappropriate behaviour</w:t>
            </w:r>
          </w:p>
        </w:tc>
        <w:tc>
          <w:tcPr>
            <w:tcW w:w="1701" w:type="dxa"/>
            <w:gridSpan w:val="2"/>
            <w:tcBorders>
              <w:top w:val="single" w:sz="8" w:space="0" w:color="BCBEC0"/>
              <w:left w:val="nil"/>
              <w:bottom w:val="single" w:sz="8" w:space="0" w:color="BCBEC0"/>
              <w:right w:val="nil"/>
            </w:tcBorders>
          </w:tcPr>
          <w:p w14:paraId="5F84F4A7" w14:textId="77777777" w:rsidR="00643DB6" w:rsidRPr="00D362DB" w:rsidRDefault="00643DB6" w:rsidP="00554013">
            <w:pPr>
              <w:pStyle w:val="TableText"/>
              <w:keepNext/>
              <w:spacing w:before="0" w:after="0" w:line="240" w:lineRule="auto"/>
              <w:rPr>
                <w:rFonts w:cs="Arial"/>
              </w:rPr>
            </w:pPr>
            <w:r w:rsidRPr="00D362DB">
              <w:rPr>
                <w:rFonts w:cs="Arial"/>
              </w:rPr>
              <w:t>Adept</w:t>
            </w:r>
          </w:p>
        </w:tc>
      </w:tr>
      <w:tr w:rsidR="00643DB6" w:rsidRPr="00D362DB" w14:paraId="3598A589" w14:textId="77777777" w:rsidTr="00643DB6">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5B69F009" w14:textId="77777777" w:rsidR="00643DB6" w:rsidRPr="00D362DB" w:rsidRDefault="00643DB6" w:rsidP="00554013">
            <w:pPr>
              <w:keepNext/>
              <w:spacing w:after="0" w:line="240" w:lineRule="auto"/>
              <w:rPr>
                <w:rFonts w:ascii="Arial" w:hAnsi="Arial" w:cs="Arial"/>
                <w:noProof/>
                <w:sz w:val="20"/>
                <w:lang w:eastAsia="en-AU"/>
              </w:rPr>
            </w:pPr>
            <w:r w:rsidRPr="00D362DB">
              <w:rPr>
                <w:rFonts w:ascii="Arial" w:hAnsi="Arial" w:cs="Arial"/>
                <w:noProof/>
                <w:sz w:val="20"/>
                <w:lang w:eastAsia="en-AU"/>
              </w:rPr>
              <w:drawing>
                <wp:inline distT="0" distB="0" distL="0" distR="0" wp14:anchorId="3C13554E" wp14:editId="4CBC77B0">
                  <wp:extent cx="848360" cy="848360"/>
                  <wp:effectExtent l="0" t="0" r="8890" b="8890"/>
                  <wp:docPr id="25" name="Picture 25"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0A2A7A31" w14:textId="77777777" w:rsidR="00643DB6" w:rsidRPr="00D362DB" w:rsidRDefault="00643DB6" w:rsidP="00554013">
            <w:pPr>
              <w:pStyle w:val="TableText"/>
              <w:keepNext/>
              <w:spacing w:before="0" w:after="0" w:line="240" w:lineRule="auto"/>
              <w:rPr>
                <w:rFonts w:cs="Arial"/>
                <w:b/>
              </w:rPr>
            </w:pPr>
            <w:r w:rsidRPr="00D362DB">
              <w:rPr>
                <w:rFonts w:cs="Arial"/>
                <w:b/>
              </w:rPr>
              <w:t>Value Diversity and Inclusion</w:t>
            </w:r>
          </w:p>
          <w:p w14:paraId="1A9E5304" w14:textId="77777777" w:rsidR="00643DB6" w:rsidRPr="00D362DB" w:rsidRDefault="00643DB6" w:rsidP="00554013">
            <w:pPr>
              <w:pStyle w:val="TableText"/>
              <w:keepNext/>
              <w:spacing w:before="0" w:after="0" w:line="240" w:lineRule="auto"/>
              <w:rPr>
                <w:rFonts w:cs="Arial"/>
              </w:rPr>
            </w:pPr>
            <w:r w:rsidRPr="00D362DB">
              <w:rPr>
                <w:rFonts w:cs="Arial"/>
              </w:rPr>
              <w:t>Demonstrate inclusive behaviour and show respect for diverse backgrounds, experiences and perspectives</w:t>
            </w:r>
          </w:p>
        </w:tc>
        <w:tc>
          <w:tcPr>
            <w:tcW w:w="4611" w:type="dxa"/>
            <w:gridSpan w:val="3"/>
            <w:tcBorders>
              <w:top w:val="single" w:sz="8" w:space="0" w:color="BCBEC0"/>
              <w:left w:val="nil"/>
              <w:bottom w:val="single" w:sz="8" w:space="0" w:color="BCBEC0"/>
              <w:right w:val="nil"/>
            </w:tcBorders>
            <w:shd w:val="clear" w:color="auto" w:fill="FFFFFF" w:themeFill="background1"/>
          </w:tcPr>
          <w:p w14:paraId="46E3702F"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Promote the value of diversity and inclusive practices for the organisation, customers and stakeholders</w:t>
            </w:r>
          </w:p>
          <w:p w14:paraId="1E53899A"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Demonstrate cultural sensitivity, and engage with and integrate the views of others</w:t>
            </w:r>
          </w:p>
          <w:p w14:paraId="05D29A36"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Look for practical ways to resolve any barriers to including people from diverse cultures, backgrounds and experiences</w:t>
            </w:r>
          </w:p>
          <w:p w14:paraId="7B72C51B"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Recognise and adapt to individual abilities, differences and working styles</w:t>
            </w:r>
          </w:p>
          <w:p w14:paraId="7D00A58D"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Support initiatives that  create a safe and equitable workplace and culture in which differences are valued</w:t>
            </w:r>
          </w:p>
          <w:p w14:paraId="1CDBFF19"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Recognise and manage bias in interactions and decision making</w:t>
            </w:r>
          </w:p>
        </w:tc>
        <w:tc>
          <w:tcPr>
            <w:tcW w:w="1701" w:type="dxa"/>
            <w:gridSpan w:val="2"/>
            <w:tcBorders>
              <w:top w:val="single" w:sz="8" w:space="0" w:color="BCBEC0"/>
              <w:left w:val="nil"/>
              <w:bottom w:val="single" w:sz="8" w:space="0" w:color="BCBEC0"/>
              <w:right w:val="nil"/>
            </w:tcBorders>
            <w:shd w:val="clear" w:color="auto" w:fill="FFFFFF" w:themeFill="background1"/>
          </w:tcPr>
          <w:p w14:paraId="3ED612B6" w14:textId="77777777" w:rsidR="00643DB6" w:rsidRPr="00D362DB" w:rsidRDefault="00643DB6" w:rsidP="00554013">
            <w:pPr>
              <w:pStyle w:val="TableText"/>
              <w:keepNext/>
              <w:spacing w:before="0" w:after="0" w:line="240" w:lineRule="auto"/>
              <w:rPr>
                <w:rFonts w:cs="Arial"/>
              </w:rPr>
            </w:pPr>
            <w:r w:rsidRPr="00D362DB">
              <w:rPr>
                <w:rFonts w:cs="Arial"/>
              </w:rPr>
              <w:t>Adept</w:t>
            </w:r>
          </w:p>
        </w:tc>
      </w:tr>
      <w:tr w:rsidR="00643DB6" w:rsidRPr="00D362DB" w14:paraId="6C661B7C" w14:textId="77777777" w:rsidTr="00643DB6">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4B9D0CF0" w14:textId="77777777" w:rsidR="00643DB6" w:rsidRPr="00D362DB" w:rsidRDefault="00643DB6" w:rsidP="00554013">
            <w:pPr>
              <w:keepNext/>
              <w:spacing w:after="0" w:line="240" w:lineRule="auto"/>
              <w:rPr>
                <w:rFonts w:ascii="Arial" w:hAnsi="Arial" w:cs="Arial"/>
                <w:noProof/>
                <w:sz w:val="20"/>
                <w:lang w:eastAsia="en-AU"/>
              </w:rPr>
            </w:pPr>
            <w:r w:rsidRPr="00D362DB">
              <w:rPr>
                <w:rFonts w:ascii="Arial" w:hAnsi="Arial" w:cs="Arial"/>
                <w:noProof/>
                <w:sz w:val="20"/>
                <w:lang w:eastAsia="en-AU"/>
              </w:rPr>
              <w:drawing>
                <wp:inline distT="0" distB="0" distL="0" distR="0" wp14:anchorId="24394E39" wp14:editId="457AA305">
                  <wp:extent cx="855980" cy="855980"/>
                  <wp:effectExtent l="0" t="0" r="1270" b="1270"/>
                  <wp:docPr id="35" name="Picture 35"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630622E9" w14:textId="77777777" w:rsidR="00643DB6" w:rsidRPr="00D362DB" w:rsidRDefault="00643DB6" w:rsidP="00554013">
            <w:pPr>
              <w:pStyle w:val="TableText"/>
              <w:keepNext/>
              <w:spacing w:before="0" w:after="0" w:line="240" w:lineRule="auto"/>
              <w:rPr>
                <w:rFonts w:cs="Arial"/>
                <w:b/>
              </w:rPr>
            </w:pPr>
            <w:r w:rsidRPr="00D362DB">
              <w:rPr>
                <w:rFonts w:cs="Arial"/>
                <w:b/>
              </w:rPr>
              <w:t>Commit to Customer Service</w:t>
            </w:r>
          </w:p>
          <w:p w14:paraId="7D7628AC" w14:textId="77777777" w:rsidR="00643DB6" w:rsidRPr="00D362DB" w:rsidRDefault="00643DB6" w:rsidP="00554013">
            <w:pPr>
              <w:pStyle w:val="TableText"/>
              <w:keepNext/>
              <w:spacing w:before="0" w:after="0" w:line="240" w:lineRule="auto"/>
              <w:rPr>
                <w:rFonts w:cs="Arial"/>
              </w:rPr>
            </w:pPr>
            <w:r w:rsidRPr="00D362DB">
              <w:rPr>
                <w:rFonts w:cs="Arial"/>
              </w:rPr>
              <w:t>Provide customer-focused services in line with public sector and organisational objectives</w:t>
            </w:r>
          </w:p>
        </w:tc>
        <w:tc>
          <w:tcPr>
            <w:tcW w:w="4611" w:type="dxa"/>
            <w:gridSpan w:val="3"/>
            <w:tcBorders>
              <w:top w:val="single" w:sz="8" w:space="0" w:color="BCBEC0"/>
              <w:left w:val="nil"/>
              <w:bottom w:val="single" w:sz="8" w:space="0" w:color="BCBEC0"/>
              <w:right w:val="nil"/>
            </w:tcBorders>
            <w:shd w:val="clear" w:color="auto" w:fill="FFFFFF" w:themeFill="background1"/>
          </w:tcPr>
          <w:p w14:paraId="39033B22"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Take responsibility for delivering high-quality customer-focused services</w:t>
            </w:r>
          </w:p>
          <w:p w14:paraId="4C004983" w14:textId="77777777" w:rsidR="00643DB6" w:rsidRPr="00D362DB" w:rsidRDefault="00643DB6" w:rsidP="00643DB6">
            <w:pPr>
              <w:pStyle w:val="BodyText"/>
              <w:numPr>
                <w:ilvl w:val="0"/>
                <w:numId w:val="32"/>
              </w:numPr>
              <w:spacing w:before="0" w:after="0" w:line="240" w:lineRule="auto"/>
              <w:ind w:left="360" w:right="702"/>
              <w:jc w:val="both"/>
              <w:rPr>
                <w:rFonts w:ascii="Arial" w:hAnsi="Arial" w:cs="Arial"/>
                <w:color w:val="auto"/>
                <w:sz w:val="20"/>
              </w:rPr>
            </w:pPr>
            <w:r w:rsidRPr="00D362DB">
              <w:rPr>
                <w:rFonts w:ascii="Arial" w:hAnsi="Arial" w:cs="Arial"/>
                <w:color w:val="auto"/>
                <w:sz w:val="20"/>
              </w:rPr>
              <w:t>Design processes and policies based on the customer’s point of view and needs</w:t>
            </w:r>
          </w:p>
          <w:p w14:paraId="42110F57"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Understand and measure what is important to customers</w:t>
            </w:r>
          </w:p>
          <w:p w14:paraId="238653E6"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Use data and information to monitor and improve customer service delivery</w:t>
            </w:r>
          </w:p>
          <w:p w14:paraId="734D697B"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Find opportunities to cooperate with internal and external stakeholders to improve outcomes for customers</w:t>
            </w:r>
          </w:p>
          <w:p w14:paraId="7BD48619"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Maintain relationships with key customers in area of expertise</w:t>
            </w:r>
          </w:p>
          <w:p w14:paraId="23295502" w14:textId="77777777" w:rsidR="00643DB6" w:rsidRPr="00D362DB" w:rsidRDefault="00643DB6" w:rsidP="00643DB6">
            <w:pPr>
              <w:pStyle w:val="BodyText"/>
              <w:numPr>
                <w:ilvl w:val="0"/>
                <w:numId w:val="32"/>
              </w:numPr>
              <w:spacing w:before="0" w:after="0" w:line="240" w:lineRule="auto"/>
              <w:ind w:left="360" w:right="702"/>
              <w:jc w:val="both"/>
              <w:rPr>
                <w:rFonts w:ascii="Arial" w:hAnsi="Arial" w:cs="Arial"/>
                <w:color w:val="auto"/>
                <w:sz w:val="20"/>
              </w:rPr>
            </w:pPr>
            <w:r w:rsidRPr="00D362DB">
              <w:rPr>
                <w:rFonts w:ascii="Arial" w:hAnsi="Arial" w:cs="Arial"/>
                <w:color w:val="auto"/>
                <w:sz w:val="20"/>
              </w:rPr>
              <w:t>Connect and collaborate with relevant customers within the community</w:t>
            </w:r>
          </w:p>
        </w:tc>
        <w:tc>
          <w:tcPr>
            <w:tcW w:w="1701" w:type="dxa"/>
            <w:gridSpan w:val="2"/>
            <w:tcBorders>
              <w:top w:val="single" w:sz="8" w:space="0" w:color="BCBEC0"/>
              <w:left w:val="nil"/>
              <w:bottom w:val="single" w:sz="8" w:space="0" w:color="BCBEC0"/>
              <w:right w:val="nil"/>
            </w:tcBorders>
            <w:shd w:val="clear" w:color="auto" w:fill="FFFFFF" w:themeFill="background1"/>
          </w:tcPr>
          <w:p w14:paraId="03AF052C" w14:textId="77777777" w:rsidR="00643DB6" w:rsidRPr="00D362DB" w:rsidRDefault="00643DB6" w:rsidP="00554013">
            <w:pPr>
              <w:pStyle w:val="TableText"/>
              <w:keepNext/>
              <w:spacing w:before="0" w:after="0" w:line="240" w:lineRule="auto"/>
              <w:rPr>
                <w:rFonts w:cs="Arial"/>
              </w:rPr>
            </w:pPr>
            <w:r w:rsidRPr="00D362DB">
              <w:rPr>
                <w:rFonts w:cs="Arial"/>
              </w:rPr>
              <w:t>Adept</w:t>
            </w:r>
          </w:p>
        </w:tc>
      </w:tr>
      <w:tr w:rsidR="00643DB6" w:rsidRPr="00D362DB" w14:paraId="5D574B73" w14:textId="77777777" w:rsidTr="00643DB6">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6105779E" w14:textId="77777777" w:rsidR="00643DB6" w:rsidRPr="00D362DB" w:rsidRDefault="00643DB6" w:rsidP="00554013">
            <w:pPr>
              <w:keepNext/>
              <w:spacing w:after="0" w:line="240" w:lineRule="auto"/>
              <w:rPr>
                <w:rFonts w:ascii="Arial" w:hAnsi="Arial" w:cs="Arial"/>
                <w:noProof/>
                <w:sz w:val="20"/>
                <w:lang w:eastAsia="en-AU"/>
              </w:rPr>
            </w:pPr>
            <w:r w:rsidRPr="00D362DB">
              <w:rPr>
                <w:rFonts w:ascii="Arial" w:hAnsi="Arial" w:cs="Arial"/>
                <w:noProof/>
                <w:sz w:val="20"/>
                <w:lang w:eastAsia="en-AU"/>
              </w:rPr>
              <w:drawing>
                <wp:inline distT="0" distB="0" distL="0" distR="0" wp14:anchorId="78F65909" wp14:editId="1DC29B71">
                  <wp:extent cx="855980" cy="855980"/>
                  <wp:effectExtent l="0" t="0" r="1270" b="1270"/>
                  <wp:docPr id="40" name="Picture 40"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29CAC3E3" w14:textId="77777777" w:rsidR="00643DB6" w:rsidRPr="00D362DB" w:rsidRDefault="00643DB6" w:rsidP="00554013">
            <w:pPr>
              <w:pStyle w:val="TableText"/>
              <w:keepNext/>
              <w:spacing w:before="0" w:after="0" w:line="240" w:lineRule="auto"/>
              <w:rPr>
                <w:rFonts w:cs="Arial"/>
                <w:b/>
              </w:rPr>
            </w:pPr>
            <w:r w:rsidRPr="00D362DB">
              <w:rPr>
                <w:rFonts w:cs="Arial"/>
                <w:b/>
              </w:rPr>
              <w:t>Work Collaboratively</w:t>
            </w:r>
          </w:p>
          <w:p w14:paraId="62C9ACFC" w14:textId="77777777" w:rsidR="00643DB6" w:rsidRPr="00D362DB" w:rsidRDefault="00643DB6" w:rsidP="00554013">
            <w:pPr>
              <w:pStyle w:val="TableText"/>
              <w:keepNext/>
              <w:spacing w:before="0" w:after="0" w:line="240" w:lineRule="auto"/>
              <w:rPr>
                <w:rFonts w:cs="Arial"/>
              </w:rPr>
            </w:pPr>
            <w:r w:rsidRPr="00D362DB">
              <w:rPr>
                <w:rFonts w:cs="Arial"/>
              </w:rPr>
              <w:t>Collaborate with others and value their contribution</w:t>
            </w:r>
          </w:p>
        </w:tc>
        <w:tc>
          <w:tcPr>
            <w:tcW w:w="4611" w:type="dxa"/>
            <w:gridSpan w:val="3"/>
            <w:tcBorders>
              <w:top w:val="single" w:sz="8" w:space="0" w:color="BCBEC0"/>
              <w:left w:val="nil"/>
              <w:bottom w:val="single" w:sz="8" w:space="0" w:color="BCBEC0"/>
              <w:right w:val="nil"/>
            </w:tcBorders>
            <w:shd w:val="clear" w:color="auto" w:fill="FFFFFF" w:themeFill="background1"/>
          </w:tcPr>
          <w:p w14:paraId="6DFE315C"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Encourage a culture that recognises the value of collaboration</w:t>
            </w:r>
          </w:p>
          <w:p w14:paraId="4BB89341"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Build cooperation and overcome barriers to information sharing and communication across teams and units</w:t>
            </w:r>
          </w:p>
          <w:p w14:paraId="02F5EFC5"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Share lessons learned across teams and units</w:t>
            </w:r>
          </w:p>
          <w:p w14:paraId="2FFC1329"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Identify opportunities to leverage the strengths of others to solve issues and develop better processes and approaches to work</w:t>
            </w:r>
          </w:p>
          <w:p w14:paraId="7477E762"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Actively use collaboration tools, including digital technologies, to engage diverse audiences in solving problems and improving services</w:t>
            </w:r>
          </w:p>
        </w:tc>
        <w:tc>
          <w:tcPr>
            <w:tcW w:w="1701" w:type="dxa"/>
            <w:gridSpan w:val="2"/>
            <w:tcBorders>
              <w:top w:val="single" w:sz="8" w:space="0" w:color="BCBEC0"/>
              <w:left w:val="nil"/>
              <w:bottom w:val="single" w:sz="8" w:space="0" w:color="BCBEC0"/>
              <w:right w:val="nil"/>
            </w:tcBorders>
            <w:shd w:val="clear" w:color="auto" w:fill="FFFFFF" w:themeFill="background1"/>
          </w:tcPr>
          <w:p w14:paraId="36F48321" w14:textId="77777777" w:rsidR="00643DB6" w:rsidRPr="00D362DB" w:rsidRDefault="00643DB6" w:rsidP="00554013">
            <w:pPr>
              <w:pStyle w:val="TableText"/>
              <w:keepNext/>
              <w:spacing w:before="0" w:after="0" w:line="240" w:lineRule="auto"/>
              <w:rPr>
                <w:rFonts w:cs="Arial"/>
              </w:rPr>
            </w:pPr>
            <w:r w:rsidRPr="00D362DB">
              <w:rPr>
                <w:rFonts w:cs="Arial"/>
              </w:rPr>
              <w:t>Adept</w:t>
            </w:r>
          </w:p>
        </w:tc>
      </w:tr>
      <w:tr w:rsidR="00643DB6" w:rsidRPr="00D362DB" w14:paraId="595E0EEE" w14:textId="77777777" w:rsidTr="00643DB6">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7118ED31" w14:textId="77777777" w:rsidR="00643DB6" w:rsidRPr="00D362DB" w:rsidRDefault="00643DB6" w:rsidP="00554013">
            <w:pPr>
              <w:keepNext/>
              <w:spacing w:after="0" w:line="240" w:lineRule="auto"/>
              <w:rPr>
                <w:rFonts w:ascii="Arial" w:hAnsi="Arial" w:cs="Arial"/>
                <w:noProof/>
                <w:sz w:val="20"/>
                <w:lang w:eastAsia="en-AU"/>
              </w:rPr>
            </w:pPr>
            <w:r w:rsidRPr="00D362DB">
              <w:rPr>
                <w:rFonts w:ascii="Arial" w:hAnsi="Arial" w:cs="Arial"/>
                <w:noProof/>
                <w:sz w:val="20"/>
                <w:lang w:eastAsia="en-AU"/>
              </w:rPr>
              <w:drawing>
                <wp:inline distT="0" distB="0" distL="0" distR="0" wp14:anchorId="086FB188" wp14:editId="3FFA658E">
                  <wp:extent cx="855980" cy="855980"/>
                  <wp:effectExtent l="0" t="0" r="1270" b="1270"/>
                  <wp:docPr id="57" name="Picture 57"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64507738" w14:textId="77777777" w:rsidR="00643DB6" w:rsidRPr="00D362DB" w:rsidRDefault="00643DB6" w:rsidP="00554013">
            <w:pPr>
              <w:pStyle w:val="TableText"/>
              <w:keepNext/>
              <w:spacing w:before="0" w:after="0" w:line="240" w:lineRule="auto"/>
              <w:rPr>
                <w:rFonts w:cs="Arial"/>
                <w:b/>
              </w:rPr>
            </w:pPr>
            <w:r w:rsidRPr="00D362DB">
              <w:rPr>
                <w:rFonts w:cs="Arial"/>
                <w:b/>
              </w:rPr>
              <w:t>Plan and Prioritise</w:t>
            </w:r>
          </w:p>
          <w:p w14:paraId="7DFA9A73" w14:textId="77777777" w:rsidR="00643DB6" w:rsidRPr="00D362DB" w:rsidRDefault="00643DB6" w:rsidP="00554013">
            <w:pPr>
              <w:pStyle w:val="TableText"/>
              <w:keepNext/>
              <w:spacing w:before="0" w:after="0" w:line="240" w:lineRule="auto"/>
              <w:rPr>
                <w:rFonts w:cs="Arial"/>
              </w:rPr>
            </w:pPr>
            <w:r w:rsidRPr="00D362DB">
              <w:rPr>
                <w:rFonts w:cs="Arial"/>
              </w:rPr>
              <w:t>Plan to achieve priority outcomes and respond flexibly to changing circumstances</w:t>
            </w:r>
          </w:p>
        </w:tc>
        <w:tc>
          <w:tcPr>
            <w:tcW w:w="4611" w:type="dxa"/>
            <w:gridSpan w:val="3"/>
            <w:tcBorders>
              <w:top w:val="single" w:sz="8" w:space="0" w:color="BCBEC0"/>
              <w:left w:val="nil"/>
              <w:bottom w:val="single" w:sz="8" w:space="0" w:color="BCBEC0"/>
              <w:right w:val="nil"/>
            </w:tcBorders>
            <w:shd w:val="clear" w:color="auto" w:fill="FFFFFF" w:themeFill="background1"/>
          </w:tcPr>
          <w:p w14:paraId="12041854"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Understand the team and unit objectives and align operational activities accordingly</w:t>
            </w:r>
          </w:p>
          <w:p w14:paraId="42260D61"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Initiate and develop team goals and plans, and use feedback to inform future planning</w:t>
            </w:r>
          </w:p>
          <w:p w14:paraId="48DC2B4A"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Respond proactively to changing circumstances and adjust plans and schedules when necessary</w:t>
            </w:r>
          </w:p>
          <w:p w14:paraId="417582AF"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Consider the implications of immediate and longer-term organisational issues and how these might affect the achievement of team and unit goals</w:t>
            </w:r>
          </w:p>
          <w:p w14:paraId="54235461"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Accommodate and respond with initiative to changing priorities and operating environments</w:t>
            </w:r>
          </w:p>
        </w:tc>
        <w:tc>
          <w:tcPr>
            <w:tcW w:w="1701" w:type="dxa"/>
            <w:gridSpan w:val="2"/>
            <w:tcBorders>
              <w:top w:val="single" w:sz="8" w:space="0" w:color="BCBEC0"/>
              <w:left w:val="nil"/>
              <w:bottom w:val="single" w:sz="8" w:space="0" w:color="BCBEC0"/>
              <w:right w:val="nil"/>
            </w:tcBorders>
            <w:shd w:val="clear" w:color="auto" w:fill="FFFFFF" w:themeFill="background1"/>
          </w:tcPr>
          <w:p w14:paraId="6A690126" w14:textId="77777777" w:rsidR="00643DB6" w:rsidRPr="00D362DB" w:rsidRDefault="00643DB6" w:rsidP="00554013">
            <w:pPr>
              <w:pStyle w:val="TableText"/>
              <w:keepNext/>
              <w:spacing w:before="0" w:after="0" w:line="240" w:lineRule="auto"/>
              <w:rPr>
                <w:rFonts w:cs="Arial"/>
              </w:rPr>
            </w:pPr>
            <w:r w:rsidRPr="00D362DB">
              <w:rPr>
                <w:rFonts w:cs="Arial"/>
              </w:rPr>
              <w:t>Intermediate</w:t>
            </w:r>
          </w:p>
        </w:tc>
      </w:tr>
      <w:tr w:rsidR="00643DB6" w:rsidRPr="00D362DB" w14:paraId="53A14660" w14:textId="77777777" w:rsidTr="00643DB6">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24334B42" w14:textId="77777777" w:rsidR="00643DB6" w:rsidRPr="00D362DB" w:rsidRDefault="00643DB6" w:rsidP="00554013">
            <w:pPr>
              <w:keepNext/>
              <w:spacing w:after="0" w:line="240" w:lineRule="auto"/>
              <w:rPr>
                <w:rFonts w:ascii="Arial" w:hAnsi="Arial" w:cs="Arial"/>
                <w:noProof/>
                <w:sz w:val="20"/>
                <w:lang w:eastAsia="en-AU"/>
              </w:rPr>
            </w:pPr>
            <w:r w:rsidRPr="00D362DB">
              <w:rPr>
                <w:rFonts w:ascii="Arial" w:hAnsi="Arial" w:cs="Arial"/>
                <w:noProof/>
                <w:sz w:val="20"/>
                <w:lang w:eastAsia="en-AU"/>
              </w:rPr>
              <w:drawing>
                <wp:inline distT="0" distB="0" distL="0" distR="0" wp14:anchorId="6D15C649" wp14:editId="7764D08F">
                  <wp:extent cx="855980" cy="855980"/>
                  <wp:effectExtent l="0" t="0" r="1270" b="1270"/>
                  <wp:docPr id="64" name="Picture 64"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5EDAD600" w14:textId="77777777" w:rsidR="00643DB6" w:rsidRPr="00D362DB" w:rsidRDefault="00643DB6" w:rsidP="00554013">
            <w:pPr>
              <w:pStyle w:val="TableText"/>
              <w:keepNext/>
              <w:spacing w:before="0" w:after="0" w:line="240" w:lineRule="auto"/>
              <w:rPr>
                <w:rFonts w:cs="Arial"/>
                <w:b/>
              </w:rPr>
            </w:pPr>
            <w:r w:rsidRPr="00D362DB">
              <w:rPr>
                <w:rFonts w:cs="Arial"/>
                <w:b/>
              </w:rPr>
              <w:t>Think and Solve Problems</w:t>
            </w:r>
          </w:p>
          <w:p w14:paraId="0C50B298" w14:textId="77777777" w:rsidR="00643DB6" w:rsidRPr="00D362DB" w:rsidRDefault="00643DB6" w:rsidP="00554013">
            <w:pPr>
              <w:pStyle w:val="TableText"/>
              <w:keepNext/>
              <w:spacing w:before="0" w:after="0" w:line="240" w:lineRule="auto"/>
              <w:rPr>
                <w:rFonts w:cs="Arial"/>
              </w:rPr>
            </w:pPr>
            <w:r w:rsidRPr="00D362DB">
              <w:rPr>
                <w:rFonts w:cs="Arial"/>
              </w:rPr>
              <w:t>Think, analyse and consider the broader context to develop practical solutions</w:t>
            </w:r>
          </w:p>
        </w:tc>
        <w:tc>
          <w:tcPr>
            <w:tcW w:w="4611" w:type="dxa"/>
            <w:gridSpan w:val="3"/>
            <w:tcBorders>
              <w:top w:val="single" w:sz="8" w:space="0" w:color="BCBEC0"/>
              <w:left w:val="nil"/>
              <w:bottom w:val="single" w:sz="8" w:space="0" w:color="BCBEC0"/>
              <w:right w:val="nil"/>
            </w:tcBorders>
            <w:shd w:val="clear" w:color="auto" w:fill="FFFFFF" w:themeFill="background1"/>
          </w:tcPr>
          <w:p w14:paraId="0EE0169C"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Undertake objective, critical analysis to draw accurate conclusions that recognise and manage contextual issues</w:t>
            </w:r>
          </w:p>
          <w:p w14:paraId="45D02AA6"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Work through issues, weigh up alternatives and identify the most effective solutions in collaboration with others</w:t>
            </w:r>
          </w:p>
          <w:p w14:paraId="5E01032F"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Take account of the wider business context when considering options to resolve issues</w:t>
            </w:r>
          </w:p>
          <w:p w14:paraId="67E41CF4"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Explore a range of possibilities and creative alternatives to contribute to system, process and business improvements</w:t>
            </w:r>
          </w:p>
          <w:p w14:paraId="3537B8A6"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Implement systems and processes that are underpinned by high- quality research and analysis</w:t>
            </w:r>
          </w:p>
          <w:p w14:paraId="35B38362"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Look for opportunities to design innovative solutions to meet user needs and service demands</w:t>
            </w:r>
          </w:p>
          <w:p w14:paraId="42C42097"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Evaluate the performance and effectiveness of services, policies and programs against clear criteria</w:t>
            </w:r>
          </w:p>
        </w:tc>
        <w:tc>
          <w:tcPr>
            <w:tcW w:w="1701" w:type="dxa"/>
            <w:gridSpan w:val="2"/>
            <w:tcBorders>
              <w:top w:val="single" w:sz="8" w:space="0" w:color="BCBEC0"/>
              <w:left w:val="nil"/>
              <w:bottom w:val="single" w:sz="8" w:space="0" w:color="BCBEC0"/>
              <w:right w:val="nil"/>
            </w:tcBorders>
            <w:shd w:val="clear" w:color="auto" w:fill="FFFFFF" w:themeFill="background1"/>
          </w:tcPr>
          <w:p w14:paraId="79232076" w14:textId="77777777" w:rsidR="00643DB6" w:rsidRPr="00D362DB" w:rsidRDefault="00643DB6" w:rsidP="00554013">
            <w:pPr>
              <w:pStyle w:val="TableText"/>
              <w:keepNext/>
              <w:spacing w:before="0" w:after="0" w:line="240" w:lineRule="auto"/>
              <w:rPr>
                <w:rFonts w:cs="Arial"/>
              </w:rPr>
            </w:pPr>
            <w:r w:rsidRPr="00D362DB">
              <w:rPr>
                <w:rFonts w:cs="Arial"/>
              </w:rPr>
              <w:t>Advanced</w:t>
            </w:r>
          </w:p>
        </w:tc>
      </w:tr>
      <w:tr w:rsidR="00643DB6" w:rsidRPr="00D362DB" w14:paraId="157B81E4" w14:textId="77777777" w:rsidTr="00643DB6">
        <w:tblPrEx>
          <w:shd w:val="clear" w:color="auto" w:fill="FFFFFF" w:themeFill="background1"/>
        </w:tblPrEx>
        <w:trPr>
          <w:gridAfter w:val="1"/>
          <w:wAfter w:w="25" w:type="dxa"/>
        </w:trPr>
        <w:tc>
          <w:tcPr>
            <w:tcW w:w="1475" w:type="dxa"/>
            <w:tcBorders>
              <w:top w:val="single" w:sz="8" w:space="0" w:color="BCBEC0"/>
              <w:left w:val="nil"/>
              <w:bottom w:val="single" w:sz="8" w:space="0" w:color="BCBEC0"/>
              <w:right w:val="nil"/>
            </w:tcBorders>
            <w:shd w:val="clear" w:color="auto" w:fill="FFFFFF" w:themeFill="background1"/>
          </w:tcPr>
          <w:p w14:paraId="169FEBF2" w14:textId="77777777" w:rsidR="00643DB6" w:rsidRPr="00D362DB" w:rsidRDefault="00643DB6" w:rsidP="00554013">
            <w:pPr>
              <w:keepNext/>
              <w:spacing w:after="0" w:line="240" w:lineRule="auto"/>
              <w:rPr>
                <w:rFonts w:ascii="Arial" w:hAnsi="Arial" w:cs="Arial"/>
                <w:noProof/>
                <w:sz w:val="20"/>
                <w:lang w:eastAsia="en-AU"/>
              </w:rPr>
            </w:pPr>
            <w:r w:rsidRPr="00D362DB">
              <w:rPr>
                <w:rFonts w:ascii="Arial" w:hAnsi="Arial" w:cs="Arial"/>
                <w:noProof/>
                <w:sz w:val="20"/>
                <w:lang w:eastAsia="en-AU"/>
              </w:rPr>
              <w:drawing>
                <wp:inline distT="0" distB="0" distL="0" distR="0" wp14:anchorId="3E32C51F" wp14:editId="3CC10011">
                  <wp:extent cx="848360" cy="848360"/>
                  <wp:effectExtent l="0" t="0" r="8890" b="8890"/>
                  <wp:docPr id="88" name="Picture 88"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tcBorders>
              <w:top w:val="single" w:sz="8" w:space="0" w:color="BCBEC0"/>
              <w:left w:val="nil"/>
              <w:bottom w:val="single" w:sz="8" w:space="0" w:color="BCBEC0"/>
              <w:right w:val="nil"/>
            </w:tcBorders>
            <w:shd w:val="clear" w:color="auto" w:fill="FFFFFF" w:themeFill="background1"/>
          </w:tcPr>
          <w:p w14:paraId="102B4FF3" w14:textId="77777777" w:rsidR="00643DB6" w:rsidRPr="00D362DB" w:rsidRDefault="00643DB6" w:rsidP="00554013">
            <w:pPr>
              <w:pStyle w:val="TableText"/>
              <w:keepNext/>
              <w:spacing w:before="0" w:after="0" w:line="240" w:lineRule="auto"/>
              <w:rPr>
                <w:rFonts w:cs="Arial"/>
                <w:b/>
              </w:rPr>
            </w:pPr>
            <w:r w:rsidRPr="00D362DB">
              <w:rPr>
                <w:rFonts w:cs="Arial"/>
                <w:b/>
              </w:rPr>
              <w:t>Project Management</w:t>
            </w:r>
          </w:p>
          <w:p w14:paraId="68A6D71F" w14:textId="77777777" w:rsidR="00643DB6" w:rsidRPr="00D362DB" w:rsidRDefault="00643DB6" w:rsidP="00554013">
            <w:pPr>
              <w:pStyle w:val="TableText"/>
              <w:keepNext/>
              <w:spacing w:before="0" w:after="0" w:line="240" w:lineRule="auto"/>
              <w:rPr>
                <w:rFonts w:cs="Arial"/>
                <w:b/>
              </w:rPr>
            </w:pPr>
            <w:r w:rsidRPr="00D362DB">
              <w:rPr>
                <w:rFonts w:cs="Arial"/>
              </w:rPr>
              <w:t>Understand and apply effective planning, coordination and control methods</w:t>
            </w:r>
          </w:p>
        </w:tc>
        <w:tc>
          <w:tcPr>
            <w:tcW w:w="4611" w:type="dxa"/>
            <w:gridSpan w:val="3"/>
            <w:tcBorders>
              <w:top w:val="single" w:sz="8" w:space="0" w:color="BCBEC0"/>
              <w:left w:val="nil"/>
              <w:bottom w:val="single" w:sz="8" w:space="0" w:color="BCBEC0"/>
              <w:right w:val="nil"/>
            </w:tcBorders>
            <w:shd w:val="clear" w:color="auto" w:fill="FFFFFF" w:themeFill="background1"/>
          </w:tcPr>
          <w:p w14:paraId="6397A2CA"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Understand</w:t>
            </w:r>
            <w:r w:rsidRPr="00D362DB">
              <w:rPr>
                <w:rFonts w:ascii="Arial" w:hAnsi="Arial" w:cs="Arial"/>
                <w:color w:val="auto"/>
                <w:spacing w:val="3"/>
                <w:sz w:val="20"/>
              </w:rPr>
              <w:t xml:space="preserve"> </w:t>
            </w:r>
            <w:r w:rsidRPr="00D362DB">
              <w:rPr>
                <w:rFonts w:ascii="Arial" w:hAnsi="Arial" w:cs="Arial"/>
                <w:color w:val="auto"/>
                <w:spacing w:val="5"/>
                <w:sz w:val="20"/>
              </w:rPr>
              <w:t xml:space="preserve">all </w:t>
            </w:r>
            <w:r w:rsidRPr="00D362DB">
              <w:rPr>
                <w:rFonts w:ascii="Arial" w:hAnsi="Arial" w:cs="Arial"/>
                <w:color w:val="auto"/>
                <w:spacing w:val="2"/>
                <w:sz w:val="20"/>
              </w:rPr>
              <w:t xml:space="preserve">components </w:t>
            </w:r>
            <w:r w:rsidRPr="00D362DB">
              <w:rPr>
                <w:rFonts w:ascii="Arial" w:hAnsi="Arial" w:cs="Arial"/>
                <w:color w:val="auto"/>
                <w:sz w:val="20"/>
              </w:rPr>
              <w:t xml:space="preserve">of </w:t>
            </w:r>
            <w:r w:rsidRPr="00D362DB">
              <w:rPr>
                <w:rFonts w:ascii="Arial" w:hAnsi="Arial" w:cs="Arial"/>
                <w:color w:val="auto"/>
                <w:spacing w:val="3"/>
                <w:sz w:val="20"/>
              </w:rPr>
              <w:t xml:space="preserve">the </w:t>
            </w:r>
            <w:r w:rsidRPr="00D362DB">
              <w:rPr>
                <w:rFonts w:ascii="Arial" w:hAnsi="Arial" w:cs="Arial"/>
                <w:color w:val="auto"/>
                <w:spacing w:val="2"/>
                <w:sz w:val="20"/>
              </w:rPr>
              <w:t xml:space="preserve">project </w:t>
            </w:r>
            <w:r w:rsidRPr="00D362DB">
              <w:rPr>
                <w:rFonts w:ascii="Arial" w:hAnsi="Arial" w:cs="Arial"/>
                <w:color w:val="auto"/>
                <w:spacing w:val="3"/>
                <w:sz w:val="20"/>
              </w:rPr>
              <w:t xml:space="preserve">management </w:t>
            </w:r>
            <w:r w:rsidRPr="00D362DB">
              <w:rPr>
                <w:rFonts w:ascii="Arial" w:hAnsi="Arial" w:cs="Arial"/>
                <w:color w:val="auto"/>
                <w:spacing w:val="2"/>
                <w:sz w:val="20"/>
              </w:rPr>
              <w:t xml:space="preserve">process, </w:t>
            </w:r>
            <w:r w:rsidRPr="00D362DB">
              <w:rPr>
                <w:rFonts w:ascii="Arial" w:hAnsi="Arial" w:cs="Arial"/>
                <w:color w:val="auto"/>
                <w:spacing w:val="4"/>
                <w:sz w:val="20"/>
              </w:rPr>
              <w:t xml:space="preserve">including </w:t>
            </w:r>
            <w:r w:rsidRPr="00D362DB">
              <w:rPr>
                <w:rFonts w:ascii="Arial" w:hAnsi="Arial" w:cs="Arial"/>
                <w:color w:val="auto"/>
                <w:spacing w:val="3"/>
                <w:sz w:val="20"/>
              </w:rPr>
              <w:t xml:space="preserve">the </w:t>
            </w:r>
            <w:r w:rsidRPr="00D362DB">
              <w:rPr>
                <w:rFonts w:ascii="Arial" w:hAnsi="Arial" w:cs="Arial"/>
                <w:color w:val="auto"/>
                <w:spacing w:val="2"/>
                <w:sz w:val="20"/>
              </w:rPr>
              <w:t xml:space="preserve">need </w:t>
            </w:r>
            <w:r w:rsidRPr="00D362DB">
              <w:rPr>
                <w:rFonts w:ascii="Arial" w:hAnsi="Arial" w:cs="Arial"/>
                <w:color w:val="auto"/>
                <w:sz w:val="20"/>
              </w:rPr>
              <w:t xml:space="preserve">to </w:t>
            </w:r>
            <w:r w:rsidRPr="00D362DB">
              <w:rPr>
                <w:rFonts w:ascii="Arial" w:hAnsi="Arial" w:cs="Arial"/>
                <w:color w:val="auto"/>
                <w:spacing w:val="2"/>
                <w:sz w:val="20"/>
              </w:rPr>
              <w:t xml:space="preserve">consider </w:t>
            </w:r>
            <w:r w:rsidRPr="00D362DB">
              <w:rPr>
                <w:rFonts w:ascii="Arial" w:hAnsi="Arial" w:cs="Arial"/>
                <w:color w:val="auto"/>
                <w:spacing w:val="4"/>
                <w:sz w:val="20"/>
              </w:rPr>
              <w:t xml:space="preserve">change </w:t>
            </w:r>
            <w:r w:rsidRPr="00D362DB">
              <w:rPr>
                <w:rFonts w:ascii="Arial" w:hAnsi="Arial" w:cs="Arial"/>
                <w:color w:val="auto"/>
                <w:spacing w:val="3"/>
                <w:sz w:val="20"/>
              </w:rPr>
              <w:t xml:space="preserve">management </w:t>
            </w:r>
            <w:r w:rsidRPr="00D362DB">
              <w:rPr>
                <w:rFonts w:ascii="Arial" w:hAnsi="Arial" w:cs="Arial"/>
                <w:color w:val="auto"/>
                <w:sz w:val="20"/>
              </w:rPr>
              <w:t xml:space="preserve">to </w:t>
            </w:r>
            <w:r w:rsidRPr="00D362DB">
              <w:rPr>
                <w:rFonts w:ascii="Arial" w:hAnsi="Arial" w:cs="Arial"/>
                <w:color w:val="auto"/>
                <w:spacing w:val="3"/>
                <w:sz w:val="20"/>
              </w:rPr>
              <w:t>realise business</w:t>
            </w:r>
            <w:r w:rsidRPr="00D362DB">
              <w:rPr>
                <w:rFonts w:ascii="Arial" w:hAnsi="Arial" w:cs="Arial"/>
                <w:color w:val="auto"/>
                <w:spacing w:val="8"/>
                <w:sz w:val="20"/>
              </w:rPr>
              <w:t xml:space="preserve"> </w:t>
            </w:r>
            <w:r w:rsidRPr="00D362DB">
              <w:rPr>
                <w:rFonts w:ascii="Arial" w:hAnsi="Arial" w:cs="Arial"/>
                <w:color w:val="auto"/>
                <w:spacing w:val="2"/>
                <w:sz w:val="20"/>
              </w:rPr>
              <w:t>benefits</w:t>
            </w:r>
          </w:p>
          <w:p w14:paraId="4B4D1A1D"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Prepare clear project  proposals and accurate estimates of required costs and resources</w:t>
            </w:r>
          </w:p>
          <w:p w14:paraId="67EFB89A"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Establish performance outcomes and measures for key project goals, and define monitoring, reporting and communication requirements</w:t>
            </w:r>
          </w:p>
          <w:p w14:paraId="7289E5A0"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Identify and evaluate risks associated with the project and develop mitigation strategies</w:t>
            </w:r>
          </w:p>
          <w:p w14:paraId="2F3B2ABB"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Identify and consult stakeholders to inform the project strategy</w:t>
            </w:r>
          </w:p>
          <w:p w14:paraId="0BE3084D"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Communicate the project’s objectives and its expected benefits</w:t>
            </w:r>
          </w:p>
          <w:p w14:paraId="1FC22693"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Monitor the completion of project milestones against goals and take necessary action</w:t>
            </w:r>
          </w:p>
          <w:p w14:paraId="764E9C82" w14:textId="77777777" w:rsidR="00643DB6" w:rsidRPr="00D362DB" w:rsidRDefault="00643DB6" w:rsidP="00643DB6">
            <w:pPr>
              <w:pStyle w:val="BodyText"/>
              <w:numPr>
                <w:ilvl w:val="0"/>
                <w:numId w:val="32"/>
              </w:numPr>
              <w:spacing w:before="0" w:after="0" w:line="240" w:lineRule="auto"/>
              <w:ind w:left="360" w:right="702"/>
              <w:rPr>
                <w:rFonts w:ascii="Arial" w:hAnsi="Arial" w:cs="Arial"/>
                <w:color w:val="auto"/>
                <w:sz w:val="20"/>
              </w:rPr>
            </w:pPr>
            <w:r w:rsidRPr="00D362DB">
              <w:rPr>
                <w:rFonts w:ascii="Arial" w:hAnsi="Arial" w:cs="Arial"/>
                <w:color w:val="auto"/>
                <w:sz w:val="20"/>
              </w:rPr>
              <w:t>Evaluate progress and identify improvements  to inform future projects</w:t>
            </w:r>
          </w:p>
        </w:tc>
        <w:tc>
          <w:tcPr>
            <w:tcW w:w="1701" w:type="dxa"/>
            <w:gridSpan w:val="2"/>
            <w:tcBorders>
              <w:top w:val="single" w:sz="8" w:space="0" w:color="BCBEC0"/>
              <w:left w:val="nil"/>
              <w:bottom w:val="single" w:sz="8" w:space="0" w:color="BCBEC0"/>
              <w:right w:val="nil"/>
            </w:tcBorders>
            <w:shd w:val="clear" w:color="auto" w:fill="FFFFFF" w:themeFill="background1"/>
          </w:tcPr>
          <w:p w14:paraId="40D70F87" w14:textId="77777777" w:rsidR="00643DB6" w:rsidRPr="00D362DB" w:rsidRDefault="00643DB6" w:rsidP="00554013">
            <w:pPr>
              <w:pStyle w:val="TableText"/>
              <w:keepNext/>
              <w:spacing w:before="0" w:after="0" w:line="240" w:lineRule="auto"/>
              <w:rPr>
                <w:rFonts w:cs="Arial"/>
              </w:rPr>
            </w:pPr>
            <w:r w:rsidRPr="00D362DB">
              <w:rPr>
                <w:rFonts w:cs="Arial"/>
              </w:rPr>
              <w:t>Adept</w:t>
            </w:r>
          </w:p>
        </w:tc>
      </w:tr>
    </w:tbl>
    <w:p w14:paraId="1D88AD4D" w14:textId="3DA70F87" w:rsidR="00C74EE5" w:rsidRPr="000D76A5" w:rsidRDefault="00C74EE5">
      <w:pPr>
        <w:spacing w:after="0" w:line="240" w:lineRule="auto"/>
        <w:rPr>
          <w:rFonts w:ascii="Arial" w:hAnsi="Arial" w:cs="Arial"/>
          <w:szCs w:val="22"/>
        </w:rPr>
      </w:pPr>
    </w:p>
    <w:p w14:paraId="1F6D2237" w14:textId="4D51E751" w:rsidR="00BD1817" w:rsidRPr="000D76A5" w:rsidRDefault="00BD1817">
      <w:pPr>
        <w:spacing w:after="0" w:line="240" w:lineRule="auto"/>
        <w:rPr>
          <w:rFonts w:ascii="Arial" w:hAnsi="Arial" w:cs="Arial"/>
          <w:szCs w:val="22"/>
        </w:rPr>
      </w:pPr>
    </w:p>
    <w:p w14:paraId="2C0A0501" w14:textId="77777777" w:rsidR="006C5A71" w:rsidRPr="0044108C" w:rsidRDefault="006C5A71" w:rsidP="006C5A71">
      <w:pPr>
        <w:pStyle w:val="Heading1"/>
        <w:rPr>
          <w:rFonts w:ascii="Arial" w:hAnsi="Arial"/>
          <w:sz w:val="24"/>
          <w:szCs w:val="24"/>
        </w:rPr>
      </w:pPr>
      <w:r w:rsidRPr="0044108C">
        <w:rPr>
          <w:rFonts w:ascii="Arial" w:hAnsi="Arial"/>
          <w:sz w:val="24"/>
          <w:szCs w:val="24"/>
        </w:rPr>
        <w:t>Complementary capabilities</w:t>
      </w:r>
    </w:p>
    <w:p w14:paraId="176EB3AF" w14:textId="77777777" w:rsidR="006C5A71" w:rsidRPr="000D76A5" w:rsidRDefault="006C5A71" w:rsidP="006C5A71">
      <w:pPr>
        <w:pStyle w:val="PlainText"/>
        <w:spacing w:before="62" w:line="276" w:lineRule="auto"/>
        <w:rPr>
          <w:rFonts w:ascii="Arial" w:eastAsiaTheme="minorEastAsia" w:hAnsi="Arial" w:cs="Arial"/>
          <w:sz w:val="22"/>
          <w:szCs w:val="22"/>
          <w:lang w:val="en-US"/>
        </w:rPr>
      </w:pPr>
      <w:r w:rsidRPr="000D76A5">
        <w:rPr>
          <w:rFonts w:ascii="Arial" w:eastAsiaTheme="minorEastAsia" w:hAnsi="Arial" w:cs="Arial"/>
          <w:i/>
          <w:sz w:val="22"/>
          <w:szCs w:val="22"/>
          <w:lang w:val="en-US"/>
        </w:rPr>
        <w:t>Complementary capabilities</w:t>
      </w:r>
      <w:r w:rsidRPr="000D76A5">
        <w:rPr>
          <w:rFonts w:ascii="Arial" w:eastAsiaTheme="minorEastAsia" w:hAnsi="Arial" w:cs="Arial"/>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0CEFFC85" w14:textId="77777777" w:rsidR="006C5A71" w:rsidRPr="000D76A5" w:rsidRDefault="006C5A71" w:rsidP="006C5A71">
      <w:pPr>
        <w:pStyle w:val="PlainText"/>
        <w:spacing w:before="62" w:line="276" w:lineRule="auto"/>
        <w:rPr>
          <w:rFonts w:ascii="Arial" w:eastAsiaTheme="minorEastAsia" w:hAnsi="Arial" w:cs="Arial"/>
          <w:sz w:val="22"/>
          <w:szCs w:val="22"/>
          <w:lang w:val="en-US"/>
        </w:rPr>
      </w:pPr>
      <w:r w:rsidRPr="000D76A5">
        <w:rPr>
          <w:rFonts w:ascii="Arial" w:eastAsiaTheme="minorEastAsia" w:hAnsi="Arial" w:cs="Arial"/>
          <w:sz w:val="22"/>
          <w:szCs w:val="22"/>
          <w:lang w:val="en-US"/>
        </w:rPr>
        <w:t xml:space="preserve">Note: capabilities listed as ‘not essential’ for </w:t>
      </w:r>
      <w:r w:rsidR="00DD685B" w:rsidRPr="000D76A5">
        <w:rPr>
          <w:rFonts w:ascii="Arial" w:eastAsiaTheme="minorEastAsia" w:hAnsi="Arial" w:cs="Arial"/>
          <w:sz w:val="22"/>
          <w:szCs w:val="22"/>
          <w:lang w:val="en-US"/>
        </w:rPr>
        <w:t>this role is</w:t>
      </w:r>
      <w:r w:rsidRPr="000D76A5">
        <w:rPr>
          <w:rFonts w:ascii="Arial" w:eastAsiaTheme="minorEastAsia" w:hAnsi="Arial" w:cs="Arial"/>
          <w:sz w:val="22"/>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0D76A5" w14:paraId="293081BA"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6DB739C7" w14:textId="77777777" w:rsidR="006C5A71" w:rsidRPr="0044108C" w:rsidRDefault="006C5A71" w:rsidP="006C5A71">
            <w:pPr>
              <w:pStyle w:val="TableTextWhite0"/>
              <w:keepNext/>
              <w:jc w:val="both"/>
              <w:rPr>
                <w:rFonts w:cs="Arial"/>
                <w:sz w:val="24"/>
                <w:szCs w:val="24"/>
              </w:rPr>
            </w:pPr>
            <w:r w:rsidRPr="0044108C">
              <w:rPr>
                <w:rFonts w:cs="Arial"/>
                <w:sz w:val="24"/>
                <w:szCs w:val="24"/>
              </w:rPr>
              <w:t>COMPLEMENTARY CAPABILITIES</w:t>
            </w:r>
          </w:p>
        </w:tc>
      </w:tr>
      <w:tr w:rsidR="006C5A71" w:rsidRPr="000D76A5" w14:paraId="409C3885"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44ED8EEB" w14:textId="77777777" w:rsidR="006C5A71" w:rsidRPr="0044108C" w:rsidRDefault="006C5A71" w:rsidP="006C5A71">
            <w:pPr>
              <w:pStyle w:val="TableText"/>
              <w:keepNext/>
              <w:rPr>
                <w:rFonts w:cs="Arial"/>
                <w:b/>
              </w:rPr>
            </w:pPr>
            <w:r w:rsidRPr="0044108C">
              <w:rPr>
                <w:rFonts w:cs="Arial"/>
                <w:b/>
              </w:rPr>
              <w:t>Capability Group/Sets</w:t>
            </w:r>
          </w:p>
        </w:tc>
        <w:tc>
          <w:tcPr>
            <w:tcW w:w="2409" w:type="dxa"/>
            <w:tcBorders>
              <w:bottom w:val="nil"/>
            </w:tcBorders>
            <w:shd w:val="clear" w:color="auto" w:fill="BCBEC0"/>
          </w:tcPr>
          <w:p w14:paraId="689098BF" w14:textId="77777777" w:rsidR="006C5A71" w:rsidRPr="0044108C" w:rsidRDefault="006C5A71" w:rsidP="006C5A71">
            <w:pPr>
              <w:pStyle w:val="TableText"/>
              <w:keepNext/>
              <w:rPr>
                <w:rFonts w:cs="Arial"/>
                <w:b/>
              </w:rPr>
            </w:pPr>
            <w:r w:rsidRPr="0044108C">
              <w:rPr>
                <w:rFonts w:cs="Arial"/>
                <w:b/>
              </w:rPr>
              <w:t>Capability Name</w:t>
            </w:r>
          </w:p>
        </w:tc>
        <w:tc>
          <w:tcPr>
            <w:tcW w:w="4967" w:type="dxa"/>
            <w:tcBorders>
              <w:bottom w:val="nil"/>
            </w:tcBorders>
            <w:shd w:val="clear" w:color="auto" w:fill="BCBEC0"/>
          </w:tcPr>
          <w:p w14:paraId="0E40CD41" w14:textId="77777777" w:rsidR="006C5A71" w:rsidRPr="0044108C" w:rsidRDefault="006C5A71" w:rsidP="006C5A71">
            <w:pPr>
              <w:pStyle w:val="TableText"/>
              <w:keepNext/>
              <w:rPr>
                <w:rFonts w:cs="Arial"/>
                <w:b/>
              </w:rPr>
            </w:pPr>
            <w:r w:rsidRPr="0044108C">
              <w:rPr>
                <w:rFonts w:cs="Arial"/>
                <w:b/>
              </w:rPr>
              <w:t>Description</w:t>
            </w:r>
          </w:p>
        </w:tc>
        <w:tc>
          <w:tcPr>
            <w:tcW w:w="1843" w:type="dxa"/>
            <w:tcBorders>
              <w:bottom w:val="nil"/>
            </w:tcBorders>
            <w:shd w:val="clear" w:color="auto" w:fill="BCBEC0"/>
          </w:tcPr>
          <w:p w14:paraId="670EDF5F" w14:textId="77777777" w:rsidR="006C5A71" w:rsidRPr="0044108C" w:rsidRDefault="006C5A71" w:rsidP="006C5A71">
            <w:pPr>
              <w:pStyle w:val="TableText"/>
              <w:keepNext/>
              <w:jc w:val="both"/>
              <w:rPr>
                <w:rFonts w:cs="Arial"/>
                <w:b/>
              </w:rPr>
            </w:pPr>
            <w:r w:rsidRPr="0044108C">
              <w:rPr>
                <w:rFonts w:cs="Arial"/>
                <w:b/>
              </w:rPr>
              <w:t xml:space="preserve">Level </w:t>
            </w:r>
          </w:p>
        </w:tc>
      </w:tr>
      <w:tr w:rsidR="00EA36A0" w:rsidRPr="000D76A5" w14:paraId="0BD63E68" w14:textId="77777777" w:rsidTr="00322B27">
        <w:trPr>
          <w:trHeight w:val="20"/>
        </w:trPr>
        <w:tc>
          <w:tcPr>
            <w:tcW w:w="1470" w:type="dxa"/>
            <w:vMerge w:val="restart"/>
            <w:tcBorders>
              <w:top w:val="nil"/>
            </w:tcBorders>
            <w:shd w:val="clear" w:color="auto" w:fill="F2F2F2" w:themeFill="background1" w:themeFillShade="F2"/>
          </w:tcPr>
          <w:p w14:paraId="44312D91" w14:textId="77777777" w:rsidR="00EA36A0" w:rsidRPr="0044108C" w:rsidRDefault="00EA36A0" w:rsidP="006C5A71">
            <w:pPr>
              <w:keepNext/>
              <w:rPr>
                <w:rFonts w:ascii="Arial" w:hAnsi="Arial" w:cs="Arial"/>
                <w:sz w:val="20"/>
              </w:rPr>
            </w:pPr>
            <w:r w:rsidRPr="0044108C">
              <w:rPr>
                <w:rFonts w:ascii="Arial" w:hAnsi="Arial" w:cs="Arial"/>
                <w:noProof/>
                <w:sz w:val="20"/>
                <w:lang w:eastAsia="en-AU"/>
              </w:rPr>
              <w:drawing>
                <wp:inline distT="0" distB="0" distL="0" distR="0" wp14:anchorId="02E49444" wp14:editId="16189CDE">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2DADF90E" w14:textId="77777777" w:rsidR="00EA36A0" w:rsidRPr="0044108C" w:rsidRDefault="00EA36A0" w:rsidP="006C5A71">
            <w:pPr>
              <w:pStyle w:val="TableText"/>
              <w:keepNext/>
              <w:rPr>
                <w:rFonts w:cs="Arial"/>
              </w:rPr>
            </w:pPr>
          </w:p>
        </w:tc>
        <w:tc>
          <w:tcPr>
            <w:tcW w:w="4967" w:type="dxa"/>
            <w:tcBorders>
              <w:top w:val="nil"/>
              <w:bottom w:val="nil"/>
            </w:tcBorders>
            <w:shd w:val="clear" w:color="auto" w:fill="F2F2F2" w:themeFill="background1" w:themeFillShade="F2"/>
          </w:tcPr>
          <w:p w14:paraId="06385EB6" w14:textId="77777777" w:rsidR="00EA36A0" w:rsidRPr="0044108C" w:rsidRDefault="00EA36A0" w:rsidP="006C5A71">
            <w:pPr>
              <w:rPr>
                <w:rFonts w:ascii="Arial" w:hAnsi="Arial" w:cs="Arial"/>
                <w:sz w:val="20"/>
              </w:rPr>
            </w:pPr>
          </w:p>
        </w:tc>
        <w:tc>
          <w:tcPr>
            <w:tcW w:w="1843" w:type="dxa"/>
            <w:tcBorders>
              <w:top w:val="nil"/>
              <w:bottom w:val="nil"/>
            </w:tcBorders>
            <w:shd w:val="clear" w:color="auto" w:fill="F2F2F2" w:themeFill="background1" w:themeFillShade="F2"/>
          </w:tcPr>
          <w:p w14:paraId="3B9630AD" w14:textId="77777777" w:rsidR="00EA36A0" w:rsidRPr="0044108C" w:rsidRDefault="00EA36A0" w:rsidP="006C5A71">
            <w:pPr>
              <w:pStyle w:val="TableText"/>
              <w:keepNext/>
              <w:rPr>
                <w:rFonts w:cs="Arial"/>
              </w:rPr>
            </w:pPr>
          </w:p>
        </w:tc>
      </w:tr>
      <w:tr w:rsidR="00EA36A0" w:rsidRPr="000D76A5" w14:paraId="1F9AC14F" w14:textId="77777777" w:rsidTr="00322B27">
        <w:tc>
          <w:tcPr>
            <w:tcW w:w="1470" w:type="dxa"/>
            <w:vMerge/>
          </w:tcPr>
          <w:p w14:paraId="3524E24A" w14:textId="77777777" w:rsidR="00EA36A0" w:rsidRPr="0044108C" w:rsidRDefault="00EA36A0" w:rsidP="006C5A71">
            <w:pPr>
              <w:keepNext/>
              <w:rPr>
                <w:rFonts w:ascii="Arial" w:hAnsi="Arial" w:cs="Arial"/>
                <w:sz w:val="20"/>
              </w:rPr>
            </w:pPr>
          </w:p>
        </w:tc>
        <w:tc>
          <w:tcPr>
            <w:tcW w:w="2409" w:type="dxa"/>
            <w:tcBorders>
              <w:top w:val="nil"/>
              <w:bottom w:val="single" w:sz="4" w:space="0" w:color="D9D9D9" w:themeColor="background1" w:themeShade="D9"/>
            </w:tcBorders>
          </w:tcPr>
          <w:p w14:paraId="630A07CC" w14:textId="77777777" w:rsidR="00EA36A0" w:rsidRPr="0044108C" w:rsidRDefault="00EA36A0" w:rsidP="006C5A71">
            <w:pPr>
              <w:pStyle w:val="TableText"/>
              <w:keepNext/>
              <w:rPr>
                <w:rFonts w:cs="Arial"/>
              </w:rPr>
            </w:pPr>
            <w:r w:rsidRPr="0044108C">
              <w:rPr>
                <w:rFonts w:cs="Arial"/>
              </w:rPr>
              <w:t>Display Resilience and Courage</w:t>
            </w:r>
          </w:p>
        </w:tc>
        <w:tc>
          <w:tcPr>
            <w:tcW w:w="4967" w:type="dxa"/>
            <w:tcBorders>
              <w:top w:val="nil"/>
              <w:bottom w:val="single" w:sz="4" w:space="0" w:color="D9D9D9" w:themeColor="background1" w:themeShade="D9"/>
            </w:tcBorders>
          </w:tcPr>
          <w:p w14:paraId="12DA11ED" w14:textId="77777777" w:rsidR="00EA36A0" w:rsidRPr="0044108C" w:rsidRDefault="00EA36A0" w:rsidP="006C5A71">
            <w:pPr>
              <w:rPr>
                <w:rFonts w:ascii="Arial" w:hAnsi="Arial" w:cs="Arial"/>
                <w:sz w:val="20"/>
              </w:rPr>
            </w:pPr>
            <w:r w:rsidRPr="0044108C">
              <w:rPr>
                <w:rFonts w:ascii="Arial" w:hAnsi="Arial" w:cs="Arial"/>
                <w:sz w:val="20"/>
              </w:rPr>
              <w:t>Be open and honest, prepared to express your views, and willing to accept and commit to change</w:t>
            </w:r>
          </w:p>
        </w:tc>
        <w:sdt>
          <w:sdtPr>
            <w:rPr>
              <w:rFonts w:cs="Arial"/>
            </w:rPr>
            <w:id w:val="168606700"/>
            <w:placeholder>
              <w:docPart w:val="7E33605D5DF743D1BE4C4AAAFFB806B4"/>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52EE6B64" w14:textId="03D5DE12" w:rsidR="00EA36A0" w:rsidRPr="0044108C" w:rsidRDefault="004B4F1C" w:rsidP="006C5A71">
                <w:pPr>
                  <w:pStyle w:val="TableText"/>
                  <w:keepNext/>
                  <w:rPr>
                    <w:rFonts w:cs="Arial"/>
                  </w:rPr>
                </w:pPr>
                <w:r w:rsidRPr="0044108C">
                  <w:rPr>
                    <w:rFonts w:cs="Arial"/>
                  </w:rPr>
                  <w:t>Intermediate</w:t>
                </w:r>
              </w:p>
            </w:tc>
          </w:sdtContent>
        </w:sdt>
      </w:tr>
      <w:tr w:rsidR="00EA36A0" w:rsidRPr="000D76A5" w14:paraId="4A15BD78" w14:textId="77777777" w:rsidTr="00322B27">
        <w:tc>
          <w:tcPr>
            <w:tcW w:w="1470" w:type="dxa"/>
            <w:vMerge/>
          </w:tcPr>
          <w:p w14:paraId="3B9A4278" w14:textId="77777777" w:rsidR="00EA36A0" w:rsidRPr="0044108C" w:rsidRDefault="00EA36A0" w:rsidP="006C5A71">
            <w:pPr>
              <w:keepNext/>
              <w:rPr>
                <w:rFonts w:ascii="Arial" w:hAnsi="Arial" w:cs="Arial"/>
                <w:noProof/>
                <w:sz w:val="20"/>
                <w:lang w:eastAsia="en-AU"/>
              </w:rPr>
            </w:pPr>
          </w:p>
        </w:tc>
        <w:tc>
          <w:tcPr>
            <w:tcW w:w="2409" w:type="dxa"/>
            <w:tcBorders>
              <w:top w:val="single" w:sz="4" w:space="0" w:color="D9D9D9" w:themeColor="background1" w:themeShade="D9"/>
              <w:bottom w:val="single" w:sz="4" w:space="0" w:color="D9D9D9" w:themeColor="background1" w:themeShade="D9"/>
            </w:tcBorders>
          </w:tcPr>
          <w:p w14:paraId="27F4BC7A" w14:textId="77777777" w:rsidR="00EA36A0" w:rsidRPr="0044108C" w:rsidRDefault="00EA36A0" w:rsidP="006C5A71">
            <w:pPr>
              <w:pStyle w:val="TableText"/>
              <w:keepNext/>
              <w:rPr>
                <w:rFonts w:cs="Arial"/>
              </w:rPr>
            </w:pPr>
            <w:r w:rsidRPr="0044108C">
              <w:rPr>
                <w:rFonts w:cs="Arial"/>
              </w:rPr>
              <w:t>Manage Self</w:t>
            </w:r>
          </w:p>
        </w:tc>
        <w:tc>
          <w:tcPr>
            <w:tcW w:w="4967" w:type="dxa"/>
            <w:tcBorders>
              <w:top w:val="single" w:sz="4" w:space="0" w:color="D9D9D9" w:themeColor="background1" w:themeShade="D9"/>
              <w:bottom w:val="single" w:sz="4" w:space="0" w:color="D9D9D9" w:themeColor="background1" w:themeShade="D9"/>
            </w:tcBorders>
          </w:tcPr>
          <w:p w14:paraId="72EF67B6" w14:textId="77777777" w:rsidR="00EA36A0" w:rsidRPr="0044108C" w:rsidRDefault="00EA36A0" w:rsidP="006C5A71">
            <w:pPr>
              <w:rPr>
                <w:rFonts w:ascii="Arial" w:hAnsi="Arial" w:cs="Arial"/>
                <w:sz w:val="20"/>
              </w:rPr>
            </w:pPr>
            <w:r w:rsidRPr="0044108C">
              <w:rPr>
                <w:rFonts w:ascii="Arial" w:hAnsi="Arial" w:cs="Arial"/>
                <w:sz w:val="20"/>
              </w:rPr>
              <w:t>Show drive and motivation, an ability to self-reflect and a commitment to learning</w:t>
            </w:r>
          </w:p>
        </w:tc>
        <w:sdt>
          <w:sdtPr>
            <w:rPr>
              <w:rFonts w:cs="Arial"/>
            </w:rPr>
            <w:id w:val="1906187070"/>
            <w:placeholder>
              <w:docPart w:val="E03B9C934BA74B92BB7B73E559EB8C6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656AB7B0" w14:textId="1B8C4BD0" w:rsidR="00EA36A0" w:rsidRPr="0044108C" w:rsidRDefault="004B4F1C" w:rsidP="006C5A71">
                <w:pPr>
                  <w:pStyle w:val="TableText"/>
                  <w:keepNext/>
                  <w:rPr>
                    <w:rFonts w:cs="Arial"/>
                  </w:rPr>
                </w:pPr>
                <w:r w:rsidRPr="0044108C">
                  <w:rPr>
                    <w:rFonts w:cs="Arial"/>
                  </w:rPr>
                  <w:t>Intermediate</w:t>
                </w:r>
              </w:p>
            </w:tc>
          </w:sdtContent>
        </w:sdt>
      </w:tr>
      <w:tr w:rsidR="00EA36A0" w:rsidRPr="000D76A5" w14:paraId="41D158E9" w14:textId="77777777"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4F9D71BF" w14:textId="77777777" w:rsidR="00EA36A0" w:rsidRPr="0044108C" w:rsidRDefault="00EA36A0" w:rsidP="006C5A71">
            <w:pPr>
              <w:keepNext/>
              <w:rPr>
                <w:rFonts w:ascii="Arial" w:hAnsi="Arial" w:cs="Arial"/>
                <w:noProof/>
                <w:sz w:val="20"/>
                <w:lang w:eastAsia="en-AU"/>
              </w:rPr>
            </w:pPr>
            <w:r w:rsidRPr="0044108C">
              <w:rPr>
                <w:rFonts w:ascii="Arial" w:hAnsi="Arial" w:cs="Arial"/>
                <w:noProof/>
                <w:sz w:val="20"/>
                <w:lang w:eastAsia="en-AU"/>
              </w:rPr>
              <w:drawing>
                <wp:inline distT="0" distB="0" distL="0" distR="0" wp14:anchorId="4946B1EA" wp14:editId="38243081">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6621858D" w14:textId="77777777" w:rsidR="00EA36A0" w:rsidRPr="0044108C" w:rsidRDefault="00EA36A0" w:rsidP="006C5A71">
            <w:pPr>
              <w:pStyle w:val="TableText"/>
              <w:keepNext/>
              <w:rPr>
                <w:rFonts w:cs="Arial"/>
              </w:rPr>
            </w:pPr>
          </w:p>
        </w:tc>
        <w:tc>
          <w:tcPr>
            <w:tcW w:w="4967" w:type="dxa"/>
            <w:tcBorders>
              <w:top w:val="single" w:sz="4" w:space="0" w:color="auto"/>
              <w:bottom w:val="nil"/>
            </w:tcBorders>
            <w:shd w:val="clear" w:color="auto" w:fill="F2F2F2" w:themeFill="background1" w:themeFillShade="F2"/>
          </w:tcPr>
          <w:p w14:paraId="2F0D51E8" w14:textId="77777777" w:rsidR="00EA36A0" w:rsidRPr="0044108C" w:rsidRDefault="00EA36A0" w:rsidP="00513560">
            <w:pPr>
              <w:rPr>
                <w:rFonts w:ascii="Arial" w:hAnsi="Arial" w:cs="Arial"/>
                <w:sz w:val="20"/>
              </w:rPr>
            </w:pPr>
          </w:p>
        </w:tc>
        <w:tc>
          <w:tcPr>
            <w:tcW w:w="1843" w:type="dxa"/>
            <w:tcBorders>
              <w:top w:val="single" w:sz="4" w:space="0" w:color="auto"/>
              <w:bottom w:val="nil"/>
            </w:tcBorders>
            <w:shd w:val="clear" w:color="auto" w:fill="F2F2F2" w:themeFill="background1" w:themeFillShade="F2"/>
          </w:tcPr>
          <w:p w14:paraId="2D0C0966" w14:textId="77777777" w:rsidR="00EA36A0" w:rsidRPr="0044108C" w:rsidRDefault="00EA36A0" w:rsidP="00513560">
            <w:pPr>
              <w:pStyle w:val="TableText"/>
              <w:keepNext/>
              <w:rPr>
                <w:rFonts w:cs="Arial"/>
              </w:rPr>
            </w:pPr>
          </w:p>
        </w:tc>
      </w:tr>
      <w:tr w:rsidR="00EA36A0" w:rsidRPr="000D76A5" w14:paraId="47470AB9" w14:textId="77777777" w:rsidTr="00322B27">
        <w:tblPrEx>
          <w:tblBorders>
            <w:top w:val="single" w:sz="8" w:space="0" w:color="auto"/>
            <w:bottom w:val="single" w:sz="8" w:space="0" w:color="BCBEC0"/>
          </w:tblBorders>
        </w:tblPrEx>
        <w:tc>
          <w:tcPr>
            <w:tcW w:w="1470" w:type="dxa"/>
            <w:vMerge/>
          </w:tcPr>
          <w:p w14:paraId="174CA7BB" w14:textId="77777777" w:rsidR="00EA36A0" w:rsidRPr="0044108C" w:rsidRDefault="00EA36A0" w:rsidP="006C5A71">
            <w:pPr>
              <w:keepNext/>
              <w:rPr>
                <w:rFonts w:ascii="Arial" w:hAnsi="Arial" w:cs="Arial"/>
                <w:sz w:val="20"/>
              </w:rPr>
            </w:pPr>
          </w:p>
        </w:tc>
        <w:tc>
          <w:tcPr>
            <w:tcW w:w="2409" w:type="dxa"/>
            <w:tcBorders>
              <w:top w:val="nil"/>
              <w:bottom w:val="single" w:sz="4" w:space="0" w:color="D9D9D9" w:themeColor="background1" w:themeShade="D9"/>
            </w:tcBorders>
          </w:tcPr>
          <w:p w14:paraId="72CB768A" w14:textId="77777777" w:rsidR="00EA36A0" w:rsidRPr="0044108C" w:rsidRDefault="00EA36A0" w:rsidP="006C5A71">
            <w:pPr>
              <w:pStyle w:val="TableText"/>
              <w:keepNext/>
              <w:rPr>
                <w:rFonts w:cs="Arial"/>
              </w:rPr>
            </w:pPr>
            <w:r w:rsidRPr="0044108C">
              <w:rPr>
                <w:rFonts w:cs="Arial"/>
              </w:rPr>
              <w:t>Communicate Effectively</w:t>
            </w:r>
          </w:p>
        </w:tc>
        <w:tc>
          <w:tcPr>
            <w:tcW w:w="4967" w:type="dxa"/>
            <w:tcBorders>
              <w:top w:val="nil"/>
              <w:bottom w:val="single" w:sz="4" w:space="0" w:color="D9D9D9" w:themeColor="background1" w:themeShade="D9"/>
            </w:tcBorders>
          </w:tcPr>
          <w:p w14:paraId="028F8286" w14:textId="77777777" w:rsidR="00EA36A0" w:rsidRPr="0044108C" w:rsidRDefault="00EA36A0" w:rsidP="00513560">
            <w:pPr>
              <w:rPr>
                <w:rFonts w:ascii="Arial" w:hAnsi="Arial" w:cs="Arial"/>
                <w:sz w:val="20"/>
              </w:rPr>
            </w:pPr>
            <w:r w:rsidRPr="0044108C">
              <w:rPr>
                <w:rFonts w:ascii="Arial" w:hAnsi="Arial" w:cs="Arial"/>
                <w:sz w:val="20"/>
              </w:rPr>
              <w:t>Communicate clearly, actively listen to others, and respond with understanding and respect</w:t>
            </w:r>
          </w:p>
        </w:tc>
        <w:sdt>
          <w:sdtPr>
            <w:rPr>
              <w:rFonts w:cs="Arial"/>
            </w:rPr>
            <w:id w:val="-294610467"/>
            <w:placeholder>
              <w:docPart w:val="64D5A28F457E4B81901704323AD2E077"/>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568F01DB" w14:textId="3D15DCD8" w:rsidR="00EA36A0" w:rsidRPr="0044108C" w:rsidRDefault="008C261C" w:rsidP="00513560">
                <w:pPr>
                  <w:pStyle w:val="TableText"/>
                  <w:keepNext/>
                  <w:rPr>
                    <w:rFonts w:cs="Arial"/>
                  </w:rPr>
                </w:pPr>
                <w:r w:rsidRPr="0044108C">
                  <w:rPr>
                    <w:rFonts w:cs="Arial"/>
                  </w:rPr>
                  <w:t>Adept</w:t>
                </w:r>
              </w:p>
            </w:tc>
          </w:sdtContent>
        </w:sdt>
      </w:tr>
      <w:tr w:rsidR="00EA36A0" w:rsidRPr="000D76A5" w14:paraId="76C86ED6"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5E2C91D0" w14:textId="77777777" w:rsidR="00EA36A0" w:rsidRPr="0044108C" w:rsidRDefault="00EA36A0" w:rsidP="006C5A71">
            <w:pPr>
              <w:rPr>
                <w:rFonts w:ascii="Arial" w:hAnsi="Arial" w:cs="Arial"/>
                <w:sz w:val="20"/>
              </w:rPr>
            </w:pPr>
          </w:p>
        </w:tc>
        <w:tc>
          <w:tcPr>
            <w:tcW w:w="2409" w:type="dxa"/>
            <w:tcBorders>
              <w:top w:val="single" w:sz="4" w:space="0" w:color="D9D9D9" w:themeColor="background1" w:themeShade="D9"/>
              <w:bottom w:val="single" w:sz="4" w:space="0" w:color="auto"/>
            </w:tcBorders>
          </w:tcPr>
          <w:p w14:paraId="6EE2BDF0" w14:textId="77777777" w:rsidR="00EA36A0" w:rsidRPr="0044108C" w:rsidRDefault="00EA36A0" w:rsidP="006C5A71">
            <w:pPr>
              <w:pStyle w:val="TableText"/>
              <w:rPr>
                <w:rFonts w:cs="Arial"/>
              </w:rPr>
            </w:pPr>
            <w:r w:rsidRPr="0044108C">
              <w:rPr>
                <w:rFonts w:cs="Arial"/>
                <w:bCs/>
              </w:rPr>
              <w:t>Influence and Negotiate</w:t>
            </w:r>
          </w:p>
        </w:tc>
        <w:tc>
          <w:tcPr>
            <w:tcW w:w="4967" w:type="dxa"/>
            <w:tcBorders>
              <w:top w:val="single" w:sz="4" w:space="0" w:color="D9D9D9" w:themeColor="background1" w:themeShade="D9"/>
              <w:bottom w:val="single" w:sz="4" w:space="0" w:color="auto"/>
            </w:tcBorders>
          </w:tcPr>
          <w:p w14:paraId="0B9D972D" w14:textId="77777777" w:rsidR="00EA36A0" w:rsidRPr="0044108C" w:rsidRDefault="00EA36A0" w:rsidP="00513560">
            <w:pPr>
              <w:rPr>
                <w:rFonts w:ascii="Arial" w:hAnsi="Arial" w:cs="Arial"/>
                <w:sz w:val="20"/>
              </w:rPr>
            </w:pPr>
            <w:r w:rsidRPr="0044108C">
              <w:rPr>
                <w:rFonts w:ascii="Arial" w:hAnsi="Arial" w:cs="Arial"/>
                <w:sz w:val="20"/>
              </w:rPr>
              <w:t>Gain consensus and commitment from others, and resolve issues and conflicts</w:t>
            </w:r>
          </w:p>
        </w:tc>
        <w:sdt>
          <w:sdtPr>
            <w:rPr>
              <w:rFonts w:cs="Arial"/>
            </w:rPr>
            <w:id w:val="1422534758"/>
            <w:placeholder>
              <w:docPart w:val="569D450F8334485390684EF3AFE40C8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37BD5DE8" w14:textId="77F227A7" w:rsidR="00EA36A0" w:rsidRPr="0044108C" w:rsidRDefault="008C261C" w:rsidP="00513560">
                <w:pPr>
                  <w:pStyle w:val="TableText"/>
                  <w:keepNext/>
                  <w:rPr>
                    <w:rFonts w:cs="Arial"/>
                  </w:rPr>
                </w:pPr>
                <w:r w:rsidRPr="0044108C">
                  <w:rPr>
                    <w:rFonts w:cs="Arial"/>
                  </w:rPr>
                  <w:t>Intermediate</w:t>
                </w:r>
              </w:p>
            </w:tc>
          </w:sdtContent>
        </w:sdt>
      </w:tr>
      <w:tr w:rsidR="00322B27" w:rsidRPr="000D76A5" w14:paraId="1E96C484"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0250F49E" w14:textId="77777777" w:rsidR="00322B27" w:rsidRPr="0044108C" w:rsidRDefault="00322B27" w:rsidP="006C5A71">
            <w:pPr>
              <w:keepNext/>
              <w:rPr>
                <w:rFonts w:ascii="Arial" w:hAnsi="Arial" w:cs="Arial"/>
                <w:noProof/>
                <w:sz w:val="20"/>
                <w:lang w:eastAsia="en-AU"/>
              </w:rPr>
            </w:pPr>
            <w:r w:rsidRPr="0044108C">
              <w:rPr>
                <w:rFonts w:ascii="Arial" w:hAnsi="Arial" w:cs="Arial"/>
                <w:noProof/>
                <w:sz w:val="20"/>
                <w:lang w:eastAsia="en-AU"/>
              </w:rPr>
              <w:drawing>
                <wp:inline distT="0" distB="0" distL="0" distR="0" wp14:anchorId="5F659E2D" wp14:editId="587211F7">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76C50206" w14:textId="77777777" w:rsidR="00322B27" w:rsidRPr="0044108C" w:rsidRDefault="00322B27" w:rsidP="00203200">
            <w:pPr>
              <w:rPr>
                <w:rFonts w:ascii="Arial" w:hAnsi="Arial" w:cs="Arial"/>
                <w:sz w:val="20"/>
              </w:rPr>
            </w:pPr>
          </w:p>
        </w:tc>
        <w:tc>
          <w:tcPr>
            <w:tcW w:w="4967" w:type="dxa"/>
            <w:tcBorders>
              <w:top w:val="single" w:sz="4" w:space="0" w:color="auto"/>
              <w:bottom w:val="nil"/>
            </w:tcBorders>
            <w:shd w:val="clear" w:color="auto" w:fill="F2F2F2" w:themeFill="background1" w:themeFillShade="F2"/>
          </w:tcPr>
          <w:p w14:paraId="7EEB9BF6" w14:textId="77777777" w:rsidR="00322B27" w:rsidRPr="0044108C" w:rsidRDefault="00322B27" w:rsidP="00203200">
            <w:pPr>
              <w:pStyle w:val="TableText"/>
              <w:keepNext/>
              <w:rPr>
                <w:rFonts w:cs="Arial"/>
              </w:rPr>
            </w:pPr>
          </w:p>
        </w:tc>
        <w:tc>
          <w:tcPr>
            <w:tcW w:w="1843" w:type="dxa"/>
            <w:tcBorders>
              <w:top w:val="single" w:sz="4" w:space="0" w:color="auto"/>
              <w:bottom w:val="nil"/>
            </w:tcBorders>
            <w:shd w:val="clear" w:color="auto" w:fill="F2F2F2" w:themeFill="background1" w:themeFillShade="F2"/>
          </w:tcPr>
          <w:p w14:paraId="2FCB1FFC" w14:textId="77777777" w:rsidR="00322B27" w:rsidRPr="0044108C" w:rsidRDefault="00322B27" w:rsidP="00513560">
            <w:pPr>
              <w:pStyle w:val="TableText"/>
              <w:keepNext/>
              <w:rPr>
                <w:rFonts w:cs="Arial"/>
              </w:rPr>
            </w:pPr>
          </w:p>
        </w:tc>
      </w:tr>
      <w:tr w:rsidR="00322B27" w:rsidRPr="000D76A5" w14:paraId="6D832B75" w14:textId="77777777" w:rsidTr="00322B27">
        <w:tblPrEx>
          <w:tblBorders>
            <w:top w:val="single" w:sz="8" w:space="0" w:color="auto"/>
            <w:bottom w:val="single" w:sz="8" w:space="0" w:color="BCBEC0"/>
          </w:tblBorders>
        </w:tblPrEx>
        <w:tc>
          <w:tcPr>
            <w:tcW w:w="1470" w:type="dxa"/>
            <w:vMerge/>
          </w:tcPr>
          <w:p w14:paraId="18FDB7C0" w14:textId="77777777" w:rsidR="00322B27" w:rsidRPr="0044108C" w:rsidRDefault="00322B27" w:rsidP="006C5A71">
            <w:pPr>
              <w:keepNext/>
              <w:rPr>
                <w:rFonts w:ascii="Arial" w:hAnsi="Arial" w:cs="Arial"/>
                <w:sz w:val="20"/>
              </w:rPr>
            </w:pPr>
          </w:p>
        </w:tc>
        <w:tc>
          <w:tcPr>
            <w:tcW w:w="2409" w:type="dxa"/>
            <w:tcBorders>
              <w:top w:val="nil"/>
              <w:bottom w:val="single" w:sz="4" w:space="0" w:color="D9D9D9" w:themeColor="background1" w:themeShade="D9"/>
            </w:tcBorders>
          </w:tcPr>
          <w:p w14:paraId="587EF247" w14:textId="77777777" w:rsidR="00322B27" w:rsidRPr="0044108C" w:rsidRDefault="00322B27" w:rsidP="006C5A71">
            <w:pPr>
              <w:pStyle w:val="TableText"/>
              <w:keepNext/>
              <w:rPr>
                <w:rFonts w:cs="Arial"/>
              </w:rPr>
            </w:pPr>
            <w:r w:rsidRPr="0044108C">
              <w:rPr>
                <w:rFonts w:cs="Arial"/>
              </w:rPr>
              <w:t>Deliver Results</w:t>
            </w:r>
          </w:p>
        </w:tc>
        <w:tc>
          <w:tcPr>
            <w:tcW w:w="4967" w:type="dxa"/>
            <w:tcBorders>
              <w:top w:val="nil"/>
              <w:bottom w:val="single" w:sz="4" w:space="0" w:color="D9D9D9" w:themeColor="background1" w:themeShade="D9"/>
            </w:tcBorders>
          </w:tcPr>
          <w:p w14:paraId="19216A1B" w14:textId="77777777" w:rsidR="00322B27" w:rsidRPr="0044108C" w:rsidRDefault="00322B27" w:rsidP="00513560">
            <w:pPr>
              <w:rPr>
                <w:rFonts w:ascii="Arial" w:hAnsi="Arial" w:cs="Arial"/>
                <w:sz w:val="20"/>
              </w:rPr>
            </w:pPr>
            <w:r w:rsidRPr="0044108C">
              <w:rPr>
                <w:rFonts w:ascii="Arial" w:hAnsi="Arial" w:cs="Arial"/>
                <w:sz w:val="20"/>
              </w:rPr>
              <w:t>Achieve results through the efficient use of resources and a commitment to quality outcomes</w:t>
            </w:r>
          </w:p>
        </w:tc>
        <w:sdt>
          <w:sdtPr>
            <w:rPr>
              <w:rFonts w:cs="Arial"/>
            </w:rPr>
            <w:id w:val="1950660735"/>
            <w:placeholder>
              <w:docPart w:val="24AAB6D01DED4C6F9427F7E0AE93A1BF"/>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31F05F42" w14:textId="56305C19" w:rsidR="00322B27" w:rsidRPr="0044108C" w:rsidRDefault="008C261C" w:rsidP="00513560">
                <w:pPr>
                  <w:pStyle w:val="TableText"/>
                  <w:keepNext/>
                  <w:rPr>
                    <w:rFonts w:cs="Arial"/>
                  </w:rPr>
                </w:pPr>
                <w:r w:rsidRPr="0044108C">
                  <w:rPr>
                    <w:rFonts w:cs="Arial"/>
                  </w:rPr>
                  <w:t>Adept</w:t>
                </w:r>
              </w:p>
            </w:tc>
          </w:sdtContent>
        </w:sdt>
      </w:tr>
      <w:tr w:rsidR="00322B27" w:rsidRPr="000D76A5" w14:paraId="00E89A12"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74CB9950" w14:textId="77777777" w:rsidR="00322B27" w:rsidRPr="0044108C" w:rsidRDefault="00322B27" w:rsidP="006C5A71">
            <w:pPr>
              <w:rPr>
                <w:rFonts w:ascii="Arial" w:hAnsi="Arial" w:cs="Arial"/>
                <w:sz w:val="20"/>
              </w:rPr>
            </w:pPr>
          </w:p>
        </w:tc>
        <w:tc>
          <w:tcPr>
            <w:tcW w:w="2409" w:type="dxa"/>
            <w:tcBorders>
              <w:top w:val="single" w:sz="4" w:space="0" w:color="D9D9D9" w:themeColor="background1" w:themeShade="D9"/>
              <w:bottom w:val="single" w:sz="4" w:space="0" w:color="auto"/>
            </w:tcBorders>
          </w:tcPr>
          <w:p w14:paraId="41C58634" w14:textId="77777777" w:rsidR="00322B27" w:rsidRPr="0044108C" w:rsidRDefault="00322B27" w:rsidP="006C5A71">
            <w:pPr>
              <w:pStyle w:val="TableText"/>
              <w:rPr>
                <w:rFonts w:cs="Arial"/>
              </w:rPr>
            </w:pPr>
            <w:r w:rsidRPr="0044108C">
              <w:rPr>
                <w:rFonts w:cs="Arial"/>
              </w:rPr>
              <w:t>Demonstrate Accountability</w:t>
            </w:r>
          </w:p>
        </w:tc>
        <w:tc>
          <w:tcPr>
            <w:tcW w:w="4967" w:type="dxa"/>
            <w:tcBorders>
              <w:top w:val="single" w:sz="4" w:space="0" w:color="D9D9D9" w:themeColor="background1" w:themeShade="D9"/>
              <w:bottom w:val="single" w:sz="4" w:space="0" w:color="auto"/>
            </w:tcBorders>
          </w:tcPr>
          <w:p w14:paraId="51BA4158" w14:textId="77777777" w:rsidR="00322B27" w:rsidRPr="0044108C" w:rsidRDefault="00322B27" w:rsidP="00513560">
            <w:pPr>
              <w:rPr>
                <w:rFonts w:ascii="Arial" w:hAnsi="Arial" w:cs="Arial"/>
                <w:sz w:val="20"/>
              </w:rPr>
            </w:pPr>
            <w:r w:rsidRPr="0044108C">
              <w:rPr>
                <w:rFonts w:ascii="Arial" w:hAnsi="Arial" w:cs="Arial"/>
                <w:sz w:val="20"/>
              </w:rPr>
              <w:t>Be proactive and responsible for own actions, and adhere to legislation, policy and guidelines</w:t>
            </w:r>
          </w:p>
        </w:tc>
        <w:sdt>
          <w:sdtPr>
            <w:rPr>
              <w:rFonts w:cs="Arial"/>
            </w:rPr>
            <w:id w:val="-1984311058"/>
            <w:placeholder>
              <w:docPart w:val="AA9056DF9ECA438DA7EA92C6F1A4DCF8"/>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7169BF9B" w14:textId="5355DB43" w:rsidR="00322B27" w:rsidRPr="0044108C" w:rsidRDefault="008C261C" w:rsidP="00513560">
                <w:pPr>
                  <w:pStyle w:val="TableText"/>
                  <w:keepNext/>
                  <w:rPr>
                    <w:rFonts w:cs="Arial"/>
                  </w:rPr>
                </w:pPr>
                <w:r w:rsidRPr="0044108C">
                  <w:rPr>
                    <w:rFonts w:cs="Arial"/>
                  </w:rPr>
                  <w:t>Intermediate</w:t>
                </w:r>
              </w:p>
            </w:tc>
          </w:sdtContent>
        </w:sdt>
      </w:tr>
      <w:tr w:rsidR="00322B27" w:rsidRPr="000D76A5" w14:paraId="3508801E"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766B4248" w14:textId="77777777" w:rsidR="00322B27" w:rsidRPr="0044108C" w:rsidRDefault="00322B27" w:rsidP="006C5A71">
            <w:pPr>
              <w:keepNext/>
              <w:rPr>
                <w:rFonts w:ascii="Arial" w:hAnsi="Arial" w:cs="Arial"/>
                <w:sz w:val="20"/>
              </w:rPr>
            </w:pPr>
            <w:r w:rsidRPr="0044108C">
              <w:rPr>
                <w:rFonts w:ascii="Arial" w:hAnsi="Arial" w:cs="Arial"/>
                <w:noProof/>
                <w:sz w:val="20"/>
                <w:lang w:eastAsia="en-AU"/>
              </w:rPr>
              <w:drawing>
                <wp:inline distT="0" distB="0" distL="0" distR="0" wp14:anchorId="2B2826F8" wp14:editId="3E6BC3B2">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0BDAC8A2" w14:textId="77777777" w:rsidR="00322B27" w:rsidRPr="0044108C" w:rsidRDefault="00322B27" w:rsidP="006C5A71">
            <w:pPr>
              <w:pStyle w:val="TableText"/>
              <w:keepNext/>
              <w:rPr>
                <w:rFonts w:cs="Arial"/>
              </w:rPr>
            </w:pPr>
          </w:p>
        </w:tc>
        <w:tc>
          <w:tcPr>
            <w:tcW w:w="4967" w:type="dxa"/>
            <w:tcBorders>
              <w:top w:val="single" w:sz="4" w:space="0" w:color="auto"/>
              <w:bottom w:val="nil"/>
            </w:tcBorders>
            <w:shd w:val="clear" w:color="auto" w:fill="F2F2F2" w:themeFill="background1" w:themeFillShade="F2"/>
          </w:tcPr>
          <w:p w14:paraId="634FB342" w14:textId="77777777" w:rsidR="00322B27" w:rsidRPr="0044108C" w:rsidRDefault="00322B27" w:rsidP="00513560">
            <w:pPr>
              <w:rPr>
                <w:rFonts w:ascii="Arial" w:hAnsi="Arial" w:cs="Arial"/>
                <w:sz w:val="20"/>
              </w:rPr>
            </w:pPr>
          </w:p>
        </w:tc>
        <w:tc>
          <w:tcPr>
            <w:tcW w:w="1843" w:type="dxa"/>
            <w:tcBorders>
              <w:top w:val="single" w:sz="4" w:space="0" w:color="auto"/>
              <w:bottom w:val="nil"/>
            </w:tcBorders>
            <w:shd w:val="clear" w:color="auto" w:fill="F2F2F2" w:themeFill="background1" w:themeFillShade="F2"/>
          </w:tcPr>
          <w:p w14:paraId="039CE4F7" w14:textId="77777777" w:rsidR="00322B27" w:rsidRPr="0044108C" w:rsidRDefault="00322B27" w:rsidP="00BD1817">
            <w:pPr>
              <w:pStyle w:val="TableText"/>
              <w:keepNext/>
              <w:rPr>
                <w:rFonts w:cs="Arial"/>
              </w:rPr>
            </w:pPr>
          </w:p>
        </w:tc>
      </w:tr>
      <w:tr w:rsidR="00322B27" w:rsidRPr="000D76A5" w14:paraId="746712EA" w14:textId="77777777" w:rsidTr="00322B27">
        <w:tblPrEx>
          <w:tblBorders>
            <w:top w:val="single" w:sz="8" w:space="0" w:color="auto"/>
            <w:bottom w:val="single" w:sz="8" w:space="0" w:color="BCBEC0"/>
          </w:tblBorders>
        </w:tblPrEx>
        <w:tc>
          <w:tcPr>
            <w:tcW w:w="1470" w:type="dxa"/>
            <w:vMerge/>
          </w:tcPr>
          <w:p w14:paraId="2227D511" w14:textId="77777777" w:rsidR="00322B27" w:rsidRPr="0044108C" w:rsidRDefault="00322B27" w:rsidP="006C5A71">
            <w:pPr>
              <w:keepNext/>
              <w:rPr>
                <w:rFonts w:ascii="Arial" w:hAnsi="Arial" w:cs="Arial"/>
                <w:sz w:val="20"/>
              </w:rPr>
            </w:pPr>
          </w:p>
        </w:tc>
        <w:tc>
          <w:tcPr>
            <w:tcW w:w="2409" w:type="dxa"/>
            <w:tcBorders>
              <w:top w:val="nil"/>
              <w:bottom w:val="single" w:sz="4" w:space="0" w:color="D9D9D9" w:themeColor="background1" w:themeShade="D9"/>
              <w:right w:val="nil"/>
            </w:tcBorders>
          </w:tcPr>
          <w:p w14:paraId="6D25C2AB" w14:textId="77777777" w:rsidR="00322B27" w:rsidRPr="0044108C" w:rsidRDefault="00322B27" w:rsidP="006C5A71">
            <w:pPr>
              <w:pStyle w:val="TableText"/>
              <w:keepNext/>
              <w:rPr>
                <w:rFonts w:cs="Arial"/>
              </w:rPr>
            </w:pPr>
            <w:r w:rsidRPr="0044108C">
              <w:rPr>
                <w:rFonts w:cs="Arial"/>
              </w:rPr>
              <w:t>Finance</w:t>
            </w:r>
          </w:p>
        </w:tc>
        <w:tc>
          <w:tcPr>
            <w:tcW w:w="4967" w:type="dxa"/>
            <w:tcBorders>
              <w:top w:val="nil"/>
              <w:left w:val="nil"/>
              <w:bottom w:val="single" w:sz="4" w:space="0" w:color="D9D9D9" w:themeColor="background1" w:themeShade="D9"/>
              <w:right w:val="nil"/>
            </w:tcBorders>
          </w:tcPr>
          <w:p w14:paraId="5CA9FDA0" w14:textId="77777777" w:rsidR="00322B27" w:rsidRPr="0044108C" w:rsidRDefault="00322B27" w:rsidP="00513560">
            <w:pPr>
              <w:rPr>
                <w:rFonts w:ascii="Arial" w:hAnsi="Arial" w:cs="Arial"/>
                <w:sz w:val="20"/>
              </w:rPr>
            </w:pPr>
            <w:r w:rsidRPr="0044108C">
              <w:rPr>
                <w:rFonts w:ascii="Arial" w:hAnsi="Arial" w:cs="Arial"/>
                <w:sz w:val="20"/>
              </w:rPr>
              <w:t>Understand and apply financial processes to achieve value for money and minimise financial risk</w:t>
            </w:r>
          </w:p>
        </w:tc>
        <w:sdt>
          <w:sdtPr>
            <w:rPr>
              <w:rFonts w:cs="Arial"/>
            </w:rPr>
            <w:id w:val="-85234695"/>
            <w:placeholder>
              <w:docPart w:val="826B52379BD54F2E88CEC7FC427140AC"/>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0073C55C" w14:textId="007EB014" w:rsidR="00322B27" w:rsidRPr="0044108C" w:rsidRDefault="008C261C" w:rsidP="00BD1817">
                <w:pPr>
                  <w:pStyle w:val="TableText"/>
                  <w:keepNext/>
                  <w:rPr>
                    <w:rFonts w:cs="Arial"/>
                  </w:rPr>
                </w:pPr>
                <w:r w:rsidRPr="0044108C">
                  <w:rPr>
                    <w:rFonts w:cs="Arial"/>
                  </w:rPr>
                  <w:t>Intermediate</w:t>
                </w:r>
              </w:p>
            </w:tc>
          </w:sdtContent>
        </w:sdt>
      </w:tr>
      <w:tr w:rsidR="00322B27" w:rsidRPr="000D76A5" w14:paraId="1944CD19" w14:textId="77777777" w:rsidTr="00322B27">
        <w:tblPrEx>
          <w:tblBorders>
            <w:top w:val="single" w:sz="8" w:space="0" w:color="auto"/>
            <w:bottom w:val="single" w:sz="8" w:space="0" w:color="BCBEC0"/>
          </w:tblBorders>
        </w:tblPrEx>
        <w:tc>
          <w:tcPr>
            <w:tcW w:w="1470" w:type="dxa"/>
            <w:vMerge/>
          </w:tcPr>
          <w:p w14:paraId="314D9990" w14:textId="77777777" w:rsidR="00322B27" w:rsidRPr="0044108C" w:rsidRDefault="00322B27" w:rsidP="006C5A71">
            <w:pPr>
              <w:keepNext/>
              <w:rPr>
                <w:rFonts w:ascii="Arial" w:hAnsi="Arial" w:cs="Arial"/>
                <w:sz w:val="20"/>
              </w:rPr>
            </w:pPr>
          </w:p>
        </w:tc>
        <w:tc>
          <w:tcPr>
            <w:tcW w:w="2409" w:type="dxa"/>
            <w:tcBorders>
              <w:top w:val="single" w:sz="4" w:space="0" w:color="D9D9D9" w:themeColor="background1" w:themeShade="D9"/>
              <w:bottom w:val="single" w:sz="4" w:space="0" w:color="D9D9D9" w:themeColor="background1" w:themeShade="D9"/>
              <w:right w:val="nil"/>
            </w:tcBorders>
          </w:tcPr>
          <w:p w14:paraId="090906C0" w14:textId="77777777" w:rsidR="00322B27" w:rsidRPr="0044108C" w:rsidRDefault="00322B27" w:rsidP="006C5A71">
            <w:pPr>
              <w:pStyle w:val="TableText"/>
              <w:keepNext/>
              <w:rPr>
                <w:rFonts w:cs="Arial"/>
              </w:rPr>
            </w:pPr>
            <w:r w:rsidRPr="0044108C">
              <w:rPr>
                <w:rFonts w:cs="Arial"/>
                <w:bCs/>
              </w:rPr>
              <w:t>Technology</w:t>
            </w:r>
          </w:p>
        </w:tc>
        <w:tc>
          <w:tcPr>
            <w:tcW w:w="4967" w:type="dxa"/>
            <w:tcBorders>
              <w:top w:val="single" w:sz="4" w:space="0" w:color="D9D9D9" w:themeColor="background1" w:themeShade="D9"/>
              <w:left w:val="nil"/>
              <w:bottom w:val="single" w:sz="4" w:space="0" w:color="D9D9D9" w:themeColor="background1" w:themeShade="D9"/>
              <w:right w:val="nil"/>
            </w:tcBorders>
          </w:tcPr>
          <w:p w14:paraId="3A54BAA2" w14:textId="77777777" w:rsidR="00322B27" w:rsidRPr="0044108C" w:rsidRDefault="00322B27" w:rsidP="00513560">
            <w:pPr>
              <w:rPr>
                <w:rFonts w:ascii="Arial" w:hAnsi="Arial" w:cs="Arial"/>
                <w:sz w:val="20"/>
              </w:rPr>
            </w:pPr>
            <w:r w:rsidRPr="0044108C">
              <w:rPr>
                <w:rFonts w:ascii="Arial" w:hAnsi="Arial" w:cs="Arial"/>
                <w:sz w:val="20"/>
              </w:rPr>
              <w:t>Understand and use available technologies to maximise efficiencies and effectiveness</w:t>
            </w:r>
          </w:p>
        </w:tc>
        <w:sdt>
          <w:sdtPr>
            <w:rPr>
              <w:rFonts w:cs="Arial"/>
            </w:rPr>
            <w:id w:val="1736584465"/>
            <w:placeholder>
              <w:docPart w:val="4246041DEF4B47E5AF4FCCC766970FE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5F88AC3F" w14:textId="1DE9A2C4" w:rsidR="00322B27" w:rsidRPr="0044108C" w:rsidRDefault="008C261C" w:rsidP="00BD1817">
                <w:pPr>
                  <w:pStyle w:val="TableText"/>
                  <w:keepNext/>
                  <w:rPr>
                    <w:rFonts w:cs="Arial"/>
                  </w:rPr>
                </w:pPr>
                <w:r w:rsidRPr="0044108C">
                  <w:rPr>
                    <w:rFonts w:cs="Arial"/>
                  </w:rPr>
                  <w:t>Adept</w:t>
                </w:r>
              </w:p>
            </w:tc>
          </w:sdtContent>
        </w:sdt>
      </w:tr>
      <w:tr w:rsidR="00322B27" w:rsidRPr="000D76A5" w14:paraId="76E871E5" w14:textId="77777777" w:rsidTr="00322B27">
        <w:tblPrEx>
          <w:tblBorders>
            <w:top w:val="single" w:sz="8" w:space="0" w:color="auto"/>
            <w:bottom w:val="single" w:sz="8" w:space="0" w:color="BCBEC0"/>
          </w:tblBorders>
        </w:tblPrEx>
        <w:tc>
          <w:tcPr>
            <w:tcW w:w="1470" w:type="dxa"/>
            <w:vMerge/>
          </w:tcPr>
          <w:p w14:paraId="7F7CF43F" w14:textId="77777777" w:rsidR="00322B27" w:rsidRPr="0044108C" w:rsidRDefault="00322B27" w:rsidP="006C5A71">
            <w:pPr>
              <w:keepNext/>
              <w:rPr>
                <w:rFonts w:ascii="Arial" w:hAnsi="Arial" w:cs="Arial"/>
                <w:sz w:val="20"/>
              </w:rPr>
            </w:pPr>
          </w:p>
        </w:tc>
        <w:tc>
          <w:tcPr>
            <w:tcW w:w="2409" w:type="dxa"/>
            <w:tcBorders>
              <w:top w:val="single" w:sz="4" w:space="0" w:color="D9D9D9" w:themeColor="background1" w:themeShade="D9"/>
              <w:bottom w:val="single" w:sz="4" w:space="0" w:color="D9D9D9" w:themeColor="background1" w:themeShade="D9"/>
              <w:right w:val="nil"/>
            </w:tcBorders>
          </w:tcPr>
          <w:p w14:paraId="77B30F9E" w14:textId="77777777" w:rsidR="00322B27" w:rsidRPr="0044108C" w:rsidRDefault="00322B27" w:rsidP="006C5A71">
            <w:pPr>
              <w:pStyle w:val="TableText"/>
              <w:keepNext/>
              <w:rPr>
                <w:rFonts w:cs="Arial"/>
              </w:rPr>
            </w:pPr>
            <w:r w:rsidRPr="0044108C">
              <w:rPr>
                <w:rFonts w:cs="Arial"/>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2B6B0E9F" w14:textId="77777777" w:rsidR="00322B27" w:rsidRPr="0044108C" w:rsidRDefault="00322B27" w:rsidP="00513560">
            <w:pPr>
              <w:rPr>
                <w:rFonts w:ascii="Arial" w:hAnsi="Arial" w:cs="Arial"/>
                <w:sz w:val="20"/>
              </w:rPr>
            </w:pPr>
            <w:r w:rsidRPr="0044108C">
              <w:rPr>
                <w:rFonts w:ascii="Arial" w:hAnsi="Arial" w:cs="Arial"/>
                <w:sz w:val="20"/>
              </w:rPr>
              <w:t>Understand and apply procurement processes to ensure effective purchasing and contract performance</w:t>
            </w:r>
          </w:p>
        </w:tc>
        <w:sdt>
          <w:sdtPr>
            <w:rPr>
              <w:rFonts w:cs="Arial"/>
            </w:rPr>
            <w:id w:val="490068040"/>
            <w:placeholder>
              <w:docPart w:val="0BC7F6DCE0624DCDA9C5AF2D357B5A1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451CA4BB" w14:textId="5B190F7D" w:rsidR="00322B27" w:rsidRPr="0044108C" w:rsidRDefault="008C261C" w:rsidP="00BD1817">
                <w:pPr>
                  <w:pStyle w:val="TableText"/>
                  <w:keepNext/>
                  <w:rPr>
                    <w:rFonts w:cs="Arial"/>
                  </w:rPr>
                </w:pPr>
                <w:r w:rsidRPr="0044108C">
                  <w:rPr>
                    <w:rFonts w:cs="Arial"/>
                  </w:rPr>
                  <w:t>Intermediate</w:t>
                </w:r>
              </w:p>
            </w:tc>
          </w:sdtContent>
        </w:sdt>
      </w:tr>
    </w:tbl>
    <w:p w14:paraId="1FE5C91D" w14:textId="77777777" w:rsidR="00197F8F" w:rsidRPr="000D76A5" w:rsidRDefault="00197F8F" w:rsidP="00CB121B">
      <w:pPr>
        <w:rPr>
          <w:rFonts w:ascii="Arial" w:hAnsi="Arial" w:cs="Arial"/>
          <w:szCs w:val="22"/>
        </w:rPr>
      </w:pPr>
    </w:p>
    <w:sectPr w:rsidR="00197F8F" w:rsidRPr="000D76A5" w:rsidSect="003A342B">
      <w:footerReference w:type="default" r:id="rId13"/>
      <w:headerReference w:type="first" r:id="rId14"/>
      <w:footerReference w:type="first" r:id="rId15"/>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CFB2" w14:textId="77777777" w:rsidR="008C131B" w:rsidRDefault="008C131B" w:rsidP="00AC273D">
      <w:pPr>
        <w:spacing w:after="0" w:line="240" w:lineRule="auto"/>
      </w:pPr>
      <w:r>
        <w:separator/>
      </w:r>
    </w:p>
  </w:endnote>
  <w:endnote w:type="continuationSeparator" w:id="0">
    <w:p w14:paraId="2E1365F0" w14:textId="77777777" w:rsidR="008C131B" w:rsidRDefault="008C131B"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Helvetica">
    <w:panose1 w:val="020B0500000000000000"/>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1B5A00F6" w14:textId="77777777" w:rsidTr="00CD6BA6">
      <w:tc>
        <w:tcPr>
          <w:tcW w:w="9709" w:type="dxa"/>
          <w:vAlign w:val="bottom"/>
        </w:tcPr>
        <w:p w14:paraId="14E3007C" w14:textId="385AB46D" w:rsidR="008C131B" w:rsidRPr="00051237" w:rsidRDefault="008C131B" w:rsidP="00A063C8">
          <w:pPr>
            <w:pStyle w:val="Footer"/>
            <w:tabs>
              <w:tab w:val="clear" w:pos="4513"/>
              <w:tab w:val="center" w:pos="5315"/>
            </w:tabs>
          </w:pPr>
          <w:bookmarkStart w:id="8" w:name="Footer_Title"/>
          <w:bookmarkEnd w:id="8"/>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8C261C">
            <w:rPr>
              <w:noProof/>
              <w:lang w:eastAsia="en-AU"/>
            </w:rPr>
            <w:t>8</w:t>
          </w:r>
          <w:r>
            <w:rPr>
              <w:noProof/>
              <w:lang w:eastAsia="en-AU"/>
            </w:rPr>
            <w:fldChar w:fldCharType="end"/>
          </w:r>
        </w:p>
      </w:tc>
      <w:tc>
        <w:tcPr>
          <w:tcW w:w="851" w:type="dxa"/>
        </w:tcPr>
        <w:p w14:paraId="639662D2" w14:textId="77777777" w:rsidR="008C131B" w:rsidRDefault="008C131B" w:rsidP="00CD6BA6">
          <w:pPr>
            <w:pStyle w:val="Footer"/>
            <w:jc w:val="right"/>
          </w:pPr>
        </w:p>
      </w:tc>
    </w:tr>
  </w:tbl>
  <w:p w14:paraId="66E39BB5" w14:textId="77777777" w:rsidR="008C131B" w:rsidRPr="001E2B26" w:rsidRDefault="008C131B"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73D52C0F" w14:textId="77777777" w:rsidTr="00732229">
      <w:tc>
        <w:tcPr>
          <w:tcW w:w="9709" w:type="dxa"/>
          <w:vAlign w:val="bottom"/>
        </w:tcPr>
        <w:p w14:paraId="59B2DD0B" w14:textId="6A9F2C2F" w:rsidR="008C131B" w:rsidRPr="00051237" w:rsidRDefault="008C131B"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643DB6">
            <w:rPr>
              <w:noProof/>
              <w:lang w:eastAsia="en-AU"/>
            </w:rPr>
            <w:t>1</w:t>
          </w:r>
          <w:r>
            <w:rPr>
              <w:noProof/>
              <w:lang w:eastAsia="en-AU"/>
            </w:rPr>
            <w:fldChar w:fldCharType="end"/>
          </w:r>
        </w:p>
      </w:tc>
      <w:tc>
        <w:tcPr>
          <w:tcW w:w="851" w:type="dxa"/>
        </w:tcPr>
        <w:p w14:paraId="3DD6C876" w14:textId="77777777" w:rsidR="008C131B" w:rsidRDefault="008C131B" w:rsidP="00732229">
          <w:pPr>
            <w:pStyle w:val="Footer"/>
            <w:jc w:val="right"/>
          </w:pPr>
        </w:p>
      </w:tc>
    </w:tr>
  </w:tbl>
  <w:p w14:paraId="54082971" w14:textId="77777777" w:rsidR="008C131B" w:rsidRDefault="008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86BF" w14:textId="77777777" w:rsidR="008C131B" w:rsidRDefault="008C131B" w:rsidP="00AC273D">
      <w:pPr>
        <w:spacing w:after="0" w:line="240" w:lineRule="auto"/>
      </w:pPr>
      <w:r>
        <w:separator/>
      </w:r>
    </w:p>
  </w:footnote>
  <w:footnote w:type="continuationSeparator" w:id="0">
    <w:p w14:paraId="78E52B0A" w14:textId="77777777" w:rsidR="008C131B" w:rsidRDefault="008C131B"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B89D" w14:textId="77777777" w:rsidR="008C131B" w:rsidRDefault="008C131B" w:rsidP="00766964">
    <w:pPr>
      <w:ind w:left="6480" w:firstLine="720"/>
    </w:pPr>
    <w:r>
      <w:t xml:space="preserve">                     </w:t>
    </w:r>
  </w:p>
  <w:p w14:paraId="02093D39" w14:textId="77777777" w:rsidR="008C131B" w:rsidRDefault="008C131B" w:rsidP="00766964">
    <w:pPr>
      <w:ind w:left="6480" w:firstLine="720"/>
    </w:pPr>
    <w:r>
      <w:t xml:space="preserve">        </w:t>
    </w:r>
    <w:r>
      <w:rPr>
        <w:rFonts w:ascii="Helvetica" w:hAnsi="Helvetica" w:cs="Helvetica"/>
        <w:noProof/>
        <w:color w:val="333333"/>
        <w:sz w:val="21"/>
        <w:szCs w:val="21"/>
        <w:lang w:eastAsia="en-AU"/>
      </w:rPr>
      <w:drawing>
        <wp:inline distT="0" distB="0" distL="0" distR="0" wp14:anchorId="4625BC97" wp14:editId="30C0C473">
          <wp:extent cx="1784985" cy="534035"/>
          <wp:effectExtent l="0" t="0" r="5715" b="0"/>
          <wp:docPr id="1" name="Picture 1" descr="Logo%20-%20DCJ%20-%202%20colour%20on%20white%20-%20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20DCJ%20-%202%20colour%20on%20white%20-%204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85" cy="534035"/>
                  </a:xfrm>
                  <a:prstGeom prst="rect">
                    <a:avLst/>
                  </a:prstGeom>
                  <a:noFill/>
                  <a:ln>
                    <a:noFill/>
                  </a:ln>
                </pic:spPr>
              </pic:pic>
            </a:graphicData>
          </a:graphic>
        </wp:inline>
      </w:drawing>
    </w:r>
    <w: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8C131B" w14:paraId="40874D54" w14:textId="77777777" w:rsidTr="005C08E4">
      <w:trPr>
        <w:cnfStyle w:val="100000000000" w:firstRow="1" w:lastRow="0" w:firstColumn="0" w:lastColumn="0" w:oddVBand="0" w:evenVBand="0" w:oddHBand="0" w:evenHBand="0" w:firstRowFirstColumn="0" w:firstRowLastColumn="0" w:lastRowFirstColumn="0" w:lastRowLastColumn="0"/>
        <w:trHeight w:hRule="exact" w:val="1134"/>
      </w:trPr>
      <w:tc>
        <w:tcPr>
          <w:tcW w:w="5000" w:type="pct"/>
          <w:noWrap/>
        </w:tcPr>
        <w:p w14:paraId="377E738C" w14:textId="77777777" w:rsidR="008C131B" w:rsidRPr="00D46DFC" w:rsidRDefault="008C131B" w:rsidP="00E832CB">
          <w:pPr>
            <w:pStyle w:val="TitleSub"/>
            <w:spacing w:after="0"/>
            <w:rPr>
              <w:rFonts w:ascii="Arial" w:hAnsi="Arial" w:cs="Arial"/>
              <w:b/>
              <w:sz w:val="40"/>
            </w:rPr>
          </w:pPr>
          <w:r w:rsidRPr="00D46DFC">
            <w:rPr>
              <w:rFonts w:ascii="Arial" w:hAnsi="Arial" w:cs="Arial"/>
              <w:b/>
              <w:sz w:val="40"/>
            </w:rPr>
            <w:t xml:space="preserve">ROLE DESCRIPTION </w:t>
          </w:r>
        </w:p>
        <w:p w14:paraId="0923926A" w14:textId="77777777" w:rsidR="008C131B" w:rsidRPr="000C65EE" w:rsidRDefault="008C131B" w:rsidP="000C65EE">
          <w:pPr>
            <w:pStyle w:val="Title"/>
            <w:spacing w:line="240" w:lineRule="auto"/>
            <w:rPr>
              <w:sz w:val="12"/>
            </w:rPr>
          </w:pPr>
          <w:bookmarkStart w:id="9" w:name="Title"/>
          <w:bookmarkEnd w:id="9"/>
          <w:r w:rsidRPr="000C65EE">
            <w:rPr>
              <w:sz w:val="12"/>
            </w:rPr>
            <w:t xml:space="preserve"> </w:t>
          </w:r>
        </w:p>
        <w:p w14:paraId="0FA12146" w14:textId="028E0558" w:rsidR="008C131B" w:rsidRPr="00D46DFC" w:rsidRDefault="004F4B97" w:rsidP="000C65EE">
          <w:pPr>
            <w:pStyle w:val="Title"/>
            <w:spacing w:line="240" w:lineRule="auto"/>
            <w:rPr>
              <w:rFonts w:asciiTheme="majorHAnsi" w:hAnsiTheme="majorHAnsi" w:cstheme="majorHAnsi"/>
              <w:sz w:val="32"/>
              <w:szCs w:val="32"/>
            </w:rPr>
          </w:pPr>
          <w:r>
            <w:rPr>
              <w:rFonts w:asciiTheme="majorHAnsi" w:hAnsiTheme="majorHAnsi" w:cstheme="majorHAnsi"/>
              <w:sz w:val="32"/>
              <w:szCs w:val="32"/>
            </w:rPr>
            <w:t>Senior Evidence and Research Officer</w:t>
          </w:r>
        </w:p>
        <w:permStart w:id="1641881600" w:edGrp="everyone"/>
        <w:p w14:paraId="33864163" w14:textId="77777777" w:rsidR="008C131B" w:rsidRPr="00753C8C" w:rsidRDefault="008C131B"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ermEnd w:id="1641881600"/>
        </w:p>
      </w:tc>
    </w:tr>
  </w:tbl>
  <w:p w14:paraId="21AE6B9B" w14:textId="77777777" w:rsidR="008C131B" w:rsidRPr="00057CB3" w:rsidRDefault="008C131B"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5pt;height:24.7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364DF6"/>
    <w:multiLevelType w:val="hybridMultilevel"/>
    <w:tmpl w:val="D75C9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B50026"/>
    <w:multiLevelType w:val="hybridMultilevel"/>
    <w:tmpl w:val="B5727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9"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5718C9"/>
    <w:multiLevelType w:val="hybridMultilevel"/>
    <w:tmpl w:val="1BB44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45853612">
    <w:abstractNumId w:val="9"/>
  </w:num>
  <w:num w:numId="2" w16cid:durableId="439103165">
    <w:abstractNumId w:val="7"/>
  </w:num>
  <w:num w:numId="3" w16cid:durableId="1750156670">
    <w:abstractNumId w:val="6"/>
  </w:num>
  <w:num w:numId="4" w16cid:durableId="1648047437">
    <w:abstractNumId w:val="5"/>
  </w:num>
  <w:num w:numId="5" w16cid:durableId="1271087261">
    <w:abstractNumId w:val="4"/>
  </w:num>
  <w:num w:numId="6" w16cid:durableId="96172932">
    <w:abstractNumId w:val="8"/>
  </w:num>
  <w:num w:numId="7" w16cid:durableId="2441334">
    <w:abstractNumId w:val="3"/>
  </w:num>
  <w:num w:numId="8" w16cid:durableId="1334527080">
    <w:abstractNumId w:val="2"/>
  </w:num>
  <w:num w:numId="9" w16cid:durableId="681592254">
    <w:abstractNumId w:val="1"/>
  </w:num>
  <w:num w:numId="10" w16cid:durableId="551893830">
    <w:abstractNumId w:val="0"/>
  </w:num>
  <w:num w:numId="11" w16cid:durableId="2078433595">
    <w:abstractNumId w:val="10"/>
  </w:num>
  <w:num w:numId="12" w16cid:durableId="156653129">
    <w:abstractNumId w:val="24"/>
  </w:num>
  <w:num w:numId="13" w16cid:durableId="1171480862">
    <w:abstractNumId w:val="24"/>
  </w:num>
  <w:num w:numId="14" w16cid:durableId="895974541">
    <w:abstractNumId w:val="13"/>
  </w:num>
  <w:num w:numId="15" w16cid:durableId="1474370547">
    <w:abstractNumId w:val="13"/>
  </w:num>
  <w:num w:numId="16" w16cid:durableId="58023099">
    <w:abstractNumId w:val="13"/>
  </w:num>
  <w:num w:numId="17" w16cid:durableId="1183738932">
    <w:abstractNumId w:val="13"/>
  </w:num>
  <w:num w:numId="18" w16cid:durableId="121703296">
    <w:abstractNumId w:val="13"/>
  </w:num>
  <w:num w:numId="19" w16cid:durableId="2076973904">
    <w:abstractNumId w:val="13"/>
  </w:num>
  <w:num w:numId="20" w16cid:durableId="2108846820">
    <w:abstractNumId w:val="25"/>
  </w:num>
  <w:num w:numId="21" w16cid:durableId="467632018">
    <w:abstractNumId w:val="22"/>
  </w:num>
  <w:num w:numId="22" w16cid:durableId="318653474">
    <w:abstractNumId w:val="19"/>
  </w:num>
  <w:num w:numId="23" w16cid:durableId="523632874">
    <w:abstractNumId w:val="20"/>
  </w:num>
  <w:num w:numId="24" w16cid:durableId="1296787707">
    <w:abstractNumId w:val="15"/>
  </w:num>
  <w:num w:numId="25" w16cid:durableId="463667449">
    <w:abstractNumId w:val="26"/>
  </w:num>
  <w:num w:numId="26" w16cid:durableId="1860853091">
    <w:abstractNumId w:val="9"/>
  </w:num>
  <w:num w:numId="27" w16cid:durableId="2048021234">
    <w:abstractNumId w:val="23"/>
  </w:num>
  <w:num w:numId="28" w16cid:durableId="1133065101">
    <w:abstractNumId w:val="17"/>
  </w:num>
  <w:num w:numId="29" w16cid:durableId="996225094">
    <w:abstractNumId w:val="14"/>
  </w:num>
  <w:num w:numId="30" w16cid:durableId="832143309">
    <w:abstractNumId w:val="12"/>
  </w:num>
  <w:num w:numId="31" w16cid:durableId="2034381435">
    <w:abstractNumId w:val="9"/>
  </w:num>
  <w:num w:numId="32" w16cid:durableId="503399204">
    <w:abstractNumId w:val="18"/>
  </w:num>
  <w:num w:numId="33" w16cid:durableId="713848144">
    <w:abstractNumId w:val="16"/>
  </w:num>
  <w:num w:numId="34" w16cid:durableId="1972056342">
    <w:abstractNumId w:val="21"/>
  </w:num>
  <w:num w:numId="35" w16cid:durableId="18031895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8ChOLQltCtSlWjAfHfvQPIUHQgVXrph1RWU0wYOKs5+UFXhyqoPyx+Mz13nnNraPQLds/QNDMWDocicPNMxsLg==" w:salt="/gq7U/ZhKUyULaeIcGTjn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845"/>
    <w:rsid w:val="000004A7"/>
    <w:rsid w:val="0000267F"/>
    <w:rsid w:val="000044A0"/>
    <w:rsid w:val="00006660"/>
    <w:rsid w:val="000067AB"/>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86B68"/>
    <w:rsid w:val="0009116E"/>
    <w:rsid w:val="000915AA"/>
    <w:rsid w:val="00092A99"/>
    <w:rsid w:val="00094538"/>
    <w:rsid w:val="000967EB"/>
    <w:rsid w:val="000975C1"/>
    <w:rsid w:val="00097C7F"/>
    <w:rsid w:val="00097CC6"/>
    <w:rsid w:val="000A16AF"/>
    <w:rsid w:val="000A417B"/>
    <w:rsid w:val="000A4E9E"/>
    <w:rsid w:val="000A561C"/>
    <w:rsid w:val="000A75A4"/>
    <w:rsid w:val="000B127E"/>
    <w:rsid w:val="000B1FDB"/>
    <w:rsid w:val="000B370C"/>
    <w:rsid w:val="000B6008"/>
    <w:rsid w:val="000C2AB2"/>
    <w:rsid w:val="000C65EE"/>
    <w:rsid w:val="000D05E3"/>
    <w:rsid w:val="000D76A5"/>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97F8F"/>
    <w:rsid w:val="001A1637"/>
    <w:rsid w:val="001A5B5E"/>
    <w:rsid w:val="001A704A"/>
    <w:rsid w:val="001B0AF4"/>
    <w:rsid w:val="001C0122"/>
    <w:rsid w:val="001C0E34"/>
    <w:rsid w:val="001C406E"/>
    <w:rsid w:val="001C752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3ED7"/>
    <w:rsid w:val="0021606E"/>
    <w:rsid w:val="00222CC4"/>
    <w:rsid w:val="002256A0"/>
    <w:rsid w:val="002347AA"/>
    <w:rsid w:val="00237136"/>
    <w:rsid w:val="00237CFF"/>
    <w:rsid w:val="00243914"/>
    <w:rsid w:val="00252BF9"/>
    <w:rsid w:val="00265BEF"/>
    <w:rsid w:val="00271FAE"/>
    <w:rsid w:val="002735A9"/>
    <w:rsid w:val="0028049D"/>
    <w:rsid w:val="00280676"/>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C39EE"/>
    <w:rsid w:val="002C458A"/>
    <w:rsid w:val="002D0251"/>
    <w:rsid w:val="002D4902"/>
    <w:rsid w:val="002D4927"/>
    <w:rsid w:val="002D4DE0"/>
    <w:rsid w:val="002D6639"/>
    <w:rsid w:val="002E09D3"/>
    <w:rsid w:val="002E11BF"/>
    <w:rsid w:val="002E3146"/>
    <w:rsid w:val="002F07BE"/>
    <w:rsid w:val="002F2D26"/>
    <w:rsid w:val="003000E8"/>
    <w:rsid w:val="00300340"/>
    <w:rsid w:val="003008BA"/>
    <w:rsid w:val="0030097A"/>
    <w:rsid w:val="00301B57"/>
    <w:rsid w:val="00302551"/>
    <w:rsid w:val="00313043"/>
    <w:rsid w:val="00321089"/>
    <w:rsid w:val="003212A3"/>
    <w:rsid w:val="00322B27"/>
    <w:rsid w:val="00324761"/>
    <w:rsid w:val="00324F2D"/>
    <w:rsid w:val="00326B2D"/>
    <w:rsid w:val="00327C35"/>
    <w:rsid w:val="00330331"/>
    <w:rsid w:val="003329BF"/>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1151"/>
    <w:rsid w:val="003F22BD"/>
    <w:rsid w:val="003F2E7D"/>
    <w:rsid w:val="003F58FA"/>
    <w:rsid w:val="003F6E2B"/>
    <w:rsid w:val="003F7C59"/>
    <w:rsid w:val="00402E6D"/>
    <w:rsid w:val="0041221E"/>
    <w:rsid w:val="0041232C"/>
    <w:rsid w:val="00420C6F"/>
    <w:rsid w:val="004219E2"/>
    <w:rsid w:val="0042535F"/>
    <w:rsid w:val="0042689D"/>
    <w:rsid w:val="0042783B"/>
    <w:rsid w:val="004344E3"/>
    <w:rsid w:val="00440C1F"/>
    <w:rsid w:val="0044108C"/>
    <w:rsid w:val="004418E9"/>
    <w:rsid w:val="00442916"/>
    <w:rsid w:val="004442C4"/>
    <w:rsid w:val="00444CE9"/>
    <w:rsid w:val="00444E4D"/>
    <w:rsid w:val="00444EC5"/>
    <w:rsid w:val="00451821"/>
    <w:rsid w:val="004522D0"/>
    <w:rsid w:val="00453402"/>
    <w:rsid w:val="004536A3"/>
    <w:rsid w:val="00453AA6"/>
    <w:rsid w:val="00454B08"/>
    <w:rsid w:val="004562EC"/>
    <w:rsid w:val="0045640E"/>
    <w:rsid w:val="00456937"/>
    <w:rsid w:val="00460C8B"/>
    <w:rsid w:val="004629AB"/>
    <w:rsid w:val="00470173"/>
    <w:rsid w:val="00470D08"/>
    <w:rsid w:val="004714EE"/>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4F1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E6E"/>
    <w:rsid w:val="004F1FB5"/>
    <w:rsid w:val="004F4AB0"/>
    <w:rsid w:val="004F4B97"/>
    <w:rsid w:val="004F6193"/>
    <w:rsid w:val="004F7410"/>
    <w:rsid w:val="005030FB"/>
    <w:rsid w:val="005037F1"/>
    <w:rsid w:val="00505E60"/>
    <w:rsid w:val="00506C0E"/>
    <w:rsid w:val="00506CB5"/>
    <w:rsid w:val="00506DED"/>
    <w:rsid w:val="00507F16"/>
    <w:rsid w:val="005122CD"/>
    <w:rsid w:val="005132CB"/>
    <w:rsid w:val="00513560"/>
    <w:rsid w:val="00516C0A"/>
    <w:rsid w:val="00517BAF"/>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6018B"/>
    <w:rsid w:val="005612AD"/>
    <w:rsid w:val="00561E84"/>
    <w:rsid w:val="00566E7B"/>
    <w:rsid w:val="0056725F"/>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0BF7"/>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5F7A7F"/>
    <w:rsid w:val="00601353"/>
    <w:rsid w:val="00602728"/>
    <w:rsid w:val="00604DCB"/>
    <w:rsid w:val="00611740"/>
    <w:rsid w:val="00611A2E"/>
    <w:rsid w:val="00620CA4"/>
    <w:rsid w:val="00624400"/>
    <w:rsid w:val="0063412F"/>
    <w:rsid w:val="00634506"/>
    <w:rsid w:val="00635BBB"/>
    <w:rsid w:val="006367AD"/>
    <w:rsid w:val="00640B15"/>
    <w:rsid w:val="0064395B"/>
    <w:rsid w:val="00643DB6"/>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C5A71"/>
    <w:rsid w:val="006C6EB0"/>
    <w:rsid w:val="006E0883"/>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1C97"/>
    <w:rsid w:val="00752E19"/>
    <w:rsid w:val="00753279"/>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878BD"/>
    <w:rsid w:val="00791F8E"/>
    <w:rsid w:val="007924CD"/>
    <w:rsid w:val="0079471C"/>
    <w:rsid w:val="00796201"/>
    <w:rsid w:val="0079771E"/>
    <w:rsid w:val="007A3E74"/>
    <w:rsid w:val="007B05B2"/>
    <w:rsid w:val="007B3114"/>
    <w:rsid w:val="007C1E46"/>
    <w:rsid w:val="007C47A9"/>
    <w:rsid w:val="007C5680"/>
    <w:rsid w:val="007C76D0"/>
    <w:rsid w:val="007C7AE1"/>
    <w:rsid w:val="007D0E9F"/>
    <w:rsid w:val="007D6D30"/>
    <w:rsid w:val="007E0965"/>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316"/>
    <w:rsid w:val="008A043A"/>
    <w:rsid w:val="008A09CE"/>
    <w:rsid w:val="008A33F0"/>
    <w:rsid w:val="008A5136"/>
    <w:rsid w:val="008A77FC"/>
    <w:rsid w:val="008B1D03"/>
    <w:rsid w:val="008B201D"/>
    <w:rsid w:val="008B243C"/>
    <w:rsid w:val="008B35C3"/>
    <w:rsid w:val="008B79A8"/>
    <w:rsid w:val="008C0A06"/>
    <w:rsid w:val="008C131B"/>
    <w:rsid w:val="008C261C"/>
    <w:rsid w:val="008C78EF"/>
    <w:rsid w:val="008D1ED1"/>
    <w:rsid w:val="008D21B4"/>
    <w:rsid w:val="008D774C"/>
    <w:rsid w:val="008E0207"/>
    <w:rsid w:val="008E2FD9"/>
    <w:rsid w:val="008E525F"/>
    <w:rsid w:val="008E52B8"/>
    <w:rsid w:val="008E562C"/>
    <w:rsid w:val="008E65A3"/>
    <w:rsid w:val="008E6C44"/>
    <w:rsid w:val="008F12FD"/>
    <w:rsid w:val="008F52FC"/>
    <w:rsid w:val="00901B0A"/>
    <w:rsid w:val="00903694"/>
    <w:rsid w:val="00911600"/>
    <w:rsid w:val="0091160E"/>
    <w:rsid w:val="00913641"/>
    <w:rsid w:val="00913836"/>
    <w:rsid w:val="00914D86"/>
    <w:rsid w:val="0092000E"/>
    <w:rsid w:val="00920A62"/>
    <w:rsid w:val="00927BEC"/>
    <w:rsid w:val="00930255"/>
    <w:rsid w:val="009302D1"/>
    <w:rsid w:val="009303B6"/>
    <w:rsid w:val="00930BFE"/>
    <w:rsid w:val="00931E80"/>
    <w:rsid w:val="0093429D"/>
    <w:rsid w:val="00935FF0"/>
    <w:rsid w:val="00945108"/>
    <w:rsid w:val="00945CBA"/>
    <w:rsid w:val="00951702"/>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549F"/>
    <w:rsid w:val="00975C70"/>
    <w:rsid w:val="009767D9"/>
    <w:rsid w:val="009847B4"/>
    <w:rsid w:val="009868FD"/>
    <w:rsid w:val="00990974"/>
    <w:rsid w:val="009933C0"/>
    <w:rsid w:val="00993AC0"/>
    <w:rsid w:val="00994854"/>
    <w:rsid w:val="009A0A5E"/>
    <w:rsid w:val="009A3B8F"/>
    <w:rsid w:val="009A6996"/>
    <w:rsid w:val="009A7ABD"/>
    <w:rsid w:val="009B3B93"/>
    <w:rsid w:val="009C0731"/>
    <w:rsid w:val="009C10F5"/>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0734A"/>
    <w:rsid w:val="00A120AB"/>
    <w:rsid w:val="00A14552"/>
    <w:rsid w:val="00A15CDB"/>
    <w:rsid w:val="00A21E67"/>
    <w:rsid w:val="00A24571"/>
    <w:rsid w:val="00A266ED"/>
    <w:rsid w:val="00A34DC1"/>
    <w:rsid w:val="00A34E17"/>
    <w:rsid w:val="00A35AA5"/>
    <w:rsid w:val="00A362D2"/>
    <w:rsid w:val="00A37C23"/>
    <w:rsid w:val="00A43CE0"/>
    <w:rsid w:val="00A45F50"/>
    <w:rsid w:val="00A51871"/>
    <w:rsid w:val="00A51ECE"/>
    <w:rsid w:val="00A522D3"/>
    <w:rsid w:val="00A525E0"/>
    <w:rsid w:val="00A527FC"/>
    <w:rsid w:val="00A56978"/>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5DEE"/>
    <w:rsid w:val="00AB767C"/>
    <w:rsid w:val="00AC0CEF"/>
    <w:rsid w:val="00AC273D"/>
    <w:rsid w:val="00AC3EE2"/>
    <w:rsid w:val="00AC56BF"/>
    <w:rsid w:val="00AC7D9E"/>
    <w:rsid w:val="00AD4152"/>
    <w:rsid w:val="00AD5945"/>
    <w:rsid w:val="00AE2222"/>
    <w:rsid w:val="00AE75EA"/>
    <w:rsid w:val="00AF0507"/>
    <w:rsid w:val="00AF6C3D"/>
    <w:rsid w:val="00AF6C63"/>
    <w:rsid w:val="00B0402F"/>
    <w:rsid w:val="00B04063"/>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B4A35"/>
    <w:rsid w:val="00BC3F78"/>
    <w:rsid w:val="00BC543C"/>
    <w:rsid w:val="00BC78A9"/>
    <w:rsid w:val="00BD1219"/>
    <w:rsid w:val="00BD1817"/>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362DB"/>
    <w:rsid w:val="00D4689C"/>
    <w:rsid w:val="00D46DFC"/>
    <w:rsid w:val="00D50088"/>
    <w:rsid w:val="00D57BD0"/>
    <w:rsid w:val="00D60597"/>
    <w:rsid w:val="00D6122E"/>
    <w:rsid w:val="00D6282F"/>
    <w:rsid w:val="00D64C06"/>
    <w:rsid w:val="00D64DCD"/>
    <w:rsid w:val="00D66802"/>
    <w:rsid w:val="00D67A8B"/>
    <w:rsid w:val="00D7553E"/>
    <w:rsid w:val="00D77339"/>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D685B"/>
    <w:rsid w:val="00DE405D"/>
    <w:rsid w:val="00DE54F9"/>
    <w:rsid w:val="00DE6AF8"/>
    <w:rsid w:val="00DF3DC9"/>
    <w:rsid w:val="00DF3F93"/>
    <w:rsid w:val="00DF42A4"/>
    <w:rsid w:val="00DF59CB"/>
    <w:rsid w:val="00DF5F9A"/>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23D1"/>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3A86"/>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050C"/>
    <w:rsid w:val="00FC1BDC"/>
    <w:rsid w:val="00FC2FCD"/>
    <w:rsid w:val="00FC3181"/>
    <w:rsid w:val="00FC41C4"/>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5327E"/>
  <w15:docId w15:val="{10BDF8CC-38CF-4A9D-8F2F-0FF58D45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uiPriority="97"/>
    <w:lsdException w:name="table of authorities" w:semiHidden="1" w:uiPriority="97" w:unhideWhenUsed="1"/>
    <w:lsdException w:name="macro" w:semiHidden="1" w:uiPriority="97" w:unhideWhenUsed="1"/>
    <w:lsdException w:name="toa heading" w:uiPriority="97"/>
    <w:lsdException w:name="List" w:uiPriority="4"/>
    <w:lsdException w:name="List Bullet" w:semiHidden="1" w:uiPriority="2" w:unhideWhenUsed="1"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lsdException w:name="List Continue 2" w:uiPriority="10"/>
    <w:lsdException w:name="List Continue 3" w:uiPriority="10"/>
    <w:lsdException w:name="List Continue 4" w:uiPriority="10"/>
    <w:lsdException w:name="List Continue 5" w:semiHidden="1" w:uiPriority="10" w:unhideWhenUsed="1"/>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uano0\Local%20Settings\Temporary%20Internet%20Files\Content.IE5\GIXWKIQR\Role%20Description%20template%5b1%5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3605D5DF743D1BE4C4AAAFFB806B4"/>
        <w:category>
          <w:name w:val="General"/>
          <w:gallery w:val="placeholder"/>
        </w:category>
        <w:types>
          <w:type w:val="bbPlcHdr"/>
        </w:types>
        <w:behaviors>
          <w:behavior w:val="content"/>
        </w:behaviors>
        <w:guid w:val="{48430AAC-C40C-4A48-8117-0F54892F0FEC}"/>
      </w:docPartPr>
      <w:docPartBody>
        <w:p w:rsidR="002E5D8C" w:rsidRDefault="0059691E" w:rsidP="0059691E">
          <w:pPr>
            <w:pStyle w:val="7E33605D5DF743D1BE4C4AAAFFB806B4"/>
          </w:pPr>
          <w:r w:rsidRPr="00FE4FE6">
            <w:rPr>
              <w:rStyle w:val="PlaceholderText"/>
            </w:rPr>
            <w:t>Choose an item.</w:t>
          </w:r>
        </w:p>
      </w:docPartBody>
    </w:docPart>
    <w:docPart>
      <w:docPartPr>
        <w:name w:val="E03B9C934BA74B92BB7B73E559EB8C68"/>
        <w:category>
          <w:name w:val="General"/>
          <w:gallery w:val="placeholder"/>
        </w:category>
        <w:types>
          <w:type w:val="bbPlcHdr"/>
        </w:types>
        <w:behaviors>
          <w:behavior w:val="content"/>
        </w:behaviors>
        <w:guid w:val="{2CF5B66C-AFD6-46AA-B0DD-14B705C6C50A}"/>
      </w:docPartPr>
      <w:docPartBody>
        <w:p w:rsidR="002E5D8C" w:rsidRDefault="0059691E" w:rsidP="0059691E">
          <w:pPr>
            <w:pStyle w:val="E03B9C934BA74B92BB7B73E559EB8C68"/>
          </w:pPr>
          <w:r w:rsidRPr="00FE4FE6">
            <w:rPr>
              <w:rStyle w:val="PlaceholderText"/>
            </w:rPr>
            <w:t>Choose an item.</w:t>
          </w:r>
        </w:p>
      </w:docPartBody>
    </w:docPart>
    <w:docPart>
      <w:docPartPr>
        <w:name w:val="64D5A28F457E4B81901704323AD2E077"/>
        <w:category>
          <w:name w:val="General"/>
          <w:gallery w:val="placeholder"/>
        </w:category>
        <w:types>
          <w:type w:val="bbPlcHdr"/>
        </w:types>
        <w:behaviors>
          <w:behavior w:val="content"/>
        </w:behaviors>
        <w:guid w:val="{256B76CD-79E3-48F2-AFBE-EE4FBC1E4AD8}"/>
      </w:docPartPr>
      <w:docPartBody>
        <w:p w:rsidR="002E5D8C" w:rsidRDefault="0059691E" w:rsidP="0059691E">
          <w:pPr>
            <w:pStyle w:val="64D5A28F457E4B81901704323AD2E077"/>
          </w:pPr>
          <w:r w:rsidRPr="00FE4FE6">
            <w:rPr>
              <w:rStyle w:val="PlaceholderText"/>
            </w:rPr>
            <w:t>Choose an item.</w:t>
          </w:r>
        </w:p>
      </w:docPartBody>
    </w:docPart>
    <w:docPart>
      <w:docPartPr>
        <w:name w:val="569D450F8334485390684EF3AFE40C85"/>
        <w:category>
          <w:name w:val="General"/>
          <w:gallery w:val="placeholder"/>
        </w:category>
        <w:types>
          <w:type w:val="bbPlcHdr"/>
        </w:types>
        <w:behaviors>
          <w:behavior w:val="content"/>
        </w:behaviors>
        <w:guid w:val="{162CD6F0-1CE1-4ED5-8523-F3D91ACC26CA}"/>
      </w:docPartPr>
      <w:docPartBody>
        <w:p w:rsidR="002E5D8C" w:rsidRDefault="0059691E" w:rsidP="0059691E">
          <w:pPr>
            <w:pStyle w:val="569D450F8334485390684EF3AFE40C85"/>
          </w:pPr>
          <w:r w:rsidRPr="00FE4FE6">
            <w:rPr>
              <w:rStyle w:val="PlaceholderText"/>
            </w:rPr>
            <w:t>Choose an item.</w:t>
          </w:r>
        </w:p>
      </w:docPartBody>
    </w:docPart>
    <w:docPart>
      <w:docPartPr>
        <w:name w:val="24AAB6D01DED4C6F9427F7E0AE93A1BF"/>
        <w:category>
          <w:name w:val="General"/>
          <w:gallery w:val="placeholder"/>
        </w:category>
        <w:types>
          <w:type w:val="bbPlcHdr"/>
        </w:types>
        <w:behaviors>
          <w:behavior w:val="content"/>
        </w:behaviors>
        <w:guid w:val="{4E1B3341-73EE-4F94-8E58-A653AB16AE9B}"/>
      </w:docPartPr>
      <w:docPartBody>
        <w:p w:rsidR="002E5D8C" w:rsidRDefault="0059691E" w:rsidP="0059691E">
          <w:pPr>
            <w:pStyle w:val="24AAB6D01DED4C6F9427F7E0AE93A1BF"/>
          </w:pPr>
          <w:r w:rsidRPr="00FE4FE6">
            <w:rPr>
              <w:rStyle w:val="PlaceholderText"/>
            </w:rPr>
            <w:t>Choose an item.</w:t>
          </w:r>
        </w:p>
      </w:docPartBody>
    </w:docPart>
    <w:docPart>
      <w:docPartPr>
        <w:name w:val="AA9056DF9ECA438DA7EA92C6F1A4DCF8"/>
        <w:category>
          <w:name w:val="General"/>
          <w:gallery w:val="placeholder"/>
        </w:category>
        <w:types>
          <w:type w:val="bbPlcHdr"/>
        </w:types>
        <w:behaviors>
          <w:behavior w:val="content"/>
        </w:behaviors>
        <w:guid w:val="{D92C532E-0FFC-4C66-89B4-7F9F8CDE34D4}"/>
      </w:docPartPr>
      <w:docPartBody>
        <w:p w:rsidR="002E5D8C" w:rsidRDefault="0059691E" w:rsidP="0059691E">
          <w:pPr>
            <w:pStyle w:val="AA9056DF9ECA438DA7EA92C6F1A4DCF8"/>
          </w:pPr>
          <w:r w:rsidRPr="00FE4FE6">
            <w:rPr>
              <w:rStyle w:val="PlaceholderText"/>
            </w:rPr>
            <w:t>Choose an item.</w:t>
          </w:r>
        </w:p>
      </w:docPartBody>
    </w:docPart>
    <w:docPart>
      <w:docPartPr>
        <w:name w:val="826B52379BD54F2E88CEC7FC427140AC"/>
        <w:category>
          <w:name w:val="General"/>
          <w:gallery w:val="placeholder"/>
        </w:category>
        <w:types>
          <w:type w:val="bbPlcHdr"/>
        </w:types>
        <w:behaviors>
          <w:behavior w:val="content"/>
        </w:behaviors>
        <w:guid w:val="{CEDF5750-52B3-4225-A0B1-E327CFC4BE29}"/>
      </w:docPartPr>
      <w:docPartBody>
        <w:p w:rsidR="002E5D8C" w:rsidRDefault="0059691E" w:rsidP="0059691E">
          <w:pPr>
            <w:pStyle w:val="826B52379BD54F2E88CEC7FC427140AC"/>
          </w:pPr>
          <w:r w:rsidRPr="00FE4FE6">
            <w:rPr>
              <w:rStyle w:val="PlaceholderText"/>
            </w:rPr>
            <w:t>Choose an item.</w:t>
          </w:r>
        </w:p>
      </w:docPartBody>
    </w:docPart>
    <w:docPart>
      <w:docPartPr>
        <w:name w:val="4246041DEF4B47E5AF4FCCC766970FE6"/>
        <w:category>
          <w:name w:val="General"/>
          <w:gallery w:val="placeholder"/>
        </w:category>
        <w:types>
          <w:type w:val="bbPlcHdr"/>
        </w:types>
        <w:behaviors>
          <w:behavior w:val="content"/>
        </w:behaviors>
        <w:guid w:val="{EA1AAFAB-84AC-4F4C-9E0F-F401F9E22809}"/>
      </w:docPartPr>
      <w:docPartBody>
        <w:p w:rsidR="002E5D8C" w:rsidRDefault="0059691E" w:rsidP="0059691E">
          <w:pPr>
            <w:pStyle w:val="4246041DEF4B47E5AF4FCCC766970FE6"/>
          </w:pPr>
          <w:r w:rsidRPr="00FE4FE6">
            <w:rPr>
              <w:rStyle w:val="PlaceholderText"/>
            </w:rPr>
            <w:t>Choose an item.</w:t>
          </w:r>
        </w:p>
      </w:docPartBody>
    </w:docPart>
    <w:docPart>
      <w:docPartPr>
        <w:name w:val="0BC7F6DCE0624DCDA9C5AF2D357B5A15"/>
        <w:category>
          <w:name w:val="General"/>
          <w:gallery w:val="placeholder"/>
        </w:category>
        <w:types>
          <w:type w:val="bbPlcHdr"/>
        </w:types>
        <w:behaviors>
          <w:behavior w:val="content"/>
        </w:behaviors>
        <w:guid w:val="{4491B1BD-86D3-4D39-B8F9-34390B850702}"/>
      </w:docPartPr>
      <w:docPartBody>
        <w:p w:rsidR="002E5D8C" w:rsidRDefault="0059691E" w:rsidP="0059691E">
          <w:pPr>
            <w:pStyle w:val="0BC7F6DCE0624DCDA9C5AF2D357B5A15"/>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Helvetica">
    <w:panose1 w:val="020B0500000000000000"/>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EF2"/>
    <w:rsid w:val="000014B7"/>
    <w:rsid w:val="001030CE"/>
    <w:rsid w:val="002E5D8C"/>
    <w:rsid w:val="003406DD"/>
    <w:rsid w:val="004A4EF2"/>
    <w:rsid w:val="0059691E"/>
    <w:rsid w:val="005A37C6"/>
    <w:rsid w:val="00681C26"/>
    <w:rsid w:val="00A11993"/>
    <w:rsid w:val="00A32830"/>
    <w:rsid w:val="00CC43E2"/>
    <w:rsid w:val="00E8448A"/>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sid w:val="0059691E"/>
    <w:rPr>
      <w:rFonts w:asciiTheme="minorHAnsi" w:hAnsiTheme="minorHAnsi"/>
      <w:color w:val="808080"/>
    </w:rPr>
  </w:style>
  <w:style w:type="paragraph" w:customStyle="1" w:styleId="7E33605D5DF743D1BE4C4AAAFFB806B4">
    <w:name w:val="7E33605D5DF743D1BE4C4AAAFFB806B4"/>
    <w:rsid w:val="0059691E"/>
  </w:style>
  <w:style w:type="paragraph" w:customStyle="1" w:styleId="E03B9C934BA74B92BB7B73E559EB8C68">
    <w:name w:val="E03B9C934BA74B92BB7B73E559EB8C68"/>
    <w:rsid w:val="0059691E"/>
  </w:style>
  <w:style w:type="paragraph" w:customStyle="1" w:styleId="64D5A28F457E4B81901704323AD2E077">
    <w:name w:val="64D5A28F457E4B81901704323AD2E077"/>
    <w:rsid w:val="0059691E"/>
  </w:style>
  <w:style w:type="paragraph" w:customStyle="1" w:styleId="569D450F8334485390684EF3AFE40C85">
    <w:name w:val="569D450F8334485390684EF3AFE40C85"/>
    <w:rsid w:val="0059691E"/>
  </w:style>
  <w:style w:type="paragraph" w:customStyle="1" w:styleId="24AAB6D01DED4C6F9427F7E0AE93A1BF">
    <w:name w:val="24AAB6D01DED4C6F9427F7E0AE93A1BF"/>
    <w:rsid w:val="0059691E"/>
  </w:style>
  <w:style w:type="paragraph" w:customStyle="1" w:styleId="AA9056DF9ECA438DA7EA92C6F1A4DCF8">
    <w:name w:val="AA9056DF9ECA438DA7EA92C6F1A4DCF8"/>
    <w:rsid w:val="0059691E"/>
  </w:style>
  <w:style w:type="paragraph" w:customStyle="1" w:styleId="826B52379BD54F2E88CEC7FC427140AC">
    <w:name w:val="826B52379BD54F2E88CEC7FC427140AC"/>
    <w:rsid w:val="0059691E"/>
  </w:style>
  <w:style w:type="paragraph" w:customStyle="1" w:styleId="4246041DEF4B47E5AF4FCCC766970FE6">
    <w:name w:val="4246041DEF4B47E5AF4FCCC766970FE6"/>
    <w:rsid w:val="0059691E"/>
  </w:style>
  <w:style w:type="paragraph" w:customStyle="1" w:styleId="0BC7F6DCE0624DCDA9C5AF2D357B5A15">
    <w:name w:val="0BC7F6DCE0624DCDA9C5AF2D357B5A15"/>
    <w:rsid w:val="005969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3C08D-3F77-4156-A7FC-B6A6CF09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template[1].dotm</Template>
  <TotalTime>1</TotalTime>
  <Pages>7</Pages>
  <Words>1847</Words>
  <Characters>11959</Characters>
  <Application>Microsoft Office Word</Application>
  <DocSecurity>8</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Tuano</dc:creator>
  <cp:lastModifiedBy>Anjy Fayad</cp:lastModifiedBy>
  <cp:revision>2</cp:revision>
  <dcterms:created xsi:type="dcterms:W3CDTF">2024-03-10T21:25:00Z</dcterms:created>
  <dcterms:modified xsi:type="dcterms:W3CDTF">2024-03-10T21:25:00Z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