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8251F5" w14:paraId="76ACF409"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67C44659" w14:textId="77777777" w:rsidR="00766964" w:rsidRPr="008251F5" w:rsidRDefault="00766964" w:rsidP="0042689D">
            <w:pPr>
              <w:pStyle w:val="TableTextWhite"/>
              <w:rPr>
                <w:rFonts w:ascii="Public Sans" w:hAnsi="Public Sans" w:cs="Arial"/>
                <w:b/>
                <w:color w:val="auto"/>
                <w:sz w:val="22"/>
                <w:szCs w:val="22"/>
              </w:rPr>
            </w:pPr>
            <w:r w:rsidRPr="008251F5">
              <w:rPr>
                <w:rFonts w:ascii="Public Sans" w:hAnsi="Public Sans" w:cs="Arial"/>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6FCBC0B6" w14:textId="77777777" w:rsidR="00766964" w:rsidRPr="008251F5" w:rsidRDefault="00766964" w:rsidP="0042689D">
            <w:pPr>
              <w:pStyle w:val="TableTextWhite"/>
              <w:rPr>
                <w:rFonts w:ascii="Public Sans" w:hAnsi="Public Sans" w:cs="Arial"/>
                <w:color w:val="auto"/>
                <w:sz w:val="22"/>
                <w:szCs w:val="22"/>
              </w:rPr>
            </w:pPr>
            <w:r w:rsidRPr="008251F5">
              <w:rPr>
                <w:rFonts w:ascii="Public Sans" w:hAnsi="Public Sans" w:cs="Arial"/>
                <w:color w:val="auto"/>
                <w:sz w:val="22"/>
                <w:szCs w:val="22"/>
              </w:rPr>
              <w:t xml:space="preserve">Stronger Communities </w:t>
            </w:r>
          </w:p>
        </w:tc>
      </w:tr>
      <w:tr w:rsidR="00766964" w:rsidRPr="008251F5" w14:paraId="2BA1437D"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41AE917" w14:textId="77777777" w:rsidR="00766964" w:rsidRPr="008251F5" w:rsidRDefault="00766964" w:rsidP="0042689D">
            <w:pPr>
              <w:pStyle w:val="TableTextWhite"/>
              <w:rPr>
                <w:rFonts w:ascii="Public Sans" w:hAnsi="Public Sans" w:cs="Arial"/>
                <w:b/>
                <w:color w:val="auto"/>
                <w:sz w:val="22"/>
                <w:szCs w:val="22"/>
              </w:rPr>
            </w:pPr>
            <w:r w:rsidRPr="008251F5">
              <w:rPr>
                <w:rFonts w:ascii="Public Sans" w:hAnsi="Public Sans" w:cs="Arial"/>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776CFFE1" w14:textId="77777777" w:rsidR="00766964" w:rsidRPr="008251F5" w:rsidRDefault="00766964" w:rsidP="0042689D">
            <w:pPr>
              <w:pStyle w:val="TableTextWhite"/>
              <w:rPr>
                <w:rFonts w:ascii="Public Sans" w:hAnsi="Public Sans" w:cs="Arial"/>
                <w:color w:val="auto"/>
                <w:sz w:val="22"/>
                <w:szCs w:val="22"/>
              </w:rPr>
            </w:pPr>
            <w:r w:rsidRPr="008251F5">
              <w:rPr>
                <w:rFonts w:ascii="Public Sans" w:hAnsi="Public Sans" w:cs="Arial"/>
                <w:color w:val="auto"/>
                <w:sz w:val="22"/>
                <w:szCs w:val="22"/>
              </w:rPr>
              <w:t>Department of Communities and Justice</w:t>
            </w:r>
          </w:p>
        </w:tc>
      </w:tr>
      <w:tr w:rsidR="00766964" w:rsidRPr="008251F5" w14:paraId="54420E9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4A6E9D9" w14:textId="77777777" w:rsidR="00766964" w:rsidRPr="008251F5" w:rsidRDefault="00766964" w:rsidP="0042689D">
            <w:pPr>
              <w:pStyle w:val="TableTextWhite"/>
              <w:rPr>
                <w:rFonts w:ascii="Public Sans" w:hAnsi="Public Sans" w:cs="Arial"/>
                <w:b/>
                <w:color w:val="auto"/>
                <w:sz w:val="22"/>
                <w:szCs w:val="22"/>
              </w:rPr>
            </w:pPr>
            <w:r w:rsidRPr="008251F5">
              <w:rPr>
                <w:rFonts w:ascii="Public Sans" w:hAnsi="Public Sans" w:cs="Arial"/>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7266290F" w14:textId="70E2468D" w:rsidR="00766964" w:rsidRPr="008251F5" w:rsidRDefault="0010052C" w:rsidP="0042689D">
            <w:pPr>
              <w:pStyle w:val="TableTextWhite"/>
              <w:rPr>
                <w:rFonts w:ascii="Public Sans" w:hAnsi="Public Sans" w:cs="Arial"/>
                <w:color w:val="auto"/>
                <w:sz w:val="22"/>
                <w:szCs w:val="22"/>
              </w:rPr>
            </w:pPr>
            <w:r w:rsidRPr="008251F5">
              <w:rPr>
                <w:rFonts w:ascii="Public Sans" w:hAnsi="Public Sans" w:cs="Arial"/>
                <w:color w:val="auto"/>
                <w:sz w:val="22"/>
                <w:szCs w:val="22"/>
              </w:rPr>
              <w:t>Community Services Statewide Services</w:t>
            </w:r>
          </w:p>
        </w:tc>
      </w:tr>
      <w:tr w:rsidR="00766964" w:rsidRPr="008251F5" w14:paraId="5661B923" w14:textId="77777777" w:rsidTr="0042689D">
        <w:tc>
          <w:tcPr>
            <w:tcW w:w="3601" w:type="dxa"/>
            <w:tcBorders>
              <w:top w:val="single" w:sz="8" w:space="0" w:color="FFFFFF"/>
              <w:left w:val="nil"/>
              <w:bottom w:val="single" w:sz="8" w:space="0" w:color="FFFFFF"/>
              <w:right w:val="nil"/>
            </w:tcBorders>
            <w:shd w:val="clear" w:color="auto" w:fill="C6D9F1"/>
            <w:hideMark/>
          </w:tcPr>
          <w:p w14:paraId="0537D271" w14:textId="77777777" w:rsidR="00766964" w:rsidRPr="008251F5" w:rsidRDefault="00766964" w:rsidP="0042689D">
            <w:pPr>
              <w:pStyle w:val="TableTextWhite"/>
              <w:rPr>
                <w:rFonts w:ascii="Public Sans" w:hAnsi="Public Sans" w:cs="Arial"/>
                <w:b/>
                <w:color w:val="auto"/>
                <w:sz w:val="22"/>
                <w:szCs w:val="22"/>
              </w:rPr>
            </w:pPr>
            <w:r w:rsidRPr="008251F5">
              <w:rPr>
                <w:rFonts w:ascii="Public Sans" w:hAnsi="Public Sans" w:cs="Arial"/>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990E303" w14:textId="33B98370" w:rsidR="00766964" w:rsidRPr="008251F5" w:rsidRDefault="0010052C" w:rsidP="0042689D">
            <w:pPr>
              <w:pStyle w:val="TableTextWhite"/>
              <w:rPr>
                <w:rFonts w:ascii="Public Sans" w:hAnsi="Public Sans" w:cs="Arial"/>
                <w:color w:val="auto"/>
                <w:sz w:val="22"/>
                <w:szCs w:val="22"/>
              </w:rPr>
            </w:pPr>
            <w:r w:rsidRPr="008251F5">
              <w:rPr>
                <w:rFonts w:ascii="Public Sans" w:hAnsi="Public Sans" w:cs="Arial"/>
                <w:color w:val="auto"/>
                <w:sz w:val="22"/>
                <w:szCs w:val="22"/>
              </w:rPr>
              <w:t>Greater Metropolitan Sydney and Regional</w:t>
            </w:r>
          </w:p>
        </w:tc>
      </w:tr>
      <w:tr w:rsidR="00766964" w:rsidRPr="008251F5" w14:paraId="3164E22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0865C1" w14:textId="77777777" w:rsidR="00766964" w:rsidRPr="008251F5" w:rsidRDefault="00766964" w:rsidP="0042689D">
            <w:pPr>
              <w:pStyle w:val="TableTextWhite"/>
              <w:rPr>
                <w:rFonts w:ascii="Public Sans" w:hAnsi="Public Sans" w:cs="Arial"/>
                <w:b/>
                <w:color w:val="auto"/>
                <w:sz w:val="22"/>
                <w:szCs w:val="22"/>
              </w:rPr>
            </w:pPr>
            <w:r w:rsidRPr="008251F5">
              <w:rPr>
                <w:rFonts w:ascii="Public Sans" w:hAnsi="Public Sans" w:cs="Arial"/>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2334887D" w14:textId="1E4437CB" w:rsidR="00766964" w:rsidRPr="008251F5" w:rsidRDefault="00C563C3" w:rsidP="0042689D">
            <w:pPr>
              <w:pStyle w:val="TableTextWhite"/>
              <w:rPr>
                <w:rFonts w:ascii="Public Sans" w:hAnsi="Public Sans" w:cs="Arial"/>
                <w:color w:val="auto"/>
                <w:sz w:val="22"/>
                <w:szCs w:val="22"/>
              </w:rPr>
            </w:pPr>
            <w:r w:rsidRPr="008251F5">
              <w:rPr>
                <w:rFonts w:ascii="Public Sans" w:hAnsi="Public Sans" w:cs="Arial"/>
                <w:color w:val="auto"/>
                <w:sz w:val="22"/>
                <w:szCs w:val="22"/>
              </w:rPr>
              <w:t>Speech Pathologist Grade</w:t>
            </w:r>
            <w:r w:rsidR="00354AD7" w:rsidRPr="008251F5">
              <w:rPr>
                <w:rFonts w:ascii="Public Sans" w:hAnsi="Public Sans" w:cs="Arial"/>
                <w:color w:val="auto"/>
                <w:sz w:val="22"/>
                <w:szCs w:val="22"/>
              </w:rPr>
              <w:t xml:space="preserve"> 1/2, 3 and 4</w:t>
            </w:r>
          </w:p>
        </w:tc>
      </w:tr>
      <w:tr w:rsidR="00766964" w:rsidRPr="008251F5" w14:paraId="44D6C47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643C0BE" w14:textId="77777777" w:rsidR="00766964" w:rsidRPr="008251F5" w:rsidRDefault="00766964" w:rsidP="0042689D">
            <w:pPr>
              <w:pStyle w:val="TableTextWhite"/>
              <w:rPr>
                <w:rFonts w:ascii="Public Sans" w:hAnsi="Public Sans" w:cs="Arial"/>
                <w:b/>
                <w:color w:val="auto"/>
                <w:sz w:val="22"/>
                <w:szCs w:val="22"/>
              </w:rPr>
            </w:pPr>
            <w:r w:rsidRPr="008251F5">
              <w:rPr>
                <w:rFonts w:ascii="Public Sans" w:hAnsi="Public Sans" w:cs="Arial"/>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7045E7B3" w14:textId="6EF42F09" w:rsidR="00766964" w:rsidRPr="008251F5" w:rsidRDefault="0010052C" w:rsidP="0042689D">
            <w:pPr>
              <w:pStyle w:val="TableTextWhite"/>
              <w:rPr>
                <w:rFonts w:ascii="Public Sans" w:hAnsi="Public Sans" w:cs="Arial"/>
                <w:color w:val="auto"/>
                <w:sz w:val="22"/>
                <w:szCs w:val="22"/>
              </w:rPr>
            </w:pPr>
            <w:r w:rsidRPr="008251F5">
              <w:rPr>
                <w:rFonts w:ascii="Public Sans" w:hAnsi="Public Sans" w:cs="Arial"/>
                <w:color w:val="auto"/>
                <w:sz w:val="22"/>
                <w:szCs w:val="22"/>
              </w:rPr>
              <w:t>Various</w:t>
            </w:r>
          </w:p>
        </w:tc>
      </w:tr>
      <w:tr w:rsidR="00766964" w:rsidRPr="008251F5" w14:paraId="6FE8DF8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3B4485" w14:textId="77777777" w:rsidR="00766964" w:rsidRPr="008251F5" w:rsidRDefault="00766964" w:rsidP="0042689D">
            <w:pPr>
              <w:pStyle w:val="TableTextWhite"/>
              <w:rPr>
                <w:rFonts w:ascii="Public Sans" w:hAnsi="Public Sans" w:cs="Arial"/>
                <w:b/>
                <w:color w:val="auto"/>
                <w:sz w:val="22"/>
                <w:szCs w:val="22"/>
              </w:rPr>
            </w:pPr>
            <w:r w:rsidRPr="008251F5">
              <w:rPr>
                <w:rFonts w:ascii="Public Sans" w:hAnsi="Public Sans" w:cs="Arial"/>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42C08CDD" w14:textId="5E0AEA2F" w:rsidR="00766964" w:rsidRPr="008251F5" w:rsidRDefault="005264CA" w:rsidP="0042689D">
            <w:pPr>
              <w:pStyle w:val="TableTextWhite"/>
              <w:rPr>
                <w:rFonts w:ascii="Public Sans" w:hAnsi="Public Sans" w:cs="Arial"/>
                <w:color w:val="auto"/>
                <w:sz w:val="22"/>
                <w:szCs w:val="22"/>
              </w:rPr>
            </w:pPr>
            <w:r w:rsidRPr="008251F5">
              <w:rPr>
                <w:rFonts w:ascii="Public Sans" w:hAnsi="Public Sans" w:cs="Arial"/>
                <w:color w:val="auto"/>
                <w:sz w:val="22"/>
                <w:szCs w:val="22"/>
              </w:rPr>
              <w:t>252712</w:t>
            </w:r>
          </w:p>
        </w:tc>
      </w:tr>
      <w:tr w:rsidR="00766964" w:rsidRPr="008251F5" w14:paraId="3727BEC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3D38DA3" w14:textId="77777777" w:rsidR="00766964" w:rsidRPr="008251F5" w:rsidRDefault="00766964" w:rsidP="0042689D">
            <w:pPr>
              <w:pStyle w:val="TableTextWhite"/>
              <w:rPr>
                <w:rFonts w:ascii="Public Sans" w:hAnsi="Public Sans" w:cs="Arial"/>
                <w:b/>
                <w:color w:val="auto"/>
                <w:sz w:val="22"/>
                <w:szCs w:val="22"/>
              </w:rPr>
            </w:pPr>
            <w:r w:rsidRPr="008251F5">
              <w:rPr>
                <w:rFonts w:ascii="Public Sans" w:hAnsi="Public Sans" w:cs="Arial"/>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5ED9987" w14:textId="741194BB" w:rsidR="00766964" w:rsidRPr="008251F5" w:rsidRDefault="005264CA" w:rsidP="0042689D">
            <w:pPr>
              <w:pStyle w:val="TableTextWhite"/>
              <w:rPr>
                <w:rFonts w:ascii="Public Sans" w:hAnsi="Public Sans" w:cs="Arial"/>
                <w:color w:val="auto"/>
                <w:sz w:val="22"/>
                <w:szCs w:val="22"/>
              </w:rPr>
            </w:pPr>
            <w:r w:rsidRPr="008251F5">
              <w:rPr>
                <w:rFonts w:ascii="Public Sans" w:hAnsi="Public Sans" w:cs="Arial"/>
                <w:color w:val="auto"/>
                <w:sz w:val="22"/>
                <w:szCs w:val="22"/>
              </w:rPr>
              <w:t>1119192</w:t>
            </w:r>
          </w:p>
        </w:tc>
      </w:tr>
      <w:tr w:rsidR="00766964" w:rsidRPr="008251F5" w14:paraId="3A33469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ACF10D8" w14:textId="77777777" w:rsidR="00766964" w:rsidRPr="008251F5" w:rsidRDefault="00766964" w:rsidP="0042689D">
            <w:pPr>
              <w:pStyle w:val="TableTextWhite"/>
              <w:rPr>
                <w:rFonts w:ascii="Public Sans" w:hAnsi="Public Sans" w:cs="Arial"/>
                <w:b/>
                <w:color w:val="auto"/>
                <w:sz w:val="22"/>
                <w:szCs w:val="22"/>
              </w:rPr>
            </w:pPr>
            <w:r w:rsidRPr="008251F5">
              <w:rPr>
                <w:rFonts w:ascii="Public Sans" w:hAnsi="Public Sans" w:cs="Arial"/>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44C5F08E" w14:textId="17555A69" w:rsidR="00766964" w:rsidRPr="008251F5" w:rsidRDefault="00C563C3" w:rsidP="0042689D">
            <w:pPr>
              <w:pStyle w:val="TableTextWhite"/>
              <w:rPr>
                <w:rFonts w:ascii="Public Sans" w:hAnsi="Public Sans" w:cs="Arial"/>
                <w:color w:val="auto"/>
                <w:sz w:val="22"/>
                <w:szCs w:val="22"/>
              </w:rPr>
            </w:pPr>
            <w:r w:rsidRPr="008251F5">
              <w:rPr>
                <w:rFonts w:ascii="Public Sans" w:hAnsi="Public Sans" w:cs="Arial"/>
                <w:color w:val="auto"/>
                <w:sz w:val="22"/>
                <w:szCs w:val="22"/>
              </w:rPr>
              <w:t>10</w:t>
            </w:r>
            <w:r w:rsidRPr="008251F5">
              <w:rPr>
                <w:rFonts w:ascii="Public Sans" w:hAnsi="Public Sans" w:cs="Arial"/>
                <w:color w:val="auto"/>
                <w:sz w:val="22"/>
                <w:szCs w:val="22"/>
                <w:vertAlign w:val="superscript"/>
              </w:rPr>
              <w:t>th</w:t>
            </w:r>
            <w:r w:rsidRPr="008251F5">
              <w:rPr>
                <w:rFonts w:ascii="Public Sans" w:hAnsi="Public Sans" w:cs="Arial"/>
                <w:color w:val="auto"/>
                <w:sz w:val="22"/>
                <w:szCs w:val="22"/>
              </w:rPr>
              <w:t xml:space="preserve"> September 2019</w:t>
            </w:r>
          </w:p>
        </w:tc>
        <w:tc>
          <w:tcPr>
            <w:tcW w:w="2561" w:type="dxa"/>
            <w:tcBorders>
              <w:top w:val="single" w:sz="8" w:space="0" w:color="FFFFFF"/>
              <w:left w:val="nil"/>
              <w:bottom w:val="single" w:sz="8" w:space="0" w:color="FFFFFF"/>
              <w:right w:val="nil"/>
            </w:tcBorders>
            <w:shd w:val="clear" w:color="auto" w:fill="C6D9F1"/>
          </w:tcPr>
          <w:p w14:paraId="78AA595D" w14:textId="0061932A" w:rsidR="00766964" w:rsidRPr="008251F5" w:rsidRDefault="00766964" w:rsidP="0042689D">
            <w:pPr>
              <w:pStyle w:val="TableTextWhite"/>
              <w:rPr>
                <w:rFonts w:ascii="Public Sans" w:hAnsi="Public Sans" w:cs="Arial"/>
                <w:b/>
                <w:color w:val="auto"/>
                <w:sz w:val="22"/>
                <w:szCs w:val="22"/>
              </w:rPr>
            </w:pPr>
            <w:r w:rsidRPr="008251F5">
              <w:rPr>
                <w:rFonts w:ascii="Public Sans" w:hAnsi="Public Sans" w:cs="Arial"/>
                <w:b/>
                <w:color w:val="auto"/>
                <w:sz w:val="22"/>
                <w:szCs w:val="22"/>
              </w:rPr>
              <w:t>Ref:</w:t>
            </w:r>
            <w:r w:rsidR="00ED71AC" w:rsidRPr="008251F5">
              <w:rPr>
                <w:rFonts w:ascii="Public Sans" w:hAnsi="Public Sans" w:cs="Arial"/>
                <w:b/>
                <w:color w:val="auto"/>
                <w:sz w:val="22"/>
                <w:szCs w:val="22"/>
              </w:rPr>
              <w:t xml:space="preserve"> </w:t>
            </w:r>
            <w:r w:rsidR="00A152C7" w:rsidRPr="008251F5">
              <w:rPr>
                <w:rFonts w:ascii="Public Sans" w:hAnsi="Public Sans" w:cs="Arial"/>
                <w:b/>
                <w:color w:val="auto"/>
                <w:sz w:val="22"/>
                <w:szCs w:val="22"/>
              </w:rPr>
              <w:t>CSSS 0012</w:t>
            </w:r>
          </w:p>
        </w:tc>
      </w:tr>
      <w:tr w:rsidR="00766964" w:rsidRPr="008251F5" w14:paraId="04DCD0CE"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5C26CCDD" w14:textId="77777777" w:rsidR="00766964" w:rsidRPr="008251F5" w:rsidRDefault="00766964" w:rsidP="0042689D">
            <w:pPr>
              <w:pStyle w:val="TableTextWhite"/>
              <w:rPr>
                <w:rFonts w:ascii="Public Sans" w:hAnsi="Public Sans" w:cs="Arial"/>
                <w:b/>
                <w:color w:val="auto"/>
                <w:sz w:val="22"/>
                <w:szCs w:val="22"/>
              </w:rPr>
            </w:pPr>
            <w:r w:rsidRPr="008251F5">
              <w:rPr>
                <w:rFonts w:ascii="Public Sans" w:hAnsi="Public Sans" w:cs="Arial"/>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78E3039" w14:textId="77777777" w:rsidR="00766964" w:rsidRPr="008251F5" w:rsidRDefault="00920A62" w:rsidP="0042689D">
            <w:pPr>
              <w:pStyle w:val="TableTextWhite"/>
              <w:rPr>
                <w:rFonts w:ascii="Public Sans" w:hAnsi="Public Sans" w:cs="Arial"/>
                <w:color w:val="auto"/>
                <w:sz w:val="22"/>
                <w:szCs w:val="22"/>
              </w:rPr>
            </w:pPr>
            <w:r w:rsidRPr="008251F5">
              <w:rPr>
                <w:rFonts w:ascii="Public Sans" w:hAnsi="Public Sans" w:cs="Arial"/>
                <w:color w:val="auto"/>
                <w:sz w:val="22"/>
                <w:szCs w:val="22"/>
              </w:rPr>
              <w:t>www.dcj</w:t>
            </w:r>
            <w:r w:rsidR="00766964" w:rsidRPr="008251F5">
              <w:rPr>
                <w:rFonts w:ascii="Public Sans" w:hAnsi="Public Sans" w:cs="Arial"/>
                <w:color w:val="auto"/>
                <w:sz w:val="22"/>
                <w:szCs w:val="22"/>
              </w:rPr>
              <w:t>.nsw.gov.au</w:t>
            </w:r>
          </w:p>
        </w:tc>
      </w:tr>
    </w:tbl>
    <w:p w14:paraId="26431700" w14:textId="2A5F653A" w:rsidR="00FE45EC" w:rsidRPr="008251F5" w:rsidRDefault="00FE45EC" w:rsidP="00CB0F21">
      <w:pPr>
        <w:jc w:val="both"/>
        <w:rPr>
          <w:rFonts w:ascii="Public Sans" w:hAnsi="Public Sans" w:cs="Arial"/>
          <w:b/>
          <w:i/>
          <w:color w:val="FF0000"/>
          <w:szCs w:val="22"/>
        </w:rPr>
      </w:pPr>
      <w:r w:rsidRPr="008251F5">
        <w:rPr>
          <w:rFonts w:ascii="Public Sans" w:hAnsi="Public Sans" w:cs="Arial"/>
          <w:b/>
          <w:i/>
          <w:szCs w:val="22"/>
        </w:rPr>
        <w:t>Please see job notes and/or advertisement for more information on specific role qualification requirements and relevant experience.</w:t>
      </w:r>
      <w:r w:rsidR="00CB0F21" w:rsidRPr="008251F5">
        <w:rPr>
          <w:rFonts w:ascii="Public Sans" w:hAnsi="Public Sans" w:cs="Arial"/>
          <w:b/>
          <w:i/>
          <w:szCs w:val="22"/>
        </w:rPr>
        <w:t xml:space="preserve"> </w:t>
      </w:r>
    </w:p>
    <w:p w14:paraId="76D61C42" w14:textId="77777777" w:rsidR="00960981" w:rsidRPr="008251F5" w:rsidRDefault="00960981" w:rsidP="00960981">
      <w:pPr>
        <w:pStyle w:val="Heading1"/>
        <w:spacing w:after="0" w:line="240" w:lineRule="auto"/>
        <w:rPr>
          <w:rFonts w:ascii="Public Sans" w:hAnsi="Public Sans"/>
          <w:sz w:val="22"/>
          <w:szCs w:val="22"/>
        </w:rPr>
      </w:pPr>
    </w:p>
    <w:p w14:paraId="0F071833" w14:textId="77777777" w:rsidR="003F1151" w:rsidRPr="008251F5" w:rsidRDefault="003F1151" w:rsidP="00960981">
      <w:pPr>
        <w:pStyle w:val="Heading1"/>
        <w:spacing w:after="0" w:line="240" w:lineRule="auto"/>
        <w:rPr>
          <w:rFonts w:ascii="Public Sans" w:hAnsi="Public Sans"/>
          <w:sz w:val="24"/>
          <w:szCs w:val="24"/>
        </w:rPr>
      </w:pPr>
      <w:r w:rsidRPr="008251F5">
        <w:rPr>
          <w:rFonts w:ascii="Public Sans" w:hAnsi="Public Sans"/>
          <w:sz w:val="24"/>
          <w:szCs w:val="24"/>
        </w:rPr>
        <w:t>Agency overview</w:t>
      </w:r>
    </w:p>
    <w:p w14:paraId="1E3818B2" w14:textId="48231D70" w:rsidR="003F1151" w:rsidRPr="008251F5" w:rsidRDefault="003F1151" w:rsidP="003F1151">
      <w:pPr>
        <w:jc w:val="both"/>
        <w:rPr>
          <w:rFonts w:ascii="Public Sans" w:hAnsi="Public Sans" w:cs="Arial"/>
          <w:iCs/>
          <w:szCs w:val="22"/>
        </w:rPr>
      </w:pPr>
      <w:r w:rsidRPr="008251F5">
        <w:rPr>
          <w:rFonts w:ascii="Public Sans" w:hAnsi="Public Sans" w:cs="Arial"/>
          <w:iCs/>
          <w:szCs w:val="22"/>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8251F5">
        <w:rPr>
          <w:rFonts w:ascii="Public Sans" w:hAnsi="Public Sans" w:cs="Arial"/>
          <w:iCs/>
          <w:szCs w:val="22"/>
        </w:rPr>
        <w:t>s</w:t>
      </w:r>
      <w:r w:rsidRPr="008251F5">
        <w:rPr>
          <w:rFonts w:ascii="Public Sans" w:hAnsi="Public Sans" w:cs="Arial"/>
          <w:iCs/>
          <w:szCs w:val="22"/>
        </w:rPr>
        <w:t xml:space="preserve">sed on achieving safe, just, inclusive and resilient communities by providing services that are effective and responsive to community needs. </w:t>
      </w:r>
    </w:p>
    <w:p w14:paraId="69183908" w14:textId="77777777" w:rsidR="003F1151" w:rsidRPr="008251F5" w:rsidRDefault="003F1151" w:rsidP="00766964">
      <w:pPr>
        <w:rPr>
          <w:rFonts w:ascii="Public Sans" w:hAnsi="Public Sans" w:cs="Arial"/>
          <w:szCs w:val="22"/>
        </w:rPr>
      </w:pPr>
    </w:p>
    <w:p w14:paraId="11027C14" w14:textId="77777777" w:rsidR="00C43F26" w:rsidRPr="008251F5" w:rsidRDefault="00C43F26" w:rsidP="0059653C">
      <w:pPr>
        <w:pStyle w:val="Heading1"/>
        <w:spacing w:after="0" w:line="240" w:lineRule="auto"/>
        <w:rPr>
          <w:rFonts w:ascii="Public Sans" w:hAnsi="Public Sans"/>
          <w:sz w:val="24"/>
          <w:szCs w:val="24"/>
        </w:rPr>
      </w:pPr>
      <w:r w:rsidRPr="008251F5">
        <w:rPr>
          <w:rFonts w:ascii="Public Sans" w:hAnsi="Public Sans"/>
          <w:sz w:val="24"/>
          <w:szCs w:val="24"/>
        </w:rPr>
        <w:t>Primary purpose of the role</w:t>
      </w:r>
    </w:p>
    <w:p w14:paraId="275EC08B" w14:textId="77777777" w:rsidR="00C43F26" w:rsidRPr="008251F5" w:rsidRDefault="00C43F26" w:rsidP="00C43F26">
      <w:pPr>
        <w:tabs>
          <w:tab w:val="left" w:pos="2925"/>
        </w:tabs>
        <w:rPr>
          <w:rFonts w:ascii="Public Sans" w:hAnsi="Public Sans" w:cstheme="minorHAnsi"/>
          <w:szCs w:val="22"/>
        </w:rPr>
      </w:pPr>
      <w:r w:rsidRPr="008251F5">
        <w:rPr>
          <w:rFonts w:ascii="Public Sans" w:hAnsi="Public Sans" w:cstheme="minorHAnsi"/>
          <w:szCs w:val="22"/>
        </w:rPr>
        <w:t>Provide speech pathology assessment, consultation, therapeutic interventions and professional services within a multidisciplinary team to support children and young people, their families or carers.</w:t>
      </w:r>
    </w:p>
    <w:p w14:paraId="44DC96B5" w14:textId="77777777" w:rsidR="0059653C" w:rsidRPr="008251F5" w:rsidRDefault="0059653C" w:rsidP="0059653C">
      <w:pPr>
        <w:pStyle w:val="Heading1"/>
        <w:spacing w:after="0" w:line="240" w:lineRule="auto"/>
        <w:rPr>
          <w:rFonts w:ascii="Public Sans" w:hAnsi="Public Sans"/>
          <w:sz w:val="24"/>
          <w:szCs w:val="24"/>
        </w:rPr>
      </w:pPr>
    </w:p>
    <w:p w14:paraId="790D4D97" w14:textId="1A4B8F04" w:rsidR="00C43F26" w:rsidRPr="008251F5" w:rsidRDefault="00C43F26" w:rsidP="0059653C">
      <w:pPr>
        <w:pStyle w:val="Heading1"/>
        <w:spacing w:after="0" w:line="240" w:lineRule="auto"/>
        <w:rPr>
          <w:rFonts w:ascii="Public Sans" w:hAnsi="Public Sans"/>
          <w:sz w:val="24"/>
          <w:szCs w:val="24"/>
        </w:rPr>
      </w:pPr>
      <w:r w:rsidRPr="008251F5">
        <w:rPr>
          <w:rFonts w:ascii="Public Sans" w:hAnsi="Public Sans"/>
          <w:sz w:val="24"/>
          <w:szCs w:val="24"/>
        </w:rPr>
        <w:t xml:space="preserve">Key accountabilities </w:t>
      </w:r>
      <w:r w:rsidR="0059653C" w:rsidRPr="008251F5">
        <w:rPr>
          <w:rFonts w:ascii="Public Sans" w:hAnsi="Public Sans"/>
          <w:sz w:val="24"/>
          <w:szCs w:val="24"/>
        </w:rPr>
        <w:t>for the Grade 1/2 are:</w:t>
      </w:r>
    </w:p>
    <w:p w14:paraId="0E66836F"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 xml:space="preserve">Provide speech pathology supports including screening, assessment, program development, intervention monitoring and review in the areas of communication and swallowing in line with relevant legislative, professional and ethical requirements. </w:t>
      </w:r>
    </w:p>
    <w:p w14:paraId="0DCCEA41"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 xml:space="preserve">Manage a caseload of children and young people who have experienced abuse and maltreatment and their families/carers and measure the outcome of intervention strategies to ensure appropriate support is provided and positive outcomes are achieved </w:t>
      </w:r>
    </w:p>
    <w:p w14:paraId="09438A8C"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Establish and maintain strong relationships with public sector agencies, non-government organisations and community groups to facilitate a person-centered approach in developing and delivering intervention programs.</w:t>
      </w:r>
    </w:p>
    <w:p w14:paraId="7F26C28B"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Work collaboratively as a member of multidisciplinary team and in partnership with other services to support planning, building team cohesiveness and resolving issues.</w:t>
      </w:r>
    </w:p>
    <w:p w14:paraId="0D025CB7"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 xml:space="preserve">Maintain accurate files and records in compliance with relevant policies, procedures and professional requirements </w:t>
      </w:r>
    </w:p>
    <w:p w14:paraId="2EAB82AB"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lastRenderedPageBreak/>
        <w:t>Participate in professional supervision and relevant development activities to ensure good practice standards in providing speech pathology support to Children and young people with communication and/or swallowing support needs</w:t>
      </w:r>
    </w:p>
    <w:p w14:paraId="04C097B7"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Contribute to quality assurance activities to ensure good practice standards of speech pathology supports are provided and maintained</w:t>
      </w:r>
    </w:p>
    <w:p w14:paraId="26FCAD79" w14:textId="77777777" w:rsidR="00A152C7" w:rsidRPr="008251F5" w:rsidRDefault="00A152C7" w:rsidP="0059653C">
      <w:pPr>
        <w:pStyle w:val="Heading1"/>
        <w:spacing w:after="0" w:line="240" w:lineRule="auto"/>
        <w:rPr>
          <w:rFonts w:ascii="Public Sans" w:hAnsi="Public Sans"/>
          <w:sz w:val="24"/>
          <w:szCs w:val="24"/>
        </w:rPr>
      </w:pPr>
    </w:p>
    <w:p w14:paraId="6B8906CB" w14:textId="6BB557F8" w:rsidR="00C43F26" w:rsidRPr="008251F5" w:rsidRDefault="00C43F26" w:rsidP="0059653C">
      <w:pPr>
        <w:pStyle w:val="Heading1"/>
        <w:spacing w:after="0" w:line="240" w:lineRule="auto"/>
        <w:rPr>
          <w:rFonts w:ascii="Public Sans" w:hAnsi="Public Sans"/>
          <w:sz w:val="24"/>
          <w:szCs w:val="24"/>
        </w:rPr>
      </w:pPr>
      <w:r w:rsidRPr="008251F5">
        <w:rPr>
          <w:rFonts w:ascii="Public Sans" w:hAnsi="Public Sans"/>
          <w:sz w:val="24"/>
          <w:szCs w:val="24"/>
        </w:rPr>
        <w:t>Key accountabilities for the Grade 3 role are:</w:t>
      </w:r>
    </w:p>
    <w:p w14:paraId="02D6863F" w14:textId="6B6DAF32"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 xml:space="preserve">Provide professional supervision to Grade 1/2 speech pathologist/s and support other staff to ensure appropriate and </w:t>
      </w:r>
      <w:r w:rsidR="00C5199E" w:rsidRPr="008251F5">
        <w:rPr>
          <w:rFonts w:ascii="Public Sans" w:hAnsi="Public Sans" w:cs="Arial"/>
          <w:bCs/>
          <w:szCs w:val="22"/>
        </w:rPr>
        <w:t>high-quality</w:t>
      </w:r>
      <w:r w:rsidRPr="008251F5">
        <w:rPr>
          <w:rFonts w:ascii="Public Sans" w:hAnsi="Public Sans" w:cs="Arial"/>
          <w:bCs/>
          <w:szCs w:val="22"/>
        </w:rPr>
        <w:t xml:space="preserve"> supports are delivered consistent with the relevant legislative framework, guidelines, principles and professional and ethical requirements.</w:t>
      </w:r>
    </w:p>
    <w:p w14:paraId="7AE8D2F5"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Review and evaluate the speech pathology activities of the team, in conjunction with the Clinical / Line Manager to ensure quality, outcome focused supports are delivered.</w:t>
      </w:r>
    </w:p>
    <w:p w14:paraId="4433E830" w14:textId="77777777" w:rsidR="00A152C7" w:rsidRPr="008251F5" w:rsidRDefault="00A152C7" w:rsidP="0059653C">
      <w:pPr>
        <w:pStyle w:val="Heading1"/>
        <w:spacing w:after="0" w:line="240" w:lineRule="auto"/>
        <w:rPr>
          <w:rFonts w:ascii="Public Sans" w:hAnsi="Public Sans"/>
          <w:sz w:val="24"/>
          <w:szCs w:val="24"/>
        </w:rPr>
      </w:pPr>
    </w:p>
    <w:p w14:paraId="50F20A6D" w14:textId="4697AF7B" w:rsidR="00C43F26" w:rsidRPr="008251F5" w:rsidRDefault="00C43F26" w:rsidP="0059653C">
      <w:pPr>
        <w:pStyle w:val="Heading1"/>
        <w:spacing w:after="0" w:line="240" w:lineRule="auto"/>
        <w:rPr>
          <w:rFonts w:ascii="Public Sans" w:hAnsi="Public Sans"/>
          <w:sz w:val="24"/>
          <w:szCs w:val="24"/>
        </w:rPr>
      </w:pPr>
      <w:r w:rsidRPr="008251F5">
        <w:rPr>
          <w:rFonts w:ascii="Public Sans" w:hAnsi="Public Sans"/>
          <w:sz w:val="24"/>
          <w:szCs w:val="24"/>
        </w:rPr>
        <w:t>Key accountabilities for the Grade 4 role are:</w:t>
      </w:r>
    </w:p>
    <w:p w14:paraId="7086C718"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 xml:space="preserve">Identify and make recommendations on professional practice improvements and speech pathology systems in order to inform policy and procedural change. </w:t>
      </w:r>
    </w:p>
    <w:p w14:paraId="7D90D934"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 xml:space="preserve">Utilize organisational client information and communication systems to maintain current and accurate records in compliance with relevant legislation, policies and procedures. </w:t>
      </w:r>
    </w:p>
    <w:p w14:paraId="38E998E7"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Provide expert advice, consultation, reports, correspondence, briefing notes or submissions in order to inform senior management of complex or critical speech pathology issues.</w:t>
      </w:r>
    </w:p>
    <w:p w14:paraId="749B96E1"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Provide clinical supervision and guidance for team quality improvement projects to Grade 3 speech pathologists</w:t>
      </w:r>
    </w:p>
    <w:p w14:paraId="5F13BE9B" w14:textId="77777777" w:rsidR="00A152C7" w:rsidRPr="008251F5" w:rsidRDefault="00A152C7" w:rsidP="0059653C">
      <w:pPr>
        <w:pStyle w:val="Heading1"/>
        <w:spacing w:after="0" w:line="240" w:lineRule="auto"/>
        <w:rPr>
          <w:rFonts w:ascii="Public Sans" w:hAnsi="Public Sans"/>
          <w:sz w:val="24"/>
          <w:szCs w:val="24"/>
        </w:rPr>
      </w:pPr>
    </w:p>
    <w:p w14:paraId="0FF82216" w14:textId="165F3F80" w:rsidR="00C43F26" w:rsidRPr="008251F5" w:rsidRDefault="00C43F26" w:rsidP="0059653C">
      <w:pPr>
        <w:pStyle w:val="Heading1"/>
        <w:spacing w:after="0" w:line="240" w:lineRule="auto"/>
        <w:rPr>
          <w:rFonts w:ascii="Public Sans" w:hAnsi="Public Sans"/>
          <w:sz w:val="24"/>
          <w:szCs w:val="24"/>
        </w:rPr>
      </w:pPr>
      <w:r w:rsidRPr="008251F5">
        <w:rPr>
          <w:rFonts w:ascii="Public Sans" w:hAnsi="Public Sans"/>
          <w:sz w:val="24"/>
          <w:szCs w:val="24"/>
        </w:rPr>
        <w:t>Key challenges</w:t>
      </w:r>
    </w:p>
    <w:p w14:paraId="3D4072A5"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Balancing provision of speech pathology support with administrative tasks within available resources.</w:t>
      </w:r>
    </w:p>
    <w:p w14:paraId="6C7AF6CF" w14:textId="5F44A3E5"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 xml:space="preserve">Maintaining an </w:t>
      </w:r>
      <w:r w:rsidR="00C5199E" w:rsidRPr="008251F5">
        <w:rPr>
          <w:rFonts w:ascii="Public Sans" w:hAnsi="Public Sans" w:cs="Arial"/>
          <w:bCs/>
          <w:szCs w:val="22"/>
        </w:rPr>
        <w:t>up-to-date</w:t>
      </w:r>
      <w:r w:rsidRPr="008251F5">
        <w:rPr>
          <w:rFonts w:ascii="Public Sans" w:hAnsi="Public Sans" w:cs="Arial"/>
          <w:bCs/>
          <w:szCs w:val="22"/>
        </w:rPr>
        <w:t xml:space="preserve"> knowledge of a wide range of relevant policies, practices and statutory requirements.</w:t>
      </w:r>
    </w:p>
    <w:p w14:paraId="49C2F8E9" w14:textId="1EAFDB37" w:rsidR="00532C0D"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Provide good practice standards of speech pathology supports in a dynamic environment with changing funding and service delivery requirements.</w:t>
      </w:r>
    </w:p>
    <w:p w14:paraId="4FEB9E75" w14:textId="77777777" w:rsidR="00A152C7" w:rsidRPr="008251F5" w:rsidRDefault="00A152C7" w:rsidP="0059653C">
      <w:pPr>
        <w:pStyle w:val="Heading1"/>
        <w:spacing w:after="0" w:line="240" w:lineRule="auto"/>
        <w:rPr>
          <w:rFonts w:ascii="Public Sans" w:hAnsi="Public Sans"/>
          <w:sz w:val="24"/>
          <w:szCs w:val="24"/>
        </w:rPr>
      </w:pPr>
    </w:p>
    <w:p w14:paraId="6331D810" w14:textId="1384277D" w:rsidR="00C43F26" w:rsidRPr="008251F5" w:rsidRDefault="00C43F26" w:rsidP="0059653C">
      <w:pPr>
        <w:pStyle w:val="Heading1"/>
        <w:spacing w:after="0" w:line="240" w:lineRule="auto"/>
        <w:rPr>
          <w:rFonts w:ascii="Public Sans" w:hAnsi="Public Sans"/>
          <w:sz w:val="24"/>
          <w:szCs w:val="24"/>
        </w:rPr>
      </w:pPr>
      <w:r w:rsidRPr="008251F5">
        <w:rPr>
          <w:rFonts w:ascii="Public Sans" w:hAnsi="Public Sans"/>
          <w:sz w:val="24"/>
          <w:szCs w:val="24"/>
        </w:rPr>
        <w:t>Key relationships</w:t>
      </w:r>
    </w:p>
    <w:p w14:paraId="0A3ADB79" w14:textId="77777777" w:rsidR="00C43F26" w:rsidRPr="008251F5" w:rsidRDefault="00C43F26" w:rsidP="00C43F26">
      <w:pPr>
        <w:rPr>
          <w:rFonts w:ascii="Public Sans" w:hAnsi="Public Sans"/>
          <w:i/>
          <w:szCs w:val="22"/>
        </w:rPr>
      </w:pPr>
      <w:r w:rsidRPr="008251F5">
        <w:rPr>
          <w:rFonts w:ascii="Public Sans" w:hAnsi="Public Sans"/>
          <w:i/>
          <w:szCs w:val="22"/>
        </w:rPr>
        <w:t>Internal relationships</w:t>
      </w:r>
    </w:p>
    <w:tbl>
      <w:tblPr>
        <w:tblStyle w:val="PSCPurple"/>
        <w:tblW w:w="10587" w:type="dxa"/>
        <w:tblLayout w:type="fixed"/>
        <w:tblLook w:val="04A0" w:firstRow="1" w:lastRow="0" w:firstColumn="1" w:lastColumn="0" w:noHBand="0" w:noVBand="1"/>
        <w:tblCaption w:val="Internal relationships"/>
        <w:tblDescription w:val="A list of internal relationships you will have in this role and why."/>
      </w:tblPr>
      <w:tblGrid>
        <w:gridCol w:w="3885"/>
        <w:gridCol w:w="6702"/>
      </w:tblGrid>
      <w:tr w:rsidR="00C43F26" w:rsidRPr="008251F5" w14:paraId="43F00AC9" w14:textId="77777777" w:rsidTr="003B710A">
        <w:trPr>
          <w:cnfStyle w:val="100000000000" w:firstRow="1" w:lastRow="0" w:firstColumn="0" w:lastColumn="0" w:oddVBand="0" w:evenVBand="0" w:oddHBand="0" w:evenHBand="0" w:firstRowFirstColumn="0" w:firstRowLastColumn="0" w:lastRowFirstColumn="0" w:lastRowLastColumn="0"/>
          <w:tblHeader/>
        </w:trPr>
        <w:tc>
          <w:tcPr>
            <w:tcW w:w="3885" w:type="dxa"/>
          </w:tcPr>
          <w:p w14:paraId="0F025586" w14:textId="77777777" w:rsidR="00C43F26" w:rsidRPr="008251F5" w:rsidRDefault="00C43F26" w:rsidP="003B710A">
            <w:pPr>
              <w:pStyle w:val="TableTextWhite0"/>
              <w:rPr>
                <w:rFonts w:ascii="Public Sans" w:hAnsi="Public Sans"/>
                <w:szCs w:val="22"/>
              </w:rPr>
            </w:pPr>
            <w:r w:rsidRPr="008251F5">
              <w:rPr>
                <w:rFonts w:ascii="Public Sans" w:hAnsi="Public Sans"/>
                <w:szCs w:val="22"/>
              </w:rPr>
              <w:t>Who you’ll work with</w:t>
            </w:r>
          </w:p>
        </w:tc>
        <w:tc>
          <w:tcPr>
            <w:tcW w:w="6702" w:type="dxa"/>
          </w:tcPr>
          <w:p w14:paraId="6797C1BB" w14:textId="77777777" w:rsidR="00C43F26" w:rsidRPr="008251F5" w:rsidRDefault="00C43F26" w:rsidP="003B710A">
            <w:pPr>
              <w:pStyle w:val="TableTextWhite0"/>
              <w:rPr>
                <w:rFonts w:ascii="Public Sans" w:hAnsi="Public Sans"/>
                <w:szCs w:val="22"/>
              </w:rPr>
            </w:pPr>
            <w:r w:rsidRPr="008251F5">
              <w:rPr>
                <w:rFonts w:ascii="Public Sans" w:hAnsi="Public Sans"/>
                <w:szCs w:val="22"/>
              </w:rPr>
              <w:t xml:space="preserve">       Why</w:t>
            </w:r>
          </w:p>
        </w:tc>
      </w:tr>
      <w:tr w:rsidR="00C43F26" w:rsidRPr="008251F5" w14:paraId="4EA9F477" w14:textId="77777777" w:rsidTr="003B710A">
        <w:tc>
          <w:tcPr>
            <w:tcW w:w="3885" w:type="dxa"/>
            <w:tcBorders>
              <w:top w:val="single" w:sz="8" w:space="0" w:color="auto"/>
              <w:bottom w:val="single" w:sz="8" w:space="0" w:color="auto"/>
            </w:tcBorders>
          </w:tcPr>
          <w:p w14:paraId="6ADA916A" w14:textId="77777777" w:rsidR="00C43F26" w:rsidRPr="008251F5" w:rsidRDefault="00C43F26" w:rsidP="003B710A">
            <w:pPr>
              <w:pStyle w:val="TableText"/>
              <w:rPr>
                <w:rFonts w:ascii="Public Sans" w:hAnsi="Public Sans"/>
                <w:sz w:val="22"/>
                <w:szCs w:val="22"/>
              </w:rPr>
            </w:pPr>
            <w:r w:rsidRPr="008251F5">
              <w:rPr>
                <w:rFonts w:ascii="Public Sans" w:hAnsi="Public Sans"/>
                <w:sz w:val="22"/>
                <w:szCs w:val="22"/>
              </w:rPr>
              <w:t>Line Manager and Clinical Supervisor</w:t>
            </w:r>
          </w:p>
        </w:tc>
        <w:tc>
          <w:tcPr>
            <w:tcW w:w="6702" w:type="dxa"/>
            <w:tcBorders>
              <w:top w:val="single" w:sz="8" w:space="0" w:color="auto"/>
              <w:bottom w:val="single" w:sz="8" w:space="0" w:color="auto"/>
            </w:tcBorders>
          </w:tcPr>
          <w:p w14:paraId="5E098BE3" w14:textId="77777777" w:rsidR="00C43F26" w:rsidRPr="008251F5" w:rsidRDefault="00C43F26" w:rsidP="00C43F26">
            <w:pPr>
              <w:pStyle w:val="TableText"/>
              <w:numPr>
                <w:ilvl w:val="0"/>
                <w:numId w:val="37"/>
              </w:numPr>
              <w:rPr>
                <w:rFonts w:ascii="Public Sans" w:hAnsi="Public Sans"/>
                <w:sz w:val="22"/>
                <w:szCs w:val="22"/>
              </w:rPr>
            </w:pPr>
            <w:r w:rsidRPr="008251F5">
              <w:rPr>
                <w:rFonts w:ascii="Public Sans" w:hAnsi="Public Sans"/>
                <w:sz w:val="22"/>
                <w:szCs w:val="22"/>
              </w:rPr>
              <w:t>Report directly to Line manager</w:t>
            </w:r>
          </w:p>
          <w:p w14:paraId="2F487163" w14:textId="77777777" w:rsidR="00C43F26" w:rsidRPr="008251F5" w:rsidRDefault="00C43F26" w:rsidP="00C43F26">
            <w:pPr>
              <w:pStyle w:val="TableText"/>
              <w:numPr>
                <w:ilvl w:val="0"/>
                <w:numId w:val="37"/>
              </w:numPr>
              <w:rPr>
                <w:rFonts w:ascii="Public Sans" w:hAnsi="Public Sans"/>
                <w:sz w:val="22"/>
                <w:szCs w:val="22"/>
              </w:rPr>
            </w:pPr>
            <w:r w:rsidRPr="008251F5">
              <w:rPr>
                <w:rFonts w:ascii="Public Sans" w:hAnsi="Public Sans"/>
                <w:sz w:val="22"/>
                <w:szCs w:val="22"/>
              </w:rPr>
              <w:t xml:space="preserve">Escalate issues, seek direction, advice and support </w:t>
            </w:r>
          </w:p>
          <w:p w14:paraId="0932A85A" w14:textId="77777777" w:rsidR="00C43F26" w:rsidRPr="008251F5" w:rsidRDefault="00C43F26" w:rsidP="00C43F26">
            <w:pPr>
              <w:pStyle w:val="TableText"/>
              <w:numPr>
                <w:ilvl w:val="0"/>
                <w:numId w:val="37"/>
              </w:numPr>
              <w:rPr>
                <w:rFonts w:ascii="Public Sans" w:hAnsi="Public Sans"/>
                <w:sz w:val="22"/>
                <w:szCs w:val="22"/>
              </w:rPr>
            </w:pPr>
            <w:r w:rsidRPr="008251F5">
              <w:rPr>
                <w:rFonts w:ascii="Public Sans" w:hAnsi="Public Sans"/>
                <w:sz w:val="22"/>
                <w:szCs w:val="22"/>
              </w:rPr>
              <w:t>Provide information and feedback</w:t>
            </w:r>
          </w:p>
          <w:p w14:paraId="77713FD0" w14:textId="77777777" w:rsidR="00C43F26" w:rsidRPr="008251F5" w:rsidRDefault="00C43F26" w:rsidP="00C43F26">
            <w:pPr>
              <w:pStyle w:val="TableText"/>
              <w:numPr>
                <w:ilvl w:val="0"/>
                <w:numId w:val="37"/>
              </w:numPr>
              <w:rPr>
                <w:rFonts w:ascii="Public Sans" w:hAnsi="Public Sans"/>
                <w:sz w:val="22"/>
                <w:szCs w:val="22"/>
              </w:rPr>
            </w:pPr>
            <w:r w:rsidRPr="008251F5">
              <w:rPr>
                <w:rFonts w:ascii="Public Sans" w:hAnsi="Public Sans"/>
                <w:sz w:val="22"/>
                <w:szCs w:val="22"/>
              </w:rPr>
              <w:t>Work collaboratively to implement agency strategic plan and critically reflect on and continually improve service delivery</w:t>
            </w:r>
          </w:p>
        </w:tc>
      </w:tr>
      <w:tr w:rsidR="00C43F26" w:rsidRPr="008251F5" w14:paraId="20CE432D" w14:textId="77777777" w:rsidTr="003B710A">
        <w:tc>
          <w:tcPr>
            <w:tcW w:w="3885" w:type="dxa"/>
            <w:tcBorders>
              <w:top w:val="single" w:sz="8" w:space="0" w:color="auto"/>
              <w:bottom w:val="single" w:sz="8" w:space="0" w:color="auto"/>
            </w:tcBorders>
          </w:tcPr>
          <w:p w14:paraId="69145444" w14:textId="77777777" w:rsidR="00C43F26" w:rsidRPr="008251F5" w:rsidRDefault="00C43F26" w:rsidP="003B710A">
            <w:pPr>
              <w:pStyle w:val="TableText"/>
              <w:rPr>
                <w:rFonts w:ascii="Public Sans" w:hAnsi="Public Sans"/>
                <w:sz w:val="22"/>
                <w:szCs w:val="22"/>
              </w:rPr>
            </w:pPr>
            <w:r w:rsidRPr="008251F5">
              <w:rPr>
                <w:rFonts w:ascii="Public Sans" w:hAnsi="Public Sans"/>
                <w:sz w:val="22"/>
                <w:szCs w:val="22"/>
              </w:rPr>
              <w:t>Members of the multidisciplinary team</w:t>
            </w:r>
          </w:p>
          <w:p w14:paraId="4BF1A924" w14:textId="77777777" w:rsidR="00C43F26" w:rsidRPr="008251F5" w:rsidRDefault="00C43F26" w:rsidP="003B710A">
            <w:pPr>
              <w:rPr>
                <w:rFonts w:ascii="Public Sans" w:hAnsi="Public Sans"/>
                <w:szCs w:val="22"/>
              </w:rPr>
            </w:pPr>
          </w:p>
          <w:p w14:paraId="10F2AE43" w14:textId="77777777" w:rsidR="00C43F26" w:rsidRPr="008251F5" w:rsidRDefault="00C43F26" w:rsidP="003B710A">
            <w:pPr>
              <w:jc w:val="right"/>
              <w:rPr>
                <w:rFonts w:ascii="Public Sans" w:hAnsi="Public Sans"/>
                <w:szCs w:val="22"/>
              </w:rPr>
            </w:pPr>
          </w:p>
        </w:tc>
        <w:tc>
          <w:tcPr>
            <w:tcW w:w="6702" w:type="dxa"/>
            <w:tcBorders>
              <w:top w:val="single" w:sz="8" w:space="0" w:color="auto"/>
              <w:bottom w:val="single" w:sz="8" w:space="0" w:color="auto"/>
            </w:tcBorders>
          </w:tcPr>
          <w:p w14:paraId="4913EE32" w14:textId="156E14CF" w:rsidR="00C43F26" w:rsidRPr="008251F5" w:rsidRDefault="00C43F26" w:rsidP="00C43F26">
            <w:pPr>
              <w:pStyle w:val="TableText"/>
              <w:numPr>
                <w:ilvl w:val="0"/>
                <w:numId w:val="37"/>
              </w:numPr>
              <w:rPr>
                <w:rFonts w:ascii="Public Sans" w:hAnsi="Public Sans"/>
                <w:sz w:val="22"/>
                <w:szCs w:val="22"/>
              </w:rPr>
            </w:pPr>
            <w:r w:rsidRPr="008251F5">
              <w:rPr>
                <w:rFonts w:ascii="Public Sans" w:hAnsi="Public Sans"/>
                <w:sz w:val="22"/>
                <w:szCs w:val="22"/>
              </w:rPr>
              <w:t xml:space="preserve">Work collaboratively to facilitate a </w:t>
            </w:r>
            <w:r w:rsidR="00C5199E" w:rsidRPr="008251F5">
              <w:rPr>
                <w:rFonts w:ascii="Public Sans" w:hAnsi="Public Sans"/>
                <w:sz w:val="22"/>
                <w:szCs w:val="22"/>
              </w:rPr>
              <w:t>person-centred</w:t>
            </w:r>
            <w:r w:rsidRPr="008251F5">
              <w:rPr>
                <w:rFonts w:ascii="Public Sans" w:hAnsi="Public Sans"/>
                <w:sz w:val="22"/>
                <w:szCs w:val="22"/>
              </w:rPr>
              <w:t xml:space="preserve"> approach to supporting children and young people </w:t>
            </w:r>
          </w:p>
          <w:p w14:paraId="1CA5D44D" w14:textId="77777777" w:rsidR="00C43F26" w:rsidRPr="008251F5" w:rsidRDefault="00C43F26" w:rsidP="00C43F26">
            <w:pPr>
              <w:pStyle w:val="TableText"/>
              <w:numPr>
                <w:ilvl w:val="0"/>
                <w:numId w:val="37"/>
              </w:numPr>
              <w:rPr>
                <w:rFonts w:ascii="Public Sans" w:hAnsi="Public Sans"/>
                <w:sz w:val="22"/>
                <w:szCs w:val="22"/>
              </w:rPr>
            </w:pPr>
            <w:r w:rsidRPr="008251F5">
              <w:rPr>
                <w:rFonts w:ascii="Public Sans" w:hAnsi="Public Sans"/>
                <w:sz w:val="22"/>
                <w:szCs w:val="22"/>
              </w:rPr>
              <w:t>Speech Therapists level 4 supervise and coach speech therapy staff at level 1/2 and 3 to develop their professional capability.</w:t>
            </w:r>
          </w:p>
        </w:tc>
      </w:tr>
      <w:tr w:rsidR="00C43F26" w:rsidRPr="008251F5" w14:paraId="2D605C13" w14:textId="77777777" w:rsidTr="003B710A">
        <w:tc>
          <w:tcPr>
            <w:tcW w:w="3885" w:type="dxa"/>
            <w:tcBorders>
              <w:top w:val="single" w:sz="8" w:space="0" w:color="auto"/>
              <w:bottom w:val="single" w:sz="8" w:space="0" w:color="auto"/>
            </w:tcBorders>
          </w:tcPr>
          <w:p w14:paraId="23F3C77A" w14:textId="34E7F984" w:rsidR="00C43F26" w:rsidRPr="008251F5" w:rsidRDefault="00A152C7" w:rsidP="003B710A">
            <w:pPr>
              <w:rPr>
                <w:rFonts w:ascii="Public Sans" w:hAnsi="Public Sans"/>
                <w:szCs w:val="22"/>
              </w:rPr>
            </w:pPr>
            <w:r w:rsidRPr="008251F5">
              <w:rPr>
                <w:rFonts w:ascii="Public Sans" w:hAnsi="Public Sans"/>
                <w:szCs w:val="22"/>
              </w:rPr>
              <w:t xml:space="preserve">DCJ </w:t>
            </w:r>
            <w:r w:rsidR="00C43F26" w:rsidRPr="008251F5">
              <w:rPr>
                <w:rFonts w:ascii="Public Sans" w:hAnsi="Public Sans"/>
                <w:szCs w:val="22"/>
              </w:rPr>
              <w:t>and NGO Caseworkers and Managers</w:t>
            </w:r>
          </w:p>
        </w:tc>
        <w:tc>
          <w:tcPr>
            <w:tcW w:w="6702" w:type="dxa"/>
            <w:tcBorders>
              <w:top w:val="single" w:sz="8" w:space="0" w:color="auto"/>
              <w:bottom w:val="single" w:sz="8" w:space="0" w:color="auto"/>
            </w:tcBorders>
          </w:tcPr>
          <w:p w14:paraId="5A385AA7" w14:textId="77777777" w:rsidR="00C43F26" w:rsidRPr="008251F5" w:rsidRDefault="00C43F26" w:rsidP="00C43F26">
            <w:pPr>
              <w:pStyle w:val="TableText"/>
              <w:numPr>
                <w:ilvl w:val="0"/>
                <w:numId w:val="37"/>
              </w:numPr>
              <w:rPr>
                <w:rFonts w:ascii="Public Sans" w:hAnsi="Public Sans"/>
                <w:sz w:val="22"/>
                <w:szCs w:val="22"/>
              </w:rPr>
            </w:pPr>
            <w:r w:rsidRPr="008251F5">
              <w:rPr>
                <w:rFonts w:ascii="Public Sans" w:hAnsi="Public Sans"/>
                <w:sz w:val="22"/>
                <w:szCs w:val="22"/>
              </w:rPr>
              <w:t>Liaise to ensure the provision of timely and accurate advice when requested</w:t>
            </w:r>
          </w:p>
          <w:p w14:paraId="3EFA8F83" w14:textId="77777777" w:rsidR="00C43F26" w:rsidRPr="008251F5" w:rsidRDefault="00C43F26" w:rsidP="00C43F26">
            <w:pPr>
              <w:pStyle w:val="TableText"/>
              <w:numPr>
                <w:ilvl w:val="0"/>
                <w:numId w:val="37"/>
              </w:numPr>
              <w:rPr>
                <w:rFonts w:ascii="Public Sans" w:hAnsi="Public Sans"/>
                <w:sz w:val="22"/>
                <w:szCs w:val="22"/>
              </w:rPr>
            </w:pPr>
            <w:r w:rsidRPr="008251F5">
              <w:rPr>
                <w:rFonts w:ascii="Public Sans" w:hAnsi="Public Sans"/>
                <w:sz w:val="22"/>
                <w:szCs w:val="22"/>
              </w:rPr>
              <w:t>Develop and maintain effective working relationships</w:t>
            </w:r>
            <w:r w:rsidRPr="008251F5" w:rsidDel="00CD7E3B">
              <w:rPr>
                <w:rFonts w:ascii="Public Sans" w:hAnsi="Public Sans"/>
                <w:sz w:val="22"/>
                <w:szCs w:val="22"/>
              </w:rPr>
              <w:t xml:space="preserve"> </w:t>
            </w:r>
          </w:p>
        </w:tc>
      </w:tr>
      <w:tr w:rsidR="00C43F26" w:rsidRPr="008251F5" w14:paraId="13F69213" w14:textId="77777777" w:rsidTr="003B710A">
        <w:tc>
          <w:tcPr>
            <w:tcW w:w="3885" w:type="dxa"/>
            <w:tcBorders>
              <w:top w:val="single" w:sz="8" w:space="0" w:color="auto"/>
              <w:bottom w:val="single" w:sz="8" w:space="0" w:color="BCBEC0"/>
            </w:tcBorders>
          </w:tcPr>
          <w:p w14:paraId="64B90351" w14:textId="3346BAB0" w:rsidR="00C43F26" w:rsidRPr="008251F5" w:rsidRDefault="00A152C7" w:rsidP="003B710A">
            <w:pPr>
              <w:rPr>
                <w:rFonts w:ascii="Public Sans" w:hAnsi="Public Sans"/>
                <w:szCs w:val="22"/>
              </w:rPr>
            </w:pPr>
            <w:r w:rsidRPr="008251F5">
              <w:rPr>
                <w:rFonts w:ascii="Public Sans" w:hAnsi="Public Sans"/>
                <w:szCs w:val="22"/>
              </w:rPr>
              <w:t xml:space="preserve">DCJ </w:t>
            </w:r>
            <w:r w:rsidR="00C43F26" w:rsidRPr="008251F5">
              <w:rPr>
                <w:rFonts w:ascii="Public Sans" w:hAnsi="Public Sans"/>
                <w:szCs w:val="22"/>
              </w:rPr>
              <w:t>NSW Speech Pathologists</w:t>
            </w:r>
          </w:p>
        </w:tc>
        <w:tc>
          <w:tcPr>
            <w:tcW w:w="6702" w:type="dxa"/>
            <w:tcBorders>
              <w:top w:val="single" w:sz="8" w:space="0" w:color="auto"/>
              <w:bottom w:val="single" w:sz="8" w:space="0" w:color="BCBEC0"/>
            </w:tcBorders>
          </w:tcPr>
          <w:p w14:paraId="28C12008" w14:textId="77777777" w:rsidR="00C43F26" w:rsidRPr="008251F5" w:rsidRDefault="00C43F26" w:rsidP="00C43F26">
            <w:pPr>
              <w:pStyle w:val="TableText"/>
              <w:numPr>
                <w:ilvl w:val="0"/>
                <w:numId w:val="37"/>
              </w:numPr>
              <w:rPr>
                <w:rFonts w:ascii="Public Sans" w:hAnsi="Public Sans"/>
                <w:sz w:val="22"/>
                <w:szCs w:val="22"/>
              </w:rPr>
            </w:pPr>
            <w:r w:rsidRPr="008251F5">
              <w:rPr>
                <w:rFonts w:ascii="Public Sans" w:hAnsi="Public Sans"/>
                <w:sz w:val="22"/>
                <w:szCs w:val="22"/>
              </w:rPr>
              <w:t>Work collaboratively to meet peer support needs and develop, implement and review quality improvement projects.</w:t>
            </w:r>
          </w:p>
        </w:tc>
      </w:tr>
    </w:tbl>
    <w:p w14:paraId="754E9B18" w14:textId="77777777" w:rsidR="00C43F26" w:rsidRPr="008251F5" w:rsidRDefault="00C43F26" w:rsidP="00C43F26">
      <w:pPr>
        <w:rPr>
          <w:rFonts w:ascii="Public Sans" w:hAnsi="Public Sans"/>
          <w:szCs w:val="22"/>
        </w:rPr>
      </w:pPr>
    </w:p>
    <w:p w14:paraId="63A0F0C3" w14:textId="77777777" w:rsidR="00C43F26" w:rsidRPr="008251F5" w:rsidRDefault="00C43F26" w:rsidP="00C43F26">
      <w:pPr>
        <w:rPr>
          <w:rFonts w:ascii="Public Sans" w:hAnsi="Public Sans"/>
          <w:i/>
          <w:szCs w:val="22"/>
        </w:rPr>
      </w:pPr>
      <w:r w:rsidRPr="008251F5">
        <w:rPr>
          <w:rFonts w:ascii="Public Sans" w:hAnsi="Public Sans"/>
          <w:i/>
          <w:szCs w:val="22"/>
        </w:rPr>
        <w:t>External relationships</w:t>
      </w:r>
    </w:p>
    <w:tbl>
      <w:tblPr>
        <w:tblStyle w:val="PSCPurple"/>
        <w:tblW w:w="10587" w:type="dxa"/>
        <w:tblLayout w:type="fixed"/>
        <w:tblLook w:val="04A0" w:firstRow="1" w:lastRow="0" w:firstColumn="1" w:lastColumn="0" w:noHBand="0" w:noVBand="1"/>
        <w:tblCaption w:val="External relationships"/>
        <w:tblDescription w:val="A list of external relationships you will have in this role and why."/>
      </w:tblPr>
      <w:tblGrid>
        <w:gridCol w:w="3885"/>
        <w:gridCol w:w="6702"/>
      </w:tblGrid>
      <w:tr w:rsidR="00C43F26" w:rsidRPr="008251F5" w14:paraId="28798507" w14:textId="77777777" w:rsidTr="003B710A">
        <w:trPr>
          <w:cnfStyle w:val="100000000000" w:firstRow="1" w:lastRow="0" w:firstColumn="0" w:lastColumn="0" w:oddVBand="0" w:evenVBand="0" w:oddHBand="0" w:evenHBand="0" w:firstRowFirstColumn="0" w:firstRowLastColumn="0" w:lastRowFirstColumn="0" w:lastRowLastColumn="0"/>
          <w:tblHeader/>
        </w:trPr>
        <w:tc>
          <w:tcPr>
            <w:tcW w:w="3885" w:type="dxa"/>
          </w:tcPr>
          <w:p w14:paraId="30414B39" w14:textId="77777777" w:rsidR="00C43F26" w:rsidRPr="008251F5" w:rsidRDefault="00C43F26" w:rsidP="003B710A">
            <w:pPr>
              <w:pStyle w:val="TableTextWhite0"/>
              <w:rPr>
                <w:rFonts w:ascii="Public Sans" w:hAnsi="Public Sans"/>
                <w:szCs w:val="22"/>
              </w:rPr>
            </w:pPr>
            <w:r w:rsidRPr="008251F5">
              <w:rPr>
                <w:rFonts w:ascii="Public Sans" w:hAnsi="Public Sans"/>
                <w:szCs w:val="22"/>
              </w:rPr>
              <w:t>Who you’ll work with</w:t>
            </w:r>
          </w:p>
        </w:tc>
        <w:tc>
          <w:tcPr>
            <w:tcW w:w="6702" w:type="dxa"/>
          </w:tcPr>
          <w:p w14:paraId="53EF9024" w14:textId="77777777" w:rsidR="00C43F26" w:rsidRPr="008251F5" w:rsidRDefault="00C43F26" w:rsidP="003B710A">
            <w:pPr>
              <w:pStyle w:val="TableTextWhite0"/>
              <w:rPr>
                <w:rFonts w:ascii="Public Sans" w:hAnsi="Public Sans"/>
                <w:szCs w:val="22"/>
              </w:rPr>
            </w:pPr>
            <w:r w:rsidRPr="008251F5">
              <w:rPr>
                <w:rFonts w:ascii="Public Sans" w:hAnsi="Public Sans"/>
                <w:szCs w:val="22"/>
              </w:rPr>
              <w:t xml:space="preserve">       Why</w:t>
            </w:r>
          </w:p>
        </w:tc>
      </w:tr>
      <w:tr w:rsidR="00C43F26" w:rsidRPr="008251F5" w14:paraId="04037CDA" w14:textId="77777777" w:rsidTr="003B710A">
        <w:tc>
          <w:tcPr>
            <w:tcW w:w="3885" w:type="dxa"/>
            <w:tcBorders>
              <w:top w:val="single" w:sz="8" w:space="0" w:color="auto"/>
              <w:bottom w:val="single" w:sz="8" w:space="0" w:color="BFBFBF" w:themeColor="background1" w:themeShade="BF"/>
            </w:tcBorders>
          </w:tcPr>
          <w:p w14:paraId="58F1301D" w14:textId="77777777" w:rsidR="00C43F26" w:rsidRPr="008251F5" w:rsidRDefault="00C43F26" w:rsidP="003B710A">
            <w:pPr>
              <w:pStyle w:val="TableText"/>
              <w:rPr>
                <w:rFonts w:ascii="Public Sans" w:hAnsi="Public Sans"/>
                <w:sz w:val="22"/>
                <w:szCs w:val="22"/>
              </w:rPr>
            </w:pPr>
            <w:r w:rsidRPr="008251F5">
              <w:rPr>
                <w:rFonts w:ascii="Public Sans" w:hAnsi="Public Sans"/>
                <w:sz w:val="22"/>
                <w:szCs w:val="22"/>
              </w:rPr>
              <w:t>Children and young people and, their families and carers</w:t>
            </w:r>
          </w:p>
        </w:tc>
        <w:tc>
          <w:tcPr>
            <w:tcW w:w="6702" w:type="dxa"/>
            <w:tcBorders>
              <w:top w:val="single" w:sz="8" w:space="0" w:color="auto"/>
              <w:bottom w:val="single" w:sz="8" w:space="0" w:color="BFBFBF" w:themeColor="background1" w:themeShade="BF"/>
            </w:tcBorders>
          </w:tcPr>
          <w:p w14:paraId="37CFA8D2" w14:textId="7D36973F" w:rsidR="00C43F26" w:rsidRPr="008251F5" w:rsidRDefault="00C43F26" w:rsidP="00C43F26">
            <w:pPr>
              <w:pStyle w:val="TableText"/>
              <w:numPr>
                <w:ilvl w:val="0"/>
                <w:numId w:val="37"/>
              </w:numPr>
              <w:rPr>
                <w:rFonts w:ascii="Public Sans" w:hAnsi="Public Sans"/>
                <w:sz w:val="22"/>
                <w:szCs w:val="22"/>
              </w:rPr>
            </w:pPr>
            <w:r w:rsidRPr="008251F5">
              <w:rPr>
                <w:rFonts w:ascii="Public Sans" w:hAnsi="Public Sans"/>
                <w:sz w:val="22"/>
                <w:szCs w:val="22"/>
              </w:rPr>
              <w:t xml:space="preserve">Collaborate on providing a </w:t>
            </w:r>
            <w:r w:rsidR="00C5199E" w:rsidRPr="008251F5">
              <w:rPr>
                <w:rFonts w:ascii="Public Sans" w:hAnsi="Public Sans"/>
                <w:sz w:val="22"/>
                <w:szCs w:val="22"/>
              </w:rPr>
              <w:t>person-centred</w:t>
            </w:r>
            <w:r w:rsidRPr="008251F5">
              <w:rPr>
                <w:rFonts w:ascii="Public Sans" w:hAnsi="Public Sans"/>
                <w:sz w:val="22"/>
                <w:szCs w:val="22"/>
              </w:rPr>
              <w:t xml:space="preserve"> service</w:t>
            </w:r>
          </w:p>
          <w:p w14:paraId="348C436D" w14:textId="77777777" w:rsidR="00C43F26" w:rsidRPr="008251F5" w:rsidRDefault="00C43F26" w:rsidP="00C43F26">
            <w:pPr>
              <w:pStyle w:val="TableText"/>
              <w:numPr>
                <w:ilvl w:val="0"/>
                <w:numId w:val="37"/>
              </w:numPr>
              <w:rPr>
                <w:rFonts w:ascii="Public Sans" w:hAnsi="Public Sans"/>
                <w:sz w:val="22"/>
                <w:szCs w:val="22"/>
              </w:rPr>
            </w:pPr>
            <w:r w:rsidRPr="008251F5">
              <w:rPr>
                <w:rFonts w:ascii="Public Sans" w:hAnsi="Public Sans"/>
                <w:sz w:val="22"/>
                <w:szCs w:val="22"/>
              </w:rPr>
              <w:t>Discuss service delivery related issues</w:t>
            </w:r>
          </w:p>
        </w:tc>
      </w:tr>
      <w:tr w:rsidR="00C43F26" w:rsidRPr="008251F5" w14:paraId="485836AB" w14:textId="77777777" w:rsidTr="003B710A">
        <w:tc>
          <w:tcPr>
            <w:tcW w:w="3885" w:type="dxa"/>
            <w:tcBorders>
              <w:top w:val="single" w:sz="8" w:space="0" w:color="BFBFBF" w:themeColor="background1" w:themeShade="BF"/>
              <w:bottom w:val="single" w:sz="8" w:space="0" w:color="BFBFBF" w:themeColor="background1" w:themeShade="BF"/>
            </w:tcBorders>
          </w:tcPr>
          <w:p w14:paraId="14D958EA" w14:textId="77777777" w:rsidR="00C43F26" w:rsidRPr="008251F5" w:rsidRDefault="00C43F26" w:rsidP="003B710A">
            <w:pPr>
              <w:pStyle w:val="TableText"/>
              <w:rPr>
                <w:rFonts w:ascii="Public Sans" w:hAnsi="Public Sans"/>
                <w:sz w:val="22"/>
                <w:szCs w:val="22"/>
              </w:rPr>
            </w:pPr>
            <w:r w:rsidRPr="008251F5">
              <w:rPr>
                <w:rFonts w:ascii="Public Sans" w:hAnsi="Public Sans"/>
                <w:sz w:val="22"/>
                <w:szCs w:val="22"/>
              </w:rPr>
              <w:t>A range of public sector agencies, non-government organisations and community groups</w:t>
            </w:r>
          </w:p>
        </w:tc>
        <w:tc>
          <w:tcPr>
            <w:tcW w:w="6702" w:type="dxa"/>
            <w:tcBorders>
              <w:top w:val="single" w:sz="8" w:space="0" w:color="BFBFBF" w:themeColor="background1" w:themeShade="BF"/>
              <w:bottom w:val="single" w:sz="8" w:space="0" w:color="BFBFBF" w:themeColor="background1" w:themeShade="BF"/>
            </w:tcBorders>
          </w:tcPr>
          <w:p w14:paraId="7134D8CE" w14:textId="77777777" w:rsidR="00C43F26" w:rsidRPr="008251F5" w:rsidRDefault="00C43F26" w:rsidP="00C43F26">
            <w:pPr>
              <w:pStyle w:val="TableText"/>
              <w:numPr>
                <w:ilvl w:val="0"/>
                <w:numId w:val="37"/>
              </w:numPr>
              <w:rPr>
                <w:rFonts w:ascii="Public Sans" w:hAnsi="Public Sans"/>
                <w:sz w:val="22"/>
                <w:szCs w:val="22"/>
              </w:rPr>
            </w:pPr>
            <w:r w:rsidRPr="008251F5">
              <w:rPr>
                <w:rFonts w:ascii="Public Sans" w:hAnsi="Public Sans"/>
                <w:sz w:val="22"/>
                <w:szCs w:val="22"/>
              </w:rPr>
              <w:t>Maintain strong relationships that ensure collaborative services for people with disability</w:t>
            </w:r>
          </w:p>
          <w:p w14:paraId="136E41D6" w14:textId="77777777" w:rsidR="00C43F26" w:rsidRPr="008251F5" w:rsidRDefault="00C43F26" w:rsidP="00C43F26">
            <w:pPr>
              <w:pStyle w:val="TableBullet"/>
              <w:numPr>
                <w:ilvl w:val="0"/>
                <w:numId w:val="37"/>
              </w:numPr>
              <w:spacing w:before="120" w:after="120" w:line="240" w:lineRule="auto"/>
              <w:rPr>
                <w:rFonts w:ascii="Public Sans" w:hAnsi="Public Sans"/>
                <w:sz w:val="22"/>
                <w:szCs w:val="22"/>
              </w:rPr>
            </w:pPr>
            <w:r w:rsidRPr="008251F5">
              <w:rPr>
                <w:rFonts w:ascii="Public Sans" w:hAnsi="Public Sans"/>
                <w:sz w:val="22"/>
                <w:szCs w:val="22"/>
              </w:rPr>
              <w:t>Liaises and consults with a broad range of health and other professionals, community agencies and organisations on occupational therapy issues and initiatives.</w:t>
            </w:r>
          </w:p>
          <w:p w14:paraId="07E070E8" w14:textId="77777777" w:rsidR="00C43F26" w:rsidRPr="008251F5" w:rsidRDefault="00C43F26" w:rsidP="003B710A">
            <w:pPr>
              <w:pStyle w:val="TableText"/>
              <w:ind w:left="720"/>
              <w:rPr>
                <w:rFonts w:ascii="Public Sans" w:hAnsi="Public Sans"/>
                <w:sz w:val="22"/>
                <w:szCs w:val="22"/>
              </w:rPr>
            </w:pPr>
          </w:p>
        </w:tc>
      </w:tr>
    </w:tbl>
    <w:p w14:paraId="7A49D3AC" w14:textId="77777777" w:rsidR="00C43F26" w:rsidRPr="008251F5" w:rsidRDefault="00C43F26" w:rsidP="00532C0D">
      <w:pPr>
        <w:pStyle w:val="Heading1"/>
        <w:rPr>
          <w:rFonts w:ascii="Public Sans" w:hAnsi="Public Sans" w:cstheme="minorHAnsi"/>
          <w:sz w:val="22"/>
          <w:szCs w:val="22"/>
        </w:rPr>
      </w:pPr>
    </w:p>
    <w:p w14:paraId="75BFBA80" w14:textId="77777777" w:rsidR="00C43F26" w:rsidRPr="008251F5" w:rsidRDefault="00C43F26" w:rsidP="0059653C">
      <w:pPr>
        <w:pStyle w:val="Heading1"/>
        <w:spacing w:after="0" w:line="240" w:lineRule="auto"/>
        <w:rPr>
          <w:rFonts w:ascii="Public Sans" w:hAnsi="Public Sans"/>
          <w:sz w:val="24"/>
          <w:szCs w:val="24"/>
        </w:rPr>
      </w:pPr>
      <w:bookmarkStart w:id="0" w:name="DecisionMaking"/>
      <w:bookmarkEnd w:id="0"/>
      <w:r w:rsidRPr="008251F5">
        <w:rPr>
          <w:rFonts w:ascii="Public Sans" w:hAnsi="Public Sans"/>
          <w:sz w:val="24"/>
          <w:szCs w:val="24"/>
        </w:rPr>
        <w:t>Role dimensions</w:t>
      </w:r>
    </w:p>
    <w:p w14:paraId="5762BAB5" w14:textId="77777777" w:rsidR="00C43F26" w:rsidRPr="008251F5" w:rsidRDefault="00C43F26" w:rsidP="00C43F26">
      <w:pPr>
        <w:pStyle w:val="Heading2"/>
        <w:rPr>
          <w:rFonts w:ascii="Public Sans" w:hAnsi="Public Sans" w:cstheme="minorHAnsi"/>
          <w:color w:val="808080" w:themeColor="background1" w:themeShade="80"/>
          <w:sz w:val="22"/>
          <w:szCs w:val="22"/>
          <w:u w:val="single"/>
        </w:rPr>
      </w:pPr>
      <w:r w:rsidRPr="008251F5">
        <w:rPr>
          <w:rFonts w:ascii="Public Sans" w:hAnsi="Public Sans" w:cstheme="minorHAnsi"/>
          <w:color w:val="808080" w:themeColor="background1" w:themeShade="80"/>
          <w:sz w:val="22"/>
          <w:szCs w:val="22"/>
          <w:u w:val="single"/>
        </w:rPr>
        <w:t>Decision making</w:t>
      </w:r>
    </w:p>
    <w:p w14:paraId="01A1957D"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Determines the most appropriate intervention strategies and designs a program of support for children and young people who have experienced abuse and maltreatment according to their assessed needs.</w:t>
      </w:r>
    </w:p>
    <w:p w14:paraId="2EF086D2"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Identifies where care and support issues should be prioritised and escalated.</w:t>
      </w:r>
    </w:p>
    <w:p w14:paraId="5C70F8C9" w14:textId="77777777" w:rsidR="00C43F26" w:rsidRPr="008251F5" w:rsidRDefault="00C43F26"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 xml:space="preserve">Maintains a degree of independence to develop a suitable approach in managing the workload, as well as that of supervised staff, and provision of advice and recommendations as well as input to the development of relevant systems, frameworks, team planning and projects. </w:t>
      </w:r>
    </w:p>
    <w:p w14:paraId="615E503F" w14:textId="77777777" w:rsidR="0059653C" w:rsidRPr="008251F5" w:rsidRDefault="0059653C" w:rsidP="0059653C">
      <w:pPr>
        <w:pStyle w:val="Heading1"/>
        <w:spacing w:after="0" w:line="240" w:lineRule="auto"/>
        <w:rPr>
          <w:rFonts w:ascii="Public Sans" w:hAnsi="Public Sans"/>
          <w:sz w:val="24"/>
          <w:szCs w:val="24"/>
        </w:rPr>
      </w:pPr>
    </w:p>
    <w:p w14:paraId="75051BD5" w14:textId="5B798E8B" w:rsidR="00C43F26" w:rsidRPr="008251F5" w:rsidRDefault="00C43F26" w:rsidP="00B63D5B">
      <w:pPr>
        <w:pStyle w:val="Heading2"/>
        <w:rPr>
          <w:rFonts w:ascii="Public Sans" w:hAnsi="Public Sans" w:cstheme="minorHAnsi"/>
          <w:color w:val="808080" w:themeColor="background1" w:themeShade="80"/>
          <w:sz w:val="22"/>
          <w:szCs w:val="22"/>
          <w:u w:val="single"/>
        </w:rPr>
      </w:pPr>
      <w:r w:rsidRPr="008251F5">
        <w:rPr>
          <w:rFonts w:ascii="Public Sans" w:hAnsi="Public Sans" w:cstheme="minorHAnsi"/>
          <w:color w:val="808080" w:themeColor="background1" w:themeShade="80"/>
          <w:sz w:val="22"/>
          <w:szCs w:val="22"/>
          <w:u w:val="single"/>
        </w:rPr>
        <w:t>Reporting line</w:t>
      </w:r>
    </w:p>
    <w:p w14:paraId="6009B69C" w14:textId="28BD53D2" w:rsidR="00C43F26" w:rsidRPr="008251F5" w:rsidRDefault="00C43F26" w:rsidP="00C43F26">
      <w:pPr>
        <w:rPr>
          <w:rFonts w:ascii="Public Sans" w:hAnsi="Public Sans" w:cstheme="minorHAnsi"/>
          <w:szCs w:val="22"/>
        </w:rPr>
      </w:pPr>
      <w:r w:rsidRPr="008251F5">
        <w:rPr>
          <w:rFonts w:ascii="Public Sans" w:hAnsi="Public Sans" w:cstheme="minorHAnsi"/>
          <w:szCs w:val="22"/>
        </w:rPr>
        <w:t>Manager Psychological Services</w:t>
      </w:r>
    </w:p>
    <w:p w14:paraId="09317704" w14:textId="77777777" w:rsidR="0059653C" w:rsidRPr="008251F5" w:rsidRDefault="0059653C" w:rsidP="0059653C">
      <w:pPr>
        <w:pStyle w:val="Heading1"/>
        <w:spacing w:after="0" w:line="240" w:lineRule="auto"/>
        <w:rPr>
          <w:rFonts w:ascii="Public Sans" w:hAnsi="Public Sans"/>
          <w:sz w:val="24"/>
          <w:szCs w:val="24"/>
        </w:rPr>
      </w:pPr>
    </w:p>
    <w:p w14:paraId="6FAF5ECD" w14:textId="7A397459" w:rsidR="00C43F26" w:rsidRPr="008251F5" w:rsidRDefault="00C43F26" w:rsidP="00B63D5B">
      <w:pPr>
        <w:pStyle w:val="Heading2"/>
        <w:rPr>
          <w:rFonts w:ascii="Public Sans" w:hAnsi="Public Sans" w:cstheme="minorHAnsi"/>
          <w:color w:val="808080" w:themeColor="background1" w:themeShade="80"/>
          <w:sz w:val="22"/>
          <w:szCs w:val="22"/>
          <w:u w:val="single"/>
        </w:rPr>
      </w:pPr>
      <w:r w:rsidRPr="008251F5">
        <w:rPr>
          <w:rFonts w:ascii="Public Sans" w:hAnsi="Public Sans" w:cstheme="minorHAnsi"/>
          <w:color w:val="808080" w:themeColor="background1" w:themeShade="80"/>
          <w:sz w:val="22"/>
          <w:szCs w:val="22"/>
          <w:u w:val="single"/>
        </w:rPr>
        <w:t>Direct reports</w:t>
      </w:r>
    </w:p>
    <w:p w14:paraId="35D4E066" w14:textId="77777777" w:rsidR="00C43F26" w:rsidRPr="008251F5" w:rsidRDefault="00C43F26" w:rsidP="00C43F26">
      <w:pPr>
        <w:rPr>
          <w:rFonts w:ascii="Public Sans" w:hAnsi="Public Sans" w:cstheme="minorHAnsi"/>
          <w:szCs w:val="22"/>
        </w:rPr>
      </w:pPr>
      <w:r w:rsidRPr="008251F5">
        <w:rPr>
          <w:rFonts w:ascii="Public Sans" w:hAnsi="Public Sans" w:cstheme="minorHAnsi"/>
          <w:szCs w:val="22"/>
        </w:rPr>
        <w:t>Nil</w:t>
      </w:r>
    </w:p>
    <w:p w14:paraId="6F6E7694" w14:textId="77777777" w:rsidR="0059653C" w:rsidRPr="008251F5" w:rsidRDefault="0059653C" w:rsidP="0059653C">
      <w:pPr>
        <w:pStyle w:val="Heading1"/>
        <w:spacing w:after="0" w:line="240" w:lineRule="auto"/>
        <w:rPr>
          <w:rFonts w:ascii="Public Sans" w:hAnsi="Public Sans"/>
          <w:sz w:val="24"/>
          <w:szCs w:val="24"/>
        </w:rPr>
      </w:pPr>
    </w:p>
    <w:p w14:paraId="42B181B2" w14:textId="49AF9185" w:rsidR="00C43F26" w:rsidRPr="008251F5" w:rsidRDefault="00C43F26" w:rsidP="00B63D5B">
      <w:pPr>
        <w:pStyle w:val="Heading2"/>
        <w:rPr>
          <w:rFonts w:ascii="Public Sans" w:hAnsi="Public Sans" w:cstheme="minorHAnsi"/>
          <w:color w:val="808080" w:themeColor="background1" w:themeShade="80"/>
          <w:sz w:val="22"/>
          <w:szCs w:val="22"/>
          <w:u w:val="single"/>
        </w:rPr>
      </w:pPr>
      <w:r w:rsidRPr="008251F5">
        <w:rPr>
          <w:rFonts w:ascii="Public Sans" w:hAnsi="Public Sans" w:cstheme="minorHAnsi"/>
          <w:color w:val="808080" w:themeColor="background1" w:themeShade="80"/>
          <w:sz w:val="22"/>
          <w:szCs w:val="22"/>
          <w:u w:val="single"/>
        </w:rPr>
        <w:t>Budget/Expenditure</w:t>
      </w:r>
    </w:p>
    <w:p w14:paraId="2EC95EEF" w14:textId="77777777" w:rsidR="00C43F26" w:rsidRPr="008251F5" w:rsidRDefault="00C43F26" w:rsidP="00C43F26">
      <w:pPr>
        <w:rPr>
          <w:rFonts w:ascii="Public Sans" w:hAnsi="Public Sans" w:cstheme="minorHAnsi"/>
          <w:szCs w:val="22"/>
        </w:rPr>
      </w:pPr>
      <w:r w:rsidRPr="008251F5">
        <w:rPr>
          <w:rFonts w:ascii="Public Sans" w:hAnsi="Public Sans" w:cstheme="minorHAnsi"/>
          <w:szCs w:val="22"/>
        </w:rPr>
        <w:t>Nil</w:t>
      </w:r>
    </w:p>
    <w:p w14:paraId="18B199E4" w14:textId="77777777" w:rsidR="0003748A" w:rsidRPr="008251F5" w:rsidRDefault="0003748A" w:rsidP="0003748A">
      <w:pPr>
        <w:pStyle w:val="Heading1"/>
        <w:rPr>
          <w:rFonts w:ascii="Public Sans" w:hAnsi="Public Sans"/>
          <w:sz w:val="24"/>
          <w:szCs w:val="24"/>
        </w:rPr>
      </w:pPr>
      <w:r w:rsidRPr="008251F5">
        <w:rPr>
          <w:rFonts w:ascii="Public Sans" w:hAnsi="Public Sans"/>
          <w:sz w:val="24"/>
          <w:szCs w:val="24"/>
        </w:rPr>
        <w:t>Essential requirements</w:t>
      </w:r>
    </w:p>
    <w:p w14:paraId="3F017C5A" w14:textId="77777777" w:rsidR="0059653C" w:rsidRPr="008251F5" w:rsidRDefault="0059653C"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 xml:space="preserve">Tertiary qualifications in Speech Pathology with demonstrated commitment to ongoing professional development. </w:t>
      </w:r>
    </w:p>
    <w:p w14:paraId="370C63BC" w14:textId="77777777" w:rsidR="0059653C" w:rsidRPr="008251F5" w:rsidRDefault="0059653C"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Eligibility for membership to Speech Pathology Australia</w:t>
      </w:r>
    </w:p>
    <w:p w14:paraId="715AF15F" w14:textId="77777777" w:rsidR="0059653C" w:rsidRPr="008251F5" w:rsidRDefault="0059653C" w:rsidP="00C53A02">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Current driver's licence and a willingness to drive</w:t>
      </w:r>
    </w:p>
    <w:p w14:paraId="4C7370B3" w14:textId="77777777" w:rsidR="00F53A86" w:rsidRPr="008251F5" w:rsidRDefault="00F53A86" w:rsidP="003F1151">
      <w:pPr>
        <w:jc w:val="both"/>
        <w:rPr>
          <w:rFonts w:ascii="Public Sans" w:hAnsi="Public Sans" w:cs="Arial"/>
          <w:szCs w:val="22"/>
        </w:rPr>
      </w:pPr>
    </w:p>
    <w:p w14:paraId="0F309831" w14:textId="3494D31B" w:rsidR="003F1151" w:rsidRPr="008251F5" w:rsidRDefault="003F1151" w:rsidP="003F1151">
      <w:pPr>
        <w:jc w:val="both"/>
        <w:rPr>
          <w:rFonts w:ascii="Public Sans" w:hAnsi="Public Sans" w:cs="Arial"/>
          <w:szCs w:val="22"/>
        </w:rPr>
      </w:pPr>
      <w:r w:rsidRPr="008251F5">
        <w:rPr>
          <w:rFonts w:ascii="Public Sans" w:hAnsi="Public Sans" w:cs="Arial"/>
          <w:szCs w:val="22"/>
        </w:rPr>
        <w:t>Appointments are subject to reference checks. Some roles may also require the following checks/ clearances:</w:t>
      </w:r>
    </w:p>
    <w:p w14:paraId="564B55EF" w14:textId="77777777" w:rsidR="003F1151" w:rsidRPr="008251F5" w:rsidRDefault="003F1151" w:rsidP="003F1151">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National Criminal History Record Check in accordance with the Disability Inclusion Act 2014</w:t>
      </w:r>
    </w:p>
    <w:p w14:paraId="232C8C44" w14:textId="77777777" w:rsidR="003F1151" w:rsidRPr="008251F5" w:rsidRDefault="003F1151" w:rsidP="003F1151">
      <w:pPr>
        <w:numPr>
          <w:ilvl w:val="0"/>
          <w:numId w:val="29"/>
        </w:numPr>
        <w:spacing w:before="120" w:line="240" w:lineRule="auto"/>
        <w:jc w:val="both"/>
        <w:rPr>
          <w:rFonts w:ascii="Public Sans" w:hAnsi="Public Sans" w:cs="Arial"/>
          <w:bCs/>
          <w:szCs w:val="22"/>
        </w:rPr>
      </w:pPr>
      <w:r w:rsidRPr="008251F5">
        <w:rPr>
          <w:rFonts w:ascii="Public Sans" w:hAnsi="Public Sans" w:cs="Arial"/>
          <w:bCs/>
          <w:szCs w:val="22"/>
        </w:rPr>
        <w:t>Working with Children Check clearance in accordance with the Child Protection (Working with Children) Act 2012</w:t>
      </w:r>
    </w:p>
    <w:p w14:paraId="7F0DC964" w14:textId="77777777" w:rsidR="004E4265" w:rsidRPr="008251F5" w:rsidRDefault="004E4265">
      <w:pPr>
        <w:spacing w:after="0" w:line="240" w:lineRule="auto"/>
        <w:rPr>
          <w:rFonts w:ascii="Public Sans" w:hAnsi="Public Sans" w:cs="Arial"/>
          <w:szCs w:val="22"/>
        </w:rPr>
      </w:pPr>
    </w:p>
    <w:p w14:paraId="4EF4067A" w14:textId="77777777" w:rsidR="001D133A" w:rsidRPr="008251F5" w:rsidRDefault="001D133A" w:rsidP="001D133A">
      <w:pPr>
        <w:pStyle w:val="Heading1"/>
        <w:rPr>
          <w:rFonts w:ascii="Public Sans" w:hAnsi="Public Sans"/>
          <w:sz w:val="22"/>
          <w:szCs w:val="22"/>
        </w:rPr>
      </w:pPr>
      <w:r w:rsidRPr="008251F5">
        <w:rPr>
          <w:rFonts w:ascii="Public Sans" w:hAnsi="Public Sans"/>
          <w:sz w:val="22"/>
          <w:szCs w:val="22"/>
        </w:rPr>
        <w:t>Capabilities for the role</w:t>
      </w:r>
    </w:p>
    <w:p w14:paraId="02A9479F" w14:textId="77777777" w:rsidR="00197F8F" w:rsidRPr="008251F5" w:rsidRDefault="00513560" w:rsidP="00197F8F">
      <w:pPr>
        <w:rPr>
          <w:rFonts w:ascii="Public Sans" w:hAnsi="Public Sans" w:cs="Arial"/>
          <w:szCs w:val="22"/>
        </w:rPr>
      </w:pPr>
      <w:r w:rsidRPr="008251F5">
        <w:rPr>
          <w:rFonts w:ascii="Public Sans" w:hAnsi="Public Sans" w:cs="Arial"/>
          <w:szCs w:val="22"/>
        </w:rPr>
        <w:t>T</w:t>
      </w:r>
      <w:r w:rsidR="00197F8F" w:rsidRPr="008251F5">
        <w:rPr>
          <w:rFonts w:ascii="Public Sans" w:hAnsi="Public Sans" w:cs="Arial"/>
          <w:szCs w:val="22"/>
        </w:rPr>
        <w:t xml:space="preserve">he </w:t>
      </w:r>
      <w:hyperlink r:id="rId8" w:history="1">
        <w:r w:rsidR="00197F8F" w:rsidRPr="008251F5">
          <w:rPr>
            <w:rStyle w:val="Hyperlink"/>
            <w:rFonts w:ascii="Public Sans" w:hAnsi="Public Sans" w:cs="Arial"/>
            <w:szCs w:val="22"/>
          </w:rPr>
          <w:t>NSW public sector capability framework</w:t>
        </w:r>
      </w:hyperlink>
      <w:r w:rsidR="00197F8F" w:rsidRPr="008251F5">
        <w:rPr>
          <w:rFonts w:ascii="Public Sans" w:hAnsi="Public Sans" w:cs="Arial"/>
          <w:szCs w:val="22"/>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32D5550" w14:textId="77777777" w:rsidR="00197F8F" w:rsidRPr="008251F5" w:rsidRDefault="00197F8F" w:rsidP="004714EE">
      <w:pPr>
        <w:rPr>
          <w:rFonts w:ascii="Public Sans" w:hAnsi="Public Sans" w:cs="Arial"/>
          <w:szCs w:val="22"/>
        </w:rPr>
      </w:pPr>
      <w:r w:rsidRPr="008251F5">
        <w:rPr>
          <w:rFonts w:ascii="Public Sans" w:hAnsi="Public Sans" w:cs="Arial"/>
          <w:szCs w:val="22"/>
        </w:rPr>
        <w:t xml:space="preserve">The capabilities are separated into </w:t>
      </w:r>
      <w:r w:rsidRPr="008251F5">
        <w:rPr>
          <w:rFonts w:ascii="Public Sans" w:hAnsi="Public Sans" w:cs="Arial"/>
          <w:b/>
          <w:szCs w:val="22"/>
        </w:rPr>
        <w:t>focus capabilities</w:t>
      </w:r>
      <w:r w:rsidRPr="008251F5">
        <w:rPr>
          <w:rFonts w:ascii="Public Sans" w:hAnsi="Public Sans" w:cs="Arial"/>
          <w:szCs w:val="22"/>
        </w:rPr>
        <w:t xml:space="preserve"> and </w:t>
      </w:r>
      <w:r w:rsidRPr="008251F5">
        <w:rPr>
          <w:rFonts w:ascii="Public Sans" w:hAnsi="Public Sans" w:cs="Arial"/>
          <w:b/>
          <w:szCs w:val="22"/>
        </w:rPr>
        <w:t>complementary capabilities</w:t>
      </w:r>
      <w:r w:rsidRPr="008251F5">
        <w:rPr>
          <w:rFonts w:ascii="Public Sans" w:hAnsi="Public Sans" w:cs="Arial"/>
          <w:szCs w:val="22"/>
        </w:rPr>
        <w:t xml:space="preserve">. </w:t>
      </w:r>
    </w:p>
    <w:p w14:paraId="6D2E9A88" w14:textId="77777777" w:rsidR="004714EE" w:rsidRPr="008251F5" w:rsidRDefault="004714EE" w:rsidP="004714EE">
      <w:pPr>
        <w:spacing w:after="0" w:line="240" w:lineRule="auto"/>
        <w:rPr>
          <w:rFonts w:ascii="Public Sans" w:hAnsi="Public Sans" w:cs="Arial"/>
          <w:szCs w:val="22"/>
        </w:rPr>
      </w:pPr>
    </w:p>
    <w:p w14:paraId="2FEB344A" w14:textId="77777777" w:rsidR="00197F8F" w:rsidRPr="008251F5" w:rsidRDefault="00197F8F" w:rsidP="004714EE">
      <w:pPr>
        <w:pStyle w:val="Heading2"/>
        <w:spacing w:after="0" w:line="240" w:lineRule="auto"/>
        <w:rPr>
          <w:rFonts w:ascii="Public Sans" w:hAnsi="Public Sans"/>
          <w:sz w:val="22"/>
          <w:szCs w:val="22"/>
        </w:rPr>
      </w:pPr>
      <w:r w:rsidRPr="008251F5">
        <w:rPr>
          <w:rFonts w:ascii="Public Sans" w:hAnsi="Public Sans"/>
          <w:sz w:val="22"/>
          <w:szCs w:val="22"/>
        </w:rPr>
        <w:t>Focus capabilities</w:t>
      </w:r>
    </w:p>
    <w:p w14:paraId="6D41CF79" w14:textId="77777777" w:rsidR="00197F8F" w:rsidRPr="008251F5" w:rsidRDefault="00197F8F" w:rsidP="00197F8F">
      <w:pPr>
        <w:pStyle w:val="PlainText"/>
        <w:spacing w:before="62" w:line="276" w:lineRule="auto"/>
        <w:rPr>
          <w:rFonts w:ascii="Public Sans" w:eastAsiaTheme="minorEastAsia" w:hAnsi="Public Sans" w:cs="Arial"/>
          <w:sz w:val="22"/>
          <w:szCs w:val="22"/>
          <w:lang w:val="en-US"/>
        </w:rPr>
      </w:pPr>
      <w:r w:rsidRPr="008251F5">
        <w:rPr>
          <w:rFonts w:ascii="Public Sans" w:eastAsiaTheme="minorEastAsia" w:hAnsi="Public Sans" w:cs="Arial"/>
          <w:i/>
          <w:sz w:val="22"/>
          <w:szCs w:val="22"/>
          <w:lang w:val="en-US"/>
        </w:rPr>
        <w:t>Focus capabilities</w:t>
      </w:r>
      <w:r w:rsidRPr="008251F5">
        <w:rPr>
          <w:rFonts w:ascii="Public Sans" w:eastAsiaTheme="minorEastAsia" w:hAnsi="Public Sans" w:cs="Arial"/>
          <w:sz w:val="22"/>
          <w:szCs w:val="22"/>
          <w:lang w:val="en-US"/>
        </w:rPr>
        <w:t xml:space="preserve"> are the capabilities considered the most important for effective performance of the role. These capabilities will be assessed at recruitment. </w:t>
      </w:r>
    </w:p>
    <w:p w14:paraId="10C157EF" w14:textId="676BE3A7" w:rsidR="00FE274C" w:rsidRPr="008251F5" w:rsidRDefault="00197F8F" w:rsidP="00513560">
      <w:pPr>
        <w:pStyle w:val="PlainText"/>
        <w:spacing w:before="62" w:line="276" w:lineRule="auto"/>
        <w:rPr>
          <w:rFonts w:ascii="Public Sans" w:eastAsiaTheme="minorEastAsia" w:hAnsi="Public Sans" w:cs="Arial"/>
          <w:sz w:val="22"/>
          <w:szCs w:val="22"/>
          <w:lang w:val="en-US"/>
        </w:rPr>
      </w:pPr>
      <w:r w:rsidRPr="008251F5">
        <w:rPr>
          <w:rFonts w:ascii="Public Sans" w:eastAsiaTheme="minorEastAsia" w:hAnsi="Public Sans" w:cs="Arial"/>
          <w:sz w:val="22"/>
          <w:szCs w:val="22"/>
          <w:lang w:val="en-US"/>
        </w:rPr>
        <w:t>The focus capabilities for this role are shown below with a brief explanation of what each capability covers and the indicators describing the types of beh</w:t>
      </w:r>
      <w:r w:rsidR="00D7553E" w:rsidRPr="008251F5">
        <w:rPr>
          <w:rFonts w:ascii="Public Sans" w:eastAsiaTheme="minorEastAsia" w:hAnsi="Public Sans" w:cs="Arial"/>
          <w:sz w:val="22"/>
          <w:szCs w:val="22"/>
          <w:lang w:val="en-US"/>
        </w:rPr>
        <w:t>aviours expected at each level.</w:t>
      </w:r>
    </w:p>
    <w:p w14:paraId="1253C182" w14:textId="14479CC5" w:rsidR="005F10B5" w:rsidRPr="008251F5" w:rsidRDefault="00B53416" w:rsidP="005F10B5">
      <w:pPr>
        <w:pStyle w:val="Heading1"/>
        <w:rPr>
          <w:rFonts w:ascii="Public Sans" w:hAnsi="Public Sans" w:cstheme="minorHAnsi"/>
          <w:sz w:val="24"/>
          <w:szCs w:val="24"/>
        </w:rPr>
      </w:pPr>
      <w:r w:rsidRPr="008251F5">
        <w:rPr>
          <w:rFonts w:ascii="Public Sans" w:hAnsi="Public Sans" w:cstheme="minorHAnsi"/>
          <w:sz w:val="24"/>
          <w:szCs w:val="24"/>
        </w:rPr>
        <w:t xml:space="preserve">Focus </w:t>
      </w:r>
      <w:r w:rsidR="005F10B5" w:rsidRPr="008251F5">
        <w:rPr>
          <w:rFonts w:ascii="Public Sans" w:hAnsi="Public Sans" w:cstheme="minorHAnsi"/>
          <w:sz w:val="24"/>
          <w:szCs w:val="24"/>
        </w:rPr>
        <w:t>Capabilities</w:t>
      </w:r>
      <w:r w:rsidRPr="008251F5">
        <w:rPr>
          <w:rFonts w:ascii="Public Sans" w:hAnsi="Public Sans" w:cstheme="minorHAnsi"/>
          <w:sz w:val="24"/>
          <w:szCs w:val="24"/>
        </w:rPr>
        <w:t xml:space="preserve"> for </w:t>
      </w:r>
      <w:r w:rsidR="005F10B5" w:rsidRPr="008251F5">
        <w:rPr>
          <w:rFonts w:ascii="Public Sans" w:hAnsi="Public Sans" w:cstheme="minorHAnsi"/>
          <w:sz w:val="24"/>
          <w:szCs w:val="24"/>
        </w:rPr>
        <w:t>Grade 1-2 role are:</w:t>
      </w:r>
    </w:p>
    <w:p w14:paraId="3109615C" w14:textId="77777777" w:rsidR="008D1ED1" w:rsidRPr="008251F5" w:rsidRDefault="008D1ED1" w:rsidP="007878BD">
      <w:pPr>
        <w:pStyle w:val="PlainText"/>
        <w:spacing w:after="0" w:line="240" w:lineRule="auto"/>
        <w:rPr>
          <w:rFonts w:ascii="Public Sans" w:eastAsiaTheme="minorEastAsia" w:hAnsi="Public Sans" w:cs="Arial"/>
          <w:sz w:val="24"/>
          <w:szCs w:val="24"/>
          <w:lang w:val="en-US"/>
        </w:rPr>
      </w:pP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513560" w:rsidRPr="008251F5" w14:paraId="0043FD06" w14:textId="77777777" w:rsidTr="00F77C19">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645732C8" w14:textId="77777777" w:rsidR="00513560" w:rsidRPr="008251F5" w:rsidRDefault="00513560" w:rsidP="000A561C">
            <w:pPr>
              <w:pStyle w:val="TableTextWhite0"/>
              <w:keepNext/>
              <w:jc w:val="both"/>
              <w:rPr>
                <w:rFonts w:ascii="Public Sans" w:hAnsi="Public Sans" w:cs="Arial"/>
                <w:szCs w:val="22"/>
              </w:rPr>
            </w:pPr>
            <w:r w:rsidRPr="008251F5">
              <w:rPr>
                <w:rFonts w:ascii="Public Sans" w:hAnsi="Public Sans" w:cs="Arial"/>
                <w:szCs w:val="22"/>
              </w:rPr>
              <w:t>FOCUS CAPABILITIES</w:t>
            </w:r>
          </w:p>
        </w:tc>
      </w:tr>
      <w:tr w:rsidR="00513560" w:rsidRPr="008251F5" w14:paraId="286648A9" w14:textId="77777777" w:rsidTr="00F77C19">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4B4E84E7" w14:textId="77777777" w:rsidR="00513560" w:rsidRPr="008251F5" w:rsidRDefault="00513560" w:rsidP="000A561C">
            <w:pPr>
              <w:pStyle w:val="TableText"/>
              <w:keepNext/>
              <w:rPr>
                <w:rFonts w:ascii="Public Sans" w:hAnsi="Public Sans" w:cs="Arial"/>
                <w:b/>
                <w:sz w:val="22"/>
                <w:szCs w:val="22"/>
              </w:rPr>
            </w:pPr>
            <w:r w:rsidRPr="008251F5">
              <w:rPr>
                <w:rFonts w:ascii="Public Sans" w:hAnsi="Public Sans" w:cs="Arial"/>
                <w:b/>
                <w:sz w:val="22"/>
                <w:szCs w:val="22"/>
              </w:rPr>
              <w:t>Capability group/sets</w:t>
            </w:r>
          </w:p>
        </w:tc>
        <w:tc>
          <w:tcPr>
            <w:tcW w:w="2977" w:type="dxa"/>
            <w:gridSpan w:val="3"/>
            <w:tcBorders>
              <w:bottom w:val="single" w:sz="12" w:space="0" w:color="auto"/>
            </w:tcBorders>
            <w:shd w:val="clear" w:color="auto" w:fill="BCBEC0"/>
            <w:hideMark/>
          </w:tcPr>
          <w:p w14:paraId="1E4D74D4" w14:textId="77777777" w:rsidR="00513560" w:rsidRPr="008251F5" w:rsidRDefault="00513560" w:rsidP="000A561C">
            <w:pPr>
              <w:pStyle w:val="TableText"/>
              <w:keepNext/>
              <w:rPr>
                <w:rFonts w:ascii="Public Sans" w:hAnsi="Public Sans" w:cs="Arial"/>
                <w:b/>
                <w:sz w:val="22"/>
                <w:szCs w:val="22"/>
              </w:rPr>
            </w:pPr>
            <w:r w:rsidRPr="008251F5">
              <w:rPr>
                <w:rFonts w:ascii="Public Sans" w:hAnsi="Public Sans" w:cs="Arial"/>
                <w:b/>
                <w:sz w:val="22"/>
                <w:szCs w:val="22"/>
              </w:rPr>
              <w:t>Capability name</w:t>
            </w:r>
          </w:p>
        </w:tc>
        <w:tc>
          <w:tcPr>
            <w:tcW w:w="141" w:type="dxa"/>
            <w:tcBorders>
              <w:bottom w:val="single" w:sz="12" w:space="0" w:color="auto"/>
            </w:tcBorders>
            <w:shd w:val="clear" w:color="auto" w:fill="BCBEC0"/>
          </w:tcPr>
          <w:p w14:paraId="1C87A1E4" w14:textId="77777777" w:rsidR="00513560" w:rsidRPr="008251F5" w:rsidRDefault="00513560" w:rsidP="000A561C">
            <w:pPr>
              <w:pStyle w:val="TableText"/>
              <w:keepNext/>
              <w:rPr>
                <w:rFonts w:ascii="Public Sans" w:hAnsi="Public Sans" w:cs="Arial"/>
                <w:b/>
                <w:sz w:val="22"/>
                <w:szCs w:val="22"/>
              </w:rPr>
            </w:pPr>
          </w:p>
        </w:tc>
        <w:tc>
          <w:tcPr>
            <w:tcW w:w="4536" w:type="dxa"/>
            <w:gridSpan w:val="2"/>
            <w:tcBorders>
              <w:bottom w:val="single" w:sz="12" w:space="0" w:color="auto"/>
            </w:tcBorders>
            <w:shd w:val="clear" w:color="auto" w:fill="BCBEC0"/>
            <w:hideMark/>
          </w:tcPr>
          <w:p w14:paraId="1A5A5623" w14:textId="77777777" w:rsidR="00513560" w:rsidRPr="008251F5" w:rsidRDefault="00513560" w:rsidP="000A561C">
            <w:pPr>
              <w:pStyle w:val="TableText"/>
              <w:keepNext/>
              <w:rPr>
                <w:rFonts w:ascii="Public Sans" w:hAnsi="Public Sans" w:cs="Arial"/>
                <w:b/>
                <w:sz w:val="22"/>
                <w:szCs w:val="22"/>
              </w:rPr>
            </w:pPr>
            <w:r w:rsidRPr="008251F5">
              <w:rPr>
                <w:rFonts w:ascii="Public Sans" w:hAnsi="Public Sans" w:cs="Arial"/>
                <w:b/>
                <w:sz w:val="22"/>
                <w:szCs w:val="22"/>
              </w:rPr>
              <w:t>Behavioural indicators</w:t>
            </w:r>
          </w:p>
        </w:tc>
        <w:tc>
          <w:tcPr>
            <w:tcW w:w="1585" w:type="dxa"/>
            <w:gridSpan w:val="2"/>
            <w:tcBorders>
              <w:bottom w:val="single" w:sz="12" w:space="0" w:color="auto"/>
            </w:tcBorders>
            <w:shd w:val="clear" w:color="auto" w:fill="BCBEC0"/>
            <w:hideMark/>
          </w:tcPr>
          <w:p w14:paraId="16A739EF" w14:textId="77777777" w:rsidR="00513560" w:rsidRPr="008251F5" w:rsidRDefault="00513560" w:rsidP="000A561C">
            <w:pPr>
              <w:pStyle w:val="TableText"/>
              <w:keepNext/>
              <w:jc w:val="both"/>
              <w:rPr>
                <w:rFonts w:ascii="Public Sans" w:hAnsi="Public Sans" w:cs="Arial"/>
                <w:b/>
                <w:sz w:val="22"/>
                <w:szCs w:val="22"/>
              </w:rPr>
            </w:pPr>
            <w:r w:rsidRPr="008251F5">
              <w:rPr>
                <w:rFonts w:ascii="Public Sans" w:hAnsi="Public Sans" w:cs="Arial"/>
                <w:b/>
                <w:sz w:val="22"/>
                <w:szCs w:val="22"/>
              </w:rPr>
              <w:t>Level</w:t>
            </w:r>
          </w:p>
        </w:tc>
      </w:tr>
      <w:tr w:rsidR="00F77C19" w:rsidRPr="008251F5" w14:paraId="683E2DE3" w14:textId="77777777" w:rsidTr="00F77C19">
        <w:trPr>
          <w:gridAfter w:val="1"/>
          <w:wAfter w:w="25" w:type="dxa"/>
        </w:trPr>
        <w:tc>
          <w:tcPr>
            <w:tcW w:w="1475" w:type="dxa"/>
            <w:tcBorders>
              <w:top w:val="single" w:sz="8" w:space="0" w:color="BCBEC0"/>
              <w:left w:val="nil"/>
              <w:bottom w:val="single" w:sz="4" w:space="0" w:color="BCBEC0"/>
              <w:right w:val="nil"/>
            </w:tcBorders>
          </w:tcPr>
          <w:p w14:paraId="290A10BA" w14:textId="77777777" w:rsidR="00F77C19" w:rsidRPr="008251F5" w:rsidRDefault="00F77C19" w:rsidP="00FF275C">
            <w:pPr>
              <w:keepNext/>
              <w:spacing w:after="0" w:line="240" w:lineRule="auto"/>
              <w:rPr>
                <w:rFonts w:ascii="Public Sans" w:hAnsi="Public Sans" w:cs="Arial"/>
                <w:szCs w:val="22"/>
              </w:rPr>
            </w:pPr>
            <w:r w:rsidRPr="008251F5">
              <w:rPr>
                <w:rFonts w:ascii="Public Sans" w:hAnsi="Public Sans" w:cs="Arial"/>
                <w:noProof/>
                <w:szCs w:val="22"/>
                <w:lang w:eastAsia="en-AU"/>
              </w:rPr>
              <w:drawing>
                <wp:inline distT="0" distB="0" distL="0" distR="0" wp14:anchorId="34734B16" wp14:editId="047C4484">
                  <wp:extent cx="848360" cy="848360"/>
                  <wp:effectExtent l="0" t="0" r="8890" b="8890"/>
                  <wp:docPr id="2" name="Picture 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0230842B" w14:textId="77777777" w:rsidR="00F77C19" w:rsidRPr="008251F5" w:rsidRDefault="00F77C19"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Display Resilience and Courage</w:t>
            </w:r>
          </w:p>
          <w:p w14:paraId="1A4B1BDF" w14:textId="77777777" w:rsidR="00F77C19" w:rsidRPr="008251F5" w:rsidRDefault="00F77C19"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Be open and honest, prepared to express your views, and willing to accept and commit to change</w:t>
            </w:r>
          </w:p>
        </w:tc>
        <w:tc>
          <w:tcPr>
            <w:tcW w:w="4594" w:type="dxa"/>
            <w:gridSpan w:val="3"/>
            <w:tcBorders>
              <w:top w:val="single" w:sz="8" w:space="0" w:color="BCBEC0"/>
              <w:left w:val="nil"/>
              <w:bottom w:val="single" w:sz="4" w:space="0" w:color="BCBEC0"/>
              <w:right w:val="nil"/>
            </w:tcBorders>
          </w:tcPr>
          <w:p w14:paraId="4E7900F8"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Be flexible, show initiative and respond quickly when situations change</w:t>
            </w:r>
          </w:p>
          <w:p w14:paraId="13271B77"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Give frank and honest feedback and advice</w:t>
            </w:r>
          </w:p>
          <w:p w14:paraId="5E5550E3" w14:textId="5A86F04B"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 xml:space="preserve">Listen when ideas are challenged, seek to understand the </w:t>
            </w:r>
            <w:r w:rsidR="00C5199E" w:rsidRPr="008251F5">
              <w:rPr>
                <w:rFonts w:ascii="Public Sans" w:hAnsi="Public Sans" w:cs="Arial"/>
                <w:color w:val="auto"/>
                <w:szCs w:val="22"/>
              </w:rPr>
              <w:t>nature of the comment</w:t>
            </w:r>
            <w:r w:rsidRPr="008251F5">
              <w:rPr>
                <w:rFonts w:ascii="Public Sans" w:hAnsi="Public Sans" w:cs="Arial"/>
                <w:color w:val="auto"/>
                <w:szCs w:val="22"/>
              </w:rPr>
              <w:t xml:space="preserve"> and respond appropriately</w:t>
            </w:r>
          </w:p>
          <w:p w14:paraId="0A0CF833"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Raise and work through challenging issues and seek alternatives</w:t>
            </w:r>
          </w:p>
          <w:p w14:paraId="2E9A66F0"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Remain composed and calm under pressure and in challenging situations</w:t>
            </w:r>
          </w:p>
        </w:tc>
        <w:tc>
          <w:tcPr>
            <w:tcW w:w="1701" w:type="dxa"/>
            <w:gridSpan w:val="2"/>
            <w:tcBorders>
              <w:top w:val="single" w:sz="8" w:space="0" w:color="BCBEC0"/>
              <w:left w:val="nil"/>
              <w:bottom w:val="single" w:sz="4" w:space="0" w:color="BCBEC0"/>
              <w:right w:val="nil"/>
            </w:tcBorders>
          </w:tcPr>
          <w:p w14:paraId="746BD7AE" w14:textId="77777777" w:rsidR="00F77C19" w:rsidRPr="008251F5" w:rsidRDefault="00F77C19"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Adept</w:t>
            </w:r>
          </w:p>
        </w:tc>
      </w:tr>
      <w:tr w:rsidR="00F77C19" w:rsidRPr="008251F5" w14:paraId="5E837809" w14:textId="77777777" w:rsidTr="00F77C19">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5F525479" w14:textId="77777777" w:rsidR="00F77C19" w:rsidRPr="008251F5" w:rsidRDefault="00F77C19" w:rsidP="00FF275C">
            <w:pPr>
              <w:keepNext/>
              <w:spacing w:after="0" w:line="240" w:lineRule="auto"/>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74A0E555" wp14:editId="5B8AD594">
                  <wp:extent cx="855980" cy="855980"/>
                  <wp:effectExtent l="0" t="0" r="1270" b="1270"/>
                  <wp:docPr id="29" name="Picture 2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747F967F" w14:textId="77777777" w:rsidR="00F77C19" w:rsidRPr="008251F5" w:rsidRDefault="00F77C19"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Communicate Effectively</w:t>
            </w:r>
          </w:p>
          <w:p w14:paraId="5DBD7F98" w14:textId="77777777" w:rsidR="00F77C19" w:rsidRPr="008251F5" w:rsidRDefault="00F77C19"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Communicate clearly, actively listen to others, and respond with understanding and respect</w:t>
            </w:r>
          </w:p>
        </w:tc>
        <w:tc>
          <w:tcPr>
            <w:tcW w:w="4611" w:type="dxa"/>
            <w:gridSpan w:val="4"/>
            <w:tcBorders>
              <w:top w:val="single" w:sz="8" w:space="0" w:color="BCBEC0"/>
              <w:left w:val="nil"/>
              <w:bottom w:val="single" w:sz="8" w:space="0" w:color="BCBEC0"/>
              <w:right w:val="nil"/>
            </w:tcBorders>
            <w:shd w:val="clear" w:color="auto" w:fill="FFFFFF" w:themeFill="background1"/>
          </w:tcPr>
          <w:p w14:paraId="49D4D4FE"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Focus on key points and speak in plain English</w:t>
            </w:r>
          </w:p>
          <w:p w14:paraId="04FBE7E6"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Clearly explain and present ideas and arguments</w:t>
            </w:r>
          </w:p>
          <w:p w14:paraId="4EFC0AF1"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Listen to others to gain an understanding and ask appropriate, respectful questions</w:t>
            </w:r>
          </w:p>
          <w:p w14:paraId="363C95B8"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Promote the use of inclusive language and assist others to adjust where necessary</w:t>
            </w:r>
          </w:p>
          <w:p w14:paraId="4D488956"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Monitor own and others’ non-verbal cues and adapt where necessary</w:t>
            </w:r>
          </w:p>
          <w:p w14:paraId="72C98BBF"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Write and prepare material that is well structured and easy to follow</w:t>
            </w:r>
          </w:p>
          <w:p w14:paraId="3903009E"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Communicate routine technical information clearly</w:t>
            </w:r>
          </w:p>
        </w:tc>
        <w:tc>
          <w:tcPr>
            <w:tcW w:w="1701" w:type="dxa"/>
            <w:gridSpan w:val="2"/>
            <w:tcBorders>
              <w:top w:val="single" w:sz="8" w:space="0" w:color="BCBEC0"/>
              <w:left w:val="nil"/>
              <w:bottom w:val="single" w:sz="8" w:space="0" w:color="BCBEC0"/>
              <w:right w:val="nil"/>
            </w:tcBorders>
            <w:shd w:val="clear" w:color="auto" w:fill="FFFFFF" w:themeFill="background1"/>
          </w:tcPr>
          <w:p w14:paraId="433B8C55" w14:textId="77777777" w:rsidR="00F77C19" w:rsidRPr="008251F5" w:rsidRDefault="00F77C19"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Intermediate</w:t>
            </w:r>
          </w:p>
        </w:tc>
      </w:tr>
      <w:tr w:rsidR="00F77C19" w:rsidRPr="008251F5" w14:paraId="557626F2" w14:textId="77777777" w:rsidTr="00F77C19">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321D436E" w14:textId="77777777" w:rsidR="00F77C19" w:rsidRPr="008251F5" w:rsidRDefault="00F77C19" w:rsidP="00FF275C">
            <w:pPr>
              <w:keepNext/>
              <w:spacing w:after="0" w:line="240" w:lineRule="auto"/>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30C0FD23" wp14:editId="76BBFEC7">
                  <wp:extent cx="855980" cy="855980"/>
                  <wp:effectExtent l="0" t="0" r="1270" b="1270"/>
                  <wp:docPr id="35" name="Picture 3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7B094C0" w14:textId="77777777" w:rsidR="00F77C19" w:rsidRPr="008251F5" w:rsidRDefault="00F77C19"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Commit to Customer Service</w:t>
            </w:r>
          </w:p>
          <w:p w14:paraId="3C474FA9" w14:textId="77777777" w:rsidR="00F77C19" w:rsidRPr="008251F5" w:rsidRDefault="00F77C19"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Provide customer-focused services in line with public sector and organisational objectives</w:t>
            </w:r>
          </w:p>
        </w:tc>
        <w:tc>
          <w:tcPr>
            <w:tcW w:w="4611" w:type="dxa"/>
            <w:gridSpan w:val="4"/>
            <w:tcBorders>
              <w:top w:val="single" w:sz="8" w:space="0" w:color="BCBEC0"/>
              <w:left w:val="nil"/>
              <w:bottom w:val="single" w:sz="8" w:space="0" w:color="BCBEC0"/>
              <w:right w:val="nil"/>
            </w:tcBorders>
            <w:shd w:val="clear" w:color="auto" w:fill="FFFFFF" w:themeFill="background1"/>
          </w:tcPr>
          <w:p w14:paraId="16C7CBEE"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Take responsibility for delivering high-quality customer-focused services</w:t>
            </w:r>
          </w:p>
          <w:p w14:paraId="09E73285" w14:textId="77777777" w:rsidR="00F77C19" w:rsidRPr="008251F5" w:rsidRDefault="00F77C19" w:rsidP="00F77C19">
            <w:pPr>
              <w:pStyle w:val="BodyText"/>
              <w:numPr>
                <w:ilvl w:val="0"/>
                <w:numId w:val="32"/>
              </w:numPr>
              <w:spacing w:before="0" w:after="0" w:line="240" w:lineRule="auto"/>
              <w:ind w:left="360" w:right="702"/>
              <w:jc w:val="both"/>
              <w:rPr>
                <w:rFonts w:ascii="Public Sans" w:hAnsi="Public Sans" w:cs="Arial"/>
                <w:color w:val="auto"/>
                <w:szCs w:val="22"/>
              </w:rPr>
            </w:pPr>
            <w:r w:rsidRPr="008251F5">
              <w:rPr>
                <w:rFonts w:ascii="Public Sans" w:hAnsi="Public Sans" w:cs="Arial"/>
                <w:color w:val="auto"/>
                <w:szCs w:val="22"/>
              </w:rPr>
              <w:t>Design processes and policies based on the customer’s point of view and needs</w:t>
            </w:r>
          </w:p>
          <w:p w14:paraId="0589CF9E"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Understand and measure what is important to customers</w:t>
            </w:r>
          </w:p>
          <w:p w14:paraId="12EE95D3"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Use data and information to monitor and improve customer service delivery</w:t>
            </w:r>
          </w:p>
          <w:p w14:paraId="65F686AF"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Find opportunities to cooperate with internal and external stakeholders to improve outcomes for customers</w:t>
            </w:r>
          </w:p>
          <w:p w14:paraId="3D99C8E8"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Maintain relationships with key customers in area of expertise</w:t>
            </w:r>
          </w:p>
          <w:p w14:paraId="4FBD443F" w14:textId="77777777" w:rsidR="00F77C19" w:rsidRPr="008251F5" w:rsidRDefault="00F77C19" w:rsidP="00F77C19">
            <w:pPr>
              <w:pStyle w:val="BodyText"/>
              <w:numPr>
                <w:ilvl w:val="0"/>
                <w:numId w:val="32"/>
              </w:numPr>
              <w:spacing w:before="0" w:after="0" w:line="240" w:lineRule="auto"/>
              <w:ind w:left="360" w:right="702"/>
              <w:jc w:val="both"/>
              <w:rPr>
                <w:rFonts w:ascii="Public Sans" w:hAnsi="Public Sans" w:cs="Arial"/>
                <w:color w:val="auto"/>
                <w:szCs w:val="22"/>
              </w:rPr>
            </w:pPr>
            <w:r w:rsidRPr="008251F5">
              <w:rPr>
                <w:rFonts w:ascii="Public Sans" w:hAnsi="Public Sans" w:cs="Arial"/>
                <w:color w:val="auto"/>
                <w:szCs w:val="22"/>
              </w:rPr>
              <w:t>Connect and collaborate with relevant customers within the community</w:t>
            </w:r>
          </w:p>
        </w:tc>
        <w:tc>
          <w:tcPr>
            <w:tcW w:w="1701" w:type="dxa"/>
            <w:gridSpan w:val="2"/>
            <w:tcBorders>
              <w:top w:val="single" w:sz="8" w:space="0" w:color="BCBEC0"/>
              <w:left w:val="nil"/>
              <w:bottom w:val="single" w:sz="8" w:space="0" w:color="BCBEC0"/>
              <w:right w:val="nil"/>
            </w:tcBorders>
            <w:shd w:val="clear" w:color="auto" w:fill="FFFFFF" w:themeFill="background1"/>
          </w:tcPr>
          <w:p w14:paraId="2AF0082B" w14:textId="77777777" w:rsidR="00F77C19" w:rsidRPr="008251F5" w:rsidRDefault="00F77C19"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Adept</w:t>
            </w:r>
          </w:p>
        </w:tc>
      </w:tr>
      <w:tr w:rsidR="00F77C19" w:rsidRPr="008251F5" w14:paraId="33EA1112" w14:textId="77777777" w:rsidTr="00F77C19">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4BD76BD8" w14:textId="77777777" w:rsidR="00F77C19" w:rsidRPr="008251F5" w:rsidRDefault="00F77C19" w:rsidP="00FF275C">
            <w:pPr>
              <w:keepNext/>
              <w:spacing w:after="0" w:line="240" w:lineRule="auto"/>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359DB230" wp14:editId="7DC99C52">
                  <wp:extent cx="855980" cy="855980"/>
                  <wp:effectExtent l="0" t="0" r="1270" b="1270"/>
                  <wp:docPr id="61" name="Picture 61"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225108A0" w14:textId="77777777" w:rsidR="00F77C19" w:rsidRPr="008251F5" w:rsidRDefault="00F77C19"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Think and Solve Problems</w:t>
            </w:r>
          </w:p>
          <w:p w14:paraId="19C49CB9" w14:textId="77777777" w:rsidR="00F77C19" w:rsidRPr="008251F5" w:rsidRDefault="00F77C19"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Think, analyse and consider the broader context to develop practical solutions</w:t>
            </w:r>
          </w:p>
        </w:tc>
        <w:tc>
          <w:tcPr>
            <w:tcW w:w="4611" w:type="dxa"/>
            <w:gridSpan w:val="4"/>
            <w:tcBorders>
              <w:top w:val="single" w:sz="8" w:space="0" w:color="BCBEC0"/>
              <w:bottom w:val="single" w:sz="8" w:space="0" w:color="BCBEC0"/>
            </w:tcBorders>
            <w:shd w:val="clear" w:color="auto" w:fill="FFFFFF" w:themeFill="background1"/>
          </w:tcPr>
          <w:p w14:paraId="26BD1A55"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Ask questions to explore and understand issues and problems</w:t>
            </w:r>
          </w:p>
          <w:p w14:paraId="3FA80067"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Find and check information needed to complete own work tasks</w:t>
            </w:r>
          </w:p>
          <w:p w14:paraId="2B243ADF"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Identify and inform supervisor of issues that may have an impact on completing tasks</w:t>
            </w:r>
          </w:p>
          <w:p w14:paraId="27F3537B"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Escalate more complex issues and problems when these are identified</w:t>
            </w:r>
          </w:p>
          <w:p w14:paraId="3CD660B0"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Share ideas about ways to improve work tasks and solve problems</w:t>
            </w:r>
          </w:p>
          <w:p w14:paraId="074812F6"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Consider user needs when contributing to solutions and improvements</w:t>
            </w:r>
          </w:p>
        </w:tc>
        <w:tc>
          <w:tcPr>
            <w:tcW w:w="1701" w:type="dxa"/>
            <w:gridSpan w:val="2"/>
            <w:tcBorders>
              <w:top w:val="single" w:sz="8" w:space="0" w:color="BCBEC0"/>
              <w:bottom w:val="single" w:sz="8" w:space="0" w:color="BCBEC0"/>
            </w:tcBorders>
            <w:shd w:val="clear" w:color="auto" w:fill="FFFFFF" w:themeFill="background1"/>
          </w:tcPr>
          <w:p w14:paraId="730C24BB" w14:textId="77777777" w:rsidR="00F77C19" w:rsidRPr="008251F5" w:rsidRDefault="00F77C19"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 xml:space="preserve">Foundational </w:t>
            </w:r>
          </w:p>
        </w:tc>
      </w:tr>
      <w:tr w:rsidR="00F77C19" w:rsidRPr="008251F5" w14:paraId="18D24DB6" w14:textId="77777777" w:rsidTr="00F77C19">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2E072AFB" w14:textId="77777777" w:rsidR="00F77C19" w:rsidRPr="008251F5" w:rsidRDefault="00F77C19" w:rsidP="00FF275C">
            <w:pPr>
              <w:keepNext/>
              <w:spacing w:after="0" w:line="240" w:lineRule="auto"/>
              <w:rPr>
                <w:rFonts w:ascii="Public Sans" w:hAnsi="Public Sans" w:cs="Arial"/>
                <w:noProof/>
                <w:szCs w:val="22"/>
                <w:lang w:eastAsia="en-AU"/>
              </w:rPr>
            </w:pPr>
            <w:r w:rsidRPr="008251F5">
              <w:rPr>
                <w:rFonts w:ascii="Public Sans" w:hAnsi="Public Sans"/>
                <w:noProof/>
                <w:szCs w:val="22"/>
                <w:lang w:eastAsia="en-AU"/>
              </w:rPr>
              <w:drawing>
                <wp:inline distT="0" distB="0" distL="0" distR="0" wp14:anchorId="56FBF06B" wp14:editId="247A5785">
                  <wp:extent cx="848360" cy="848360"/>
                  <wp:effectExtent l="0" t="0" r="8890" b="8890"/>
                  <wp:docPr id="86" name="Picture 86"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6408B653" w14:textId="77777777" w:rsidR="00F77C19" w:rsidRPr="008251F5" w:rsidRDefault="00F77C19"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Project Management</w:t>
            </w:r>
          </w:p>
          <w:p w14:paraId="3D477182" w14:textId="77777777" w:rsidR="00F77C19" w:rsidRPr="008251F5" w:rsidRDefault="00F77C19" w:rsidP="00FF275C">
            <w:pPr>
              <w:pStyle w:val="TableText"/>
              <w:keepNext/>
              <w:spacing w:before="0" w:after="0" w:line="240" w:lineRule="auto"/>
              <w:rPr>
                <w:rFonts w:ascii="Public Sans" w:hAnsi="Public Sans" w:cs="Arial"/>
                <w:b/>
                <w:sz w:val="22"/>
                <w:szCs w:val="22"/>
              </w:rPr>
            </w:pPr>
            <w:r w:rsidRPr="008251F5">
              <w:rPr>
                <w:rFonts w:ascii="Public Sans" w:hAnsi="Public Sans" w:cs="Arial"/>
                <w:sz w:val="22"/>
                <w:szCs w:val="22"/>
              </w:rPr>
              <w:t>Understand and apply effective planning, coordination and control methods</w:t>
            </w:r>
          </w:p>
        </w:tc>
        <w:tc>
          <w:tcPr>
            <w:tcW w:w="4611" w:type="dxa"/>
            <w:gridSpan w:val="4"/>
            <w:tcBorders>
              <w:top w:val="single" w:sz="8" w:space="0" w:color="BCBEC0"/>
              <w:bottom w:val="single" w:sz="8" w:space="0" w:color="BCBEC0"/>
            </w:tcBorders>
            <w:shd w:val="clear" w:color="auto" w:fill="FFFFFF" w:themeFill="background1"/>
          </w:tcPr>
          <w:p w14:paraId="78DA5C85"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Understand project goals, steps to be undertaken and expected outcomes</w:t>
            </w:r>
          </w:p>
          <w:p w14:paraId="6C1C416A"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Plan and deliver tasks in line with agreed project milestones and timeframes</w:t>
            </w:r>
          </w:p>
          <w:p w14:paraId="13067D51"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Check progress against agreed milestones and timeframes, and seek help to overcome barriers</w:t>
            </w:r>
          </w:p>
          <w:p w14:paraId="7B023F00" w14:textId="77777777" w:rsidR="00F77C19" w:rsidRPr="008251F5" w:rsidRDefault="00F77C19" w:rsidP="00F77C19">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Participate in planning and provide feedback on progress and potential improvements to project processes</w:t>
            </w:r>
          </w:p>
        </w:tc>
        <w:tc>
          <w:tcPr>
            <w:tcW w:w="1701" w:type="dxa"/>
            <w:gridSpan w:val="2"/>
            <w:tcBorders>
              <w:top w:val="single" w:sz="8" w:space="0" w:color="BCBEC0"/>
              <w:bottom w:val="single" w:sz="8" w:space="0" w:color="BCBEC0"/>
            </w:tcBorders>
            <w:shd w:val="clear" w:color="auto" w:fill="FFFFFF" w:themeFill="background1"/>
          </w:tcPr>
          <w:p w14:paraId="2037D425" w14:textId="77777777" w:rsidR="00F77C19" w:rsidRPr="008251F5" w:rsidRDefault="00F77C19"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 xml:space="preserve">Foundational </w:t>
            </w:r>
          </w:p>
        </w:tc>
      </w:tr>
    </w:tbl>
    <w:p w14:paraId="1D88AD4D" w14:textId="3FBDEB36" w:rsidR="00C74EE5" w:rsidRPr="008251F5" w:rsidRDefault="00C74EE5">
      <w:pPr>
        <w:spacing w:after="0" w:line="240" w:lineRule="auto"/>
        <w:rPr>
          <w:rFonts w:ascii="Public Sans" w:hAnsi="Public Sans" w:cs="Arial"/>
          <w:szCs w:val="22"/>
        </w:rPr>
      </w:pPr>
    </w:p>
    <w:p w14:paraId="73F53CAC" w14:textId="1F824F7A" w:rsidR="00FD38C7" w:rsidRPr="008251F5" w:rsidRDefault="00FD38C7">
      <w:pPr>
        <w:spacing w:after="0" w:line="240" w:lineRule="auto"/>
        <w:rPr>
          <w:rFonts w:ascii="Public Sans" w:hAnsi="Public Sans" w:cs="Arial"/>
          <w:szCs w:val="22"/>
        </w:rPr>
      </w:pPr>
    </w:p>
    <w:p w14:paraId="51AC413B" w14:textId="722F4515" w:rsidR="00FD38C7" w:rsidRPr="008251F5" w:rsidRDefault="00B53416" w:rsidP="00B53416">
      <w:pPr>
        <w:pStyle w:val="Heading1"/>
        <w:rPr>
          <w:rFonts w:ascii="Public Sans" w:eastAsiaTheme="minorEastAsia" w:hAnsi="Public Sans"/>
          <w:sz w:val="22"/>
          <w:szCs w:val="22"/>
          <w:lang w:val="en-US"/>
        </w:rPr>
      </w:pPr>
      <w:r w:rsidRPr="008251F5">
        <w:rPr>
          <w:rFonts w:ascii="Public Sans" w:hAnsi="Public Sans" w:cstheme="minorHAnsi"/>
          <w:sz w:val="24"/>
          <w:szCs w:val="24"/>
        </w:rPr>
        <w:t>Focus Capabilities for Grade 3 role are:</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FD38C7" w:rsidRPr="008251F5" w14:paraId="77075340" w14:textId="77777777" w:rsidTr="00C85552">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584F589D" w14:textId="77777777" w:rsidR="00FD38C7" w:rsidRPr="008251F5" w:rsidRDefault="00FD38C7" w:rsidP="00FF275C">
            <w:pPr>
              <w:pStyle w:val="TableTextWhite0"/>
              <w:keepNext/>
              <w:jc w:val="both"/>
              <w:rPr>
                <w:rFonts w:ascii="Public Sans" w:hAnsi="Public Sans"/>
                <w:szCs w:val="22"/>
              </w:rPr>
            </w:pPr>
            <w:r w:rsidRPr="008251F5">
              <w:rPr>
                <w:rFonts w:ascii="Public Sans" w:hAnsi="Public Sans"/>
                <w:szCs w:val="22"/>
              </w:rPr>
              <w:t>FOCUS CAPABILITIES</w:t>
            </w:r>
          </w:p>
        </w:tc>
      </w:tr>
      <w:tr w:rsidR="00FD38C7" w:rsidRPr="008251F5" w14:paraId="6AF9921B" w14:textId="77777777" w:rsidTr="00C85552">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6F11C4BE" w14:textId="77777777" w:rsidR="00FD38C7" w:rsidRPr="008251F5" w:rsidRDefault="00FD38C7" w:rsidP="00FF275C">
            <w:pPr>
              <w:pStyle w:val="TableText"/>
              <w:keepNext/>
              <w:rPr>
                <w:rFonts w:ascii="Public Sans" w:hAnsi="Public Sans"/>
                <w:b/>
                <w:sz w:val="22"/>
                <w:szCs w:val="22"/>
              </w:rPr>
            </w:pPr>
            <w:r w:rsidRPr="008251F5">
              <w:rPr>
                <w:rFonts w:ascii="Public Sans" w:hAnsi="Public Sans"/>
                <w:b/>
                <w:sz w:val="22"/>
                <w:szCs w:val="22"/>
              </w:rPr>
              <w:t>Capability group/sets</w:t>
            </w:r>
          </w:p>
        </w:tc>
        <w:tc>
          <w:tcPr>
            <w:tcW w:w="2977" w:type="dxa"/>
            <w:gridSpan w:val="3"/>
            <w:tcBorders>
              <w:bottom w:val="single" w:sz="12" w:space="0" w:color="auto"/>
            </w:tcBorders>
            <w:shd w:val="clear" w:color="auto" w:fill="BCBEC0"/>
            <w:hideMark/>
          </w:tcPr>
          <w:p w14:paraId="17B5AF07" w14:textId="77777777" w:rsidR="00FD38C7" w:rsidRPr="008251F5" w:rsidRDefault="00FD38C7" w:rsidP="00FF275C">
            <w:pPr>
              <w:pStyle w:val="TableText"/>
              <w:keepNext/>
              <w:rPr>
                <w:rFonts w:ascii="Public Sans" w:hAnsi="Public Sans"/>
                <w:b/>
                <w:sz w:val="22"/>
                <w:szCs w:val="22"/>
              </w:rPr>
            </w:pPr>
            <w:r w:rsidRPr="008251F5">
              <w:rPr>
                <w:rFonts w:ascii="Public Sans" w:hAnsi="Public Sans"/>
                <w:b/>
                <w:sz w:val="22"/>
                <w:szCs w:val="22"/>
              </w:rPr>
              <w:t>Capability name</w:t>
            </w:r>
          </w:p>
        </w:tc>
        <w:tc>
          <w:tcPr>
            <w:tcW w:w="141" w:type="dxa"/>
            <w:tcBorders>
              <w:bottom w:val="single" w:sz="12" w:space="0" w:color="auto"/>
            </w:tcBorders>
            <w:shd w:val="clear" w:color="auto" w:fill="BCBEC0"/>
          </w:tcPr>
          <w:p w14:paraId="300858B7" w14:textId="77777777" w:rsidR="00FD38C7" w:rsidRPr="008251F5" w:rsidRDefault="00FD38C7" w:rsidP="00FF275C">
            <w:pPr>
              <w:pStyle w:val="TableText"/>
              <w:keepNext/>
              <w:rPr>
                <w:rFonts w:ascii="Public Sans" w:hAnsi="Public Sans"/>
                <w:b/>
                <w:sz w:val="22"/>
                <w:szCs w:val="22"/>
              </w:rPr>
            </w:pPr>
          </w:p>
        </w:tc>
        <w:tc>
          <w:tcPr>
            <w:tcW w:w="4536" w:type="dxa"/>
            <w:gridSpan w:val="2"/>
            <w:tcBorders>
              <w:bottom w:val="single" w:sz="12" w:space="0" w:color="auto"/>
            </w:tcBorders>
            <w:shd w:val="clear" w:color="auto" w:fill="BCBEC0"/>
            <w:hideMark/>
          </w:tcPr>
          <w:p w14:paraId="4B402EA9" w14:textId="77777777" w:rsidR="00FD38C7" w:rsidRPr="008251F5" w:rsidRDefault="00FD38C7" w:rsidP="00FF275C">
            <w:pPr>
              <w:pStyle w:val="TableText"/>
              <w:keepNext/>
              <w:rPr>
                <w:rFonts w:ascii="Public Sans" w:hAnsi="Public Sans"/>
                <w:b/>
                <w:sz w:val="22"/>
                <w:szCs w:val="22"/>
              </w:rPr>
            </w:pPr>
            <w:r w:rsidRPr="008251F5">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784ADC7D" w14:textId="77777777" w:rsidR="00FD38C7" w:rsidRPr="008251F5" w:rsidRDefault="00FD38C7" w:rsidP="00FF275C">
            <w:pPr>
              <w:pStyle w:val="TableText"/>
              <w:keepNext/>
              <w:jc w:val="both"/>
              <w:rPr>
                <w:rFonts w:ascii="Public Sans" w:hAnsi="Public Sans"/>
                <w:b/>
                <w:sz w:val="22"/>
                <w:szCs w:val="22"/>
              </w:rPr>
            </w:pPr>
            <w:r w:rsidRPr="008251F5">
              <w:rPr>
                <w:rFonts w:ascii="Public Sans" w:hAnsi="Public Sans"/>
                <w:b/>
                <w:sz w:val="22"/>
                <w:szCs w:val="22"/>
              </w:rPr>
              <w:t>Level</w:t>
            </w:r>
          </w:p>
        </w:tc>
      </w:tr>
      <w:tr w:rsidR="007C6047" w:rsidRPr="008251F5" w14:paraId="1FDBC916" w14:textId="77777777" w:rsidTr="001F1D14">
        <w:trPr>
          <w:gridAfter w:val="1"/>
          <w:wAfter w:w="25" w:type="dxa"/>
        </w:trPr>
        <w:tc>
          <w:tcPr>
            <w:tcW w:w="1475" w:type="dxa"/>
            <w:tcBorders>
              <w:top w:val="single" w:sz="8" w:space="0" w:color="BCBEC0"/>
              <w:left w:val="nil"/>
              <w:bottom w:val="single" w:sz="4" w:space="0" w:color="BCBEC0"/>
              <w:right w:val="nil"/>
            </w:tcBorders>
          </w:tcPr>
          <w:p w14:paraId="6F64DC10" w14:textId="77777777" w:rsidR="007C6047" w:rsidRPr="008251F5" w:rsidRDefault="007C6047" w:rsidP="007C6047">
            <w:pPr>
              <w:keepNext/>
              <w:spacing w:after="0" w:line="240" w:lineRule="auto"/>
              <w:rPr>
                <w:rFonts w:ascii="Public Sans" w:hAnsi="Public Sans" w:cs="Arial"/>
                <w:szCs w:val="22"/>
              </w:rPr>
            </w:pPr>
            <w:r w:rsidRPr="008251F5">
              <w:rPr>
                <w:rFonts w:ascii="Public Sans" w:hAnsi="Public Sans" w:cs="Arial"/>
                <w:noProof/>
                <w:szCs w:val="22"/>
                <w:lang w:eastAsia="en-AU"/>
              </w:rPr>
              <w:drawing>
                <wp:inline distT="0" distB="0" distL="0" distR="0" wp14:anchorId="4DBE12A1" wp14:editId="36102579">
                  <wp:extent cx="848360" cy="848360"/>
                  <wp:effectExtent l="0" t="0" r="8890" b="8890"/>
                  <wp:docPr id="1" name="Picture 1"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0B5B3FBC" w14:textId="77777777" w:rsidR="007C6047" w:rsidRPr="008251F5" w:rsidRDefault="007C6047" w:rsidP="007C6047">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Display Resilience and Courage</w:t>
            </w:r>
          </w:p>
          <w:p w14:paraId="46A8D4C1" w14:textId="77777777" w:rsidR="007C6047" w:rsidRPr="008251F5" w:rsidRDefault="007C6047" w:rsidP="007C6047">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Be open and honest, prepared to express your views, and willing to accept and commit to change</w:t>
            </w:r>
          </w:p>
        </w:tc>
        <w:tc>
          <w:tcPr>
            <w:tcW w:w="4594" w:type="dxa"/>
            <w:gridSpan w:val="3"/>
            <w:tcBorders>
              <w:top w:val="single" w:sz="8" w:space="0" w:color="BCBEC0"/>
              <w:left w:val="nil"/>
              <w:bottom w:val="single" w:sz="4" w:space="0" w:color="BCBEC0"/>
              <w:right w:val="nil"/>
            </w:tcBorders>
          </w:tcPr>
          <w:p w14:paraId="55F6D890" w14:textId="77777777" w:rsidR="007C6047" w:rsidRPr="008251F5" w:rsidRDefault="007C6047" w:rsidP="007C604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Be flexible, show initiative and respond quickly when situations change</w:t>
            </w:r>
          </w:p>
          <w:p w14:paraId="79DEEE17" w14:textId="77777777" w:rsidR="007C6047" w:rsidRPr="008251F5" w:rsidRDefault="007C6047" w:rsidP="007C604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Give frank and honest feedback and advice</w:t>
            </w:r>
          </w:p>
          <w:p w14:paraId="7860EA21" w14:textId="058768EF" w:rsidR="007C6047" w:rsidRPr="008251F5" w:rsidRDefault="007C6047" w:rsidP="007C604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 xml:space="preserve">Listen when ideas are challenged, seek to understand the </w:t>
            </w:r>
            <w:r w:rsidR="00C5199E" w:rsidRPr="008251F5">
              <w:rPr>
                <w:rFonts w:ascii="Public Sans" w:hAnsi="Public Sans" w:cs="Arial"/>
                <w:color w:val="auto"/>
                <w:szCs w:val="22"/>
              </w:rPr>
              <w:t>nature of the comment</w:t>
            </w:r>
            <w:r w:rsidRPr="008251F5">
              <w:rPr>
                <w:rFonts w:ascii="Public Sans" w:hAnsi="Public Sans" w:cs="Arial"/>
                <w:color w:val="auto"/>
                <w:szCs w:val="22"/>
              </w:rPr>
              <w:t xml:space="preserve"> and respond appropriately</w:t>
            </w:r>
          </w:p>
          <w:p w14:paraId="3902E4E8" w14:textId="77777777" w:rsidR="007C6047" w:rsidRPr="008251F5" w:rsidRDefault="007C6047" w:rsidP="007C604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Raise and work through challenging issues and seek alternatives</w:t>
            </w:r>
          </w:p>
          <w:p w14:paraId="3F1467EE" w14:textId="77777777" w:rsidR="007C6047" w:rsidRPr="008251F5" w:rsidRDefault="007C6047" w:rsidP="007C604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Remain composed and calm under pressure and in challenging situations</w:t>
            </w:r>
          </w:p>
        </w:tc>
        <w:tc>
          <w:tcPr>
            <w:tcW w:w="1701" w:type="dxa"/>
            <w:gridSpan w:val="2"/>
            <w:tcBorders>
              <w:top w:val="single" w:sz="8" w:space="0" w:color="BCBEC0"/>
              <w:left w:val="nil"/>
              <w:bottom w:val="single" w:sz="4" w:space="0" w:color="BCBEC0"/>
              <w:right w:val="nil"/>
            </w:tcBorders>
          </w:tcPr>
          <w:p w14:paraId="0CE3F286" w14:textId="77777777" w:rsidR="007C6047" w:rsidRPr="008251F5" w:rsidRDefault="007C6047" w:rsidP="007C6047">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Adept</w:t>
            </w:r>
          </w:p>
        </w:tc>
      </w:tr>
      <w:tr w:rsidR="00FD38C7" w:rsidRPr="008251F5" w14:paraId="7BA07DE9" w14:textId="77777777" w:rsidTr="00C85552">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337BDE5B" w14:textId="77777777" w:rsidR="00FD38C7" w:rsidRPr="008251F5" w:rsidRDefault="00FD38C7" w:rsidP="00FF275C">
            <w:pPr>
              <w:keepNext/>
              <w:spacing w:after="0" w:line="240" w:lineRule="auto"/>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570B56C5" wp14:editId="282888AD">
                  <wp:extent cx="848360" cy="848360"/>
                  <wp:effectExtent l="0" t="0" r="8890" b="8890"/>
                  <wp:docPr id="24" name="Picture 24"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320E0F58" w14:textId="77777777" w:rsidR="00FD38C7" w:rsidRPr="008251F5" w:rsidRDefault="00FD38C7"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Value Diversity and Inclusion</w:t>
            </w:r>
          </w:p>
          <w:p w14:paraId="606F64FB" w14:textId="77777777" w:rsidR="00FD38C7" w:rsidRPr="008251F5" w:rsidRDefault="00FD38C7"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Demonstrate inclusive behaviour and show respect for diverse backgrounds, experiences and perspectives</w:t>
            </w:r>
          </w:p>
        </w:tc>
        <w:tc>
          <w:tcPr>
            <w:tcW w:w="4611" w:type="dxa"/>
            <w:gridSpan w:val="4"/>
            <w:tcBorders>
              <w:top w:val="single" w:sz="8" w:space="0" w:color="BCBEC0"/>
              <w:left w:val="nil"/>
              <w:bottom w:val="single" w:sz="8" w:space="0" w:color="BCBEC0"/>
              <w:right w:val="nil"/>
            </w:tcBorders>
            <w:shd w:val="clear" w:color="auto" w:fill="FFFFFF" w:themeFill="background1"/>
          </w:tcPr>
          <w:p w14:paraId="2C81CC00"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Be responsive to diverse cultures, backgrounds, experiences, perspectives, values and beliefs</w:t>
            </w:r>
          </w:p>
          <w:p w14:paraId="0A7BD52D"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Seek participation from others who may have different backgrounds, perspectives and needs</w:t>
            </w:r>
          </w:p>
          <w:p w14:paraId="4BADC32A"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Be open to different perspectives and experiences in generating ideas and solving problems</w:t>
            </w:r>
          </w:p>
          <w:p w14:paraId="6424F55A"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Adapt well in diverse environments</w:t>
            </w:r>
          </w:p>
          <w:p w14:paraId="78E56864"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Respond constructively to feedback regarding observations of bias in language or behaviour</w:t>
            </w:r>
          </w:p>
        </w:tc>
        <w:tc>
          <w:tcPr>
            <w:tcW w:w="1701" w:type="dxa"/>
            <w:gridSpan w:val="2"/>
            <w:tcBorders>
              <w:top w:val="single" w:sz="8" w:space="0" w:color="BCBEC0"/>
              <w:left w:val="nil"/>
              <w:bottom w:val="single" w:sz="8" w:space="0" w:color="BCBEC0"/>
              <w:right w:val="nil"/>
            </w:tcBorders>
            <w:shd w:val="clear" w:color="auto" w:fill="FFFFFF" w:themeFill="background1"/>
          </w:tcPr>
          <w:p w14:paraId="13E2B759" w14:textId="77777777" w:rsidR="00FD38C7" w:rsidRPr="008251F5" w:rsidRDefault="00FD38C7"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Intermediate</w:t>
            </w:r>
          </w:p>
        </w:tc>
      </w:tr>
      <w:tr w:rsidR="00FD38C7" w:rsidRPr="008251F5" w14:paraId="1672CD56" w14:textId="77777777" w:rsidTr="00C85552">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39783220" w14:textId="77777777" w:rsidR="00FD38C7" w:rsidRPr="008251F5" w:rsidRDefault="00FD38C7" w:rsidP="00FF275C">
            <w:pPr>
              <w:keepNext/>
              <w:spacing w:after="0" w:line="240" w:lineRule="auto"/>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4D3C0886" wp14:editId="131FE3EF">
                  <wp:extent cx="855980" cy="855980"/>
                  <wp:effectExtent l="0" t="0" r="1270" b="1270"/>
                  <wp:docPr id="4" name="Picture 4"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5327CC51" w14:textId="77777777" w:rsidR="00FD38C7" w:rsidRPr="008251F5" w:rsidRDefault="00FD38C7"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Communicate Effectively</w:t>
            </w:r>
          </w:p>
          <w:p w14:paraId="38D61F56" w14:textId="77777777" w:rsidR="00FD38C7" w:rsidRPr="008251F5" w:rsidRDefault="00FD38C7"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Communicate clearly, actively listen to others, and respond with understanding and respect</w:t>
            </w:r>
          </w:p>
        </w:tc>
        <w:tc>
          <w:tcPr>
            <w:tcW w:w="4611" w:type="dxa"/>
            <w:gridSpan w:val="4"/>
            <w:tcBorders>
              <w:top w:val="single" w:sz="8" w:space="0" w:color="BCBEC0"/>
              <w:left w:val="nil"/>
              <w:bottom w:val="single" w:sz="8" w:space="0" w:color="BCBEC0"/>
              <w:right w:val="nil"/>
            </w:tcBorders>
            <w:shd w:val="clear" w:color="auto" w:fill="FFFFFF" w:themeFill="background1"/>
          </w:tcPr>
          <w:p w14:paraId="097CECE7"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Focus on key points and speak in plain English</w:t>
            </w:r>
          </w:p>
          <w:p w14:paraId="18991869"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Clearly explain and present ideas and arguments</w:t>
            </w:r>
          </w:p>
          <w:p w14:paraId="444A3A5A"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Listen to others to gain an understanding and ask appropriate, respectful questions</w:t>
            </w:r>
          </w:p>
          <w:p w14:paraId="6EAD7019"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Promote the use of inclusive language and assist others to adjust where necessary</w:t>
            </w:r>
          </w:p>
          <w:p w14:paraId="0EB27462"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Monitor own and others’ non-verbal cues and adapt where necessary</w:t>
            </w:r>
          </w:p>
          <w:p w14:paraId="6F278C78"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Write and prepare material that is well structured and easy to follow</w:t>
            </w:r>
          </w:p>
          <w:p w14:paraId="5B44D2A0"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Communicate routine technical information clearly</w:t>
            </w:r>
          </w:p>
        </w:tc>
        <w:tc>
          <w:tcPr>
            <w:tcW w:w="1701" w:type="dxa"/>
            <w:gridSpan w:val="2"/>
            <w:tcBorders>
              <w:top w:val="single" w:sz="8" w:space="0" w:color="BCBEC0"/>
              <w:left w:val="nil"/>
              <w:bottom w:val="single" w:sz="8" w:space="0" w:color="BCBEC0"/>
              <w:right w:val="nil"/>
            </w:tcBorders>
            <w:shd w:val="clear" w:color="auto" w:fill="FFFFFF" w:themeFill="background1"/>
          </w:tcPr>
          <w:p w14:paraId="7A5127DA" w14:textId="77777777" w:rsidR="00FD38C7" w:rsidRPr="008251F5" w:rsidRDefault="00FD38C7"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Intermediate</w:t>
            </w:r>
          </w:p>
        </w:tc>
      </w:tr>
      <w:tr w:rsidR="00FD38C7" w:rsidRPr="008251F5" w14:paraId="33AB904A" w14:textId="77777777" w:rsidTr="00C85552">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783B18C" w14:textId="77777777" w:rsidR="00FD38C7" w:rsidRPr="008251F5" w:rsidRDefault="00FD38C7" w:rsidP="00FF275C">
            <w:pPr>
              <w:keepNext/>
              <w:spacing w:after="0" w:line="240" w:lineRule="auto"/>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57CB2572" wp14:editId="276879F5">
                  <wp:extent cx="855980" cy="855980"/>
                  <wp:effectExtent l="0" t="0" r="1270" b="1270"/>
                  <wp:docPr id="5" name="Picture 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23F169C" w14:textId="77777777" w:rsidR="00FD38C7" w:rsidRPr="008251F5" w:rsidRDefault="00FD38C7"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Commit to Customer Service</w:t>
            </w:r>
          </w:p>
          <w:p w14:paraId="695334D6" w14:textId="77777777" w:rsidR="00FD38C7" w:rsidRPr="008251F5" w:rsidRDefault="00FD38C7"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Provide customer-focused services in line with public sector and organisational objectives</w:t>
            </w:r>
          </w:p>
        </w:tc>
        <w:tc>
          <w:tcPr>
            <w:tcW w:w="4611" w:type="dxa"/>
            <w:gridSpan w:val="4"/>
            <w:tcBorders>
              <w:top w:val="single" w:sz="8" w:space="0" w:color="BCBEC0"/>
              <w:left w:val="nil"/>
              <w:bottom w:val="single" w:sz="8" w:space="0" w:color="BCBEC0"/>
              <w:right w:val="nil"/>
            </w:tcBorders>
            <w:shd w:val="clear" w:color="auto" w:fill="FFFFFF" w:themeFill="background1"/>
          </w:tcPr>
          <w:p w14:paraId="381EF199"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Take responsibility for delivering high-quality customer-focused services</w:t>
            </w:r>
          </w:p>
          <w:p w14:paraId="16275E17" w14:textId="77777777" w:rsidR="00FD38C7" w:rsidRPr="008251F5" w:rsidRDefault="00FD38C7" w:rsidP="00FD38C7">
            <w:pPr>
              <w:pStyle w:val="BodyText"/>
              <w:numPr>
                <w:ilvl w:val="0"/>
                <w:numId w:val="32"/>
              </w:numPr>
              <w:spacing w:before="0" w:after="0" w:line="240" w:lineRule="auto"/>
              <w:ind w:left="360" w:right="702"/>
              <w:jc w:val="both"/>
              <w:rPr>
                <w:rFonts w:ascii="Public Sans" w:hAnsi="Public Sans" w:cs="Arial"/>
                <w:color w:val="auto"/>
                <w:szCs w:val="22"/>
              </w:rPr>
            </w:pPr>
            <w:r w:rsidRPr="008251F5">
              <w:rPr>
                <w:rFonts w:ascii="Public Sans" w:hAnsi="Public Sans" w:cs="Arial"/>
                <w:color w:val="auto"/>
                <w:szCs w:val="22"/>
              </w:rPr>
              <w:t>Design processes and policies based on the customer’s point of view and needs</w:t>
            </w:r>
          </w:p>
          <w:p w14:paraId="7F515438"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Understand and measure what is important to customers</w:t>
            </w:r>
          </w:p>
          <w:p w14:paraId="6E18ED90"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Use data and information to monitor and improve customer service delivery</w:t>
            </w:r>
          </w:p>
          <w:p w14:paraId="4D5EAC04"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Find opportunities to cooperate with internal and external stakeholders to improve outcomes for customers</w:t>
            </w:r>
          </w:p>
          <w:p w14:paraId="43F9F549"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Maintain relationships with key customers in area of expertise</w:t>
            </w:r>
          </w:p>
          <w:p w14:paraId="6743D792" w14:textId="77777777" w:rsidR="00FD38C7" w:rsidRPr="008251F5" w:rsidRDefault="00FD38C7" w:rsidP="00FD38C7">
            <w:pPr>
              <w:pStyle w:val="BodyText"/>
              <w:numPr>
                <w:ilvl w:val="0"/>
                <w:numId w:val="32"/>
              </w:numPr>
              <w:spacing w:before="0" w:after="0" w:line="240" w:lineRule="auto"/>
              <w:ind w:left="360" w:right="702"/>
              <w:jc w:val="both"/>
              <w:rPr>
                <w:rFonts w:ascii="Public Sans" w:hAnsi="Public Sans" w:cs="Arial"/>
                <w:color w:val="auto"/>
                <w:szCs w:val="22"/>
              </w:rPr>
            </w:pPr>
            <w:r w:rsidRPr="008251F5">
              <w:rPr>
                <w:rFonts w:ascii="Public Sans" w:hAnsi="Public Sans" w:cs="Arial"/>
                <w:color w:val="auto"/>
                <w:szCs w:val="22"/>
              </w:rPr>
              <w:t>Connect and collaborate with relevant customers within the community</w:t>
            </w:r>
          </w:p>
        </w:tc>
        <w:tc>
          <w:tcPr>
            <w:tcW w:w="1701" w:type="dxa"/>
            <w:gridSpan w:val="2"/>
            <w:tcBorders>
              <w:top w:val="single" w:sz="8" w:space="0" w:color="BCBEC0"/>
              <w:left w:val="nil"/>
              <w:bottom w:val="single" w:sz="8" w:space="0" w:color="BCBEC0"/>
              <w:right w:val="nil"/>
            </w:tcBorders>
            <w:shd w:val="clear" w:color="auto" w:fill="FFFFFF" w:themeFill="background1"/>
          </w:tcPr>
          <w:p w14:paraId="30B1E504" w14:textId="77777777" w:rsidR="00FD38C7" w:rsidRPr="008251F5" w:rsidRDefault="00FD38C7"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Adept</w:t>
            </w:r>
          </w:p>
        </w:tc>
      </w:tr>
      <w:tr w:rsidR="00FD38C7" w:rsidRPr="008251F5" w14:paraId="01753BCE" w14:textId="77777777" w:rsidTr="00C85552">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C664238" w14:textId="77777777" w:rsidR="00FD38C7" w:rsidRPr="008251F5" w:rsidRDefault="00FD38C7" w:rsidP="00FF275C">
            <w:pPr>
              <w:keepNext/>
              <w:spacing w:after="0" w:line="240" w:lineRule="auto"/>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0983EBE3" wp14:editId="24FD10BA">
                  <wp:extent cx="855980" cy="855980"/>
                  <wp:effectExtent l="0" t="0" r="1270" b="1270"/>
                  <wp:docPr id="62" name="Picture 6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A075E66" w14:textId="77777777" w:rsidR="00FD38C7" w:rsidRPr="008251F5" w:rsidRDefault="00FD38C7"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Think and Solve Problems</w:t>
            </w:r>
          </w:p>
          <w:p w14:paraId="77BD32DD" w14:textId="77777777" w:rsidR="00FD38C7" w:rsidRPr="008251F5" w:rsidRDefault="00FD38C7"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Think, analyse and consider the broader context to develop practical solutions</w:t>
            </w:r>
          </w:p>
        </w:tc>
        <w:tc>
          <w:tcPr>
            <w:tcW w:w="4611" w:type="dxa"/>
            <w:gridSpan w:val="4"/>
            <w:tcBorders>
              <w:top w:val="single" w:sz="8" w:space="0" w:color="BCBEC0"/>
              <w:left w:val="nil"/>
              <w:bottom w:val="single" w:sz="8" w:space="0" w:color="BCBEC0"/>
              <w:right w:val="nil"/>
            </w:tcBorders>
            <w:shd w:val="clear" w:color="auto" w:fill="FFFFFF" w:themeFill="background1"/>
          </w:tcPr>
          <w:p w14:paraId="305530E3" w14:textId="6750DCDB"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 xml:space="preserve">Identify the facts and type of data needed to </w:t>
            </w:r>
            <w:r w:rsidR="00C5199E" w:rsidRPr="008251F5">
              <w:rPr>
                <w:rFonts w:ascii="Public Sans" w:hAnsi="Public Sans" w:cs="Arial"/>
                <w:color w:val="auto"/>
                <w:szCs w:val="22"/>
              </w:rPr>
              <w:t>understand a problem</w:t>
            </w:r>
            <w:r w:rsidRPr="008251F5">
              <w:rPr>
                <w:rFonts w:ascii="Public Sans" w:hAnsi="Public Sans" w:cs="Arial"/>
                <w:color w:val="auto"/>
                <w:szCs w:val="22"/>
              </w:rPr>
              <w:t xml:space="preserve"> or explore an opportunity</w:t>
            </w:r>
          </w:p>
          <w:p w14:paraId="4F413DD2"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Research and analyse information to make recommendations based on relevant evidence</w:t>
            </w:r>
          </w:p>
          <w:p w14:paraId="14ED7476"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Identify issues that may hinder the completion of tasks and find appropriate solutions</w:t>
            </w:r>
          </w:p>
          <w:p w14:paraId="74999E2B"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Be willing to seek input from others and share own ideas to achieve best outcomes</w:t>
            </w:r>
          </w:p>
          <w:p w14:paraId="4455C684" w14:textId="77777777" w:rsidR="00FD38C7" w:rsidRPr="008251F5" w:rsidRDefault="00FD38C7" w:rsidP="00FD38C7">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Generate ideas and identify ways to improve systems and processes to meet user needs</w:t>
            </w:r>
          </w:p>
        </w:tc>
        <w:tc>
          <w:tcPr>
            <w:tcW w:w="1701" w:type="dxa"/>
            <w:gridSpan w:val="2"/>
            <w:tcBorders>
              <w:top w:val="single" w:sz="8" w:space="0" w:color="BCBEC0"/>
              <w:left w:val="nil"/>
              <w:bottom w:val="single" w:sz="8" w:space="0" w:color="BCBEC0"/>
              <w:right w:val="nil"/>
            </w:tcBorders>
            <w:shd w:val="clear" w:color="auto" w:fill="FFFFFF" w:themeFill="background1"/>
          </w:tcPr>
          <w:p w14:paraId="29AD8933" w14:textId="77777777" w:rsidR="00FD38C7" w:rsidRPr="008251F5" w:rsidRDefault="00FD38C7"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Intermediate</w:t>
            </w:r>
          </w:p>
        </w:tc>
      </w:tr>
      <w:tr w:rsidR="00C85552" w:rsidRPr="008251F5" w14:paraId="151F333D" w14:textId="77777777" w:rsidTr="00C85552">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5BEC84FD" w14:textId="77777777" w:rsidR="00C85552" w:rsidRPr="008251F5" w:rsidRDefault="00C85552" w:rsidP="00FF275C">
            <w:pPr>
              <w:keepNext/>
              <w:spacing w:after="0" w:line="240" w:lineRule="auto"/>
              <w:rPr>
                <w:rFonts w:ascii="Public Sans" w:hAnsi="Public Sans" w:cs="Arial"/>
                <w:noProof/>
                <w:szCs w:val="22"/>
                <w:lang w:eastAsia="en-AU"/>
              </w:rPr>
            </w:pPr>
            <w:r w:rsidRPr="008251F5">
              <w:rPr>
                <w:rFonts w:ascii="Public Sans" w:hAnsi="Public Sans"/>
                <w:noProof/>
                <w:szCs w:val="22"/>
                <w:lang w:eastAsia="en-AU"/>
              </w:rPr>
              <w:drawing>
                <wp:inline distT="0" distB="0" distL="0" distR="0" wp14:anchorId="68FD76D6" wp14:editId="1137E3BD">
                  <wp:extent cx="848360" cy="848360"/>
                  <wp:effectExtent l="0" t="0" r="8890" b="8890"/>
                  <wp:docPr id="6" name="Picture 6"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1BB6C35E" w14:textId="77777777" w:rsidR="00C85552" w:rsidRPr="008251F5" w:rsidRDefault="00C85552"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Project Management</w:t>
            </w:r>
          </w:p>
          <w:p w14:paraId="4D719E60" w14:textId="77777777" w:rsidR="00C85552" w:rsidRPr="008251F5" w:rsidRDefault="00C85552" w:rsidP="00FF275C">
            <w:pPr>
              <w:pStyle w:val="TableText"/>
              <w:keepNext/>
              <w:spacing w:before="0" w:after="0" w:line="240" w:lineRule="auto"/>
              <w:rPr>
                <w:rFonts w:ascii="Public Sans" w:hAnsi="Public Sans" w:cs="Arial"/>
                <w:b/>
                <w:sz w:val="22"/>
                <w:szCs w:val="22"/>
              </w:rPr>
            </w:pPr>
            <w:r w:rsidRPr="008251F5">
              <w:rPr>
                <w:rFonts w:ascii="Public Sans" w:hAnsi="Public Sans" w:cs="Arial"/>
                <w:sz w:val="22"/>
                <w:szCs w:val="22"/>
              </w:rPr>
              <w:t>Understand and apply effective planning, coordination and control methods</w:t>
            </w:r>
          </w:p>
        </w:tc>
        <w:tc>
          <w:tcPr>
            <w:tcW w:w="4611" w:type="dxa"/>
            <w:gridSpan w:val="4"/>
            <w:tcBorders>
              <w:top w:val="single" w:sz="8" w:space="0" w:color="BCBEC0"/>
              <w:bottom w:val="single" w:sz="8" w:space="0" w:color="BCBEC0"/>
            </w:tcBorders>
            <w:shd w:val="clear" w:color="auto" w:fill="FFFFFF" w:themeFill="background1"/>
          </w:tcPr>
          <w:p w14:paraId="1AD5AFAE" w14:textId="77777777" w:rsidR="00C85552" w:rsidRPr="008251F5" w:rsidRDefault="00C85552" w:rsidP="00C85552">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Understand project goals, steps to be undertaken and expected outcomes</w:t>
            </w:r>
          </w:p>
          <w:p w14:paraId="12C161C8" w14:textId="77777777" w:rsidR="00C85552" w:rsidRPr="008251F5" w:rsidRDefault="00C85552" w:rsidP="00C85552">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Plan and deliver tasks in line with agreed project milestones and timeframes</w:t>
            </w:r>
          </w:p>
          <w:p w14:paraId="1FD0F8A5" w14:textId="77777777" w:rsidR="00C85552" w:rsidRPr="008251F5" w:rsidRDefault="00C85552" w:rsidP="00C85552">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Check progress against agreed milestones and timeframes, and seek help to overcome barriers</w:t>
            </w:r>
          </w:p>
          <w:p w14:paraId="2EDF9441" w14:textId="77777777" w:rsidR="00C85552" w:rsidRPr="008251F5" w:rsidRDefault="00C85552" w:rsidP="00C85552">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Participate in planning and provide feedback on progress and potential improvements to project processes</w:t>
            </w:r>
          </w:p>
        </w:tc>
        <w:tc>
          <w:tcPr>
            <w:tcW w:w="1701" w:type="dxa"/>
            <w:gridSpan w:val="2"/>
            <w:tcBorders>
              <w:top w:val="single" w:sz="8" w:space="0" w:color="BCBEC0"/>
              <w:bottom w:val="single" w:sz="8" w:space="0" w:color="BCBEC0"/>
            </w:tcBorders>
            <w:shd w:val="clear" w:color="auto" w:fill="FFFFFF" w:themeFill="background1"/>
          </w:tcPr>
          <w:p w14:paraId="524751F0" w14:textId="77777777" w:rsidR="00C85552" w:rsidRPr="008251F5" w:rsidRDefault="00C85552"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 xml:space="preserve">Foundational </w:t>
            </w:r>
          </w:p>
        </w:tc>
      </w:tr>
    </w:tbl>
    <w:p w14:paraId="652FC0C7" w14:textId="7E790C3F" w:rsidR="00FD38C7" w:rsidRPr="008251F5" w:rsidRDefault="00FD38C7">
      <w:pPr>
        <w:spacing w:after="0" w:line="240" w:lineRule="auto"/>
        <w:rPr>
          <w:rFonts w:ascii="Public Sans" w:hAnsi="Public Sans" w:cs="Arial"/>
          <w:szCs w:val="22"/>
        </w:rPr>
      </w:pPr>
    </w:p>
    <w:p w14:paraId="04D7C141" w14:textId="7A69F1FC" w:rsidR="00C9479D" w:rsidRPr="008251F5" w:rsidRDefault="00C9479D">
      <w:pPr>
        <w:spacing w:after="0" w:line="240" w:lineRule="auto"/>
        <w:rPr>
          <w:rFonts w:ascii="Public Sans" w:hAnsi="Public Sans" w:cs="Arial"/>
          <w:szCs w:val="22"/>
        </w:rPr>
      </w:pPr>
    </w:p>
    <w:p w14:paraId="5DE6D781" w14:textId="666BD9F7" w:rsidR="00B53416" w:rsidRPr="008251F5" w:rsidRDefault="00B53416" w:rsidP="00B53416">
      <w:pPr>
        <w:pStyle w:val="Heading1"/>
        <w:rPr>
          <w:rFonts w:ascii="Public Sans" w:eastAsiaTheme="minorEastAsia" w:hAnsi="Public Sans"/>
          <w:sz w:val="22"/>
          <w:szCs w:val="22"/>
          <w:lang w:val="en-US"/>
        </w:rPr>
      </w:pPr>
      <w:r w:rsidRPr="008251F5">
        <w:rPr>
          <w:rFonts w:ascii="Public Sans" w:hAnsi="Public Sans" w:cstheme="minorHAnsi"/>
          <w:sz w:val="24"/>
          <w:szCs w:val="24"/>
        </w:rPr>
        <w:t>Focus Capabilities for Grade 4 role are:</w:t>
      </w:r>
    </w:p>
    <w:p w14:paraId="37776BC5" w14:textId="77777777" w:rsidR="00C9479D" w:rsidRPr="008251F5" w:rsidRDefault="00C9479D" w:rsidP="00C9479D">
      <w:pPr>
        <w:pStyle w:val="PlainText"/>
        <w:spacing w:after="0" w:line="240" w:lineRule="auto"/>
        <w:rPr>
          <w:rFonts w:ascii="Public Sans" w:eastAsiaTheme="minorEastAsia" w:hAnsi="Public Sans" w:cs="Arial"/>
          <w:sz w:val="22"/>
          <w:szCs w:val="22"/>
          <w:lang w:val="en-US"/>
        </w:rPr>
      </w:pP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C9479D" w:rsidRPr="008251F5" w14:paraId="4C4F10A1" w14:textId="77777777" w:rsidTr="00C9479D">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7B6E2A06" w14:textId="77777777" w:rsidR="00C9479D" w:rsidRPr="008251F5" w:rsidRDefault="00C9479D" w:rsidP="00FF275C">
            <w:pPr>
              <w:pStyle w:val="TableTextWhite0"/>
              <w:keepNext/>
              <w:jc w:val="both"/>
              <w:rPr>
                <w:rFonts w:ascii="Public Sans" w:hAnsi="Public Sans"/>
                <w:szCs w:val="22"/>
              </w:rPr>
            </w:pPr>
            <w:r w:rsidRPr="008251F5">
              <w:rPr>
                <w:rFonts w:ascii="Public Sans" w:hAnsi="Public Sans"/>
                <w:szCs w:val="22"/>
              </w:rPr>
              <w:t>FOCUS CAPABILITIES</w:t>
            </w:r>
          </w:p>
        </w:tc>
      </w:tr>
      <w:tr w:rsidR="00C9479D" w:rsidRPr="008251F5" w14:paraId="2B622EAB" w14:textId="77777777" w:rsidTr="00C9479D">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103DD26C" w14:textId="77777777" w:rsidR="00C9479D" w:rsidRPr="008251F5" w:rsidRDefault="00C9479D" w:rsidP="00FF275C">
            <w:pPr>
              <w:pStyle w:val="TableText"/>
              <w:keepNext/>
              <w:rPr>
                <w:rFonts w:ascii="Public Sans" w:hAnsi="Public Sans"/>
                <w:b/>
                <w:sz w:val="22"/>
                <w:szCs w:val="22"/>
              </w:rPr>
            </w:pPr>
            <w:r w:rsidRPr="008251F5">
              <w:rPr>
                <w:rFonts w:ascii="Public Sans" w:hAnsi="Public Sans"/>
                <w:b/>
                <w:sz w:val="22"/>
                <w:szCs w:val="22"/>
              </w:rPr>
              <w:t>Capability group/sets</w:t>
            </w:r>
          </w:p>
        </w:tc>
        <w:tc>
          <w:tcPr>
            <w:tcW w:w="2977" w:type="dxa"/>
            <w:gridSpan w:val="3"/>
            <w:tcBorders>
              <w:bottom w:val="single" w:sz="12" w:space="0" w:color="auto"/>
            </w:tcBorders>
            <w:shd w:val="clear" w:color="auto" w:fill="BCBEC0"/>
            <w:hideMark/>
          </w:tcPr>
          <w:p w14:paraId="2EBE3C39" w14:textId="77777777" w:rsidR="00C9479D" w:rsidRPr="008251F5" w:rsidRDefault="00C9479D" w:rsidP="00FF275C">
            <w:pPr>
              <w:pStyle w:val="TableText"/>
              <w:keepNext/>
              <w:rPr>
                <w:rFonts w:ascii="Public Sans" w:hAnsi="Public Sans"/>
                <w:b/>
                <w:sz w:val="22"/>
                <w:szCs w:val="22"/>
              </w:rPr>
            </w:pPr>
            <w:r w:rsidRPr="008251F5">
              <w:rPr>
                <w:rFonts w:ascii="Public Sans" w:hAnsi="Public Sans"/>
                <w:b/>
                <w:sz w:val="22"/>
                <w:szCs w:val="22"/>
              </w:rPr>
              <w:t>Capability name</w:t>
            </w:r>
          </w:p>
        </w:tc>
        <w:tc>
          <w:tcPr>
            <w:tcW w:w="141" w:type="dxa"/>
            <w:tcBorders>
              <w:bottom w:val="single" w:sz="12" w:space="0" w:color="auto"/>
            </w:tcBorders>
            <w:shd w:val="clear" w:color="auto" w:fill="BCBEC0"/>
          </w:tcPr>
          <w:p w14:paraId="53191905" w14:textId="77777777" w:rsidR="00C9479D" w:rsidRPr="008251F5" w:rsidRDefault="00C9479D" w:rsidP="00FF275C">
            <w:pPr>
              <w:pStyle w:val="TableText"/>
              <w:keepNext/>
              <w:rPr>
                <w:rFonts w:ascii="Public Sans" w:hAnsi="Public Sans"/>
                <w:b/>
                <w:sz w:val="22"/>
                <w:szCs w:val="22"/>
              </w:rPr>
            </w:pPr>
          </w:p>
        </w:tc>
        <w:tc>
          <w:tcPr>
            <w:tcW w:w="4536" w:type="dxa"/>
            <w:gridSpan w:val="2"/>
            <w:tcBorders>
              <w:bottom w:val="single" w:sz="12" w:space="0" w:color="auto"/>
            </w:tcBorders>
            <w:shd w:val="clear" w:color="auto" w:fill="BCBEC0"/>
            <w:hideMark/>
          </w:tcPr>
          <w:p w14:paraId="04E1A525" w14:textId="77777777" w:rsidR="00C9479D" w:rsidRPr="008251F5" w:rsidRDefault="00C9479D" w:rsidP="00FF275C">
            <w:pPr>
              <w:pStyle w:val="TableText"/>
              <w:keepNext/>
              <w:rPr>
                <w:rFonts w:ascii="Public Sans" w:hAnsi="Public Sans"/>
                <w:b/>
                <w:sz w:val="22"/>
                <w:szCs w:val="22"/>
              </w:rPr>
            </w:pPr>
            <w:r w:rsidRPr="008251F5">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5F892520" w14:textId="77777777" w:rsidR="00C9479D" w:rsidRPr="008251F5" w:rsidRDefault="00C9479D" w:rsidP="00FF275C">
            <w:pPr>
              <w:pStyle w:val="TableText"/>
              <w:keepNext/>
              <w:jc w:val="both"/>
              <w:rPr>
                <w:rFonts w:ascii="Public Sans" w:hAnsi="Public Sans"/>
                <w:b/>
                <w:sz w:val="22"/>
                <w:szCs w:val="22"/>
              </w:rPr>
            </w:pPr>
            <w:r w:rsidRPr="008251F5">
              <w:rPr>
                <w:rFonts w:ascii="Public Sans" w:hAnsi="Public Sans"/>
                <w:b/>
                <w:sz w:val="22"/>
                <w:szCs w:val="22"/>
              </w:rPr>
              <w:t>Level</w:t>
            </w:r>
          </w:p>
        </w:tc>
      </w:tr>
      <w:tr w:rsidR="00C9479D" w:rsidRPr="008251F5" w14:paraId="0490232C" w14:textId="77777777" w:rsidTr="00C9479D">
        <w:trPr>
          <w:gridAfter w:val="1"/>
          <w:wAfter w:w="25" w:type="dxa"/>
        </w:trPr>
        <w:tc>
          <w:tcPr>
            <w:tcW w:w="1475" w:type="dxa"/>
            <w:tcBorders>
              <w:top w:val="single" w:sz="8" w:space="0" w:color="BCBEC0"/>
              <w:left w:val="nil"/>
              <w:bottom w:val="single" w:sz="4" w:space="0" w:color="BCBEC0"/>
              <w:right w:val="nil"/>
            </w:tcBorders>
          </w:tcPr>
          <w:p w14:paraId="757B9FF2" w14:textId="77777777" w:rsidR="00C9479D" w:rsidRPr="008251F5" w:rsidRDefault="00C9479D" w:rsidP="00FF275C">
            <w:pPr>
              <w:keepNext/>
              <w:spacing w:after="0" w:line="240" w:lineRule="auto"/>
              <w:rPr>
                <w:rFonts w:ascii="Public Sans" w:hAnsi="Public Sans" w:cs="Arial"/>
                <w:szCs w:val="22"/>
              </w:rPr>
            </w:pPr>
            <w:r w:rsidRPr="008251F5">
              <w:rPr>
                <w:rFonts w:ascii="Public Sans" w:hAnsi="Public Sans" w:cs="Arial"/>
                <w:noProof/>
                <w:szCs w:val="22"/>
                <w:lang w:eastAsia="en-AU"/>
              </w:rPr>
              <w:drawing>
                <wp:inline distT="0" distB="0" distL="0" distR="0" wp14:anchorId="28A2059C" wp14:editId="5016AEAC">
                  <wp:extent cx="848360" cy="848360"/>
                  <wp:effectExtent l="0" t="0" r="8890" b="8890"/>
                  <wp:docPr id="16" name="Picture 16"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22B3F489" w14:textId="77777777" w:rsidR="00C9479D" w:rsidRPr="008251F5" w:rsidRDefault="00C9479D"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Display Resilience and Courage</w:t>
            </w:r>
          </w:p>
          <w:p w14:paraId="6CB8FBB7"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Be open and honest, prepared to express your views, and willing to accept and commit to change</w:t>
            </w:r>
          </w:p>
        </w:tc>
        <w:tc>
          <w:tcPr>
            <w:tcW w:w="4594" w:type="dxa"/>
            <w:gridSpan w:val="3"/>
            <w:tcBorders>
              <w:top w:val="single" w:sz="8" w:space="0" w:color="BCBEC0"/>
              <w:left w:val="nil"/>
              <w:bottom w:val="single" w:sz="4" w:space="0" w:color="BCBEC0"/>
              <w:right w:val="nil"/>
            </w:tcBorders>
          </w:tcPr>
          <w:p w14:paraId="0F9D946B"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Remain composed and calm and act constructively in highly pressured and unpredictable environments</w:t>
            </w:r>
          </w:p>
          <w:p w14:paraId="2B5386F1"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Give frank, honest advice in response to strong contrary views</w:t>
            </w:r>
          </w:p>
          <w:p w14:paraId="3E6C9CA0"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Accept criticism of own ideas and respond in a thoughtful and considered way</w:t>
            </w:r>
          </w:p>
          <w:p w14:paraId="67C16E21"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Welcome new challenges and persist in raising and working through novel and difficult issues</w:t>
            </w:r>
          </w:p>
          <w:p w14:paraId="02AAD730"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Develop effective strategies and show decisiveness in dealing with emotionally charged situations and difficult or controversial issues</w:t>
            </w:r>
          </w:p>
        </w:tc>
        <w:tc>
          <w:tcPr>
            <w:tcW w:w="1701" w:type="dxa"/>
            <w:gridSpan w:val="2"/>
            <w:tcBorders>
              <w:top w:val="single" w:sz="8" w:space="0" w:color="BCBEC0"/>
              <w:left w:val="nil"/>
              <w:bottom w:val="single" w:sz="4" w:space="0" w:color="BCBEC0"/>
              <w:right w:val="nil"/>
            </w:tcBorders>
          </w:tcPr>
          <w:p w14:paraId="6F0DEED4"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Advanced</w:t>
            </w:r>
          </w:p>
        </w:tc>
      </w:tr>
      <w:tr w:rsidR="00C9479D" w:rsidRPr="008251F5" w14:paraId="049B0301" w14:textId="77777777" w:rsidTr="00C9479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7D765001" w14:textId="77777777" w:rsidR="00C9479D" w:rsidRPr="008251F5" w:rsidRDefault="00C9479D" w:rsidP="00FF275C">
            <w:pPr>
              <w:keepNext/>
              <w:spacing w:after="0" w:line="240" w:lineRule="auto"/>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49CEF722" wp14:editId="68779EDF">
                  <wp:extent cx="848360" cy="848360"/>
                  <wp:effectExtent l="0" t="0" r="8890" b="8890"/>
                  <wp:docPr id="20" name="Picture 20"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3EE8434E" w14:textId="77777777" w:rsidR="00C9479D" w:rsidRPr="008251F5" w:rsidRDefault="00C9479D"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Manage Self</w:t>
            </w:r>
          </w:p>
          <w:p w14:paraId="6F6AD46F"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Show drive and motivation, an ability to self-reflect and a commitment to learning</w:t>
            </w:r>
          </w:p>
        </w:tc>
        <w:tc>
          <w:tcPr>
            <w:tcW w:w="4611" w:type="dxa"/>
            <w:gridSpan w:val="4"/>
            <w:tcBorders>
              <w:top w:val="single" w:sz="8" w:space="0" w:color="BCBEC0"/>
              <w:left w:val="nil"/>
              <w:bottom w:val="single" w:sz="8" w:space="0" w:color="BCBEC0"/>
              <w:right w:val="nil"/>
            </w:tcBorders>
            <w:shd w:val="clear" w:color="auto" w:fill="FFFFFF" w:themeFill="background1"/>
          </w:tcPr>
          <w:p w14:paraId="7064A301"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Keep up to date with relevant contemporary   knowledge and practices</w:t>
            </w:r>
          </w:p>
          <w:p w14:paraId="5FCE40CB"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Look for and take advantage of opportunities to learn new skills and develop strengths</w:t>
            </w:r>
          </w:p>
          <w:p w14:paraId="06988716"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Show commitment to achieving challenging goals</w:t>
            </w:r>
          </w:p>
          <w:p w14:paraId="24831A94"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Examine and reflect on own performance</w:t>
            </w:r>
          </w:p>
          <w:p w14:paraId="549F7376"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Seek and respond positively to constructive feedback and guidance</w:t>
            </w:r>
          </w:p>
          <w:p w14:paraId="041D4B97"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Demonstrate and maintain a high level of personal motivation</w:t>
            </w:r>
          </w:p>
        </w:tc>
        <w:tc>
          <w:tcPr>
            <w:tcW w:w="1701" w:type="dxa"/>
            <w:gridSpan w:val="2"/>
            <w:tcBorders>
              <w:top w:val="single" w:sz="8" w:space="0" w:color="BCBEC0"/>
              <w:left w:val="nil"/>
              <w:bottom w:val="single" w:sz="8" w:space="0" w:color="BCBEC0"/>
              <w:right w:val="nil"/>
            </w:tcBorders>
            <w:shd w:val="clear" w:color="auto" w:fill="FFFFFF" w:themeFill="background1"/>
          </w:tcPr>
          <w:p w14:paraId="72E98B89"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Adept</w:t>
            </w:r>
          </w:p>
        </w:tc>
      </w:tr>
      <w:tr w:rsidR="00C9479D" w:rsidRPr="008251F5" w14:paraId="52B4263F" w14:textId="77777777" w:rsidTr="00C9479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54489C59" w14:textId="77777777" w:rsidR="00C9479D" w:rsidRPr="008251F5" w:rsidRDefault="00C9479D" w:rsidP="00FF275C">
            <w:pPr>
              <w:keepNext/>
              <w:spacing w:after="0" w:line="240" w:lineRule="auto"/>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642C2DB4" wp14:editId="01850E06">
                  <wp:extent cx="848360" cy="848360"/>
                  <wp:effectExtent l="0" t="0" r="8890" b="8890"/>
                  <wp:docPr id="25" name="Picture 25"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00A2E517" w14:textId="77777777" w:rsidR="00C9479D" w:rsidRPr="008251F5" w:rsidRDefault="00C9479D"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Value Diversity and Inclusion</w:t>
            </w:r>
          </w:p>
          <w:p w14:paraId="043B6645"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Demonstrate inclusive behaviour and show respect for diverse backgrounds, experiences and perspectives</w:t>
            </w:r>
          </w:p>
        </w:tc>
        <w:tc>
          <w:tcPr>
            <w:tcW w:w="4611" w:type="dxa"/>
            <w:gridSpan w:val="4"/>
            <w:tcBorders>
              <w:top w:val="single" w:sz="8" w:space="0" w:color="BCBEC0"/>
              <w:left w:val="nil"/>
              <w:bottom w:val="single" w:sz="8" w:space="0" w:color="BCBEC0"/>
              <w:right w:val="nil"/>
            </w:tcBorders>
            <w:shd w:val="clear" w:color="auto" w:fill="FFFFFF" w:themeFill="background1"/>
          </w:tcPr>
          <w:p w14:paraId="75CF2068"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Promote the value of diversity and inclusive practices for the organisation, customers and stakeholders</w:t>
            </w:r>
          </w:p>
          <w:p w14:paraId="261B3C16"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Demonstrate cultural sensitivity, and engage with and integrate the views of others</w:t>
            </w:r>
          </w:p>
          <w:p w14:paraId="7DDCEDC8"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Look for practical ways to resolve any barriers to including people from diverse cultures, backgrounds and experiences</w:t>
            </w:r>
          </w:p>
          <w:p w14:paraId="1F9B1109"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Recognise and adapt to individual abilities, differences and working styles</w:t>
            </w:r>
          </w:p>
          <w:p w14:paraId="1AE95805" w14:textId="3AC0EA6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 xml:space="preserve">Support initiatives </w:t>
            </w:r>
            <w:r w:rsidR="00C5199E" w:rsidRPr="008251F5">
              <w:rPr>
                <w:rFonts w:ascii="Public Sans" w:hAnsi="Public Sans" w:cs="Arial"/>
                <w:color w:val="auto"/>
                <w:szCs w:val="22"/>
              </w:rPr>
              <w:t>that create</w:t>
            </w:r>
            <w:r w:rsidRPr="008251F5">
              <w:rPr>
                <w:rFonts w:ascii="Public Sans" w:hAnsi="Public Sans" w:cs="Arial"/>
                <w:color w:val="auto"/>
                <w:szCs w:val="22"/>
              </w:rPr>
              <w:t xml:space="preserve"> a safe and equitable workplace and culture in which differences are valued</w:t>
            </w:r>
          </w:p>
          <w:p w14:paraId="04E271D1"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Recognise and manage bias in interactions and decision making</w:t>
            </w:r>
          </w:p>
        </w:tc>
        <w:tc>
          <w:tcPr>
            <w:tcW w:w="1701" w:type="dxa"/>
            <w:gridSpan w:val="2"/>
            <w:tcBorders>
              <w:top w:val="single" w:sz="8" w:space="0" w:color="BCBEC0"/>
              <w:left w:val="nil"/>
              <w:bottom w:val="single" w:sz="8" w:space="0" w:color="BCBEC0"/>
              <w:right w:val="nil"/>
            </w:tcBorders>
            <w:shd w:val="clear" w:color="auto" w:fill="FFFFFF" w:themeFill="background1"/>
          </w:tcPr>
          <w:p w14:paraId="7E3502AA"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Adept</w:t>
            </w:r>
          </w:p>
        </w:tc>
      </w:tr>
      <w:tr w:rsidR="00C9479D" w:rsidRPr="008251F5" w14:paraId="1F9B80E9" w14:textId="77777777" w:rsidTr="00C9479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529C2F16" w14:textId="77777777" w:rsidR="00C9479D" w:rsidRPr="008251F5" w:rsidRDefault="00C9479D" w:rsidP="00FF275C">
            <w:pPr>
              <w:keepNext/>
              <w:spacing w:after="0" w:line="240" w:lineRule="auto"/>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2BAD3C65" wp14:editId="2FF2A8B0">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4CC7475E" w14:textId="77777777" w:rsidR="00C9479D" w:rsidRPr="008251F5" w:rsidRDefault="00C9479D"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Communicate Effectively</w:t>
            </w:r>
          </w:p>
          <w:p w14:paraId="1409BBF7"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Communicate clearly, actively listen to others, and respond with understanding and respect</w:t>
            </w:r>
          </w:p>
        </w:tc>
        <w:tc>
          <w:tcPr>
            <w:tcW w:w="4611" w:type="dxa"/>
            <w:gridSpan w:val="4"/>
            <w:tcBorders>
              <w:top w:val="single" w:sz="8" w:space="0" w:color="BCBEC0"/>
              <w:left w:val="nil"/>
              <w:bottom w:val="single" w:sz="8" w:space="0" w:color="BCBEC0"/>
              <w:right w:val="nil"/>
            </w:tcBorders>
            <w:shd w:val="clear" w:color="auto" w:fill="FFFFFF" w:themeFill="background1"/>
          </w:tcPr>
          <w:p w14:paraId="547CABE6"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Tailor communication to diverse audiences</w:t>
            </w:r>
          </w:p>
          <w:p w14:paraId="4DDB8719"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Clearly explain complex concepts and arguments to individuals and groups</w:t>
            </w:r>
          </w:p>
          <w:p w14:paraId="79DA9D2D"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Create opportunities for others to be heard, listen attentively and encourage them to express their views</w:t>
            </w:r>
          </w:p>
          <w:p w14:paraId="52CCB20B"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Share information across teams and units to enable informed decision making</w:t>
            </w:r>
          </w:p>
          <w:p w14:paraId="11D74304"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Write fluently in plain English and in a range of styles and formats</w:t>
            </w:r>
          </w:p>
          <w:p w14:paraId="0A329CF7"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Use contemporary communication channels to share information, engage and interact with diverse audiences</w:t>
            </w:r>
          </w:p>
        </w:tc>
        <w:tc>
          <w:tcPr>
            <w:tcW w:w="1701" w:type="dxa"/>
            <w:gridSpan w:val="2"/>
            <w:tcBorders>
              <w:top w:val="single" w:sz="8" w:space="0" w:color="BCBEC0"/>
              <w:left w:val="nil"/>
              <w:bottom w:val="single" w:sz="8" w:space="0" w:color="BCBEC0"/>
              <w:right w:val="nil"/>
            </w:tcBorders>
            <w:shd w:val="clear" w:color="auto" w:fill="FFFFFF" w:themeFill="background1"/>
          </w:tcPr>
          <w:p w14:paraId="52BC5F29"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Adept</w:t>
            </w:r>
          </w:p>
        </w:tc>
      </w:tr>
      <w:tr w:rsidR="00C9479D" w:rsidRPr="008251F5" w14:paraId="54AC15B5" w14:textId="77777777" w:rsidTr="00C9479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993553A" w14:textId="77777777" w:rsidR="00C9479D" w:rsidRPr="008251F5" w:rsidRDefault="00C9479D" w:rsidP="00FF275C">
            <w:pPr>
              <w:keepNext/>
              <w:spacing w:after="0" w:line="240" w:lineRule="auto"/>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68C99E69" wp14:editId="19CF244C">
                  <wp:extent cx="855980" cy="855980"/>
                  <wp:effectExtent l="0" t="0" r="1270" b="1270"/>
                  <wp:docPr id="36" name="Picture 36"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543979FF" w14:textId="77777777" w:rsidR="00C9479D" w:rsidRPr="008251F5" w:rsidRDefault="00C9479D"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Commit to Customer Service</w:t>
            </w:r>
          </w:p>
          <w:p w14:paraId="3C0A0301"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Provide customer-focused services in line with public sector and organisational objectives</w:t>
            </w:r>
          </w:p>
        </w:tc>
        <w:tc>
          <w:tcPr>
            <w:tcW w:w="4611" w:type="dxa"/>
            <w:gridSpan w:val="4"/>
            <w:tcBorders>
              <w:top w:val="single" w:sz="8" w:space="0" w:color="BCBEC0"/>
              <w:left w:val="nil"/>
              <w:bottom w:val="single" w:sz="8" w:space="0" w:color="BCBEC0"/>
              <w:right w:val="nil"/>
            </w:tcBorders>
            <w:shd w:val="clear" w:color="auto" w:fill="FFFFFF" w:themeFill="background1"/>
          </w:tcPr>
          <w:p w14:paraId="67220F42" w14:textId="4B6FD485"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 xml:space="preserve">Promote a customer-focused culture in the organisation and consider new ways </w:t>
            </w:r>
            <w:r w:rsidR="00C5199E" w:rsidRPr="008251F5">
              <w:rPr>
                <w:rFonts w:ascii="Public Sans" w:hAnsi="Public Sans" w:cs="Arial"/>
                <w:color w:val="auto"/>
                <w:szCs w:val="22"/>
              </w:rPr>
              <w:t>of working</w:t>
            </w:r>
            <w:r w:rsidRPr="008251F5">
              <w:rPr>
                <w:rFonts w:ascii="Public Sans" w:hAnsi="Public Sans" w:cs="Arial"/>
                <w:color w:val="auto"/>
                <w:szCs w:val="22"/>
              </w:rPr>
              <w:t xml:space="preserve"> to improve customer experience</w:t>
            </w:r>
          </w:p>
          <w:p w14:paraId="20B04546"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Ensure systems are in place to capture customer service insights to improve services</w:t>
            </w:r>
          </w:p>
          <w:p w14:paraId="255E504B"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Initiate and develop partnerships with customers to define and evaluate service performance outcomes</w:t>
            </w:r>
          </w:p>
          <w:p w14:paraId="2E3B1A20"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Promote and manage alliances within the organisation and across the public, private and community sectors</w:t>
            </w:r>
          </w:p>
          <w:p w14:paraId="2C65FF0A"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Liaise with senior stakeholders on key issues and provide expert and influential advice</w:t>
            </w:r>
          </w:p>
          <w:p w14:paraId="5FF5EC10"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Identify and incorporate the interests and needs of customers in business process design and encourage new ideas and innovative approaches</w:t>
            </w:r>
          </w:p>
          <w:p w14:paraId="786DFBF3"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Ensure that the organisation’s systems, processes, policies and programs respond to customer needs</w:t>
            </w:r>
          </w:p>
        </w:tc>
        <w:tc>
          <w:tcPr>
            <w:tcW w:w="1701" w:type="dxa"/>
            <w:gridSpan w:val="2"/>
            <w:tcBorders>
              <w:top w:val="single" w:sz="8" w:space="0" w:color="BCBEC0"/>
              <w:left w:val="nil"/>
              <w:bottom w:val="single" w:sz="8" w:space="0" w:color="BCBEC0"/>
              <w:right w:val="nil"/>
            </w:tcBorders>
            <w:shd w:val="clear" w:color="auto" w:fill="FFFFFF" w:themeFill="background1"/>
          </w:tcPr>
          <w:p w14:paraId="2E6786D3"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Advanced</w:t>
            </w:r>
          </w:p>
        </w:tc>
      </w:tr>
      <w:tr w:rsidR="00C9479D" w:rsidRPr="008251F5" w14:paraId="3E2565B9" w14:textId="77777777" w:rsidTr="00C9479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72389775" w14:textId="77777777" w:rsidR="00C9479D" w:rsidRPr="008251F5" w:rsidRDefault="00C9479D" w:rsidP="00FF275C">
            <w:pPr>
              <w:keepNext/>
              <w:spacing w:after="0" w:line="240" w:lineRule="auto"/>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3BBC3DAE" wp14:editId="3F96FD06">
                  <wp:extent cx="855980" cy="855980"/>
                  <wp:effectExtent l="0" t="0" r="1270" b="1270"/>
                  <wp:docPr id="63" name="Picture 6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00174AFC" w14:textId="77777777" w:rsidR="00C9479D" w:rsidRPr="008251F5" w:rsidRDefault="00C9479D"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Think and Solve Problems</w:t>
            </w:r>
          </w:p>
          <w:p w14:paraId="18A4532E"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Think, analyse and consider the broader context to develop practical solutions</w:t>
            </w:r>
          </w:p>
        </w:tc>
        <w:tc>
          <w:tcPr>
            <w:tcW w:w="4611" w:type="dxa"/>
            <w:gridSpan w:val="4"/>
            <w:tcBorders>
              <w:top w:val="single" w:sz="8" w:space="0" w:color="BCBEC0"/>
              <w:left w:val="nil"/>
              <w:bottom w:val="single" w:sz="8" w:space="0" w:color="BCBEC0"/>
              <w:right w:val="nil"/>
            </w:tcBorders>
            <w:shd w:val="clear" w:color="auto" w:fill="FFFFFF" w:themeFill="background1"/>
          </w:tcPr>
          <w:p w14:paraId="7317D6F0"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Research and apply critical- thinking techniques in analysing information, identify interrelationships and make recommendations based on relevant evidence</w:t>
            </w:r>
          </w:p>
          <w:p w14:paraId="749DAAC4"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Anticipate, identify and address issues and potential problems that may have an impact on organisational objectives and the user experience</w:t>
            </w:r>
          </w:p>
          <w:p w14:paraId="5FAD1976"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Apply creative-thinking techniques to generate new ideas and options to address issues and improve the user experience</w:t>
            </w:r>
          </w:p>
          <w:p w14:paraId="0EB6B23D"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Seek contributions and ideas from people with diverse backgrounds and experience</w:t>
            </w:r>
          </w:p>
          <w:p w14:paraId="11E096FE" w14:textId="494D941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 xml:space="preserve">Participate in and contribute to team or unit initiatives to resolve </w:t>
            </w:r>
            <w:r w:rsidR="00C5199E" w:rsidRPr="008251F5">
              <w:rPr>
                <w:rFonts w:ascii="Public Sans" w:hAnsi="Public Sans" w:cs="Arial"/>
                <w:color w:val="auto"/>
                <w:szCs w:val="22"/>
              </w:rPr>
              <w:t>common issues</w:t>
            </w:r>
            <w:r w:rsidRPr="008251F5">
              <w:rPr>
                <w:rFonts w:ascii="Public Sans" w:hAnsi="Public Sans" w:cs="Arial"/>
                <w:color w:val="auto"/>
                <w:szCs w:val="22"/>
              </w:rPr>
              <w:t xml:space="preserve"> or barriers to effectiveness</w:t>
            </w:r>
          </w:p>
          <w:p w14:paraId="700D5707" w14:textId="77777777" w:rsidR="00C9479D" w:rsidRPr="008251F5" w:rsidRDefault="00C9479D" w:rsidP="00C9479D">
            <w:pPr>
              <w:pStyle w:val="TableBullet"/>
              <w:numPr>
                <w:ilvl w:val="0"/>
                <w:numId w:val="32"/>
              </w:numPr>
              <w:spacing w:line="240" w:lineRule="auto"/>
              <w:ind w:left="360" w:right="702"/>
              <w:rPr>
                <w:rFonts w:ascii="Public Sans" w:hAnsi="Public Sans" w:cs="Arial"/>
                <w:sz w:val="22"/>
                <w:szCs w:val="22"/>
              </w:rPr>
            </w:pPr>
            <w:r w:rsidRPr="008251F5">
              <w:rPr>
                <w:rFonts w:ascii="Public Sans" w:hAnsi="Public Sans" w:cs="Arial"/>
                <w:sz w:val="22"/>
                <w:szCs w:val="22"/>
              </w:rPr>
              <w:t>Identify and share business process improvements to enhance effectiveness</w:t>
            </w:r>
          </w:p>
        </w:tc>
        <w:tc>
          <w:tcPr>
            <w:tcW w:w="1701" w:type="dxa"/>
            <w:gridSpan w:val="2"/>
            <w:tcBorders>
              <w:top w:val="single" w:sz="8" w:space="0" w:color="BCBEC0"/>
              <w:left w:val="nil"/>
              <w:bottom w:val="single" w:sz="8" w:space="0" w:color="BCBEC0"/>
              <w:right w:val="nil"/>
            </w:tcBorders>
            <w:shd w:val="clear" w:color="auto" w:fill="FFFFFF" w:themeFill="background1"/>
          </w:tcPr>
          <w:p w14:paraId="4AD08FB1"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Adept</w:t>
            </w:r>
          </w:p>
        </w:tc>
      </w:tr>
      <w:tr w:rsidR="00C9479D" w:rsidRPr="008251F5" w14:paraId="718CB067" w14:textId="77777777" w:rsidTr="00C9479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3F421D7" w14:textId="77777777" w:rsidR="00C9479D" w:rsidRPr="008251F5" w:rsidRDefault="00C9479D" w:rsidP="00FF275C">
            <w:pPr>
              <w:keepNext/>
              <w:spacing w:after="0" w:line="240" w:lineRule="auto"/>
              <w:rPr>
                <w:rFonts w:ascii="Public Sans" w:hAnsi="Public Sans" w:cs="Arial"/>
                <w:noProof/>
                <w:szCs w:val="22"/>
                <w:lang w:eastAsia="en-AU"/>
              </w:rPr>
            </w:pPr>
            <w:r w:rsidRPr="008251F5">
              <w:rPr>
                <w:rFonts w:ascii="Public Sans" w:hAnsi="Public Sans"/>
                <w:noProof/>
                <w:szCs w:val="22"/>
                <w:lang w:eastAsia="en-AU"/>
              </w:rPr>
              <w:drawing>
                <wp:inline distT="0" distB="0" distL="0" distR="0" wp14:anchorId="3D584A1E" wp14:editId="50AC6AAB">
                  <wp:extent cx="848360" cy="848360"/>
                  <wp:effectExtent l="0" t="0" r="8890" b="8890"/>
                  <wp:docPr id="87" name="Picture 8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07C30043" w14:textId="77777777" w:rsidR="00C9479D" w:rsidRPr="008251F5" w:rsidRDefault="00C9479D"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Project Management</w:t>
            </w:r>
          </w:p>
          <w:p w14:paraId="5EEDC4EF" w14:textId="77777777" w:rsidR="00C9479D" w:rsidRPr="008251F5" w:rsidRDefault="00C9479D" w:rsidP="00FF275C">
            <w:pPr>
              <w:pStyle w:val="TableText"/>
              <w:keepNext/>
              <w:spacing w:before="0" w:after="0" w:line="240" w:lineRule="auto"/>
              <w:rPr>
                <w:rFonts w:ascii="Public Sans" w:hAnsi="Public Sans" w:cs="Arial"/>
                <w:b/>
                <w:sz w:val="22"/>
                <w:szCs w:val="22"/>
              </w:rPr>
            </w:pPr>
            <w:r w:rsidRPr="008251F5">
              <w:rPr>
                <w:rFonts w:ascii="Public Sans" w:hAnsi="Public Sans" w:cs="Arial"/>
                <w:sz w:val="22"/>
                <w:szCs w:val="22"/>
              </w:rPr>
              <w:t>Understand and apply effective planning, coordination and control methods</w:t>
            </w:r>
          </w:p>
        </w:tc>
        <w:tc>
          <w:tcPr>
            <w:tcW w:w="4611" w:type="dxa"/>
            <w:gridSpan w:val="4"/>
            <w:tcBorders>
              <w:top w:val="single" w:sz="8" w:space="0" w:color="BCBEC0"/>
              <w:left w:val="nil"/>
              <w:bottom w:val="single" w:sz="8" w:space="0" w:color="BCBEC0"/>
              <w:right w:val="nil"/>
            </w:tcBorders>
            <w:shd w:val="clear" w:color="auto" w:fill="FFFFFF" w:themeFill="background1"/>
          </w:tcPr>
          <w:p w14:paraId="62A8E04F" w14:textId="3015AEBB"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 xml:space="preserve">Perform </w:t>
            </w:r>
            <w:r w:rsidR="00C5199E" w:rsidRPr="008251F5">
              <w:rPr>
                <w:rFonts w:ascii="Public Sans" w:hAnsi="Public Sans" w:cs="Arial"/>
                <w:color w:val="auto"/>
                <w:szCs w:val="22"/>
              </w:rPr>
              <w:t>basic research and</w:t>
            </w:r>
            <w:r w:rsidRPr="008251F5">
              <w:rPr>
                <w:rFonts w:ascii="Public Sans" w:hAnsi="Public Sans" w:cs="Arial"/>
                <w:color w:val="auto"/>
                <w:szCs w:val="22"/>
              </w:rPr>
              <w:t xml:space="preserve"> analysis to inform and support the achievement of project deliverables</w:t>
            </w:r>
          </w:p>
          <w:p w14:paraId="03B22E97"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Contribute to developing project documentation and resource estimates</w:t>
            </w:r>
          </w:p>
          <w:p w14:paraId="65B1FBF1" w14:textId="77777777" w:rsidR="00C9479D" w:rsidRPr="008251F5" w:rsidRDefault="00C9479D" w:rsidP="00C9479D">
            <w:pPr>
              <w:pStyle w:val="BodyText"/>
              <w:numPr>
                <w:ilvl w:val="0"/>
                <w:numId w:val="32"/>
              </w:numPr>
              <w:spacing w:before="0" w:after="0" w:line="240" w:lineRule="auto"/>
              <w:ind w:left="360" w:right="702"/>
              <w:jc w:val="both"/>
              <w:rPr>
                <w:rFonts w:ascii="Public Sans" w:hAnsi="Public Sans" w:cs="Arial"/>
                <w:color w:val="auto"/>
                <w:szCs w:val="22"/>
              </w:rPr>
            </w:pPr>
            <w:r w:rsidRPr="008251F5">
              <w:rPr>
                <w:rFonts w:ascii="Public Sans" w:hAnsi="Public Sans" w:cs="Arial"/>
                <w:color w:val="auto"/>
                <w:szCs w:val="22"/>
              </w:rPr>
              <w:t>Contribute to reviews of progress, outcomes and future improvements</w:t>
            </w:r>
          </w:p>
          <w:p w14:paraId="781B4961"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Identify and escalate possible variances from project plans</w:t>
            </w:r>
          </w:p>
        </w:tc>
        <w:tc>
          <w:tcPr>
            <w:tcW w:w="1701" w:type="dxa"/>
            <w:gridSpan w:val="2"/>
            <w:tcBorders>
              <w:top w:val="single" w:sz="8" w:space="0" w:color="BCBEC0"/>
              <w:left w:val="nil"/>
              <w:bottom w:val="single" w:sz="8" w:space="0" w:color="BCBEC0"/>
              <w:right w:val="nil"/>
            </w:tcBorders>
            <w:shd w:val="clear" w:color="auto" w:fill="FFFFFF" w:themeFill="background1"/>
          </w:tcPr>
          <w:p w14:paraId="49DAFF9B"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Intermediate</w:t>
            </w:r>
          </w:p>
        </w:tc>
      </w:tr>
      <w:tr w:rsidR="00C9479D" w:rsidRPr="008251F5" w14:paraId="40720061" w14:textId="77777777" w:rsidTr="00C9479D">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5BC91FEA" w14:textId="77777777" w:rsidR="00C9479D" w:rsidRPr="008251F5" w:rsidRDefault="00C9479D" w:rsidP="00FF275C">
            <w:pPr>
              <w:keepNext/>
              <w:spacing w:after="0" w:line="240" w:lineRule="auto"/>
              <w:rPr>
                <w:rFonts w:ascii="Public Sans" w:hAnsi="Public Sans" w:cs="Arial"/>
                <w:noProof/>
                <w:szCs w:val="22"/>
                <w:lang w:eastAsia="en-AU"/>
              </w:rPr>
            </w:pPr>
            <w:r w:rsidRPr="008251F5">
              <w:rPr>
                <w:rFonts w:ascii="Public Sans" w:hAnsi="Public Sans"/>
                <w:noProof/>
                <w:szCs w:val="22"/>
                <w:lang w:eastAsia="en-AU"/>
              </w:rPr>
              <w:drawing>
                <wp:inline distT="0" distB="0" distL="0" distR="0" wp14:anchorId="70856BEB" wp14:editId="2B68059F">
                  <wp:extent cx="848360" cy="848360"/>
                  <wp:effectExtent l="0" t="0" r="8890" b="8890"/>
                  <wp:docPr id="93" name="Picture 9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4DDA283A" w14:textId="77777777" w:rsidR="00C9479D" w:rsidRPr="008251F5" w:rsidRDefault="00C9479D" w:rsidP="00FF275C">
            <w:pPr>
              <w:pStyle w:val="TableText"/>
              <w:keepNext/>
              <w:spacing w:before="0" w:after="0" w:line="240" w:lineRule="auto"/>
              <w:rPr>
                <w:rFonts w:ascii="Public Sans" w:hAnsi="Public Sans" w:cs="Arial"/>
                <w:b/>
                <w:sz w:val="22"/>
                <w:szCs w:val="22"/>
              </w:rPr>
            </w:pPr>
            <w:r w:rsidRPr="008251F5">
              <w:rPr>
                <w:rFonts w:ascii="Public Sans" w:hAnsi="Public Sans" w:cs="Arial"/>
                <w:b/>
                <w:sz w:val="22"/>
                <w:szCs w:val="22"/>
              </w:rPr>
              <w:t>Manage and Develop People</w:t>
            </w:r>
          </w:p>
          <w:p w14:paraId="45461934"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Engage and motivate staff, and develop capability and potential in others</w:t>
            </w:r>
          </w:p>
        </w:tc>
        <w:tc>
          <w:tcPr>
            <w:tcW w:w="4611" w:type="dxa"/>
            <w:gridSpan w:val="4"/>
            <w:tcBorders>
              <w:top w:val="single" w:sz="8" w:space="0" w:color="BCBEC0"/>
              <w:left w:val="nil"/>
              <w:bottom w:val="single" w:sz="8" w:space="0" w:color="BCBEC0"/>
              <w:right w:val="nil"/>
            </w:tcBorders>
            <w:shd w:val="clear" w:color="auto" w:fill="FFFFFF" w:themeFill="background1"/>
          </w:tcPr>
          <w:p w14:paraId="2D41BB74"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Define and clearly communicate roles, responsibilities and performance standards to achieve team outcomes</w:t>
            </w:r>
          </w:p>
          <w:p w14:paraId="4DC129A1"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Adjust performance development processes to meet the diverse abilities and needs of individuals and teams</w:t>
            </w:r>
          </w:p>
          <w:p w14:paraId="0666F330"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Develop work plans that consider capability, strengths and opportunities for development</w:t>
            </w:r>
          </w:p>
          <w:p w14:paraId="368C28EB"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Be aware of the influences of bias when managing team members</w:t>
            </w:r>
          </w:p>
          <w:p w14:paraId="3A0A86DA"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Seek feedback on own management capabilities and develop strategies to address any gaps</w:t>
            </w:r>
          </w:p>
          <w:p w14:paraId="40E43DF9"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Address and resolve team and individual performance issues, including unsatisfactory performance, in a timely and effective way</w:t>
            </w:r>
          </w:p>
          <w:p w14:paraId="0F2A5F10" w14:textId="77777777" w:rsidR="00C9479D" w:rsidRPr="008251F5" w:rsidRDefault="00C9479D" w:rsidP="00C9479D">
            <w:pPr>
              <w:pStyle w:val="BodyText"/>
              <w:numPr>
                <w:ilvl w:val="0"/>
                <w:numId w:val="32"/>
              </w:numPr>
              <w:spacing w:before="0" w:after="0" w:line="240" w:lineRule="auto"/>
              <w:ind w:left="360" w:right="702"/>
              <w:rPr>
                <w:rFonts w:ascii="Public Sans" w:hAnsi="Public Sans" w:cs="Arial"/>
                <w:color w:val="auto"/>
                <w:szCs w:val="22"/>
              </w:rPr>
            </w:pPr>
            <w:r w:rsidRPr="008251F5">
              <w:rPr>
                <w:rFonts w:ascii="Public Sans" w:hAnsi="Public Sans" w:cs="Arial"/>
                <w:color w:val="auto"/>
                <w:szCs w:val="22"/>
              </w:rPr>
              <w:t>Monitor and report on team performance in line with established performance development frameworks</w:t>
            </w:r>
          </w:p>
        </w:tc>
        <w:tc>
          <w:tcPr>
            <w:tcW w:w="1701" w:type="dxa"/>
            <w:gridSpan w:val="2"/>
            <w:tcBorders>
              <w:top w:val="single" w:sz="8" w:space="0" w:color="BCBEC0"/>
              <w:left w:val="nil"/>
              <w:bottom w:val="single" w:sz="8" w:space="0" w:color="BCBEC0"/>
              <w:right w:val="nil"/>
            </w:tcBorders>
            <w:shd w:val="clear" w:color="auto" w:fill="FFFFFF" w:themeFill="background1"/>
          </w:tcPr>
          <w:p w14:paraId="678DA7FA" w14:textId="77777777" w:rsidR="00C9479D" w:rsidRPr="008251F5" w:rsidRDefault="00C9479D" w:rsidP="00FF275C">
            <w:pPr>
              <w:pStyle w:val="TableText"/>
              <w:keepNext/>
              <w:spacing w:before="0" w:after="0" w:line="240" w:lineRule="auto"/>
              <w:rPr>
                <w:rFonts w:ascii="Public Sans" w:hAnsi="Public Sans" w:cs="Arial"/>
                <w:sz w:val="22"/>
                <w:szCs w:val="22"/>
              </w:rPr>
            </w:pPr>
            <w:r w:rsidRPr="008251F5">
              <w:rPr>
                <w:rFonts w:ascii="Public Sans" w:hAnsi="Public Sans" w:cs="Arial"/>
                <w:sz w:val="22"/>
                <w:szCs w:val="22"/>
              </w:rPr>
              <w:t>Adept</w:t>
            </w:r>
          </w:p>
        </w:tc>
      </w:tr>
    </w:tbl>
    <w:p w14:paraId="4D754E6D" w14:textId="77777777" w:rsidR="00C9479D" w:rsidRPr="008251F5" w:rsidRDefault="00C9479D">
      <w:pPr>
        <w:spacing w:after="0" w:line="240" w:lineRule="auto"/>
        <w:rPr>
          <w:rFonts w:ascii="Public Sans" w:hAnsi="Public Sans" w:cs="Arial"/>
          <w:szCs w:val="22"/>
        </w:rPr>
      </w:pPr>
    </w:p>
    <w:p w14:paraId="1F6D2237" w14:textId="4D51E751" w:rsidR="00BD1817" w:rsidRPr="008251F5" w:rsidRDefault="00BD1817">
      <w:pPr>
        <w:spacing w:after="0" w:line="240" w:lineRule="auto"/>
        <w:rPr>
          <w:rFonts w:ascii="Public Sans" w:hAnsi="Public Sans" w:cs="Arial"/>
          <w:szCs w:val="22"/>
        </w:rPr>
      </w:pPr>
    </w:p>
    <w:p w14:paraId="5A23F7EC" w14:textId="30EB0F59" w:rsidR="00086B68" w:rsidRPr="008251F5" w:rsidRDefault="00086B68">
      <w:pPr>
        <w:spacing w:after="0" w:line="240" w:lineRule="auto"/>
        <w:rPr>
          <w:rFonts w:ascii="Public Sans" w:hAnsi="Public Sans" w:cs="Arial"/>
          <w:szCs w:val="22"/>
        </w:rPr>
      </w:pPr>
    </w:p>
    <w:p w14:paraId="049F2BEA" w14:textId="77777777" w:rsidR="00FF275C" w:rsidRPr="008251F5" w:rsidRDefault="00FF275C" w:rsidP="00FF275C">
      <w:pPr>
        <w:pStyle w:val="Heading1"/>
        <w:rPr>
          <w:rFonts w:ascii="Public Sans" w:hAnsi="Public Sans"/>
          <w:sz w:val="24"/>
          <w:szCs w:val="24"/>
        </w:rPr>
      </w:pPr>
      <w:r w:rsidRPr="008251F5">
        <w:rPr>
          <w:rFonts w:ascii="Public Sans" w:hAnsi="Public Sans"/>
          <w:sz w:val="24"/>
          <w:szCs w:val="24"/>
        </w:rPr>
        <w:t>Complementary capabilities</w:t>
      </w:r>
    </w:p>
    <w:p w14:paraId="6964759D" w14:textId="77777777" w:rsidR="00FF275C" w:rsidRPr="008251F5" w:rsidRDefault="00FF275C" w:rsidP="00FF275C">
      <w:pPr>
        <w:pStyle w:val="PlainText"/>
        <w:spacing w:before="62" w:line="276" w:lineRule="auto"/>
        <w:rPr>
          <w:rFonts w:ascii="Public Sans" w:eastAsiaTheme="minorEastAsia" w:hAnsi="Public Sans" w:cs="Arial"/>
          <w:sz w:val="22"/>
          <w:szCs w:val="22"/>
          <w:lang w:val="en-US"/>
        </w:rPr>
      </w:pPr>
      <w:r w:rsidRPr="008251F5">
        <w:rPr>
          <w:rFonts w:ascii="Public Sans" w:eastAsiaTheme="minorEastAsia" w:hAnsi="Public Sans" w:cs="Arial"/>
          <w:i/>
          <w:sz w:val="22"/>
          <w:szCs w:val="22"/>
          <w:lang w:val="en-US"/>
        </w:rPr>
        <w:t>Complementary capabilities</w:t>
      </w:r>
      <w:r w:rsidRPr="008251F5">
        <w:rPr>
          <w:rFonts w:ascii="Public Sans" w:eastAsiaTheme="minorEastAsia" w:hAnsi="Public Sans" w:cs="Arial"/>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4E00FE6C" w14:textId="77777777" w:rsidR="00FF275C" w:rsidRPr="008251F5" w:rsidRDefault="00FF275C" w:rsidP="00FF275C">
      <w:pPr>
        <w:pStyle w:val="PlainText"/>
        <w:spacing w:before="62" w:line="276" w:lineRule="auto"/>
        <w:rPr>
          <w:rFonts w:ascii="Public Sans" w:eastAsiaTheme="minorEastAsia" w:hAnsi="Public Sans" w:cs="Arial"/>
          <w:sz w:val="22"/>
          <w:szCs w:val="22"/>
          <w:lang w:val="en-US"/>
        </w:rPr>
      </w:pPr>
      <w:r w:rsidRPr="008251F5">
        <w:rPr>
          <w:rFonts w:ascii="Public Sans" w:eastAsiaTheme="minorEastAsia" w:hAnsi="Public Sans" w:cs="Arial"/>
          <w:sz w:val="22"/>
          <w:szCs w:val="22"/>
          <w:lang w:val="en-US"/>
        </w:rPr>
        <w:t>Note: capabilities listed as ‘not essential’ for this role is not relevant for recruitment purposes however may be relevant for future career development.</w:t>
      </w:r>
    </w:p>
    <w:tbl>
      <w:tblPr>
        <w:tblStyle w:val="PSCPurple"/>
        <w:tblW w:w="10488"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269"/>
        <w:gridCol w:w="2070"/>
        <w:gridCol w:w="2391"/>
        <w:gridCol w:w="1586"/>
        <w:gridCol w:w="1586"/>
        <w:gridCol w:w="1586"/>
      </w:tblGrid>
      <w:tr w:rsidR="00FF275C" w:rsidRPr="008251F5" w14:paraId="334E5E29" w14:textId="77777777" w:rsidTr="00FF275C">
        <w:trPr>
          <w:cnfStyle w:val="100000000000" w:firstRow="1" w:lastRow="0" w:firstColumn="0" w:lastColumn="0" w:oddVBand="0" w:evenVBand="0" w:oddHBand="0" w:evenHBand="0" w:firstRowFirstColumn="0" w:firstRowLastColumn="0" w:lastRowFirstColumn="0" w:lastRowLastColumn="0"/>
          <w:tblHeader/>
        </w:trPr>
        <w:tc>
          <w:tcPr>
            <w:tcW w:w="7316" w:type="dxa"/>
            <w:gridSpan w:val="4"/>
          </w:tcPr>
          <w:p w14:paraId="172D4EC7" w14:textId="77777777" w:rsidR="00FF275C" w:rsidRPr="008251F5" w:rsidRDefault="00FF275C" w:rsidP="00FF275C">
            <w:pPr>
              <w:pStyle w:val="TableTextWhite0"/>
              <w:keepNext/>
              <w:jc w:val="both"/>
              <w:rPr>
                <w:rFonts w:ascii="Public Sans" w:hAnsi="Public Sans" w:cs="Arial"/>
                <w:szCs w:val="22"/>
              </w:rPr>
            </w:pPr>
            <w:r w:rsidRPr="008251F5">
              <w:rPr>
                <w:rFonts w:ascii="Public Sans" w:hAnsi="Public Sans" w:cs="Arial"/>
                <w:szCs w:val="22"/>
              </w:rPr>
              <w:t>COMPLEMENTARY CAPABILITIES</w:t>
            </w:r>
          </w:p>
        </w:tc>
        <w:tc>
          <w:tcPr>
            <w:tcW w:w="1586" w:type="dxa"/>
          </w:tcPr>
          <w:p w14:paraId="4033DE18" w14:textId="77777777" w:rsidR="00FF275C" w:rsidRPr="008251F5" w:rsidRDefault="00FF275C" w:rsidP="00FF275C">
            <w:pPr>
              <w:pStyle w:val="TableTextWhite0"/>
              <w:keepNext/>
              <w:jc w:val="both"/>
              <w:rPr>
                <w:rFonts w:ascii="Public Sans" w:hAnsi="Public Sans" w:cs="Arial"/>
                <w:szCs w:val="22"/>
              </w:rPr>
            </w:pPr>
          </w:p>
        </w:tc>
        <w:tc>
          <w:tcPr>
            <w:tcW w:w="1586" w:type="dxa"/>
          </w:tcPr>
          <w:p w14:paraId="20DC023B" w14:textId="77777777" w:rsidR="00FF275C" w:rsidRPr="008251F5" w:rsidRDefault="00FF275C" w:rsidP="00FF275C">
            <w:pPr>
              <w:pStyle w:val="TableTextWhite0"/>
              <w:keepNext/>
              <w:jc w:val="both"/>
              <w:rPr>
                <w:rFonts w:ascii="Public Sans" w:hAnsi="Public Sans" w:cs="Arial"/>
                <w:szCs w:val="22"/>
              </w:rPr>
            </w:pPr>
          </w:p>
        </w:tc>
      </w:tr>
      <w:tr w:rsidR="00FF275C" w:rsidRPr="008251F5" w14:paraId="4BC25E9B" w14:textId="77777777" w:rsidTr="00FF275C">
        <w:trPr>
          <w:cnfStyle w:val="100000000000" w:firstRow="1" w:lastRow="0" w:firstColumn="0" w:lastColumn="0" w:oddVBand="0" w:evenVBand="0" w:oddHBand="0" w:evenHBand="0" w:firstRowFirstColumn="0" w:firstRowLastColumn="0" w:lastRowFirstColumn="0" w:lastRowLastColumn="0"/>
          <w:tblHeader/>
        </w:trPr>
        <w:tc>
          <w:tcPr>
            <w:tcW w:w="1269" w:type="dxa"/>
            <w:tcBorders>
              <w:bottom w:val="nil"/>
            </w:tcBorders>
            <w:shd w:val="clear" w:color="auto" w:fill="BCBEC0"/>
            <w:vAlign w:val="center"/>
          </w:tcPr>
          <w:p w14:paraId="607F24BB" w14:textId="77777777" w:rsidR="00FF275C" w:rsidRPr="008251F5" w:rsidRDefault="00FF275C" w:rsidP="00FF275C">
            <w:pPr>
              <w:pStyle w:val="TableText"/>
              <w:keepNext/>
              <w:rPr>
                <w:rFonts w:ascii="Public Sans" w:hAnsi="Public Sans" w:cs="Arial"/>
                <w:b/>
                <w:sz w:val="22"/>
                <w:szCs w:val="22"/>
              </w:rPr>
            </w:pPr>
            <w:r w:rsidRPr="008251F5">
              <w:rPr>
                <w:rFonts w:ascii="Public Sans" w:hAnsi="Public Sans" w:cs="Arial"/>
                <w:b/>
                <w:sz w:val="22"/>
                <w:szCs w:val="22"/>
              </w:rPr>
              <w:t>Capability Group/Sets</w:t>
            </w:r>
          </w:p>
        </w:tc>
        <w:tc>
          <w:tcPr>
            <w:tcW w:w="2070" w:type="dxa"/>
            <w:tcBorders>
              <w:bottom w:val="nil"/>
            </w:tcBorders>
            <w:shd w:val="clear" w:color="auto" w:fill="BCBEC0"/>
          </w:tcPr>
          <w:p w14:paraId="08B111F9" w14:textId="77777777" w:rsidR="00FF275C" w:rsidRPr="008251F5" w:rsidRDefault="00FF275C" w:rsidP="00FF275C">
            <w:pPr>
              <w:pStyle w:val="TableText"/>
              <w:keepNext/>
              <w:rPr>
                <w:rFonts w:ascii="Public Sans" w:hAnsi="Public Sans" w:cs="Arial"/>
                <w:b/>
                <w:sz w:val="22"/>
                <w:szCs w:val="22"/>
              </w:rPr>
            </w:pPr>
            <w:r w:rsidRPr="008251F5">
              <w:rPr>
                <w:rFonts w:ascii="Public Sans" w:hAnsi="Public Sans" w:cs="Arial"/>
                <w:b/>
                <w:sz w:val="22"/>
                <w:szCs w:val="22"/>
              </w:rPr>
              <w:t>Capability Name</w:t>
            </w:r>
          </w:p>
        </w:tc>
        <w:tc>
          <w:tcPr>
            <w:tcW w:w="2391" w:type="dxa"/>
            <w:tcBorders>
              <w:bottom w:val="nil"/>
            </w:tcBorders>
            <w:shd w:val="clear" w:color="auto" w:fill="BCBEC0"/>
          </w:tcPr>
          <w:p w14:paraId="0C0B307D" w14:textId="77777777" w:rsidR="00FF275C" w:rsidRPr="008251F5" w:rsidRDefault="00FF275C" w:rsidP="00FF275C">
            <w:pPr>
              <w:pStyle w:val="TableText"/>
              <w:keepNext/>
              <w:rPr>
                <w:rFonts w:ascii="Public Sans" w:hAnsi="Public Sans" w:cs="Arial"/>
                <w:b/>
                <w:sz w:val="22"/>
                <w:szCs w:val="22"/>
              </w:rPr>
            </w:pPr>
            <w:r w:rsidRPr="008251F5">
              <w:rPr>
                <w:rFonts w:ascii="Public Sans" w:hAnsi="Public Sans" w:cs="Arial"/>
                <w:b/>
                <w:sz w:val="22"/>
                <w:szCs w:val="22"/>
              </w:rPr>
              <w:t>Description</w:t>
            </w:r>
          </w:p>
        </w:tc>
        <w:tc>
          <w:tcPr>
            <w:tcW w:w="1586" w:type="dxa"/>
            <w:tcBorders>
              <w:bottom w:val="nil"/>
            </w:tcBorders>
            <w:shd w:val="clear" w:color="auto" w:fill="BCBEC0"/>
          </w:tcPr>
          <w:p w14:paraId="244FD346" w14:textId="77777777" w:rsidR="00FF275C" w:rsidRPr="008251F5" w:rsidRDefault="00FF275C" w:rsidP="00FF275C">
            <w:pPr>
              <w:pStyle w:val="TableText"/>
              <w:keepNext/>
              <w:jc w:val="both"/>
              <w:rPr>
                <w:rFonts w:ascii="Public Sans" w:hAnsi="Public Sans" w:cs="Arial"/>
                <w:b/>
                <w:sz w:val="22"/>
                <w:szCs w:val="22"/>
              </w:rPr>
            </w:pPr>
            <w:r w:rsidRPr="008251F5">
              <w:rPr>
                <w:rFonts w:ascii="Public Sans" w:hAnsi="Public Sans" w:cs="Arial"/>
                <w:b/>
                <w:sz w:val="22"/>
                <w:szCs w:val="22"/>
              </w:rPr>
              <w:t>Level 1/2</w:t>
            </w:r>
          </w:p>
        </w:tc>
        <w:tc>
          <w:tcPr>
            <w:tcW w:w="1586" w:type="dxa"/>
            <w:tcBorders>
              <w:bottom w:val="nil"/>
            </w:tcBorders>
            <w:shd w:val="clear" w:color="auto" w:fill="BCBEC0"/>
          </w:tcPr>
          <w:p w14:paraId="2568F02F" w14:textId="77777777" w:rsidR="00FF275C" w:rsidRPr="008251F5" w:rsidRDefault="00FF275C" w:rsidP="00FF275C">
            <w:pPr>
              <w:pStyle w:val="TableText"/>
              <w:keepNext/>
              <w:jc w:val="both"/>
              <w:rPr>
                <w:rFonts w:ascii="Public Sans" w:hAnsi="Public Sans" w:cs="Arial"/>
                <w:b/>
                <w:sz w:val="22"/>
                <w:szCs w:val="22"/>
              </w:rPr>
            </w:pPr>
            <w:r w:rsidRPr="008251F5">
              <w:rPr>
                <w:rFonts w:ascii="Public Sans" w:hAnsi="Public Sans" w:cs="Arial"/>
                <w:b/>
                <w:sz w:val="22"/>
                <w:szCs w:val="22"/>
              </w:rPr>
              <w:t>Level 3</w:t>
            </w:r>
          </w:p>
        </w:tc>
        <w:tc>
          <w:tcPr>
            <w:tcW w:w="1586" w:type="dxa"/>
            <w:tcBorders>
              <w:bottom w:val="nil"/>
            </w:tcBorders>
            <w:shd w:val="clear" w:color="auto" w:fill="BCBEC0"/>
          </w:tcPr>
          <w:p w14:paraId="45D3070D" w14:textId="77777777" w:rsidR="00FF275C" w:rsidRPr="008251F5" w:rsidRDefault="00FF275C" w:rsidP="00FF275C">
            <w:pPr>
              <w:pStyle w:val="TableText"/>
              <w:keepNext/>
              <w:jc w:val="both"/>
              <w:rPr>
                <w:rFonts w:ascii="Public Sans" w:hAnsi="Public Sans" w:cs="Arial"/>
                <w:b/>
                <w:sz w:val="22"/>
                <w:szCs w:val="22"/>
              </w:rPr>
            </w:pPr>
            <w:r w:rsidRPr="008251F5">
              <w:rPr>
                <w:rFonts w:ascii="Public Sans" w:hAnsi="Public Sans" w:cs="Arial"/>
                <w:b/>
                <w:sz w:val="22"/>
                <w:szCs w:val="22"/>
              </w:rPr>
              <w:t>Level 4</w:t>
            </w:r>
          </w:p>
        </w:tc>
      </w:tr>
      <w:tr w:rsidR="00FF275C" w:rsidRPr="008251F5" w14:paraId="7B95728F" w14:textId="77777777" w:rsidTr="00FF275C">
        <w:trPr>
          <w:trHeight w:val="20"/>
        </w:trPr>
        <w:tc>
          <w:tcPr>
            <w:tcW w:w="1269" w:type="dxa"/>
            <w:vMerge w:val="restart"/>
            <w:tcBorders>
              <w:top w:val="nil"/>
            </w:tcBorders>
            <w:shd w:val="clear" w:color="auto" w:fill="F2F2F2" w:themeFill="background1" w:themeFillShade="F2"/>
          </w:tcPr>
          <w:p w14:paraId="7AB434D3" w14:textId="77777777" w:rsidR="00FF275C" w:rsidRPr="008251F5" w:rsidRDefault="00FF275C" w:rsidP="00FF275C">
            <w:pPr>
              <w:keepNext/>
              <w:rPr>
                <w:rFonts w:ascii="Public Sans" w:hAnsi="Public Sans" w:cs="Arial"/>
                <w:szCs w:val="22"/>
              </w:rPr>
            </w:pPr>
            <w:r w:rsidRPr="008251F5">
              <w:rPr>
                <w:rFonts w:ascii="Public Sans" w:hAnsi="Public Sans" w:cs="Arial"/>
                <w:noProof/>
                <w:szCs w:val="22"/>
                <w:lang w:eastAsia="en-AU"/>
              </w:rPr>
              <w:drawing>
                <wp:inline distT="0" distB="0" distL="0" distR="0" wp14:anchorId="38E2846A" wp14:editId="1E1BCBD9">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070" w:type="dxa"/>
            <w:tcBorders>
              <w:top w:val="nil"/>
              <w:bottom w:val="nil"/>
            </w:tcBorders>
            <w:shd w:val="clear" w:color="auto" w:fill="F2F2F2" w:themeFill="background1" w:themeFillShade="F2"/>
          </w:tcPr>
          <w:p w14:paraId="6E5B7EA8" w14:textId="77777777" w:rsidR="00FF275C" w:rsidRPr="008251F5" w:rsidRDefault="00FF275C" w:rsidP="00FF275C">
            <w:pPr>
              <w:pStyle w:val="TableText"/>
              <w:keepNext/>
              <w:rPr>
                <w:rFonts w:ascii="Public Sans" w:hAnsi="Public Sans" w:cs="Arial"/>
                <w:sz w:val="22"/>
                <w:szCs w:val="22"/>
              </w:rPr>
            </w:pPr>
          </w:p>
        </w:tc>
        <w:tc>
          <w:tcPr>
            <w:tcW w:w="2391" w:type="dxa"/>
            <w:tcBorders>
              <w:top w:val="nil"/>
              <w:bottom w:val="nil"/>
            </w:tcBorders>
            <w:shd w:val="clear" w:color="auto" w:fill="F2F2F2" w:themeFill="background1" w:themeFillShade="F2"/>
          </w:tcPr>
          <w:p w14:paraId="4716E48C" w14:textId="77777777" w:rsidR="00FF275C" w:rsidRPr="008251F5" w:rsidRDefault="00FF275C" w:rsidP="00FF275C">
            <w:pPr>
              <w:rPr>
                <w:rFonts w:ascii="Public Sans" w:hAnsi="Public Sans" w:cs="Arial"/>
                <w:szCs w:val="22"/>
              </w:rPr>
            </w:pPr>
          </w:p>
        </w:tc>
        <w:tc>
          <w:tcPr>
            <w:tcW w:w="1586" w:type="dxa"/>
            <w:tcBorders>
              <w:top w:val="nil"/>
              <w:bottom w:val="nil"/>
            </w:tcBorders>
            <w:shd w:val="clear" w:color="auto" w:fill="F2F2F2" w:themeFill="background1" w:themeFillShade="F2"/>
          </w:tcPr>
          <w:p w14:paraId="544AAFE4" w14:textId="77777777" w:rsidR="00FF275C" w:rsidRPr="008251F5" w:rsidRDefault="00FF275C" w:rsidP="00FF275C">
            <w:pPr>
              <w:pStyle w:val="TableText"/>
              <w:keepNext/>
              <w:rPr>
                <w:rFonts w:ascii="Public Sans" w:hAnsi="Public Sans" w:cs="Arial"/>
                <w:sz w:val="22"/>
                <w:szCs w:val="22"/>
              </w:rPr>
            </w:pPr>
          </w:p>
        </w:tc>
        <w:tc>
          <w:tcPr>
            <w:tcW w:w="1586" w:type="dxa"/>
            <w:tcBorders>
              <w:top w:val="nil"/>
              <w:bottom w:val="nil"/>
            </w:tcBorders>
            <w:shd w:val="clear" w:color="auto" w:fill="F2F2F2" w:themeFill="background1" w:themeFillShade="F2"/>
          </w:tcPr>
          <w:p w14:paraId="504AA049" w14:textId="77777777" w:rsidR="00FF275C" w:rsidRPr="008251F5" w:rsidRDefault="00FF275C" w:rsidP="00FF275C">
            <w:pPr>
              <w:pStyle w:val="TableText"/>
              <w:keepNext/>
              <w:rPr>
                <w:rFonts w:ascii="Public Sans" w:hAnsi="Public Sans" w:cs="Arial"/>
                <w:sz w:val="22"/>
                <w:szCs w:val="22"/>
              </w:rPr>
            </w:pPr>
          </w:p>
        </w:tc>
        <w:tc>
          <w:tcPr>
            <w:tcW w:w="1586" w:type="dxa"/>
            <w:tcBorders>
              <w:top w:val="nil"/>
              <w:bottom w:val="nil"/>
            </w:tcBorders>
            <w:shd w:val="clear" w:color="auto" w:fill="F2F2F2" w:themeFill="background1" w:themeFillShade="F2"/>
          </w:tcPr>
          <w:p w14:paraId="59F3DDEB" w14:textId="77777777" w:rsidR="00FF275C" w:rsidRPr="008251F5" w:rsidRDefault="00FF275C" w:rsidP="00FF275C">
            <w:pPr>
              <w:pStyle w:val="TableText"/>
              <w:keepNext/>
              <w:rPr>
                <w:rFonts w:ascii="Public Sans" w:hAnsi="Public Sans" w:cs="Arial"/>
                <w:sz w:val="22"/>
                <w:szCs w:val="22"/>
              </w:rPr>
            </w:pPr>
          </w:p>
        </w:tc>
      </w:tr>
      <w:tr w:rsidR="00FF275C" w:rsidRPr="008251F5" w14:paraId="70A4755E" w14:textId="77777777" w:rsidTr="00FF275C">
        <w:tc>
          <w:tcPr>
            <w:tcW w:w="1269" w:type="dxa"/>
            <w:vMerge/>
          </w:tcPr>
          <w:p w14:paraId="2F58D142" w14:textId="77777777" w:rsidR="00FF275C" w:rsidRPr="008251F5" w:rsidRDefault="00FF275C" w:rsidP="00FF275C">
            <w:pPr>
              <w:keepNext/>
              <w:rPr>
                <w:rFonts w:ascii="Public Sans" w:hAnsi="Public Sans" w:cs="Arial"/>
                <w:noProof/>
                <w:szCs w:val="22"/>
                <w:lang w:eastAsia="en-AU"/>
              </w:rPr>
            </w:pPr>
          </w:p>
        </w:tc>
        <w:tc>
          <w:tcPr>
            <w:tcW w:w="2070" w:type="dxa"/>
            <w:tcBorders>
              <w:top w:val="single" w:sz="4" w:space="0" w:color="D9D9D9" w:themeColor="background1" w:themeShade="D9"/>
              <w:bottom w:val="single" w:sz="4" w:space="0" w:color="D9D9D9" w:themeColor="background1" w:themeShade="D9"/>
            </w:tcBorders>
          </w:tcPr>
          <w:p w14:paraId="7D60ADCF"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Act with Integrity</w:t>
            </w:r>
          </w:p>
        </w:tc>
        <w:tc>
          <w:tcPr>
            <w:tcW w:w="2391" w:type="dxa"/>
            <w:tcBorders>
              <w:top w:val="single" w:sz="4" w:space="0" w:color="D9D9D9" w:themeColor="background1" w:themeShade="D9"/>
              <w:bottom w:val="single" w:sz="4" w:space="0" w:color="D9D9D9" w:themeColor="background1" w:themeShade="D9"/>
            </w:tcBorders>
          </w:tcPr>
          <w:p w14:paraId="00F8E06E" w14:textId="77777777" w:rsidR="00FF275C" w:rsidRPr="008251F5" w:rsidRDefault="00FF275C" w:rsidP="00FF275C">
            <w:pPr>
              <w:rPr>
                <w:rFonts w:ascii="Public Sans" w:hAnsi="Public Sans" w:cs="Arial"/>
                <w:szCs w:val="22"/>
              </w:rPr>
            </w:pPr>
            <w:r w:rsidRPr="008251F5">
              <w:rPr>
                <w:rFonts w:ascii="Public Sans" w:hAnsi="Public Sans" w:cs="Arial"/>
                <w:szCs w:val="22"/>
              </w:rPr>
              <w:t>Be ethical and professional, and uphold and promote the public sector values</w:t>
            </w:r>
          </w:p>
        </w:tc>
        <w:sdt>
          <w:sdtPr>
            <w:rPr>
              <w:rFonts w:ascii="Public Sans" w:hAnsi="Public Sans" w:cs="Arial"/>
              <w:sz w:val="22"/>
              <w:szCs w:val="22"/>
            </w:rPr>
            <w:id w:val="433945961"/>
            <w:placeholder>
              <w:docPart w:val="593D7FFC97CE4D8B8F1202C85036EE2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D9D9D9" w:themeColor="background1" w:themeShade="D9"/>
                </w:tcBorders>
              </w:tcPr>
              <w:p w14:paraId="66C683BF"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sdt>
          <w:sdtPr>
            <w:rPr>
              <w:rFonts w:ascii="Public Sans" w:hAnsi="Public Sans" w:cs="Arial"/>
              <w:sz w:val="22"/>
              <w:szCs w:val="22"/>
            </w:rPr>
            <w:id w:val="979883229"/>
            <w:placeholder>
              <w:docPart w:val="FFB724F1DF584398B0054876B0BCB42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D9D9D9" w:themeColor="background1" w:themeShade="D9"/>
                </w:tcBorders>
              </w:tcPr>
              <w:p w14:paraId="68B92188" w14:textId="26CB44CB" w:rsidR="00FF275C" w:rsidRPr="008251F5" w:rsidRDefault="00862177"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sdt>
          <w:sdtPr>
            <w:rPr>
              <w:rFonts w:ascii="Public Sans" w:hAnsi="Public Sans" w:cs="Arial"/>
              <w:sz w:val="22"/>
              <w:szCs w:val="22"/>
            </w:rPr>
            <w:id w:val="-843548184"/>
            <w:placeholder>
              <w:docPart w:val="0CE71A40B9564A56ADF8786EDD25545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D9D9D9" w:themeColor="background1" w:themeShade="D9"/>
                </w:tcBorders>
              </w:tcPr>
              <w:p w14:paraId="21486056" w14:textId="2FFBF159" w:rsidR="00FF275C" w:rsidRPr="008251F5" w:rsidRDefault="00862177" w:rsidP="00FF275C">
                <w:pPr>
                  <w:pStyle w:val="TableText"/>
                  <w:keepNext/>
                  <w:rPr>
                    <w:rFonts w:ascii="Public Sans" w:hAnsi="Public Sans" w:cs="Arial"/>
                    <w:sz w:val="22"/>
                    <w:szCs w:val="22"/>
                  </w:rPr>
                </w:pPr>
                <w:r w:rsidRPr="008251F5">
                  <w:rPr>
                    <w:rFonts w:ascii="Public Sans" w:hAnsi="Public Sans" w:cs="Arial"/>
                    <w:sz w:val="22"/>
                    <w:szCs w:val="22"/>
                  </w:rPr>
                  <w:t>Adept</w:t>
                </w:r>
              </w:p>
            </w:tc>
          </w:sdtContent>
        </w:sdt>
      </w:tr>
      <w:tr w:rsidR="00FF275C" w:rsidRPr="008251F5" w14:paraId="6B976140" w14:textId="77777777" w:rsidTr="00FF275C">
        <w:tc>
          <w:tcPr>
            <w:tcW w:w="1269" w:type="dxa"/>
            <w:vMerge/>
          </w:tcPr>
          <w:p w14:paraId="703784D7" w14:textId="77777777" w:rsidR="00FF275C" w:rsidRPr="008251F5" w:rsidRDefault="00FF275C" w:rsidP="00FF275C">
            <w:pPr>
              <w:keepNext/>
              <w:rPr>
                <w:rFonts w:ascii="Public Sans" w:hAnsi="Public Sans" w:cs="Arial"/>
                <w:noProof/>
                <w:szCs w:val="22"/>
                <w:lang w:eastAsia="en-AU"/>
              </w:rPr>
            </w:pPr>
          </w:p>
        </w:tc>
        <w:tc>
          <w:tcPr>
            <w:tcW w:w="2070" w:type="dxa"/>
            <w:tcBorders>
              <w:top w:val="single" w:sz="4" w:space="0" w:color="D9D9D9" w:themeColor="background1" w:themeShade="D9"/>
              <w:bottom w:val="single" w:sz="4" w:space="0" w:color="D9D9D9" w:themeColor="background1" w:themeShade="D9"/>
            </w:tcBorders>
          </w:tcPr>
          <w:p w14:paraId="1CF02950"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Manage Self</w:t>
            </w:r>
          </w:p>
        </w:tc>
        <w:tc>
          <w:tcPr>
            <w:tcW w:w="2391" w:type="dxa"/>
            <w:tcBorders>
              <w:top w:val="single" w:sz="4" w:space="0" w:color="D9D9D9" w:themeColor="background1" w:themeShade="D9"/>
              <w:bottom w:val="single" w:sz="4" w:space="0" w:color="D9D9D9" w:themeColor="background1" w:themeShade="D9"/>
            </w:tcBorders>
          </w:tcPr>
          <w:p w14:paraId="446DA99E" w14:textId="77777777" w:rsidR="00FF275C" w:rsidRPr="008251F5" w:rsidRDefault="00FF275C" w:rsidP="00FF275C">
            <w:pPr>
              <w:rPr>
                <w:rFonts w:ascii="Public Sans" w:hAnsi="Public Sans" w:cs="Arial"/>
                <w:szCs w:val="22"/>
              </w:rPr>
            </w:pPr>
            <w:r w:rsidRPr="008251F5">
              <w:rPr>
                <w:rFonts w:ascii="Public Sans" w:hAnsi="Public Sans" w:cs="Arial"/>
                <w:szCs w:val="22"/>
              </w:rPr>
              <w:t>Show drive and motivation, an ability to self-reflect and a commitment to learning</w:t>
            </w:r>
          </w:p>
        </w:tc>
        <w:sdt>
          <w:sdtPr>
            <w:rPr>
              <w:rFonts w:ascii="Public Sans" w:hAnsi="Public Sans" w:cs="Arial"/>
              <w:sz w:val="22"/>
              <w:szCs w:val="22"/>
            </w:rPr>
            <w:id w:val="1906187070"/>
            <w:placeholder>
              <w:docPart w:val="D650F123D2714BD798E757C502AC8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D9D9D9" w:themeColor="background1" w:themeShade="D9"/>
                </w:tcBorders>
              </w:tcPr>
              <w:p w14:paraId="3E10FE25"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Foundational</w:t>
                </w:r>
              </w:p>
            </w:tc>
          </w:sdtContent>
        </w:sdt>
        <w:sdt>
          <w:sdtPr>
            <w:rPr>
              <w:rFonts w:ascii="Public Sans" w:hAnsi="Public Sans" w:cs="Arial"/>
              <w:sz w:val="22"/>
              <w:szCs w:val="22"/>
            </w:rPr>
            <w:id w:val="1108005953"/>
            <w:placeholder>
              <w:docPart w:val="7959A7A3BF3D4605852CC16A4C20F33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D9D9D9" w:themeColor="background1" w:themeShade="D9"/>
                </w:tcBorders>
              </w:tcPr>
              <w:p w14:paraId="2CF2B2ED" w14:textId="4781A5A2" w:rsidR="00FF275C" w:rsidRPr="008251F5" w:rsidRDefault="00862177"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sdt>
          <w:sdtPr>
            <w:rPr>
              <w:rFonts w:ascii="Public Sans" w:hAnsi="Public Sans" w:cs="Arial"/>
              <w:sz w:val="22"/>
              <w:szCs w:val="22"/>
            </w:rPr>
            <w:id w:val="-571966813"/>
            <w:placeholder>
              <w:docPart w:val="1DA4661B2A824E7ABB1D0E69598873F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D9D9D9" w:themeColor="background1" w:themeShade="D9"/>
                </w:tcBorders>
              </w:tcPr>
              <w:p w14:paraId="75C6EDA2" w14:textId="28595558" w:rsidR="00FF275C" w:rsidRPr="008251F5" w:rsidRDefault="007C6047" w:rsidP="00FF275C">
                <w:pPr>
                  <w:pStyle w:val="TableText"/>
                  <w:keepNext/>
                  <w:rPr>
                    <w:rFonts w:ascii="Public Sans" w:hAnsi="Public Sans" w:cs="Arial"/>
                    <w:sz w:val="22"/>
                    <w:szCs w:val="22"/>
                  </w:rPr>
                </w:pPr>
                <w:r w:rsidRPr="008251F5">
                  <w:rPr>
                    <w:rFonts w:ascii="Public Sans" w:hAnsi="Public Sans" w:cs="Arial"/>
                    <w:sz w:val="22"/>
                    <w:szCs w:val="22"/>
                  </w:rPr>
                  <w:t>Adept</w:t>
                </w:r>
              </w:p>
            </w:tc>
          </w:sdtContent>
        </w:sdt>
      </w:tr>
      <w:tr w:rsidR="00FF275C" w:rsidRPr="008251F5" w14:paraId="1D753263" w14:textId="77777777" w:rsidTr="00FF275C">
        <w:tc>
          <w:tcPr>
            <w:tcW w:w="1269" w:type="dxa"/>
            <w:vMerge/>
            <w:tcBorders>
              <w:bottom w:val="single" w:sz="4" w:space="0" w:color="auto"/>
            </w:tcBorders>
          </w:tcPr>
          <w:p w14:paraId="297AC8C4" w14:textId="77777777" w:rsidR="00FF275C" w:rsidRPr="008251F5" w:rsidRDefault="00FF275C" w:rsidP="00FF275C">
            <w:pPr>
              <w:keepNext/>
              <w:rPr>
                <w:rFonts w:ascii="Public Sans" w:hAnsi="Public Sans" w:cs="Arial"/>
                <w:noProof/>
                <w:szCs w:val="22"/>
                <w:lang w:eastAsia="en-AU"/>
              </w:rPr>
            </w:pPr>
          </w:p>
        </w:tc>
        <w:tc>
          <w:tcPr>
            <w:tcW w:w="2070" w:type="dxa"/>
            <w:tcBorders>
              <w:top w:val="single" w:sz="4" w:space="0" w:color="D9D9D9" w:themeColor="background1" w:themeShade="D9"/>
              <w:bottom w:val="single" w:sz="4" w:space="0" w:color="auto"/>
            </w:tcBorders>
          </w:tcPr>
          <w:p w14:paraId="6674CC0F" w14:textId="77777777" w:rsidR="00FF275C" w:rsidRPr="008251F5" w:rsidRDefault="00FF275C" w:rsidP="00FF275C">
            <w:pPr>
              <w:pStyle w:val="TableText"/>
              <w:rPr>
                <w:rFonts w:ascii="Public Sans" w:hAnsi="Public Sans" w:cs="Arial"/>
                <w:sz w:val="22"/>
                <w:szCs w:val="22"/>
              </w:rPr>
            </w:pPr>
            <w:r w:rsidRPr="008251F5">
              <w:rPr>
                <w:rFonts w:ascii="Public Sans" w:hAnsi="Public Sans" w:cs="Arial"/>
                <w:sz w:val="22"/>
                <w:szCs w:val="22"/>
              </w:rPr>
              <w:t>Value Diversity and Inclusion</w:t>
            </w:r>
          </w:p>
        </w:tc>
        <w:tc>
          <w:tcPr>
            <w:tcW w:w="2391" w:type="dxa"/>
            <w:tcBorders>
              <w:top w:val="single" w:sz="4" w:space="0" w:color="D9D9D9" w:themeColor="background1" w:themeShade="D9"/>
              <w:bottom w:val="single" w:sz="4" w:space="0" w:color="auto"/>
            </w:tcBorders>
          </w:tcPr>
          <w:p w14:paraId="29C558E1" w14:textId="77777777" w:rsidR="00FF275C" w:rsidRPr="008251F5" w:rsidRDefault="00FF275C" w:rsidP="00FF275C">
            <w:pPr>
              <w:rPr>
                <w:rFonts w:ascii="Public Sans" w:hAnsi="Public Sans" w:cs="Arial"/>
                <w:szCs w:val="22"/>
              </w:rPr>
            </w:pPr>
            <w:r w:rsidRPr="008251F5">
              <w:rPr>
                <w:rFonts w:ascii="Public Sans" w:hAnsi="Public Sans" w:cs="Arial"/>
                <w:szCs w:val="22"/>
              </w:rPr>
              <w:t>Demonstrate inclusive behaviour and show respect for diverse backgrounds, experiences and perspectives</w:t>
            </w:r>
          </w:p>
        </w:tc>
        <w:sdt>
          <w:sdtPr>
            <w:rPr>
              <w:rFonts w:ascii="Public Sans" w:hAnsi="Public Sans" w:cs="Arial"/>
              <w:sz w:val="22"/>
              <w:szCs w:val="22"/>
            </w:rPr>
            <w:id w:val="455530251"/>
            <w:placeholder>
              <w:docPart w:val="36E565915AFF4037873E29409DCD001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auto"/>
                </w:tcBorders>
              </w:tcPr>
              <w:p w14:paraId="12EF8C21"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sdt>
          <w:sdtPr>
            <w:rPr>
              <w:rFonts w:ascii="Public Sans" w:hAnsi="Public Sans" w:cs="Arial"/>
              <w:sz w:val="22"/>
              <w:szCs w:val="22"/>
            </w:rPr>
            <w:id w:val="1737584973"/>
            <w:placeholder>
              <w:docPart w:val="2B3F2D6AE294462DB3C84C884A5410C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auto"/>
                </w:tcBorders>
              </w:tcPr>
              <w:p w14:paraId="0ADF800B" w14:textId="5B5515F8" w:rsidR="00FF275C" w:rsidRPr="008251F5" w:rsidRDefault="007C6047"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sdt>
          <w:sdtPr>
            <w:rPr>
              <w:rFonts w:ascii="Public Sans" w:hAnsi="Public Sans" w:cs="Arial"/>
              <w:sz w:val="22"/>
              <w:szCs w:val="22"/>
            </w:rPr>
            <w:id w:val="-1199622202"/>
            <w:placeholder>
              <w:docPart w:val="F4226CC21185412F9C7C4EA09FC509D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auto"/>
                </w:tcBorders>
              </w:tcPr>
              <w:p w14:paraId="3B3FE65C" w14:textId="1B050C06" w:rsidR="00FF275C" w:rsidRPr="008251F5" w:rsidRDefault="007C6047" w:rsidP="00FF275C">
                <w:pPr>
                  <w:pStyle w:val="TableText"/>
                  <w:keepNext/>
                  <w:rPr>
                    <w:rFonts w:ascii="Public Sans" w:hAnsi="Public Sans" w:cs="Arial"/>
                    <w:sz w:val="22"/>
                    <w:szCs w:val="22"/>
                  </w:rPr>
                </w:pPr>
                <w:r w:rsidRPr="008251F5">
                  <w:rPr>
                    <w:rFonts w:ascii="Public Sans" w:hAnsi="Public Sans" w:cs="Arial"/>
                    <w:sz w:val="22"/>
                    <w:szCs w:val="22"/>
                  </w:rPr>
                  <w:t>Adept</w:t>
                </w:r>
              </w:p>
            </w:tc>
          </w:sdtContent>
        </w:sdt>
      </w:tr>
      <w:tr w:rsidR="00FF275C" w:rsidRPr="008251F5" w14:paraId="6F9D0341" w14:textId="77777777" w:rsidTr="00FF275C">
        <w:tblPrEx>
          <w:tblBorders>
            <w:top w:val="single" w:sz="8" w:space="0" w:color="auto"/>
            <w:bottom w:val="single" w:sz="8" w:space="0" w:color="BCBEC0"/>
          </w:tblBorders>
        </w:tblPrEx>
        <w:trPr>
          <w:trHeight w:val="200"/>
        </w:trPr>
        <w:tc>
          <w:tcPr>
            <w:tcW w:w="1269" w:type="dxa"/>
            <w:vMerge w:val="restart"/>
            <w:tcBorders>
              <w:top w:val="single" w:sz="4" w:space="0" w:color="auto"/>
            </w:tcBorders>
            <w:shd w:val="clear" w:color="auto" w:fill="F2F2F2" w:themeFill="background1" w:themeFillShade="F2"/>
          </w:tcPr>
          <w:p w14:paraId="341AC713" w14:textId="77777777" w:rsidR="00FF275C" w:rsidRPr="008251F5" w:rsidRDefault="00FF275C" w:rsidP="00FF275C">
            <w:pPr>
              <w:keepNext/>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19F3D5AE" wp14:editId="3A5929C9">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070" w:type="dxa"/>
            <w:tcBorders>
              <w:top w:val="single" w:sz="4" w:space="0" w:color="auto"/>
              <w:bottom w:val="nil"/>
            </w:tcBorders>
            <w:shd w:val="clear" w:color="auto" w:fill="F2F2F2" w:themeFill="background1" w:themeFillShade="F2"/>
          </w:tcPr>
          <w:p w14:paraId="0253E5D8" w14:textId="77777777" w:rsidR="00FF275C" w:rsidRPr="008251F5" w:rsidRDefault="00FF275C" w:rsidP="00FF275C">
            <w:pPr>
              <w:pStyle w:val="TableText"/>
              <w:keepNext/>
              <w:rPr>
                <w:rFonts w:ascii="Public Sans" w:hAnsi="Public Sans" w:cs="Arial"/>
                <w:sz w:val="22"/>
                <w:szCs w:val="22"/>
              </w:rPr>
            </w:pPr>
          </w:p>
        </w:tc>
        <w:tc>
          <w:tcPr>
            <w:tcW w:w="2391" w:type="dxa"/>
            <w:tcBorders>
              <w:top w:val="single" w:sz="4" w:space="0" w:color="auto"/>
              <w:bottom w:val="nil"/>
            </w:tcBorders>
            <w:shd w:val="clear" w:color="auto" w:fill="F2F2F2" w:themeFill="background1" w:themeFillShade="F2"/>
          </w:tcPr>
          <w:p w14:paraId="67A53CF3" w14:textId="77777777" w:rsidR="00FF275C" w:rsidRPr="008251F5" w:rsidRDefault="00FF275C" w:rsidP="00FF275C">
            <w:pPr>
              <w:rPr>
                <w:rFonts w:ascii="Public Sans" w:hAnsi="Public Sans" w:cs="Arial"/>
                <w:szCs w:val="22"/>
              </w:rPr>
            </w:pPr>
          </w:p>
        </w:tc>
        <w:tc>
          <w:tcPr>
            <w:tcW w:w="1586" w:type="dxa"/>
            <w:tcBorders>
              <w:top w:val="single" w:sz="4" w:space="0" w:color="auto"/>
              <w:bottom w:val="nil"/>
            </w:tcBorders>
            <w:shd w:val="clear" w:color="auto" w:fill="F2F2F2" w:themeFill="background1" w:themeFillShade="F2"/>
          </w:tcPr>
          <w:p w14:paraId="492019EF" w14:textId="77777777" w:rsidR="00FF275C" w:rsidRPr="008251F5" w:rsidRDefault="00FF275C" w:rsidP="00FF275C">
            <w:pPr>
              <w:pStyle w:val="TableText"/>
              <w:keepNext/>
              <w:rPr>
                <w:rFonts w:ascii="Public Sans" w:hAnsi="Public Sans" w:cs="Arial"/>
                <w:sz w:val="22"/>
                <w:szCs w:val="22"/>
              </w:rPr>
            </w:pPr>
          </w:p>
        </w:tc>
        <w:tc>
          <w:tcPr>
            <w:tcW w:w="1586" w:type="dxa"/>
            <w:tcBorders>
              <w:top w:val="single" w:sz="4" w:space="0" w:color="auto"/>
              <w:bottom w:val="nil"/>
            </w:tcBorders>
            <w:shd w:val="clear" w:color="auto" w:fill="F2F2F2" w:themeFill="background1" w:themeFillShade="F2"/>
          </w:tcPr>
          <w:p w14:paraId="6F8FC6A1" w14:textId="77777777" w:rsidR="00FF275C" w:rsidRPr="008251F5" w:rsidRDefault="00FF275C" w:rsidP="00FF275C">
            <w:pPr>
              <w:pStyle w:val="TableText"/>
              <w:keepNext/>
              <w:rPr>
                <w:rFonts w:ascii="Public Sans" w:hAnsi="Public Sans" w:cs="Arial"/>
                <w:sz w:val="22"/>
                <w:szCs w:val="22"/>
              </w:rPr>
            </w:pPr>
          </w:p>
        </w:tc>
        <w:tc>
          <w:tcPr>
            <w:tcW w:w="1586" w:type="dxa"/>
            <w:tcBorders>
              <w:top w:val="single" w:sz="4" w:space="0" w:color="auto"/>
              <w:bottom w:val="nil"/>
            </w:tcBorders>
            <w:shd w:val="clear" w:color="auto" w:fill="F2F2F2" w:themeFill="background1" w:themeFillShade="F2"/>
          </w:tcPr>
          <w:p w14:paraId="79C40266" w14:textId="77777777" w:rsidR="00FF275C" w:rsidRPr="008251F5" w:rsidRDefault="00FF275C" w:rsidP="00FF275C">
            <w:pPr>
              <w:pStyle w:val="TableText"/>
              <w:keepNext/>
              <w:rPr>
                <w:rFonts w:ascii="Public Sans" w:hAnsi="Public Sans" w:cs="Arial"/>
                <w:sz w:val="22"/>
                <w:szCs w:val="22"/>
              </w:rPr>
            </w:pPr>
          </w:p>
        </w:tc>
      </w:tr>
      <w:tr w:rsidR="00FF275C" w:rsidRPr="008251F5" w14:paraId="72EEAA3F" w14:textId="77777777" w:rsidTr="00FF275C">
        <w:tblPrEx>
          <w:tblBorders>
            <w:top w:val="single" w:sz="8" w:space="0" w:color="auto"/>
            <w:bottom w:val="single" w:sz="8" w:space="0" w:color="BCBEC0"/>
          </w:tblBorders>
        </w:tblPrEx>
        <w:tc>
          <w:tcPr>
            <w:tcW w:w="1269" w:type="dxa"/>
            <w:vMerge/>
          </w:tcPr>
          <w:p w14:paraId="7592CCB8" w14:textId="77777777" w:rsidR="00FF275C" w:rsidRPr="008251F5" w:rsidRDefault="00FF275C" w:rsidP="00FF275C">
            <w:pPr>
              <w:keepNext/>
              <w:rPr>
                <w:rFonts w:ascii="Public Sans" w:hAnsi="Public Sans" w:cs="Arial"/>
                <w:szCs w:val="22"/>
              </w:rPr>
            </w:pPr>
          </w:p>
        </w:tc>
        <w:tc>
          <w:tcPr>
            <w:tcW w:w="2070" w:type="dxa"/>
            <w:tcBorders>
              <w:top w:val="single" w:sz="4" w:space="0" w:color="D9D9D9" w:themeColor="background1" w:themeShade="D9"/>
              <w:bottom w:val="single" w:sz="4" w:space="0" w:color="D9D9D9" w:themeColor="background1" w:themeShade="D9"/>
            </w:tcBorders>
          </w:tcPr>
          <w:p w14:paraId="1BC4B5A4"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Work Collaboratively</w:t>
            </w:r>
          </w:p>
        </w:tc>
        <w:tc>
          <w:tcPr>
            <w:tcW w:w="2391" w:type="dxa"/>
            <w:tcBorders>
              <w:top w:val="single" w:sz="4" w:space="0" w:color="D9D9D9" w:themeColor="background1" w:themeShade="D9"/>
              <w:bottom w:val="single" w:sz="4" w:space="0" w:color="D9D9D9" w:themeColor="background1" w:themeShade="D9"/>
            </w:tcBorders>
          </w:tcPr>
          <w:p w14:paraId="647925B9" w14:textId="77777777" w:rsidR="00FF275C" w:rsidRPr="008251F5" w:rsidRDefault="00FF275C" w:rsidP="00FF275C">
            <w:pPr>
              <w:rPr>
                <w:rFonts w:ascii="Public Sans" w:hAnsi="Public Sans" w:cs="Arial"/>
                <w:szCs w:val="22"/>
              </w:rPr>
            </w:pPr>
            <w:r w:rsidRPr="008251F5">
              <w:rPr>
                <w:rFonts w:ascii="Public Sans" w:hAnsi="Public Sans" w:cs="Arial"/>
                <w:szCs w:val="22"/>
              </w:rPr>
              <w:t>Collaborate with others and value their contribution</w:t>
            </w:r>
          </w:p>
        </w:tc>
        <w:sdt>
          <w:sdtPr>
            <w:rPr>
              <w:rFonts w:ascii="Public Sans" w:hAnsi="Public Sans" w:cs="Arial"/>
              <w:sz w:val="22"/>
              <w:szCs w:val="22"/>
            </w:rPr>
            <w:id w:val="2028133301"/>
            <w:placeholder>
              <w:docPart w:val="B8AB609474624EEAAE92F0305B8A44F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D9D9D9" w:themeColor="background1" w:themeShade="D9"/>
                </w:tcBorders>
              </w:tcPr>
              <w:p w14:paraId="16A91F8C" w14:textId="59E5E0CF" w:rsidR="00FF275C" w:rsidRPr="008251F5" w:rsidRDefault="00E712F1"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sdt>
          <w:sdtPr>
            <w:rPr>
              <w:rFonts w:ascii="Public Sans" w:hAnsi="Public Sans" w:cs="Arial"/>
              <w:sz w:val="22"/>
              <w:szCs w:val="22"/>
            </w:rPr>
            <w:id w:val="1328563808"/>
            <w:placeholder>
              <w:docPart w:val="DF4DA312F0B8448C8BE71CF45166B58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D9D9D9" w:themeColor="background1" w:themeShade="D9"/>
                </w:tcBorders>
              </w:tcPr>
              <w:p w14:paraId="712C0291" w14:textId="414B2009" w:rsidR="00FF275C" w:rsidRPr="008251F5" w:rsidRDefault="00E712F1"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sdt>
          <w:sdtPr>
            <w:rPr>
              <w:rFonts w:ascii="Public Sans" w:hAnsi="Public Sans" w:cs="Arial"/>
              <w:sz w:val="22"/>
              <w:szCs w:val="22"/>
            </w:rPr>
            <w:id w:val="-1371372163"/>
            <w:placeholder>
              <w:docPart w:val="E350C6018F734E9490B69EDF1F4D431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D9D9D9" w:themeColor="background1" w:themeShade="D9"/>
                </w:tcBorders>
              </w:tcPr>
              <w:p w14:paraId="406B642B" w14:textId="2131DF81" w:rsidR="00FF275C" w:rsidRPr="008251F5" w:rsidRDefault="00E712F1" w:rsidP="00FF275C">
                <w:pPr>
                  <w:pStyle w:val="TableText"/>
                  <w:keepNext/>
                  <w:rPr>
                    <w:rFonts w:ascii="Public Sans" w:hAnsi="Public Sans" w:cs="Arial"/>
                    <w:sz w:val="22"/>
                    <w:szCs w:val="22"/>
                  </w:rPr>
                </w:pPr>
                <w:r w:rsidRPr="008251F5">
                  <w:rPr>
                    <w:rFonts w:ascii="Public Sans" w:hAnsi="Public Sans" w:cs="Arial"/>
                    <w:sz w:val="22"/>
                    <w:szCs w:val="22"/>
                  </w:rPr>
                  <w:t>Adept</w:t>
                </w:r>
              </w:p>
            </w:tc>
          </w:sdtContent>
        </w:sdt>
      </w:tr>
      <w:tr w:rsidR="00FF275C" w:rsidRPr="008251F5" w14:paraId="555676D3" w14:textId="77777777" w:rsidTr="00FF275C">
        <w:tblPrEx>
          <w:tblBorders>
            <w:top w:val="single" w:sz="8" w:space="0" w:color="auto"/>
            <w:bottom w:val="single" w:sz="8" w:space="0" w:color="BCBEC0"/>
          </w:tblBorders>
        </w:tblPrEx>
        <w:tc>
          <w:tcPr>
            <w:tcW w:w="1269" w:type="dxa"/>
            <w:vMerge/>
            <w:tcBorders>
              <w:bottom w:val="single" w:sz="4" w:space="0" w:color="auto"/>
            </w:tcBorders>
          </w:tcPr>
          <w:p w14:paraId="490630EA" w14:textId="77777777" w:rsidR="00FF275C" w:rsidRPr="008251F5" w:rsidRDefault="00FF275C" w:rsidP="00FF275C">
            <w:pPr>
              <w:rPr>
                <w:rFonts w:ascii="Public Sans" w:hAnsi="Public Sans" w:cs="Arial"/>
                <w:szCs w:val="22"/>
              </w:rPr>
            </w:pPr>
          </w:p>
        </w:tc>
        <w:tc>
          <w:tcPr>
            <w:tcW w:w="2070" w:type="dxa"/>
            <w:tcBorders>
              <w:top w:val="single" w:sz="4" w:space="0" w:color="D9D9D9" w:themeColor="background1" w:themeShade="D9"/>
              <w:bottom w:val="single" w:sz="4" w:space="0" w:color="auto"/>
            </w:tcBorders>
          </w:tcPr>
          <w:p w14:paraId="0D8F6EEE" w14:textId="77777777" w:rsidR="00FF275C" w:rsidRPr="008251F5" w:rsidRDefault="00FF275C" w:rsidP="00FF275C">
            <w:pPr>
              <w:pStyle w:val="TableText"/>
              <w:rPr>
                <w:rFonts w:ascii="Public Sans" w:hAnsi="Public Sans" w:cs="Arial"/>
                <w:sz w:val="22"/>
                <w:szCs w:val="22"/>
              </w:rPr>
            </w:pPr>
            <w:r w:rsidRPr="008251F5">
              <w:rPr>
                <w:rFonts w:ascii="Public Sans" w:hAnsi="Public Sans" w:cs="Arial"/>
                <w:bCs/>
                <w:sz w:val="22"/>
                <w:szCs w:val="22"/>
              </w:rPr>
              <w:t>Influence and Negotiate</w:t>
            </w:r>
          </w:p>
        </w:tc>
        <w:tc>
          <w:tcPr>
            <w:tcW w:w="2391" w:type="dxa"/>
            <w:tcBorders>
              <w:top w:val="single" w:sz="4" w:space="0" w:color="D9D9D9" w:themeColor="background1" w:themeShade="D9"/>
              <w:bottom w:val="single" w:sz="4" w:space="0" w:color="auto"/>
            </w:tcBorders>
          </w:tcPr>
          <w:p w14:paraId="529F65D8" w14:textId="77777777" w:rsidR="00FF275C" w:rsidRPr="008251F5" w:rsidRDefault="00FF275C" w:rsidP="00FF275C">
            <w:pPr>
              <w:rPr>
                <w:rFonts w:ascii="Public Sans" w:hAnsi="Public Sans" w:cs="Arial"/>
                <w:szCs w:val="22"/>
              </w:rPr>
            </w:pPr>
            <w:r w:rsidRPr="008251F5">
              <w:rPr>
                <w:rFonts w:ascii="Public Sans" w:hAnsi="Public Sans" w:cs="Arial"/>
                <w:szCs w:val="22"/>
              </w:rPr>
              <w:t>Gain consensus and commitment from others, and resolve issues and conflicts</w:t>
            </w:r>
          </w:p>
        </w:tc>
        <w:sdt>
          <w:sdtPr>
            <w:rPr>
              <w:rFonts w:ascii="Public Sans" w:hAnsi="Public Sans" w:cs="Arial"/>
              <w:sz w:val="22"/>
              <w:szCs w:val="22"/>
            </w:rPr>
            <w:id w:val="658038475"/>
            <w:placeholder>
              <w:docPart w:val="1AF9CD4287C244549EDF4A032819301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auto"/>
                </w:tcBorders>
              </w:tcPr>
              <w:p w14:paraId="4812F0F3" w14:textId="33F1B9C6" w:rsidR="00FF275C" w:rsidRPr="008251F5" w:rsidRDefault="00E712F1" w:rsidP="00FF275C">
                <w:pPr>
                  <w:pStyle w:val="TableText"/>
                  <w:keepNext/>
                  <w:rPr>
                    <w:rFonts w:ascii="Public Sans" w:hAnsi="Public Sans" w:cs="Arial"/>
                    <w:sz w:val="22"/>
                    <w:szCs w:val="22"/>
                  </w:rPr>
                </w:pPr>
                <w:r w:rsidRPr="008251F5">
                  <w:rPr>
                    <w:rFonts w:ascii="Public Sans" w:hAnsi="Public Sans" w:cs="Arial"/>
                    <w:sz w:val="22"/>
                    <w:szCs w:val="22"/>
                  </w:rPr>
                  <w:t>Foundational</w:t>
                </w:r>
              </w:p>
            </w:tc>
          </w:sdtContent>
        </w:sdt>
        <w:sdt>
          <w:sdtPr>
            <w:rPr>
              <w:rFonts w:ascii="Public Sans" w:hAnsi="Public Sans" w:cs="Arial"/>
              <w:sz w:val="22"/>
              <w:szCs w:val="22"/>
            </w:rPr>
            <w:id w:val="528146007"/>
            <w:placeholder>
              <w:docPart w:val="8150801F71FA422B89792EE65666E20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auto"/>
                </w:tcBorders>
              </w:tcPr>
              <w:p w14:paraId="19B2802F" w14:textId="01C97327" w:rsidR="00FF275C" w:rsidRPr="008251F5" w:rsidRDefault="00E712F1"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sdt>
          <w:sdtPr>
            <w:rPr>
              <w:rFonts w:ascii="Public Sans" w:hAnsi="Public Sans" w:cs="Arial"/>
              <w:sz w:val="22"/>
              <w:szCs w:val="22"/>
            </w:rPr>
            <w:id w:val="2114546882"/>
            <w:placeholder>
              <w:docPart w:val="F5C4AE2006B6420DB755CD2BAC37F77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auto"/>
                </w:tcBorders>
              </w:tcPr>
              <w:p w14:paraId="6FEC3FBF" w14:textId="2C2BECFD" w:rsidR="00FF275C" w:rsidRPr="008251F5" w:rsidRDefault="00364EEB" w:rsidP="00FF275C">
                <w:pPr>
                  <w:pStyle w:val="TableText"/>
                  <w:keepNext/>
                  <w:rPr>
                    <w:rFonts w:ascii="Public Sans" w:hAnsi="Public Sans" w:cs="Arial"/>
                    <w:sz w:val="22"/>
                    <w:szCs w:val="22"/>
                  </w:rPr>
                </w:pPr>
                <w:r w:rsidRPr="008251F5">
                  <w:rPr>
                    <w:rFonts w:ascii="Public Sans" w:hAnsi="Public Sans" w:cs="Arial"/>
                    <w:sz w:val="22"/>
                    <w:szCs w:val="22"/>
                  </w:rPr>
                  <w:t>Adept</w:t>
                </w:r>
              </w:p>
            </w:tc>
          </w:sdtContent>
        </w:sdt>
      </w:tr>
      <w:tr w:rsidR="00FF275C" w:rsidRPr="008251F5" w14:paraId="04EFEF1F" w14:textId="77777777" w:rsidTr="00FF275C">
        <w:tblPrEx>
          <w:tblBorders>
            <w:top w:val="single" w:sz="8" w:space="0" w:color="auto"/>
            <w:bottom w:val="single" w:sz="8" w:space="0" w:color="BCBEC0"/>
          </w:tblBorders>
        </w:tblPrEx>
        <w:tc>
          <w:tcPr>
            <w:tcW w:w="1269" w:type="dxa"/>
            <w:vMerge w:val="restart"/>
            <w:tcBorders>
              <w:top w:val="single" w:sz="4" w:space="0" w:color="auto"/>
            </w:tcBorders>
            <w:shd w:val="clear" w:color="auto" w:fill="F2F2F2" w:themeFill="background1" w:themeFillShade="F2"/>
          </w:tcPr>
          <w:p w14:paraId="711960FB" w14:textId="77777777" w:rsidR="00FF275C" w:rsidRPr="008251F5" w:rsidRDefault="00FF275C" w:rsidP="00FF275C">
            <w:pPr>
              <w:keepNext/>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09A4D8FE" wp14:editId="14253B01">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070" w:type="dxa"/>
            <w:tcBorders>
              <w:top w:val="single" w:sz="4" w:space="0" w:color="auto"/>
              <w:bottom w:val="nil"/>
            </w:tcBorders>
            <w:shd w:val="clear" w:color="auto" w:fill="F2F2F2" w:themeFill="background1" w:themeFillShade="F2"/>
          </w:tcPr>
          <w:p w14:paraId="75AA5F56" w14:textId="77777777" w:rsidR="00FF275C" w:rsidRPr="008251F5" w:rsidRDefault="00FF275C" w:rsidP="00FF275C">
            <w:pPr>
              <w:rPr>
                <w:rFonts w:ascii="Public Sans" w:hAnsi="Public Sans" w:cs="Arial"/>
                <w:szCs w:val="22"/>
              </w:rPr>
            </w:pPr>
          </w:p>
        </w:tc>
        <w:tc>
          <w:tcPr>
            <w:tcW w:w="2391" w:type="dxa"/>
            <w:tcBorders>
              <w:top w:val="single" w:sz="4" w:space="0" w:color="auto"/>
              <w:bottom w:val="nil"/>
            </w:tcBorders>
            <w:shd w:val="clear" w:color="auto" w:fill="F2F2F2" w:themeFill="background1" w:themeFillShade="F2"/>
          </w:tcPr>
          <w:p w14:paraId="241864A6" w14:textId="77777777" w:rsidR="00FF275C" w:rsidRPr="008251F5" w:rsidRDefault="00FF275C" w:rsidP="00FF275C">
            <w:pPr>
              <w:pStyle w:val="TableText"/>
              <w:keepNext/>
              <w:rPr>
                <w:rFonts w:ascii="Public Sans" w:hAnsi="Public Sans" w:cs="Arial"/>
                <w:sz w:val="22"/>
                <w:szCs w:val="22"/>
              </w:rPr>
            </w:pPr>
          </w:p>
        </w:tc>
        <w:tc>
          <w:tcPr>
            <w:tcW w:w="1586" w:type="dxa"/>
            <w:tcBorders>
              <w:top w:val="single" w:sz="4" w:space="0" w:color="auto"/>
              <w:bottom w:val="nil"/>
            </w:tcBorders>
            <w:shd w:val="clear" w:color="auto" w:fill="F2F2F2" w:themeFill="background1" w:themeFillShade="F2"/>
          </w:tcPr>
          <w:p w14:paraId="56D9F843" w14:textId="77777777" w:rsidR="00FF275C" w:rsidRPr="008251F5" w:rsidRDefault="00FF275C" w:rsidP="00FF275C">
            <w:pPr>
              <w:pStyle w:val="TableText"/>
              <w:keepNext/>
              <w:rPr>
                <w:rFonts w:ascii="Public Sans" w:hAnsi="Public Sans" w:cs="Arial"/>
                <w:sz w:val="22"/>
                <w:szCs w:val="22"/>
              </w:rPr>
            </w:pPr>
          </w:p>
        </w:tc>
        <w:tc>
          <w:tcPr>
            <w:tcW w:w="1586" w:type="dxa"/>
            <w:tcBorders>
              <w:top w:val="single" w:sz="4" w:space="0" w:color="auto"/>
              <w:bottom w:val="nil"/>
            </w:tcBorders>
            <w:shd w:val="clear" w:color="auto" w:fill="F2F2F2" w:themeFill="background1" w:themeFillShade="F2"/>
          </w:tcPr>
          <w:p w14:paraId="031618E1" w14:textId="77777777" w:rsidR="00FF275C" w:rsidRPr="008251F5" w:rsidRDefault="00FF275C" w:rsidP="00FF275C">
            <w:pPr>
              <w:pStyle w:val="TableText"/>
              <w:keepNext/>
              <w:rPr>
                <w:rFonts w:ascii="Public Sans" w:hAnsi="Public Sans" w:cs="Arial"/>
                <w:sz w:val="22"/>
                <w:szCs w:val="22"/>
              </w:rPr>
            </w:pPr>
          </w:p>
        </w:tc>
        <w:tc>
          <w:tcPr>
            <w:tcW w:w="1586" w:type="dxa"/>
            <w:tcBorders>
              <w:top w:val="single" w:sz="4" w:space="0" w:color="auto"/>
              <w:bottom w:val="nil"/>
            </w:tcBorders>
            <w:shd w:val="clear" w:color="auto" w:fill="F2F2F2" w:themeFill="background1" w:themeFillShade="F2"/>
          </w:tcPr>
          <w:p w14:paraId="01C530DB" w14:textId="77777777" w:rsidR="00FF275C" w:rsidRPr="008251F5" w:rsidRDefault="00FF275C" w:rsidP="00FF275C">
            <w:pPr>
              <w:pStyle w:val="TableText"/>
              <w:keepNext/>
              <w:rPr>
                <w:rFonts w:ascii="Public Sans" w:hAnsi="Public Sans" w:cs="Arial"/>
                <w:sz w:val="22"/>
                <w:szCs w:val="22"/>
              </w:rPr>
            </w:pPr>
          </w:p>
        </w:tc>
      </w:tr>
      <w:tr w:rsidR="00FF275C" w:rsidRPr="008251F5" w14:paraId="03661796" w14:textId="77777777" w:rsidTr="00FF275C">
        <w:tblPrEx>
          <w:tblBorders>
            <w:top w:val="single" w:sz="8" w:space="0" w:color="auto"/>
            <w:bottom w:val="single" w:sz="8" w:space="0" w:color="BCBEC0"/>
          </w:tblBorders>
        </w:tblPrEx>
        <w:tc>
          <w:tcPr>
            <w:tcW w:w="1269" w:type="dxa"/>
            <w:vMerge/>
          </w:tcPr>
          <w:p w14:paraId="03B52D29" w14:textId="77777777" w:rsidR="00FF275C" w:rsidRPr="008251F5" w:rsidRDefault="00FF275C" w:rsidP="00FF275C">
            <w:pPr>
              <w:keepNext/>
              <w:rPr>
                <w:rFonts w:ascii="Public Sans" w:hAnsi="Public Sans" w:cs="Arial"/>
                <w:szCs w:val="22"/>
              </w:rPr>
            </w:pPr>
          </w:p>
        </w:tc>
        <w:tc>
          <w:tcPr>
            <w:tcW w:w="2070" w:type="dxa"/>
            <w:tcBorders>
              <w:top w:val="nil"/>
              <w:bottom w:val="single" w:sz="4" w:space="0" w:color="D9D9D9" w:themeColor="background1" w:themeShade="D9"/>
            </w:tcBorders>
          </w:tcPr>
          <w:p w14:paraId="589232E2"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Deliver Results</w:t>
            </w:r>
          </w:p>
        </w:tc>
        <w:tc>
          <w:tcPr>
            <w:tcW w:w="2391" w:type="dxa"/>
            <w:tcBorders>
              <w:top w:val="nil"/>
              <w:bottom w:val="single" w:sz="4" w:space="0" w:color="D9D9D9" w:themeColor="background1" w:themeShade="D9"/>
            </w:tcBorders>
          </w:tcPr>
          <w:p w14:paraId="7BB6E292" w14:textId="77777777" w:rsidR="00FF275C" w:rsidRPr="008251F5" w:rsidRDefault="00FF275C" w:rsidP="00FF275C">
            <w:pPr>
              <w:rPr>
                <w:rFonts w:ascii="Public Sans" w:hAnsi="Public Sans" w:cs="Arial"/>
                <w:szCs w:val="22"/>
              </w:rPr>
            </w:pPr>
            <w:r w:rsidRPr="008251F5">
              <w:rPr>
                <w:rFonts w:ascii="Public Sans" w:hAnsi="Public Sans" w:cs="Arial"/>
                <w:szCs w:val="22"/>
              </w:rPr>
              <w:t>Achieve results through the efficient use of resources and a commitment to quality outcomes</w:t>
            </w:r>
          </w:p>
        </w:tc>
        <w:sdt>
          <w:sdtPr>
            <w:rPr>
              <w:rFonts w:ascii="Public Sans" w:hAnsi="Public Sans" w:cs="Arial"/>
              <w:sz w:val="22"/>
              <w:szCs w:val="22"/>
            </w:rPr>
            <w:id w:val="1950660735"/>
            <w:placeholder>
              <w:docPart w:val="1A391079F8DF49269F841DE7E3D1BBB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nil"/>
                  <w:bottom w:val="single" w:sz="4" w:space="0" w:color="D9D9D9" w:themeColor="background1" w:themeShade="D9"/>
                </w:tcBorders>
              </w:tcPr>
              <w:p w14:paraId="321EED28"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Foundational</w:t>
                </w:r>
              </w:p>
            </w:tc>
          </w:sdtContent>
        </w:sdt>
        <w:sdt>
          <w:sdtPr>
            <w:rPr>
              <w:rFonts w:ascii="Public Sans" w:hAnsi="Public Sans" w:cs="Arial"/>
              <w:sz w:val="22"/>
              <w:szCs w:val="22"/>
            </w:rPr>
            <w:id w:val="-81913060"/>
            <w:placeholder>
              <w:docPart w:val="CFAFB8CBEBC846D38B70789A5EE20BF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nil"/>
                  <w:bottom w:val="single" w:sz="4" w:space="0" w:color="D9D9D9" w:themeColor="background1" w:themeShade="D9"/>
                </w:tcBorders>
              </w:tcPr>
              <w:p w14:paraId="677CE395" w14:textId="59641C4A" w:rsidR="00FF275C" w:rsidRPr="008251F5" w:rsidRDefault="00DB3411"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sdt>
          <w:sdtPr>
            <w:rPr>
              <w:rFonts w:ascii="Public Sans" w:hAnsi="Public Sans" w:cs="Arial"/>
              <w:sz w:val="22"/>
              <w:szCs w:val="22"/>
            </w:rPr>
            <w:id w:val="-803082429"/>
            <w:placeholder>
              <w:docPart w:val="91AA39E8BDD04F0D8C48F18629CE5BB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nil"/>
                  <w:bottom w:val="single" w:sz="4" w:space="0" w:color="D9D9D9" w:themeColor="background1" w:themeShade="D9"/>
                </w:tcBorders>
              </w:tcPr>
              <w:p w14:paraId="3D33B2FB" w14:textId="04A72A79" w:rsidR="00FF275C" w:rsidRPr="008251F5" w:rsidRDefault="00DB3411" w:rsidP="00FF275C">
                <w:pPr>
                  <w:pStyle w:val="TableText"/>
                  <w:keepNext/>
                  <w:rPr>
                    <w:rFonts w:ascii="Public Sans" w:hAnsi="Public Sans" w:cs="Arial"/>
                    <w:sz w:val="22"/>
                    <w:szCs w:val="22"/>
                  </w:rPr>
                </w:pPr>
                <w:r w:rsidRPr="008251F5">
                  <w:rPr>
                    <w:rFonts w:ascii="Public Sans" w:hAnsi="Public Sans" w:cs="Arial"/>
                    <w:sz w:val="22"/>
                    <w:szCs w:val="22"/>
                  </w:rPr>
                  <w:t>Adept</w:t>
                </w:r>
              </w:p>
            </w:tc>
          </w:sdtContent>
        </w:sdt>
      </w:tr>
      <w:tr w:rsidR="00FF275C" w:rsidRPr="008251F5" w14:paraId="336E57D4" w14:textId="77777777" w:rsidTr="00FF275C">
        <w:tblPrEx>
          <w:tblBorders>
            <w:top w:val="single" w:sz="8" w:space="0" w:color="auto"/>
            <w:bottom w:val="single" w:sz="8" w:space="0" w:color="BCBEC0"/>
          </w:tblBorders>
        </w:tblPrEx>
        <w:tc>
          <w:tcPr>
            <w:tcW w:w="1269" w:type="dxa"/>
            <w:vMerge/>
          </w:tcPr>
          <w:p w14:paraId="7EA38525" w14:textId="77777777" w:rsidR="00FF275C" w:rsidRPr="008251F5" w:rsidRDefault="00FF275C" w:rsidP="00FF275C">
            <w:pPr>
              <w:keepNext/>
              <w:rPr>
                <w:rFonts w:ascii="Public Sans" w:hAnsi="Public Sans" w:cs="Arial"/>
                <w:szCs w:val="22"/>
              </w:rPr>
            </w:pPr>
          </w:p>
        </w:tc>
        <w:tc>
          <w:tcPr>
            <w:tcW w:w="2070" w:type="dxa"/>
            <w:tcBorders>
              <w:top w:val="single" w:sz="4" w:space="0" w:color="D9D9D9" w:themeColor="background1" w:themeShade="D9"/>
              <w:bottom w:val="single" w:sz="4" w:space="0" w:color="D9D9D9" w:themeColor="background1" w:themeShade="D9"/>
            </w:tcBorders>
          </w:tcPr>
          <w:p w14:paraId="6237CA5C"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bCs/>
                <w:sz w:val="22"/>
                <w:szCs w:val="22"/>
              </w:rPr>
              <w:t>Plan and Prioritise</w:t>
            </w:r>
          </w:p>
        </w:tc>
        <w:tc>
          <w:tcPr>
            <w:tcW w:w="2391" w:type="dxa"/>
            <w:tcBorders>
              <w:top w:val="single" w:sz="4" w:space="0" w:color="D9D9D9" w:themeColor="background1" w:themeShade="D9"/>
              <w:bottom w:val="single" w:sz="4" w:space="0" w:color="D9D9D9" w:themeColor="background1" w:themeShade="D9"/>
            </w:tcBorders>
          </w:tcPr>
          <w:p w14:paraId="115B173F" w14:textId="77777777" w:rsidR="00FF275C" w:rsidRPr="008251F5" w:rsidRDefault="00FF275C" w:rsidP="00FF275C">
            <w:pPr>
              <w:rPr>
                <w:rFonts w:ascii="Public Sans" w:hAnsi="Public Sans" w:cs="Arial"/>
                <w:szCs w:val="22"/>
              </w:rPr>
            </w:pPr>
            <w:r w:rsidRPr="008251F5">
              <w:rPr>
                <w:rFonts w:ascii="Public Sans" w:hAnsi="Public Sans" w:cs="Arial"/>
                <w:szCs w:val="22"/>
              </w:rPr>
              <w:t>Plan to achieve priority outcomes and respond flexibly to changing circumstances</w:t>
            </w:r>
          </w:p>
        </w:tc>
        <w:sdt>
          <w:sdtPr>
            <w:rPr>
              <w:rFonts w:ascii="Public Sans" w:hAnsi="Public Sans" w:cs="Arial"/>
              <w:sz w:val="22"/>
              <w:szCs w:val="22"/>
            </w:rPr>
            <w:id w:val="1157725434"/>
            <w:placeholder>
              <w:docPart w:val="F76AB8FDB6074A4A80AC957D48A246E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D9D9D9" w:themeColor="background1" w:themeShade="D9"/>
                </w:tcBorders>
              </w:tcPr>
              <w:p w14:paraId="6E978DF9"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Foundational</w:t>
                </w:r>
              </w:p>
            </w:tc>
          </w:sdtContent>
        </w:sdt>
        <w:sdt>
          <w:sdtPr>
            <w:rPr>
              <w:rFonts w:ascii="Public Sans" w:hAnsi="Public Sans" w:cs="Arial"/>
              <w:sz w:val="22"/>
              <w:szCs w:val="22"/>
            </w:rPr>
            <w:id w:val="-821341126"/>
            <w:placeholder>
              <w:docPart w:val="2AA9B6AB4A58431EA23EB8E31B1171B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D9D9D9" w:themeColor="background1" w:themeShade="D9"/>
                </w:tcBorders>
              </w:tcPr>
              <w:p w14:paraId="472E6B3D" w14:textId="2F8C6B6B" w:rsidR="00FF275C" w:rsidRPr="008251F5" w:rsidRDefault="00DB3411"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sdt>
          <w:sdtPr>
            <w:rPr>
              <w:rFonts w:ascii="Public Sans" w:hAnsi="Public Sans" w:cs="Arial"/>
              <w:sz w:val="22"/>
              <w:szCs w:val="22"/>
            </w:rPr>
            <w:id w:val="-1036352382"/>
            <w:placeholder>
              <w:docPart w:val="C843866BCE784871B47C23525D18805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D9D9D9" w:themeColor="background1" w:themeShade="D9"/>
                </w:tcBorders>
              </w:tcPr>
              <w:p w14:paraId="5AD4DEA5" w14:textId="027B7B65" w:rsidR="00FF275C" w:rsidRPr="008251F5" w:rsidRDefault="00DB3411" w:rsidP="00FF275C">
                <w:pPr>
                  <w:pStyle w:val="TableText"/>
                  <w:keepNext/>
                  <w:rPr>
                    <w:rFonts w:ascii="Public Sans" w:hAnsi="Public Sans" w:cs="Arial"/>
                    <w:sz w:val="22"/>
                    <w:szCs w:val="22"/>
                  </w:rPr>
                </w:pPr>
                <w:r w:rsidRPr="008251F5">
                  <w:rPr>
                    <w:rFonts w:ascii="Public Sans" w:hAnsi="Public Sans" w:cs="Arial"/>
                    <w:sz w:val="22"/>
                    <w:szCs w:val="22"/>
                  </w:rPr>
                  <w:t>Adept</w:t>
                </w:r>
              </w:p>
            </w:tc>
          </w:sdtContent>
        </w:sdt>
      </w:tr>
      <w:tr w:rsidR="00FF275C" w:rsidRPr="008251F5" w14:paraId="155D80FB" w14:textId="77777777" w:rsidTr="00FF275C">
        <w:tblPrEx>
          <w:tblBorders>
            <w:top w:val="single" w:sz="8" w:space="0" w:color="auto"/>
            <w:bottom w:val="single" w:sz="8" w:space="0" w:color="BCBEC0"/>
          </w:tblBorders>
        </w:tblPrEx>
        <w:tc>
          <w:tcPr>
            <w:tcW w:w="1269" w:type="dxa"/>
            <w:vMerge/>
            <w:tcBorders>
              <w:bottom w:val="single" w:sz="4" w:space="0" w:color="auto"/>
            </w:tcBorders>
          </w:tcPr>
          <w:p w14:paraId="2B2C2B78" w14:textId="77777777" w:rsidR="00FF275C" w:rsidRPr="008251F5" w:rsidRDefault="00FF275C" w:rsidP="00FF275C">
            <w:pPr>
              <w:rPr>
                <w:rFonts w:ascii="Public Sans" w:hAnsi="Public Sans" w:cs="Arial"/>
                <w:szCs w:val="22"/>
              </w:rPr>
            </w:pPr>
          </w:p>
        </w:tc>
        <w:tc>
          <w:tcPr>
            <w:tcW w:w="2070" w:type="dxa"/>
            <w:tcBorders>
              <w:top w:val="single" w:sz="4" w:space="0" w:color="D9D9D9" w:themeColor="background1" w:themeShade="D9"/>
              <w:bottom w:val="single" w:sz="4" w:space="0" w:color="auto"/>
            </w:tcBorders>
          </w:tcPr>
          <w:p w14:paraId="588C710F" w14:textId="77777777" w:rsidR="00FF275C" w:rsidRPr="008251F5" w:rsidRDefault="00FF275C" w:rsidP="00FF275C">
            <w:pPr>
              <w:pStyle w:val="TableText"/>
              <w:rPr>
                <w:rFonts w:ascii="Public Sans" w:hAnsi="Public Sans" w:cs="Arial"/>
                <w:sz w:val="22"/>
                <w:szCs w:val="22"/>
              </w:rPr>
            </w:pPr>
            <w:r w:rsidRPr="008251F5">
              <w:rPr>
                <w:rFonts w:ascii="Public Sans" w:hAnsi="Public Sans" w:cs="Arial"/>
                <w:sz w:val="22"/>
                <w:szCs w:val="22"/>
              </w:rPr>
              <w:t>Demonstrate Accountability</w:t>
            </w:r>
          </w:p>
        </w:tc>
        <w:tc>
          <w:tcPr>
            <w:tcW w:w="2391" w:type="dxa"/>
            <w:tcBorders>
              <w:top w:val="single" w:sz="4" w:space="0" w:color="D9D9D9" w:themeColor="background1" w:themeShade="D9"/>
              <w:bottom w:val="single" w:sz="4" w:space="0" w:color="auto"/>
            </w:tcBorders>
          </w:tcPr>
          <w:p w14:paraId="1EDA3DD1" w14:textId="77777777" w:rsidR="00FF275C" w:rsidRPr="008251F5" w:rsidRDefault="00FF275C" w:rsidP="00FF275C">
            <w:pPr>
              <w:rPr>
                <w:rFonts w:ascii="Public Sans" w:hAnsi="Public Sans" w:cs="Arial"/>
                <w:szCs w:val="22"/>
              </w:rPr>
            </w:pPr>
            <w:r w:rsidRPr="008251F5">
              <w:rPr>
                <w:rFonts w:ascii="Public Sans" w:hAnsi="Public Sans" w:cs="Arial"/>
                <w:szCs w:val="22"/>
              </w:rPr>
              <w:t>Be proactive and responsible for own actions, and adhere to legislation, policy and guidelines</w:t>
            </w:r>
          </w:p>
        </w:tc>
        <w:sdt>
          <w:sdtPr>
            <w:rPr>
              <w:rFonts w:ascii="Public Sans" w:hAnsi="Public Sans" w:cs="Arial"/>
              <w:sz w:val="22"/>
              <w:szCs w:val="22"/>
            </w:rPr>
            <w:id w:val="-1984311058"/>
            <w:placeholder>
              <w:docPart w:val="1E6A2B7269C941AA84A3522E3A69408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auto"/>
                </w:tcBorders>
              </w:tcPr>
              <w:p w14:paraId="35824DF3"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Foundational</w:t>
                </w:r>
              </w:p>
            </w:tc>
          </w:sdtContent>
        </w:sdt>
        <w:sdt>
          <w:sdtPr>
            <w:rPr>
              <w:rFonts w:ascii="Public Sans" w:hAnsi="Public Sans" w:cs="Arial"/>
              <w:sz w:val="22"/>
              <w:szCs w:val="22"/>
            </w:rPr>
            <w:id w:val="284541876"/>
            <w:placeholder>
              <w:docPart w:val="B1CAFE2CA7D848CC8F2961638476D72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auto"/>
                </w:tcBorders>
              </w:tcPr>
              <w:p w14:paraId="62F520A4" w14:textId="0F959249" w:rsidR="00FF275C" w:rsidRPr="008251F5" w:rsidRDefault="00DB3411"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sdt>
          <w:sdtPr>
            <w:rPr>
              <w:rFonts w:ascii="Public Sans" w:hAnsi="Public Sans" w:cs="Arial"/>
              <w:sz w:val="22"/>
              <w:szCs w:val="22"/>
            </w:rPr>
            <w:id w:val="-2076958136"/>
            <w:placeholder>
              <w:docPart w:val="FCC8BDEFC2D24E35B1BF250ED5EB685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586" w:type="dxa"/>
                <w:tcBorders>
                  <w:top w:val="single" w:sz="4" w:space="0" w:color="D9D9D9" w:themeColor="background1" w:themeShade="D9"/>
                  <w:bottom w:val="single" w:sz="4" w:space="0" w:color="auto"/>
                </w:tcBorders>
              </w:tcPr>
              <w:p w14:paraId="70F22AB6" w14:textId="01F3D075" w:rsidR="00FF275C" w:rsidRPr="008251F5" w:rsidRDefault="00DB3411"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tr>
      <w:tr w:rsidR="00FF275C" w:rsidRPr="008251F5" w14:paraId="01C237D4" w14:textId="77777777" w:rsidTr="00FF275C">
        <w:tblPrEx>
          <w:tblBorders>
            <w:top w:val="single" w:sz="8" w:space="0" w:color="auto"/>
            <w:bottom w:val="single" w:sz="8" w:space="0" w:color="BCBEC0"/>
          </w:tblBorders>
        </w:tblPrEx>
        <w:tc>
          <w:tcPr>
            <w:tcW w:w="1269" w:type="dxa"/>
            <w:vMerge w:val="restart"/>
            <w:tcBorders>
              <w:top w:val="single" w:sz="4" w:space="0" w:color="auto"/>
            </w:tcBorders>
            <w:shd w:val="clear" w:color="auto" w:fill="F2F2F2" w:themeFill="background1" w:themeFillShade="F2"/>
          </w:tcPr>
          <w:p w14:paraId="3F29D036" w14:textId="77777777" w:rsidR="00FF275C" w:rsidRPr="008251F5" w:rsidRDefault="00FF275C" w:rsidP="00FF275C">
            <w:pPr>
              <w:keepNext/>
              <w:rPr>
                <w:rFonts w:ascii="Public Sans" w:hAnsi="Public Sans" w:cs="Arial"/>
                <w:szCs w:val="22"/>
              </w:rPr>
            </w:pPr>
            <w:r w:rsidRPr="008251F5">
              <w:rPr>
                <w:rFonts w:ascii="Public Sans" w:hAnsi="Public Sans" w:cs="Arial"/>
                <w:noProof/>
                <w:szCs w:val="22"/>
                <w:lang w:eastAsia="en-AU"/>
              </w:rPr>
              <w:drawing>
                <wp:inline distT="0" distB="0" distL="0" distR="0" wp14:anchorId="735547B6" wp14:editId="0F3FD003">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070" w:type="dxa"/>
            <w:tcBorders>
              <w:top w:val="single" w:sz="4" w:space="0" w:color="auto"/>
              <w:bottom w:val="nil"/>
            </w:tcBorders>
            <w:shd w:val="clear" w:color="auto" w:fill="F2F2F2" w:themeFill="background1" w:themeFillShade="F2"/>
          </w:tcPr>
          <w:p w14:paraId="422575D8" w14:textId="77777777" w:rsidR="00FF275C" w:rsidRPr="008251F5" w:rsidRDefault="00FF275C" w:rsidP="00FF275C">
            <w:pPr>
              <w:pStyle w:val="TableText"/>
              <w:keepNext/>
              <w:rPr>
                <w:rFonts w:ascii="Public Sans" w:hAnsi="Public Sans" w:cs="Arial"/>
                <w:sz w:val="22"/>
                <w:szCs w:val="22"/>
              </w:rPr>
            </w:pPr>
          </w:p>
        </w:tc>
        <w:tc>
          <w:tcPr>
            <w:tcW w:w="2391" w:type="dxa"/>
            <w:tcBorders>
              <w:top w:val="single" w:sz="4" w:space="0" w:color="auto"/>
              <w:bottom w:val="nil"/>
            </w:tcBorders>
            <w:shd w:val="clear" w:color="auto" w:fill="F2F2F2" w:themeFill="background1" w:themeFillShade="F2"/>
          </w:tcPr>
          <w:p w14:paraId="3226AB39" w14:textId="77777777" w:rsidR="00FF275C" w:rsidRPr="008251F5" w:rsidRDefault="00FF275C" w:rsidP="00FF275C">
            <w:pPr>
              <w:rPr>
                <w:rFonts w:ascii="Public Sans" w:hAnsi="Public Sans" w:cs="Arial"/>
                <w:szCs w:val="22"/>
              </w:rPr>
            </w:pPr>
          </w:p>
        </w:tc>
        <w:tc>
          <w:tcPr>
            <w:tcW w:w="1586" w:type="dxa"/>
            <w:tcBorders>
              <w:top w:val="single" w:sz="4" w:space="0" w:color="auto"/>
              <w:bottom w:val="nil"/>
            </w:tcBorders>
            <w:shd w:val="clear" w:color="auto" w:fill="F2F2F2" w:themeFill="background1" w:themeFillShade="F2"/>
          </w:tcPr>
          <w:p w14:paraId="108375B0" w14:textId="77777777" w:rsidR="00FF275C" w:rsidRPr="008251F5" w:rsidRDefault="00FF275C" w:rsidP="00FF275C">
            <w:pPr>
              <w:pStyle w:val="TableText"/>
              <w:keepNext/>
              <w:rPr>
                <w:rFonts w:ascii="Public Sans" w:hAnsi="Public Sans" w:cs="Arial"/>
                <w:sz w:val="22"/>
                <w:szCs w:val="22"/>
              </w:rPr>
            </w:pPr>
          </w:p>
        </w:tc>
        <w:tc>
          <w:tcPr>
            <w:tcW w:w="1586" w:type="dxa"/>
            <w:tcBorders>
              <w:top w:val="single" w:sz="4" w:space="0" w:color="auto"/>
              <w:bottom w:val="nil"/>
            </w:tcBorders>
            <w:shd w:val="clear" w:color="auto" w:fill="F2F2F2" w:themeFill="background1" w:themeFillShade="F2"/>
          </w:tcPr>
          <w:p w14:paraId="1E469B75" w14:textId="77777777" w:rsidR="00FF275C" w:rsidRPr="008251F5" w:rsidRDefault="00FF275C" w:rsidP="00FF275C">
            <w:pPr>
              <w:pStyle w:val="TableText"/>
              <w:keepNext/>
              <w:rPr>
                <w:rFonts w:ascii="Public Sans" w:hAnsi="Public Sans" w:cs="Arial"/>
                <w:sz w:val="22"/>
                <w:szCs w:val="22"/>
              </w:rPr>
            </w:pPr>
          </w:p>
        </w:tc>
        <w:tc>
          <w:tcPr>
            <w:tcW w:w="1586" w:type="dxa"/>
            <w:tcBorders>
              <w:top w:val="single" w:sz="4" w:space="0" w:color="auto"/>
              <w:bottom w:val="nil"/>
            </w:tcBorders>
            <w:shd w:val="clear" w:color="auto" w:fill="F2F2F2" w:themeFill="background1" w:themeFillShade="F2"/>
          </w:tcPr>
          <w:p w14:paraId="15C6AC07" w14:textId="77777777" w:rsidR="00FF275C" w:rsidRPr="008251F5" w:rsidRDefault="00FF275C" w:rsidP="00FF275C">
            <w:pPr>
              <w:pStyle w:val="TableText"/>
              <w:keepNext/>
              <w:rPr>
                <w:rFonts w:ascii="Public Sans" w:hAnsi="Public Sans" w:cs="Arial"/>
                <w:sz w:val="22"/>
                <w:szCs w:val="22"/>
              </w:rPr>
            </w:pPr>
          </w:p>
        </w:tc>
      </w:tr>
      <w:tr w:rsidR="00FF275C" w:rsidRPr="008251F5" w14:paraId="46591767" w14:textId="77777777" w:rsidTr="00FF275C">
        <w:tblPrEx>
          <w:tblBorders>
            <w:top w:val="single" w:sz="8" w:space="0" w:color="auto"/>
            <w:bottom w:val="single" w:sz="8" w:space="0" w:color="BCBEC0"/>
          </w:tblBorders>
        </w:tblPrEx>
        <w:tc>
          <w:tcPr>
            <w:tcW w:w="1269" w:type="dxa"/>
            <w:vMerge/>
          </w:tcPr>
          <w:p w14:paraId="12E464BC" w14:textId="77777777" w:rsidR="00FF275C" w:rsidRPr="008251F5" w:rsidRDefault="00FF275C" w:rsidP="00FF275C">
            <w:pPr>
              <w:keepNext/>
              <w:rPr>
                <w:rFonts w:ascii="Public Sans" w:hAnsi="Public Sans" w:cs="Arial"/>
                <w:szCs w:val="22"/>
              </w:rPr>
            </w:pPr>
          </w:p>
        </w:tc>
        <w:tc>
          <w:tcPr>
            <w:tcW w:w="2070" w:type="dxa"/>
            <w:tcBorders>
              <w:top w:val="nil"/>
              <w:bottom w:val="single" w:sz="4" w:space="0" w:color="D9D9D9" w:themeColor="background1" w:themeShade="D9"/>
              <w:right w:val="nil"/>
            </w:tcBorders>
          </w:tcPr>
          <w:p w14:paraId="5EF933EC"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Finance</w:t>
            </w:r>
          </w:p>
        </w:tc>
        <w:tc>
          <w:tcPr>
            <w:tcW w:w="2391" w:type="dxa"/>
            <w:tcBorders>
              <w:top w:val="nil"/>
              <w:left w:val="nil"/>
              <w:bottom w:val="single" w:sz="4" w:space="0" w:color="D9D9D9" w:themeColor="background1" w:themeShade="D9"/>
              <w:right w:val="nil"/>
            </w:tcBorders>
          </w:tcPr>
          <w:p w14:paraId="1949DB59" w14:textId="77777777" w:rsidR="00FF275C" w:rsidRPr="008251F5" w:rsidRDefault="00FF275C" w:rsidP="00FF275C">
            <w:pPr>
              <w:rPr>
                <w:rFonts w:ascii="Public Sans" w:hAnsi="Public Sans" w:cs="Arial"/>
                <w:szCs w:val="22"/>
              </w:rPr>
            </w:pPr>
            <w:r w:rsidRPr="008251F5">
              <w:rPr>
                <w:rFonts w:ascii="Public Sans" w:hAnsi="Public Sans" w:cs="Arial"/>
                <w:szCs w:val="22"/>
              </w:rPr>
              <w:t>Understand and apply financial processes to achieve value for money and minimise financial risk</w:t>
            </w:r>
          </w:p>
        </w:tc>
        <w:sdt>
          <w:sdtPr>
            <w:rPr>
              <w:rFonts w:ascii="Public Sans" w:hAnsi="Public Sans" w:cs="Arial"/>
              <w:sz w:val="22"/>
              <w:szCs w:val="22"/>
            </w:rPr>
            <w:id w:val="-85234695"/>
            <w:placeholder>
              <w:docPart w:val="DE5472AA99AE480F8E33EA88FA99329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nil"/>
                  <w:left w:val="nil"/>
                  <w:bottom w:val="single" w:sz="4" w:space="0" w:color="D9D9D9" w:themeColor="background1" w:themeShade="D9"/>
                </w:tcBorders>
              </w:tcPr>
              <w:p w14:paraId="4170AD6A"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Foundational</w:t>
                </w:r>
              </w:p>
            </w:tc>
          </w:sdtContent>
        </w:sdt>
        <w:sdt>
          <w:sdtPr>
            <w:rPr>
              <w:rFonts w:ascii="Public Sans" w:hAnsi="Public Sans" w:cs="Arial"/>
              <w:sz w:val="22"/>
              <w:szCs w:val="22"/>
            </w:rPr>
            <w:id w:val="2099746034"/>
            <w:placeholder>
              <w:docPart w:val="B1D757CED91B4E27BAF7F491588DC44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nil"/>
                  <w:left w:val="nil"/>
                  <w:bottom w:val="single" w:sz="4" w:space="0" w:color="D9D9D9" w:themeColor="background1" w:themeShade="D9"/>
                  <w:right w:val="nil"/>
                </w:tcBorders>
              </w:tcPr>
              <w:p w14:paraId="1AB98B4F" w14:textId="70560541" w:rsidR="00FF275C" w:rsidRPr="008251F5" w:rsidRDefault="00CC3DB2" w:rsidP="00FF275C">
                <w:pPr>
                  <w:pStyle w:val="TableText"/>
                  <w:keepNext/>
                  <w:rPr>
                    <w:rFonts w:ascii="Public Sans" w:hAnsi="Public Sans" w:cs="Arial"/>
                    <w:sz w:val="22"/>
                    <w:szCs w:val="22"/>
                  </w:rPr>
                </w:pPr>
                <w:r w:rsidRPr="008251F5">
                  <w:rPr>
                    <w:rFonts w:ascii="Public Sans" w:hAnsi="Public Sans" w:cs="Arial"/>
                    <w:sz w:val="22"/>
                    <w:szCs w:val="22"/>
                  </w:rPr>
                  <w:t>Foundational</w:t>
                </w:r>
              </w:p>
            </w:tc>
          </w:sdtContent>
        </w:sdt>
        <w:sdt>
          <w:sdtPr>
            <w:rPr>
              <w:rFonts w:ascii="Public Sans" w:hAnsi="Public Sans" w:cs="Arial"/>
              <w:sz w:val="22"/>
              <w:szCs w:val="22"/>
            </w:rPr>
            <w:id w:val="-1376393218"/>
            <w:placeholder>
              <w:docPart w:val="C0D362252F1042DFBCFED2810A90692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nil"/>
                  <w:left w:val="nil"/>
                  <w:bottom w:val="single" w:sz="4" w:space="0" w:color="D9D9D9" w:themeColor="background1" w:themeShade="D9"/>
                </w:tcBorders>
              </w:tcPr>
              <w:p w14:paraId="5B221A55" w14:textId="4D44E0DF" w:rsidR="00FF275C" w:rsidRPr="008251F5" w:rsidRDefault="00CC3DB2"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tr>
      <w:tr w:rsidR="00FF275C" w:rsidRPr="008251F5" w14:paraId="64EF1180" w14:textId="77777777" w:rsidTr="00FF275C">
        <w:tblPrEx>
          <w:tblBorders>
            <w:top w:val="single" w:sz="8" w:space="0" w:color="auto"/>
            <w:bottom w:val="single" w:sz="8" w:space="0" w:color="BCBEC0"/>
          </w:tblBorders>
        </w:tblPrEx>
        <w:tc>
          <w:tcPr>
            <w:tcW w:w="1269" w:type="dxa"/>
            <w:vMerge/>
          </w:tcPr>
          <w:p w14:paraId="62E3B32A" w14:textId="77777777" w:rsidR="00FF275C" w:rsidRPr="008251F5" w:rsidRDefault="00FF275C" w:rsidP="00FF275C">
            <w:pPr>
              <w:keepNext/>
              <w:rPr>
                <w:rFonts w:ascii="Public Sans" w:hAnsi="Public Sans" w:cs="Arial"/>
                <w:szCs w:val="22"/>
              </w:rPr>
            </w:pPr>
          </w:p>
        </w:tc>
        <w:tc>
          <w:tcPr>
            <w:tcW w:w="2070" w:type="dxa"/>
            <w:tcBorders>
              <w:top w:val="single" w:sz="4" w:space="0" w:color="D9D9D9" w:themeColor="background1" w:themeShade="D9"/>
              <w:bottom w:val="single" w:sz="4" w:space="0" w:color="D9D9D9" w:themeColor="background1" w:themeShade="D9"/>
              <w:right w:val="nil"/>
            </w:tcBorders>
          </w:tcPr>
          <w:p w14:paraId="545D4FE9"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bCs/>
                <w:sz w:val="22"/>
                <w:szCs w:val="22"/>
              </w:rPr>
              <w:t>Technology</w:t>
            </w:r>
          </w:p>
        </w:tc>
        <w:tc>
          <w:tcPr>
            <w:tcW w:w="2391" w:type="dxa"/>
            <w:tcBorders>
              <w:top w:val="single" w:sz="4" w:space="0" w:color="D9D9D9" w:themeColor="background1" w:themeShade="D9"/>
              <w:left w:val="nil"/>
              <w:bottom w:val="single" w:sz="4" w:space="0" w:color="D9D9D9" w:themeColor="background1" w:themeShade="D9"/>
              <w:right w:val="nil"/>
            </w:tcBorders>
          </w:tcPr>
          <w:p w14:paraId="1ACF8EF0" w14:textId="77777777" w:rsidR="00FF275C" w:rsidRPr="008251F5" w:rsidRDefault="00FF275C" w:rsidP="00FF275C">
            <w:pPr>
              <w:rPr>
                <w:rFonts w:ascii="Public Sans" w:hAnsi="Public Sans" w:cs="Arial"/>
                <w:szCs w:val="22"/>
              </w:rPr>
            </w:pPr>
            <w:r w:rsidRPr="008251F5">
              <w:rPr>
                <w:rFonts w:ascii="Public Sans" w:hAnsi="Public Sans" w:cs="Arial"/>
                <w:szCs w:val="22"/>
              </w:rPr>
              <w:t>Understand and use available technologies to maximise efficiencies and effectiveness</w:t>
            </w:r>
          </w:p>
        </w:tc>
        <w:sdt>
          <w:sdtPr>
            <w:rPr>
              <w:rFonts w:ascii="Public Sans" w:hAnsi="Public Sans" w:cs="Arial"/>
              <w:sz w:val="22"/>
              <w:szCs w:val="22"/>
            </w:rPr>
            <w:id w:val="1736584465"/>
            <w:placeholder>
              <w:docPart w:val="3680AB1FE9184F2C8C2863C32EA201D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left w:val="nil"/>
                  <w:bottom w:val="single" w:sz="4" w:space="0" w:color="D9D9D9" w:themeColor="background1" w:themeShade="D9"/>
                </w:tcBorders>
              </w:tcPr>
              <w:p w14:paraId="27AB593E"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Foundational</w:t>
                </w:r>
              </w:p>
            </w:tc>
          </w:sdtContent>
        </w:sdt>
        <w:sdt>
          <w:sdtPr>
            <w:rPr>
              <w:rFonts w:ascii="Public Sans" w:hAnsi="Public Sans" w:cs="Arial"/>
              <w:sz w:val="22"/>
              <w:szCs w:val="22"/>
            </w:rPr>
            <w:id w:val="140622575"/>
            <w:placeholder>
              <w:docPart w:val="B23A9DCC58EB49A7AE3A8BE965F77A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left w:val="nil"/>
                  <w:bottom w:val="single" w:sz="4" w:space="0" w:color="D9D9D9" w:themeColor="background1" w:themeShade="D9"/>
                  <w:right w:val="nil"/>
                </w:tcBorders>
              </w:tcPr>
              <w:p w14:paraId="738B6102" w14:textId="7C81FEF5" w:rsidR="00FF275C" w:rsidRPr="008251F5" w:rsidRDefault="00CC3DB2" w:rsidP="00FF275C">
                <w:pPr>
                  <w:pStyle w:val="TableText"/>
                  <w:keepNext/>
                  <w:rPr>
                    <w:rFonts w:ascii="Public Sans" w:hAnsi="Public Sans" w:cs="Arial"/>
                    <w:sz w:val="22"/>
                    <w:szCs w:val="22"/>
                  </w:rPr>
                </w:pPr>
                <w:r w:rsidRPr="008251F5">
                  <w:rPr>
                    <w:rFonts w:ascii="Public Sans" w:hAnsi="Public Sans" w:cs="Arial"/>
                    <w:sz w:val="22"/>
                    <w:szCs w:val="22"/>
                  </w:rPr>
                  <w:t>Foundational</w:t>
                </w:r>
              </w:p>
            </w:tc>
          </w:sdtContent>
        </w:sdt>
        <w:sdt>
          <w:sdtPr>
            <w:rPr>
              <w:rFonts w:ascii="Public Sans" w:hAnsi="Public Sans" w:cs="Arial"/>
              <w:sz w:val="22"/>
              <w:szCs w:val="22"/>
            </w:rPr>
            <w:id w:val="2020349661"/>
            <w:placeholder>
              <w:docPart w:val="675573543E004D17BFFCF1BFFE382AA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left w:val="nil"/>
                  <w:bottom w:val="single" w:sz="4" w:space="0" w:color="D9D9D9" w:themeColor="background1" w:themeShade="D9"/>
                </w:tcBorders>
              </w:tcPr>
              <w:p w14:paraId="4515807D" w14:textId="4E3CFB1C" w:rsidR="00FF275C" w:rsidRPr="008251F5" w:rsidRDefault="00CC3DB2"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tr>
      <w:tr w:rsidR="00FF275C" w:rsidRPr="008251F5" w14:paraId="0E524F65" w14:textId="77777777" w:rsidTr="00FF275C">
        <w:tblPrEx>
          <w:tblBorders>
            <w:top w:val="single" w:sz="8" w:space="0" w:color="auto"/>
            <w:bottom w:val="single" w:sz="8" w:space="0" w:color="BCBEC0"/>
          </w:tblBorders>
        </w:tblPrEx>
        <w:tc>
          <w:tcPr>
            <w:tcW w:w="1269" w:type="dxa"/>
            <w:vMerge/>
          </w:tcPr>
          <w:p w14:paraId="427F5063" w14:textId="77777777" w:rsidR="00FF275C" w:rsidRPr="008251F5" w:rsidRDefault="00FF275C" w:rsidP="00FF275C">
            <w:pPr>
              <w:keepNext/>
              <w:rPr>
                <w:rFonts w:ascii="Public Sans" w:hAnsi="Public Sans" w:cs="Arial"/>
                <w:szCs w:val="22"/>
              </w:rPr>
            </w:pPr>
          </w:p>
        </w:tc>
        <w:tc>
          <w:tcPr>
            <w:tcW w:w="2070" w:type="dxa"/>
            <w:tcBorders>
              <w:top w:val="single" w:sz="4" w:space="0" w:color="D9D9D9" w:themeColor="background1" w:themeShade="D9"/>
              <w:bottom w:val="single" w:sz="4" w:space="0" w:color="D9D9D9" w:themeColor="background1" w:themeShade="D9"/>
              <w:right w:val="nil"/>
            </w:tcBorders>
          </w:tcPr>
          <w:p w14:paraId="293BCD98"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Procurement and Contract Management</w:t>
            </w:r>
          </w:p>
        </w:tc>
        <w:tc>
          <w:tcPr>
            <w:tcW w:w="2391" w:type="dxa"/>
            <w:tcBorders>
              <w:top w:val="single" w:sz="4" w:space="0" w:color="D9D9D9" w:themeColor="background1" w:themeShade="D9"/>
              <w:left w:val="nil"/>
              <w:bottom w:val="single" w:sz="4" w:space="0" w:color="D9D9D9" w:themeColor="background1" w:themeShade="D9"/>
              <w:right w:val="nil"/>
            </w:tcBorders>
          </w:tcPr>
          <w:p w14:paraId="764AFBB5" w14:textId="77777777" w:rsidR="00FF275C" w:rsidRPr="008251F5" w:rsidRDefault="00FF275C" w:rsidP="00FF275C">
            <w:pPr>
              <w:rPr>
                <w:rFonts w:ascii="Public Sans" w:hAnsi="Public Sans" w:cs="Arial"/>
                <w:szCs w:val="22"/>
              </w:rPr>
            </w:pPr>
            <w:r w:rsidRPr="008251F5">
              <w:rPr>
                <w:rFonts w:ascii="Public Sans" w:hAnsi="Public Sans" w:cs="Arial"/>
                <w:szCs w:val="22"/>
              </w:rPr>
              <w:t>Understand and apply procurement processes to ensure effective purchasing and contract performance</w:t>
            </w:r>
          </w:p>
        </w:tc>
        <w:sdt>
          <w:sdtPr>
            <w:rPr>
              <w:rFonts w:ascii="Public Sans" w:hAnsi="Public Sans" w:cs="Arial"/>
              <w:sz w:val="22"/>
              <w:szCs w:val="22"/>
            </w:rPr>
            <w:id w:val="490068040"/>
            <w:placeholder>
              <w:docPart w:val="5DA19AFADD2A4BD1908591D7ABACDE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left w:val="nil"/>
                  <w:bottom w:val="single" w:sz="4" w:space="0" w:color="D9D9D9" w:themeColor="background1" w:themeShade="D9"/>
                </w:tcBorders>
              </w:tcPr>
              <w:p w14:paraId="35A75780"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Foundational</w:t>
                </w:r>
              </w:p>
            </w:tc>
          </w:sdtContent>
        </w:sdt>
        <w:sdt>
          <w:sdtPr>
            <w:rPr>
              <w:rFonts w:ascii="Public Sans" w:hAnsi="Public Sans" w:cs="Arial"/>
              <w:sz w:val="22"/>
              <w:szCs w:val="22"/>
            </w:rPr>
            <w:id w:val="-1999110975"/>
            <w:placeholder>
              <w:docPart w:val="A76E2A70A19D4D188A09A6EB6D6D6AA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left w:val="nil"/>
                  <w:bottom w:val="single" w:sz="4" w:space="0" w:color="D9D9D9" w:themeColor="background1" w:themeShade="D9"/>
                  <w:right w:val="nil"/>
                </w:tcBorders>
              </w:tcPr>
              <w:p w14:paraId="6FD49001" w14:textId="6183CF9B" w:rsidR="00FF275C" w:rsidRPr="008251F5" w:rsidRDefault="00CC3DB2" w:rsidP="00FF275C">
                <w:pPr>
                  <w:pStyle w:val="TableText"/>
                  <w:keepNext/>
                  <w:rPr>
                    <w:rFonts w:ascii="Public Sans" w:hAnsi="Public Sans" w:cs="Arial"/>
                    <w:sz w:val="22"/>
                    <w:szCs w:val="22"/>
                  </w:rPr>
                </w:pPr>
                <w:r w:rsidRPr="008251F5">
                  <w:rPr>
                    <w:rFonts w:ascii="Public Sans" w:hAnsi="Public Sans" w:cs="Arial"/>
                    <w:sz w:val="22"/>
                    <w:szCs w:val="22"/>
                  </w:rPr>
                  <w:t>Foundational</w:t>
                </w:r>
              </w:p>
            </w:tc>
          </w:sdtContent>
        </w:sdt>
        <w:sdt>
          <w:sdtPr>
            <w:rPr>
              <w:rFonts w:ascii="Public Sans" w:hAnsi="Public Sans" w:cs="Arial"/>
              <w:sz w:val="22"/>
              <w:szCs w:val="22"/>
            </w:rPr>
            <w:id w:val="-406154072"/>
            <w:placeholder>
              <w:docPart w:val="8DEDC8E7127347A895E2C5A8B6F9D8D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left w:val="nil"/>
                  <w:bottom w:val="single" w:sz="4" w:space="0" w:color="D9D9D9" w:themeColor="background1" w:themeShade="D9"/>
                </w:tcBorders>
              </w:tcPr>
              <w:p w14:paraId="48A573A5" w14:textId="6A96FA81" w:rsidR="00FF275C" w:rsidRPr="008251F5" w:rsidRDefault="00CC3DB2"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tr>
      <w:tr w:rsidR="00FF275C" w:rsidRPr="008251F5" w14:paraId="4B66B700" w14:textId="77777777" w:rsidTr="00FF275C">
        <w:tblPrEx>
          <w:tblBorders>
            <w:top w:val="single" w:sz="8" w:space="0" w:color="auto"/>
            <w:bottom w:val="single" w:sz="8" w:space="0" w:color="BCBEC0"/>
          </w:tblBorders>
        </w:tblPrEx>
        <w:trPr>
          <w:cantSplit/>
        </w:trPr>
        <w:tc>
          <w:tcPr>
            <w:tcW w:w="1269" w:type="dxa"/>
            <w:vMerge w:val="restart"/>
            <w:tcBorders>
              <w:top w:val="single" w:sz="4" w:space="0" w:color="auto"/>
            </w:tcBorders>
            <w:shd w:val="clear" w:color="auto" w:fill="F2F2F2" w:themeFill="background1" w:themeFillShade="F2"/>
          </w:tcPr>
          <w:p w14:paraId="06BC8FFD" w14:textId="77777777" w:rsidR="00FF275C" w:rsidRPr="008251F5" w:rsidRDefault="00FF275C" w:rsidP="00FF275C">
            <w:pPr>
              <w:keepNext/>
              <w:rPr>
                <w:rFonts w:ascii="Public Sans" w:hAnsi="Public Sans" w:cs="Arial"/>
                <w:noProof/>
                <w:szCs w:val="22"/>
                <w:lang w:eastAsia="en-AU"/>
              </w:rPr>
            </w:pPr>
            <w:r w:rsidRPr="008251F5">
              <w:rPr>
                <w:rFonts w:ascii="Public Sans" w:hAnsi="Public Sans" w:cs="Arial"/>
                <w:noProof/>
                <w:szCs w:val="22"/>
                <w:lang w:eastAsia="en-AU"/>
              </w:rPr>
              <w:drawing>
                <wp:inline distT="0" distB="0" distL="0" distR="0" wp14:anchorId="6FDA4465" wp14:editId="7B769505">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070" w:type="dxa"/>
            <w:tcBorders>
              <w:top w:val="single" w:sz="4" w:space="0" w:color="auto"/>
              <w:bottom w:val="nil"/>
            </w:tcBorders>
            <w:shd w:val="clear" w:color="auto" w:fill="F2F2F2" w:themeFill="background1" w:themeFillShade="F2"/>
          </w:tcPr>
          <w:p w14:paraId="0AEC9C87" w14:textId="77777777" w:rsidR="00FF275C" w:rsidRPr="008251F5" w:rsidRDefault="00FF275C" w:rsidP="00FF275C">
            <w:pPr>
              <w:pStyle w:val="TableText"/>
              <w:keepNext/>
              <w:rPr>
                <w:rFonts w:ascii="Public Sans" w:hAnsi="Public Sans" w:cs="Arial"/>
                <w:sz w:val="22"/>
                <w:szCs w:val="22"/>
              </w:rPr>
            </w:pPr>
          </w:p>
        </w:tc>
        <w:tc>
          <w:tcPr>
            <w:tcW w:w="2391" w:type="dxa"/>
            <w:tcBorders>
              <w:top w:val="single" w:sz="4" w:space="0" w:color="auto"/>
              <w:bottom w:val="nil"/>
            </w:tcBorders>
            <w:shd w:val="clear" w:color="auto" w:fill="F2F2F2" w:themeFill="background1" w:themeFillShade="F2"/>
          </w:tcPr>
          <w:p w14:paraId="323DA2B0" w14:textId="77777777" w:rsidR="00FF275C" w:rsidRPr="008251F5" w:rsidRDefault="00FF275C" w:rsidP="00FF275C">
            <w:pPr>
              <w:rPr>
                <w:rFonts w:ascii="Public Sans" w:hAnsi="Public Sans" w:cs="Arial"/>
                <w:szCs w:val="22"/>
              </w:rPr>
            </w:pPr>
          </w:p>
        </w:tc>
        <w:tc>
          <w:tcPr>
            <w:tcW w:w="1586" w:type="dxa"/>
            <w:tcBorders>
              <w:top w:val="single" w:sz="4" w:space="0" w:color="auto"/>
              <w:bottom w:val="nil"/>
            </w:tcBorders>
            <w:shd w:val="clear" w:color="auto" w:fill="F2F2F2" w:themeFill="background1" w:themeFillShade="F2"/>
          </w:tcPr>
          <w:p w14:paraId="019703E5" w14:textId="77777777" w:rsidR="00FF275C" w:rsidRPr="008251F5" w:rsidRDefault="00FF275C" w:rsidP="00FF275C">
            <w:pPr>
              <w:pStyle w:val="TableText"/>
              <w:keepNext/>
              <w:rPr>
                <w:rFonts w:ascii="Public Sans" w:hAnsi="Public Sans" w:cs="Arial"/>
                <w:sz w:val="22"/>
                <w:szCs w:val="22"/>
              </w:rPr>
            </w:pPr>
          </w:p>
        </w:tc>
        <w:tc>
          <w:tcPr>
            <w:tcW w:w="1586" w:type="dxa"/>
            <w:tcBorders>
              <w:top w:val="single" w:sz="4" w:space="0" w:color="auto"/>
              <w:bottom w:val="nil"/>
            </w:tcBorders>
            <w:shd w:val="clear" w:color="auto" w:fill="F2F2F2" w:themeFill="background1" w:themeFillShade="F2"/>
          </w:tcPr>
          <w:p w14:paraId="197D2662" w14:textId="77777777" w:rsidR="00FF275C" w:rsidRPr="008251F5" w:rsidRDefault="00FF275C" w:rsidP="00FF275C">
            <w:pPr>
              <w:pStyle w:val="TableText"/>
              <w:keepNext/>
              <w:rPr>
                <w:rFonts w:ascii="Public Sans" w:hAnsi="Public Sans" w:cs="Arial"/>
                <w:sz w:val="22"/>
                <w:szCs w:val="22"/>
              </w:rPr>
            </w:pPr>
          </w:p>
        </w:tc>
        <w:tc>
          <w:tcPr>
            <w:tcW w:w="1586" w:type="dxa"/>
            <w:tcBorders>
              <w:top w:val="single" w:sz="4" w:space="0" w:color="auto"/>
              <w:bottom w:val="nil"/>
            </w:tcBorders>
            <w:shd w:val="clear" w:color="auto" w:fill="F2F2F2" w:themeFill="background1" w:themeFillShade="F2"/>
          </w:tcPr>
          <w:p w14:paraId="71364E4C" w14:textId="77777777" w:rsidR="00FF275C" w:rsidRPr="008251F5" w:rsidRDefault="00FF275C" w:rsidP="00FF275C">
            <w:pPr>
              <w:pStyle w:val="TableText"/>
              <w:keepNext/>
              <w:rPr>
                <w:rFonts w:ascii="Public Sans" w:hAnsi="Public Sans" w:cs="Arial"/>
                <w:sz w:val="22"/>
                <w:szCs w:val="22"/>
              </w:rPr>
            </w:pPr>
          </w:p>
        </w:tc>
      </w:tr>
      <w:tr w:rsidR="00FF275C" w:rsidRPr="008251F5" w14:paraId="053C4292" w14:textId="77777777" w:rsidTr="00FF275C">
        <w:tblPrEx>
          <w:tblBorders>
            <w:top w:val="single" w:sz="8" w:space="0" w:color="auto"/>
            <w:bottom w:val="single" w:sz="8" w:space="0" w:color="BCBEC0"/>
          </w:tblBorders>
        </w:tblPrEx>
        <w:trPr>
          <w:cantSplit/>
        </w:trPr>
        <w:tc>
          <w:tcPr>
            <w:tcW w:w="1269" w:type="dxa"/>
            <w:vMerge/>
          </w:tcPr>
          <w:p w14:paraId="1BDCDEBF" w14:textId="77777777" w:rsidR="00FF275C" w:rsidRPr="008251F5" w:rsidRDefault="00FF275C" w:rsidP="00FF275C">
            <w:pPr>
              <w:keepNext/>
              <w:rPr>
                <w:rFonts w:ascii="Public Sans" w:hAnsi="Public Sans" w:cs="Arial"/>
                <w:szCs w:val="22"/>
              </w:rPr>
            </w:pPr>
          </w:p>
        </w:tc>
        <w:tc>
          <w:tcPr>
            <w:tcW w:w="2070" w:type="dxa"/>
            <w:tcBorders>
              <w:top w:val="single" w:sz="4" w:space="0" w:color="D9D9D9" w:themeColor="background1" w:themeShade="D9"/>
              <w:bottom w:val="single" w:sz="4" w:space="0" w:color="D9D9D9" w:themeColor="background1" w:themeShade="D9"/>
            </w:tcBorders>
          </w:tcPr>
          <w:p w14:paraId="0359F8CB"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Inspire Direction and Purpose</w:t>
            </w:r>
          </w:p>
        </w:tc>
        <w:tc>
          <w:tcPr>
            <w:tcW w:w="2391" w:type="dxa"/>
            <w:tcBorders>
              <w:top w:val="single" w:sz="4" w:space="0" w:color="D9D9D9" w:themeColor="background1" w:themeShade="D9"/>
              <w:bottom w:val="single" w:sz="4" w:space="0" w:color="D9D9D9" w:themeColor="background1" w:themeShade="D9"/>
            </w:tcBorders>
          </w:tcPr>
          <w:p w14:paraId="2DAA2816" w14:textId="77777777" w:rsidR="00FF275C" w:rsidRPr="008251F5" w:rsidRDefault="00FF275C" w:rsidP="00FF275C">
            <w:pPr>
              <w:rPr>
                <w:rFonts w:ascii="Public Sans" w:hAnsi="Public Sans" w:cs="Arial"/>
                <w:szCs w:val="22"/>
              </w:rPr>
            </w:pPr>
            <w:r w:rsidRPr="008251F5">
              <w:rPr>
                <w:rFonts w:ascii="Public Sans" w:hAnsi="Public Sans" w:cs="Arial"/>
                <w:szCs w:val="22"/>
              </w:rPr>
              <w:t>Communicate goals, priorities and vision, and recognise achievements</w:t>
            </w:r>
          </w:p>
        </w:tc>
        <w:sdt>
          <w:sdtPr>
            <w:rPr>
              <w:rFonts w:ascii="Public Sans" w:hAnsi="Public Sans" w:cs="Arial"/>
              <w:sz w:val="22"/>
              <w:szCs w:val="22"/>
            </w:rPr>
            <w:id w:val="-2074409806"/>
            <w:placeholder>
              <w:docPart w:val="D29C4C5231F7406184244DEDB6EF805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bottom w:val="single" w:sz="4" w:space="0" w:color="D9D9D9" w:themeColor="background1" w:themeShade="D9"/>
                </w:tcBorders>
              </w:tcPr>
              <w:p w14:paraId="73D0B180"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N/A</w:t>
                </w:r>
              </w:p>
            </w:tc>
          </w:sdtContent>
        </w:sdt>
        <w:sdt>
          <w:sdtPr>
            <w:rPr>
              <w:rFonts w:ascii="Public Sans" w:hAnsi="Public Sans" w:cs="Arial"/>
              <w:sz w:val="22"/>
              <w:szCs w:val="22"/>
            </w:rPr>
            <w:id w:val="-1752263392"/>
            <w:placeholder>
              <w:docPart w:val="EB5F76D8A65545F2BB56C741879010C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bottom w:val="single" w:sz="4" w:space="0" w:color="D9D9D9" w:themeColor="background1" w:themeShade="D9"/>
                </w:tcBorders>
              </w:tcPr>
              <w:p w14:paraId="28366FB7"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N/A</w:t>
                </w:r>
              </w:p>
            </w:tc>
          </w:sdtContent>
        </w:sdt>
        <w:sdt>
          <w:sdtPr>
            <w:rPr>
              <w:rFonts w:ascii="Public Sans" w:hAnsi="Public Sans" w:cs="Arial"/>
              <w:sz w:val="22"/>
              <w:szCs w:val="22"/>
            </w:rPr>
            <w:id w:val="-1742396530"/>
            <w:placeholder>
              <w:docPart w:val="451CFE3B130D417A970230649ADCBFB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bottom w:val="single" w:sz="4" w:space="0" w:color="D9D9D9" w:themeColor="background1" w:themeShade="D9"/>
                </w:tcBorders>
              </w:tcPr>
              <w:p w14:paraId="4B688ED4" w14:textId="2D3301A3" w:rsidR="00FF275C" w:rsidRPr="008251F5" w:rsidRDefault="00CC3DB2"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tr>
      <w:tr w:rsidR="00FF275C" w:rsidRPr="008251F5" w14:paraId="0836C53F" w14:textId="77777777" w:rsidTr="00FF275C">
        <w:tblPrEx>
          <w:tblBorders>
            <w:top w:val="single" w:sz="8" w:space="0" w:color="auto"/>
            <w:bottom w:val="single" w:sz="8" w:space="0" w:color="BCBEC0"/>
          </w:tblBorders>
        </w:tblPrEx>
        <w:trPr>
          <w:cantSplit/>
        </w:trPr>
        <w:tc>
          <w:tcPr>
            <w:tcW w:w="1269" w:type="dxa"/>
            <w:vMerge/>
          </w:tcPr>
          <w:p w14:paraId="73D28F90" w14:textId="77777777" w:rsidR="00FF275C" w:rsidRPr="008251F5" w:rsidRDefault="00FF275C" w:rsidP="00FF275C">
            <w:pPr>
              <w:keepNext/>
              <w:rPr>
                <w:rFonts w:ascii="Public Sans" w:hAnsi="Public Sans" w:cs="Arial"/>
                <w:szCs w:val="22"/>
              </w:rPr>
            </w:pPr>
          </w:p>
        </w:tc>
        <w:tc>
          <w:tcPr>
            <w:tcW w:w="2070" w:type="dxa"/>
            <w:tcBorders>
              <w:top w:val="single" w:sz="4" w:space="0" w:color="D9D9D9" w:themeColor="background1" w:themeShade="D9"/>
              <w:bottom w:val="single" w:sz="4" w:space="0" w:color="D9D9D9" w:themeColor="background1" w:themeShade="D9"/>
            </w:tcBorders>
          </w:tcPr>
          <w:p w14:paraId="6FDA6DD0"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bCs/>
                <w:sz w:val="22"/>
                <w:szCs w:val="22"/>
              </w:rPr>
              <w:t>Optimise Business Outcomes</w:t>
            </w:r>
          </w:p>
        </w:tc>
        <w:tc>
          <w:tcPr>
            <w:tcW w:w="2391" w:type="dxa"/>
            <w:tcBorders>
              <w:top w:val="single" w:sz="4" w:space="0" w:color="D9D9D9" w:themeColor="background1" w:themeShade="D9"/>
              <w:bottom w:val="single" w:sz="4" w:space="0" w:color="D9D9D9" w:themeColor="background1" w:themeShade="D9"/>
            </w:tcBorders>
          </w:tcPr>
          <w:p w14:paraId="29B3B0FC" w14:textId="77777777" w:rsidR="00FF275C" w:rsidRPr="008251F5" w:rsidRDefault="00FF275C" w:rsidP="00FF275C">
            <w:pPr>
              <w:rPr>
                <w:rFonts w:ascii="Public Sans" w:hAnsi="Public Sans" w:cs="Arial"/>
                <w:szCs w:val="22"/>
              </w:rPr>
            </w:pPr>
            <w:r w:rsidRPr="008251F5">
              <w:rPr>
                <w:rFonts w:ascii="Public Sans" w:hAnsi="Public Sans" w:cs="Arial"/>
                <w:szCs w:val="22"/>
              </w:rPr>
              <w:t>Manage people and resources effectively to achieve public value</w:t>
            </w:r>
          </w:p>
        </w:tc>
        <w:sdt>
          <w:sdtPr>
            <w:rPr>
              <w:rFonts w:ascii="Public Sans" w:hAnsi="Public Sans" w:cs="Arial"/>
              <w:sz w:val="22"/>
              <w:szCs w:val="22"/>
            </w:rPr>
            <w:id w:val="559521783"/>
            <w:placeholder>
              <w:docPart w:val="D32DC95327274EBB944D61A4E6E9CE5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bottom w:val="single" w:sz="4" w:space="0" w:color="D9D9D9" w:themeColor="background1" w:themeShade="D9"/>
                </w:tcBorders>
              </w:tcPr>
              <w:p w14:paraId="6D998717"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N/A</w:t>
                </w:r>
              </w:p>
            </w:tc>
          </w:sdtContent>
        </w:sdt>
        <w:sdt>
          <w:sdtPr>
            <w:rPr>
              <w:rFonts w:ascii="Public Sans" w:hAnsi="Public Sans" w:cs="Arial"/>
              <w:sz w:val="22"/>
              <w:szCs w:val="22"/>
            </w:rPr>
            <w:id w:val="316623883"/>
            <w:placeholder>
              <w:docPart w:val="2411DC70C49548AD9CF7283F4CFE152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bottom w:val="single" w:sz="4" w:space="0" w:color="D9D9D9" w:themeColor="background1" w:themeShade="D9"/>
                </w:tcBorders>
              </w:tcPr>
              <w:p w14:paraId="35E06B80"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N/A</w:t>
                </w:r>
              </w:p>
            </w:tc>
          </w:sdtContent>
        </w:sdt>
        <w:sdt>
          <w:sdtPr>
            <w:rPr>
              <w:rFonts w:ascii="Public Sans" w:hAnsi="Public Sans" w:cs="Arial"/>
              <w:sz w:val="22"/>
              <w:szCs w:val="22"/>
            </w:rPr>
            <w:id w:val="434720504"/>
            <w:placeholder>
              <w:docPart w:val="C8111BBCFD8746EAB32BDDDBBF2BE43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bottom w:val="single" w:sz="4" w:space="0" w:color="D9D9D9" w:themeColor="background1" w:themeShade="D9"/>
                </w:tcBorders>
              </w:tcPr>
              <w:p w14:paraId="7D88E7EF" w14:textId="688A8846" w:rsidR="00FF275C" w:rsidRPr="008251F5" w:rsidRDefault="00CC3DB2"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tr>
      <w:tr w:rsidR="00FF275C" w:rsidRPr="008251F5" w14:paraId="1717D121" w14:textId="77777777" w:rsidTr="00FF275C">
        <w:tblPrEx>
          <w:tblBorders>
            <w:top w:val="single" w:sz="8" w:space="0" w:color="auto"/>
            <w:bottom w:val="single" w:sz="8" w:space="0" w:color="BCBEC0"/>
          </w:tblBorders>
        </w:tblPrEx>
        <w:trPr>
          <w:cantSplit/>
        </w:trPr>
        <w:tc>
          <w:tcPr>
            <w:tcW w:w="1269" w:type="dxa"/>
            <w:vMerge/>
            <w:tcBorders>
              <w:bottom w:val="single" w:sz="4" w:space="0" w:color="auto"/>
            </w:tcBorders>
          </w:tcPr>
          <w:p w14:paraId="3839BA75" w14:textId="77777777" w:rsidR="00FF275C" w:rsidRPr="008251F5" w:rsidRDefault="00FF275C" w:rsidP="00FF275C">
            <w:pPr>
              <w:rPr>
                <w:rFonts w:ascii="Public Sans" w:hAnsi="Public Sans" w:cs="Arial"/>
                <w:szCs w:val="22"/>
              </w:rPr>
            </w:pPr>
          </w:p>
        </w:tc>
        <w:tc>
          <w:tcPr>
            <w:tcW w:w="2070" w:type="dxa"/>
            <w:tcBorders>
              <w:top w:val="single" w:sz="4" w:space="0" w:color="D9D9D9" w:themeColor="background1" w:themeShade="D9"/>
              <w:bottom w:val="single" w:sz="4" w:space="0" w:color="auto"/>
            </w:tcBorders>
          </w:tcPr>
          <w:p w14:paraId="19B2F9AA" w14:textId="77777777" w:rsidR="00FF275C" w:rsidRPr="008251F5" w:rsidRDefault="00FF275C" w:rsidP="00FF275C">
            <w:pPr>
              <w:pStyle w:val="TableText"/>
              <w:rPr>
                <w:rFonts w:ascii="Public Sans" w:hAnsi="Public Sans" w:cs="Arial"/>
                <w:sz w:val="22"/>
                <w:szCs w:val="22"/>
              </w:rPr>
            </w:pPr>
            <w:r w:rsidRPr="008251F5">
              <w:rPr>
                <w:rFonts w:ascii="Public Sans" w:hAnsi="Public Sans" w:cs="Arial"/>
                <w:sz w:val="22"/>
                <w:szCs w:val="22"/>
              </w:rPr>
              <w:t>Manage Reform and Change</w:t>
            </w:r>
          </w:p>
        </w:tc>
        <w:tc>
          <w:tcPr>
            <w:tcW w:w="2391" w:type="dxa"/>
            <w:tcBorders>
              <w:top w:val="single" w:sz="4" w:space="0" w:color="D9D9D9" w:themeColor="background1" w:themeShade="D9"/>
              <w:bottom w:val="single" w:sz="4" w:space="0" w:color="auto"/>
            </w:tcBorders>
          </w:tcPr>
          <w:p w14:paraId="0220BC76" w14:textId="77777777" w:rsidR="00FF275C" w:rsidRPr="008251F5" w:rsidRDefault="00FF275C" w:rsidP="00FF275C">
            <w:pPr>
              <w:rPr>
                <w:rFonts w:ascii="Public Sans" w:hAnsi="Public Sans" w:cs="Arial"/>
                <w:szCs w:val="22"/>
              </w:rPr>
            </w:pPr>
            <w:r w:rsidRPr="008251F5">
              <w:rPr>
                <w:rFonts w:ascii="Public Sans" w:hAnsi="Public Sans" w:cs="Arial"/>
                <w:szCs w:val="22"/>
              </w:rPr>
              <w:t>Support, promote and champion change, and assist others to engage with change</w:t>
            </w:r>
          </w:p>
        </w:tc>
        <w:sdt>
          <w:sdtPr>
            <w:rPr>
              <w:rFonts w:ascii="Public Sans" w:hAnsi="Public Sans" w:cs="Arial"/>
              <w:sz w:val="22"/>
              <w:szCs w:val="22"/>
            </w:rPr>
            <w:id w:val="326484043"/>
            <w:placeholder>
              <w:docPart w:val="F73430ACAF2C487480DD44EF2909BAC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bottom w:val="single" w:sz="4" w:space="0" w:color="auto"/>
                </w:tcBorders>
              </w:tcPr>
              <w:p w14:paraId="3CEABC35"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N/A</w:t>
                </w:r>
              </w:p>
            </w:tc>
          </w:sdtContent>
        </w:sdt>
        <w:sdt>
          <w:sdtPr>
            <w:rPr>
              <w:rFonts w:ascii="Public Sans" w:hAnsi="Public Sans" w:cs="Arial"/>
              <w:sz w:val="22"/>
              <w:szCs w:val="22"/>
            </w:rPr>
            <w:id w:val="1167826571"/>
            <w:placeholder>
              <w:docPart w:val="F9B90B577EE440C7BEA7264E9E2070D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bottom w:val="single" w:sz="4" w:space="0" w:color="auto"/>
                </w:tcBorders>
              </w:tcPr>
              <w:p w14:paraId="1442FFB8" w14:textId="77777777" w:rsidR="00FF275C" w:rsidRPr="008251F5" w:rsidRDefault="00FF275C" w:rsidP="00FF275C">
                <w:pPr>
                  <w:pStyle w:val="TableText"/>
                  <w:keepNext/>
                  <w:rPr>
                    <w:rFonts w:ascii="Public Sans" w:hAnsi="Public Sans" w:cs="Arial"/>
                    <w:sz w:val="22"/>
                    <w:szCs w:val="22"/>
                  </w:rPr>
                </w:pPr>
                <w:r w:rsidRPr="008251F5">
                  <w:rPr>
                    <w:rFonts w:ascii="Public Sans" w:hAnsi="Public Sans" w:cs="Arial"/>
                    <w:sz w:val="22"/>
                    <w:szCs w:val="22"/>
                  </w:rPr>
                  <w:t>N/A</w:t>
                </w:r>
              </w:p>
            </w:tc>
          </w:sdtContent>
        </w:sdt>
        <w:sdt>
          <w:sdtPr>
            <w:rPr>
              <w:rFonts w:ascii="Public Sans" w:hAnsi="Public Sans" w:cs="Arial"/>
              <w:sz w:val="22"/>
              <w:szCs w:val="22"/>
            </w:rPr>
            <w:id w:val="2018810571"/>
            <w:placeholder>
              <w:docPart w:val="4440E696A3CC4431B9D3845BAE60503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586" w:type="dxa"/>
                <w:tcBorders>
                  <w:top w:val="single" w:sz="4" w:space="0" w:color="D9D9D9" w:themeColor="background1" w:themeShade="D9"/>
                  <w:bottom w:val="single" w:sz="4" w:space="0" w:color="auto"/>
                </w:tcBorders>
              </w:tcPr>
              <w:p w14:paraId="695904BE" w14:textId="5B4CC403" w:rsidR="00FF275C" w:rsidRPr="008251F5" w:rsidRDefault="00CC3DB2" w:rsidP="00FF275C">
                <w:pPr>
                  <w:pStyle w:val="TableText"/>
                  <w:keepNext/>
                  <w:rPr>
                    <w:rFonts w:ascii="Public Sans" w:hAnsi="Public Sans" w:cs="Arial"/>
                    <w:sz w:val="22"/>
                    <w:szCs w:val="22"/>
                  </w:rPr>
                </w:pPr>
                <w:r w:rsidRPr="008251F5">
                  <w:rPr>
                    <w:rFonts w:ascii="Public Sans" w:hAnsi="Public Sans" w:cs="Arial"/>
                    <w:sz w:val="22"/>
                    <w:szCs w:val="22"/>
                  </w:rPr>
                  <w:t>Intermediate</w:t>
                </w:r>
              </w:p>
            </w:tc>
          </w:sdtContent>
        </w:sdt>
      </w:tr>
    </w:tbl>
    <w:p w14:paraId="07BEAC3E" w14:textId="77777777" w:rsidR="00FF275C" w:rsidRPr="008251F5" w:rsidRDefault="00FF275C" w:rsidP="00FF275C">
      <w:pPr>
        <w:rPr>
          <w:rFonts w:ascii="Public Sans" w:hAnsi="Public Sans" w:cs="Arial"/>
          <w:szCs w:val="22"/>
        </w:rPr>
      </w:pPr>
    </w:p>
    <w:p w14:paraId="38C65725" w14:textId="595F1DAF" w:rsidR="00BD1817" w:rsidRPr="008251F5" w:rsidRDefault="00BD1817">
      <w:pPr>
        <w:spacing w:after="0" w:line="240" w:lineRule="auto"/>
        <w:rPr>
          <w:rFonts w:ascii="Public Sans" w:hAnsi="Public Sans" w:cs="Arial"/>
          <w:szCs w:val="22"/>
        </w:rPr>
      </w:pPr>
    </w:p>
    <w:sectPr w:rsidR="00BD1817" w:rsidRPr="008251F5"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CFB2" w14:textId="77777777" w:rsidR="003B710A" w:rsidRDefault="003B710A" w:rsidP="00AC273D">
      <w:pPr>
        <w:spacing w:after="0" w:line="240" w:lineRule="auto"/>
      </w:pPr>
      <w:r>
        <w:separator/>
      </w:r>
    </w:p>
  </w:endnote>
  <w:endnote w:type="continuationSeparator" w:id="0">
    <w:p w14:paraId="2E1365F0" w14:textId="77777777" w:rsidR="003B710A" w:rsidRDefault="003B710A"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3B710A" w14:paraId="1B5A00F6" w14:textId="77777777" w:rsidTr="00CD6BA6">
      <w:tc>
        <w:tcPr>
          <w:tcW w:w="9709" w:type="dxa"/>
          <w:vAlign w:val="bottom"/>
        </w:tcPr>
        <w:p w14:paraId="14E3007C" w14:textId="0337E926" w:rsidR="003B710A" w:rsidRPr="00051237" w:rsidRDefault="003B710A" w:rsidP="00A063C8">
          <w:pPr>
            <w:pStyle w:val="Footer"/>
            <w:tabs>
              <w:tab w:val="clear" w:pos="4513"/>
              <w:tab w:val="center" w:pos="5315"/>
            </w:tabs>
          </w:pPr>
          <w:bookmarkStart w:id="1" w:name="Footer_Title"/>
          <w:bookmarkEnd w:id="1"/>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10052C">
            <w:rPr>
              <w:noProof/>
              <w:lang w:eastAsia="en-AU"/>
            </w:rPr>
            <w:t>2</w:t>
          </w:r>
          <w:r>
            <w:rPr>
              <w:noProof/>
              <w:lang w:eastAsia="en-AU"/>
            </w:rPr>
            <w:fldChar w:fldCharType="end"/>
          </w:r>
        </w:p>
      </w:tc>
      <w:tc>
        <w:tcPr>
          <w:tcW w:w="851" w:type="dxa"/>
        </w:tcPr>
        <w:p w14:paraId="639662D2" w14:textId="77777777" w:rsidR="003B710A" w:rsidRDefault="003B710A" w:rsidP="00CD6BA6">
          <w:pPr>
            <w:pStyle w:val="Footer"/>
            <w:jc w:val="right"/>
          </w:pPr>
        </w:p>
      </w:tc>
    </w:tr>
  </w:tbl>
  <w:p w14:paraId="66E39BB5" w14:textId="77777777" w:rsidR="003B710A" w:rsidRPr="001E2B26" w:rsidRDefault="003B710A"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3B710A" w14:paraId="73D52C0F" w14:textId="77777777" w:rsidTr="00732229">
      <w:tc>
        <w:tcPr>
          <w:tcW w:w="9709" w:type="dxa"/>
          <w:vAlign w:val="bottom"/>
        </w:tcPr>
        <w:p w14:paraId="59B2DD0B" w14:textId="115AFCF1" w:rsidR="003B710A" w:rsidRPr="00051237" w:rsidRDefault="003B710A"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10052C">
            <w:rPr>
              <w:noProof/>
              <w:lang w:eastAsia="en-AU"/>
            </w:rPr>
            <w:t>1</w:t>
          </w:r>
          <w:r>
            <w:rPr>
              <w:noProof/>
              <w:lang w:eastAsia="en-AU"/>
            </w:rPr>
            <w:fldChar w:fldCharType="end"/>
          </w:r>
        </w:p>
      </w:tc>
      <w:tc>
        <w:tcPr>
          <w:tcW w:w="851" w:type="dxa"/>
        </w:tcPr>
        <w:p w14:paraId="3DD6C876" w14:textId="77777777" w:rsidR="003B710A" w:rsidRDefault="003B710A" w:rsidP="00732229">
          <w:pPr>
            <w:pStyle w:val="Footer"/>
            <w:jc w:val="right"/>
          </w:pPr>
        </w:p>
      </w:tc>
    </w:tr>
  </w:tbl>
  <w:p w14:paraId="54082971" w14:textId="77777777" w:rsidR="003B710A" w:rsidRDefault="003B7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86BF" w14:textId="77777777" w:rsidR="003B710A" w:rsidRDefault="003B710A" w:rsidP="00AC273D">
      <w:pPr>
        <w:spacing w:after="0" w:line="240" w:lineRule="auto"/>
      </w:pPr>
      <w:r>
        <w:separator/>
      </w:r>
    </w:p>
  </w:footnote>
  <w:footnote w:type="continuationSeparator" w:id="0">
    <w:p w14:paraId="78E52B0A" w14:textId="77777777" w:rsidR="003B710A" w:rsidRDefault="003B710A"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B89D" w14:textId="36CCFFF8" w:rsidR="003B710A" w:rsidRDefault="005264CA"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9264" behindDoc="1" locked="0" layoutInCell="1" allowOverlap="1" wp14:anchorId="4B35A864" wp14:editId="379C8416">
          <wp:simplePos x="0" y="0"/>
          <wp:positionH relativeFrom="page">
            <wp:posOffset>6117499</wp:posOffset>
          </wp:positionH>
          <wp:positionV relativeFrom="page">
            <wp:posOffset>310243</wp:posOffset>
          </wp:positionV>
          <wp:extent cx="656140" cy="713196"/>
          <wp:effectExtent l="0" t="0" r="0" b="0"/>
          <wp:wrapNone/>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40" cy="713196"/>
                  </a:xfrm>
                  <a:prstGeom prst="rect">
                    <a:avLst/>
                  </a:prstGeom>
                </pic:spPr>
              </pic:pic>
            </a:graphicData>
          </a:graphic>
          <wp14:sizeRelH relativeFrom="page">
            <wp14:pctWidth>0</wp14:pctWidth>
          </wp14:sizeRelH>
          <wp14:sizeRelV relativeFrom="page">
            <wp14:pctHeight>0</wp14:pctHeight>
          </wp14:sizeRelV>
        </wp:anchor>
      </w:drawing>
    </w:r>
    <w:r w:rsidR="003B710A">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3B710A" w14:paraId="40874D54" w14:textId="77777777" w:rsidTr="005264CA">
      <w:trPr>
        <w:cnfStyle w:val="100000000000" w:firstRow="1" w:lastRow="0" w:firstColumn="0" w:lastColumn="0" w:oddVBand="0" w:evenVBand="0" w:oddHBand="0" w:evenHBand="0" w:firstRowFirstColumn="0" w:firstRowLastColumn="0" w:lastRowFirstColumn="0" w:lastRowLastColumn="0"/>
        <w:trHeight w:hRule="exact" w:val="908"/>
      </w:trPr>
      <w:tc>
        <w:tcPr>
          <w:tcW w:w="5000" w:type="pct"/>
          <w:noWrap/>
        </w:tcPr>
        <w:p w14:paraId="377E738C" w14:textId="77777777" w:rsidR="003B710A" w:rsidRPr="00D46DFC" w:rsidRDefault="003B710A" w:rsidP="00E832CB">
          <w:pPr>
            <w:pStyle w:val="TitleSub"/>
            <w:spacing w:after="0"/>
            <w:rPr>
              <w:rFonts w:ascii="Arial" w:hAnsi="Arial" w:cs="Arial"/>
              <w:b/>
              <w:sz w:val="40"/>
            </w:rPr>
          </w:pPr>
          <w:r w:rsidRPr="00D46DFC">
            <w:rPr>
              <w:rFonts w:ascii="Arial" w:hAnsi="Arial" w:cs="Arial"/>
              <w:b/>
              <w:sz w:val="40"/>
            </w:rPr>
            <w:t xml:space="preserve">ROLE DESCRIPTION </w:t>
          </w:r>
        </w:p>
        <w:p w14:paraId="0FA12146" w14:textId="1CBD6BAF" w:rsidR="003B710A" w:rsidRPr="00C563C3" w:rsidRDefault="003B710A" w:rsidP="000C65EE">
          <w:pPr>
            <w:pStyle w:val="Title"/>
            <w:spacing w:line="240" w:lineRule="auto"/>
            <w:rPr>
              <w:sz w:val="12"/>
            </w:rPr>
          </w:pPr>
          <w:bookmarkStart w:id="2" w:name="Title"/>
          <w:bookmarkEnd w:id="2"/>
          <w:r w:rsidRPr="000C65EE">
            <w:rPr>
              <w:sz w:val="12"/>
            </w:rPr>
            <w:t xml:space="preserve"> </w:t>
          </w:r>
          <w:r>
            <w:rPr>
              <w:rFonts w:asciiTheme="majorHAnsi" w:hAnsiTheme="majorHAnsi" w:cstheme="majorHAnsi"/>
              <w:sz w:val="32"/>
              <w:szCs w:val="32"/>
            </w:rPr>
            <w:t>Speech Pathologist</w:t>
          </w:r>
        </w:p>
        <w:p w14:paraId="33864163" w14:textId="0CFC1245" w:rsidR="003B710A" w:rsidRPr="00753C8C" w:rsidRDefault="003B710A" w:rsidP="00E832CB">
          <w:pPr>
            <w:pStyle w:val="TitleSub"/>
            <w:spacing w:after="0" w:line="240" w:lineRule="auto"/>
            <w:jc w:val="right"/>
            <w:rPr>
              <w:sz w:val="22"/>
              <w:szCs w:val="22"/>
            </w:rPr>
          </w:pPr>
        </w:p>
      </w:tc>
    </w:tr>
  </w:tbl>
  <w:p w14:paraId="21AE6B9B" w14:textId="77777777" w:rsidR="003B710A" w:rsidRPr="00057CB3" w:rsidRDefault="003B710A"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3pt;height:24.9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DD1AE4"/>
    <w:multiLevelType w:val="hybridMultilevel"/>
    <w:tmpl w:val="BB426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64DF6"/>
    <w:multiLevelType w:val="hybridMultilevel"/>
    <w:tmpl w:val="D75C9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AE21D5"/>
    <w:multiLevelType w:val="hybridMultilevel"/>
    <w:tmpl w:val="772EABD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DA0275"/>
    <w:multiLevelType w:val="hybridMultilevel"/>
    <w:tmpl w:val="EC34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E7A45"/>
    <w:multiLevelType w:val="hybridMultilevel"/>
    <w:tmpl w:val="E9026F6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3559042">
    <w:abstractNumId w:val="9"/>
  </w:num>
  <w:num w:numId="2" w16cid:durableId="669138956">
    <w:abstractNumId w:val="7"/>
  </w:num>
  <w:num w:numId="3" w16cid:durableId="2020034711">
    <w:abstractNumId w:val="6"/>
  </w:num>
  <w:num w:numId="4" w16cid:durableId="1845976097">
    <w:abstractNumId w:val="5"/>
  </w:num>
  <w:num w:numId="5" w16cid:durableId="1551187737">
    <w:abstractNumId w:val="4"/>
  </w:num>
  <w:num w:numId="6" w16cid:durableId="1169096774">
    <w:abstractNumId w:val="8"/>
  </w:num>
  <w:num w:numId="7" w16cid:durableId="1258253751">
    <w:abstractNumId w:val="3"/>
  </w:num>
  <w:num w:numId="8" w16cid:durableId="1826244233">
    <w:abstractNumId w:val="2"/>
  </w:num>
  <w:num w:numId="9" w16cid:durableId="34044872">
    <w:abstractNumId w:val="1"/>
  </w:num>
  <w:num w:numId="10" w16cid:durableId="828011994">
    <w:abstractNumId w:val="0"/>
  </w:num>
  <w:num w:numId="11" w16cid:durableId="1403987894">
    <w:abstractNumId w:val="11"/>
  </w:num>
  <w:num w:numId="12" w16cid:durableId="1666981112">
    <w:abstractNumId w:val="26"/>
  </w:num>
  <w:num w:numId="13" w16cid:durableId="591939022">
    <w:abstractNumId w:val="26"/>
  </w:num>
  <w:num w:numId="14" w16cid:durableId="1133062664">
    <w:abstractNumId w:val="14"/>
  </w:num>
  <w:num w:numId="15" w16cid:durableId="344211425">
    <w:abstractNumId w:val="14"/>
  </w:num>
  <w:num w:numId="16" w16cid:durableId="1129469020">
    <w:abstractNumId w:val="14"/>
  </w:num>
  <w:num w:numId="17" w16cid:durableId="785926722">
    <w:abstractNumId w:val="14"/>
  </w:num>
  <w:num w:numId="18" w16cid:durableId="1326515665">
    <w:abstractNumId w:val="14"/>
  </w:num>
  <w:num w:numId="19" w16cid:durableId="751388993">
    <w:abstractNumId w:val="14"/>
  </w:num>
  <w:num w:numId="20" w16cid:durableId="244190837">
    <w:abstractNumId w:val="27"/>
  </w:num>
  <w:num w:numId="21" w16cid:durableId="1861973129">
    <w:abstractNumId w:val="24"/>
  </w:num>
  <w:num w:numId="22" w16cid:durableId="2120024931">
    <w:abstractNumId w:val="22"/>
  </w:num>
  <w:num w:numId="23" w16cid:durableId="1921871541">
    <w:abstractNumId w:val="23"/>
  </w:num>
  <w:num w:numId="24" w16cid:durableId="172109135">
    <w:abstractNumId w:val="17"/>
  </w:num>
  <w:num w:numId="25" w16cid:durableId="1359164000">
    <w:abstractNumId w:val="29"/>
  </w:num>
  <w:num w:numId="26" w16cid:durableId="774058898">
    <w:abstractNumId w:val="9"/>
  </w:num>
  <w:num w:numId="27" w16cid:durableId="1240670813">
    <w:abstractNumId w:val="25"/>
  </w:num>
  <w:num w:numId="28" w16cid:durableId="1969242812">
    <w:abstractNumId w:val="19"/>
  </w:num>
  <w:num w:numId="29" w16cid:durableId="911424425">
    <w:abstractNumId w:val="15"/>
  </w:num>
  <w:num w:numId="30" w16cid:durableId="1138915840">
    <w:abstractNumId w:val="13"/>
  </w:num>
  <w:num w:numId="31" w16cid:durableId="1763066435">
    <w:abstractNumId w:val="9"/>
  </w:num>
  <w:num w:numId="32" w16cid:durableId="1649552508">
    <w:abstractNumId w:val="21"/>
  </w:num>
  <w:num w:numId="33" w16cid:durableId="1180661110">
    <w:abstractNumId w:val="18"/>
  </w:num>
  <w:num w:numId="34" w16cid:durableId="946348928">
    <w:abstractNumId w:val="12"/>
  </w:num>
  <w:num w:numId="35" w16cid:durableId="1237713078">
    <w:abstractNumId w:val="28"/>
  </w:num>
  <w:num w:numId="36" w16cid:durableId="420495856">
    <w:abstractNumId w:val="10"/>
  </w:num>
  <w:num w:numId="37" w16cid:durableId="1510481647">
    <w:abstractNumId w:val="16"/>
  </w:num>
  <w:num w:numId="38" w16cid:durableId="12925119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JRl+aDYk2x/Y88+zQLz2cLg28lfe5jeJik/RQFkysvXbTqQVxrcF4Zq/C6df8w9+wL7hioi/7dATQ0CxXpnm1Q==" w:salt="dGL/cuE6UBbqjxo1Xrfi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86B68"/>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052C"/>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3DD7"/>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75F81"/>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1E01"/>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29BF"/>
    <w:rsid w:val="00334ED9"/>
    <w:rsid w:val="0033590A"/>
    <w:rsid w:val="0034373A"/>
    <w:rsid w:val="003452C0"/>
    <w:rsid w:val="00347F09"/>
    <w:rsid w:val="00351878"/>
    <w:rsid w:val="00354809"/>
    <w:rsid w:val="00354AD7"/>
    <w:rsid w:val="003551DB"/>
    <w:rsid w:val="00355AB8"/>
    <w:rsid w:val="00357A96"/>
    <w:rsid w:val="0036052A"/>
    <w:rsid w:val="003605CF"/>
    <w:rsid w:val="003613F1"/>
    <w:rsid w:val="0036321F"/>
    <w:rsid w:val="00364EEB"/>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B710A"/>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402"/>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158A"/>
    <w:rsid w:val="005122CD"/>
    <w:rsid w:val="005132CB"/>
    <w:rsid w:val="00513560"/>
    <w:rsid w:val="00516C0A"/>
    <w:rsid w:val="00520935"/>
    <w:rsid w:val="00524886"/>
    <w:rsid w:val="005264CA"/>
    <w:rsid w:val="00526D8B"/>
    <w:rsid w:val="00530754"/>
    <w:rsid w:val="00531385"/>
    <w:rsid w:val="0053264A"/>
    <w:rsid w:val="00532C0D"/>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9653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10B5"/>
    <w:rsid w:val="005F2CA5"/>
    <w:rsid w:val="005F427B"/>
    <w:rsid w:val="005F4EC6"/>
    <w:rsid w:val="005F5991"/>
    <w:rsid w:val="005F7A3D"/>
    <w:rsid w:val="00601353"/>
    <w:rsid w:val="00602728"/>
    <w:rsid w:val="006048F9"/>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5F9"/>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082D"/>
    <w:rsid w:val="0070281C"/>
    <w:rsid w:val="00713D4E"/>
    <w:rsid w:val="0071562A"/>
    <w:rsid w:val="0071682A"/>
    <w:rsid w:val="00716FD1"/>
    <w:rsid w:val="00720A00"/>
    <w:rsid w:val="00720F93"/>
    <w:rsid w:val="00721395"/>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0381"/>
    <w:rsid w:val="0076331C"/>
    <w:rsid w:val="00766964"/>
    <w:rsid w:val="00766A1C"/>
    <w:rsid w:val="00766C18"/>
    <w:rsid w:val="00773F15"/>
    <w:rsid w:val="00780769"/>
    <w:rsid w:val="007830E1"/>
    <w:rsid w:val="00783BBC"/>
    <w:rsid w:val="007845C3"/>
    <w:rsid w:val="007878BD"/>
    <w:rsid w:val="00791F8E"/>
    <w:rsid w:val="007924CD"/>
    <w:rsid w:val="0079471C"/>
    <w:rsid w:val="00796201"/>
    <w:rsid w:val="0079771E"/>
    <w:rsid w:val="007A3E74"/>
    <w:rsid w:val="007B05B2"/>
    <w:rsid w:val="007B3114"/>
    <w:rsid w:val="007C1E46"/>
    <w:rsid w:val="007C47A9"/>
    <w:rsid w:val="007C5680"/>
    <w:rsid w:val="007C5F0C"/>
    <w:rsid w:val="007C6047"/>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1F5"/>
    <w:rsid w:val="00825325"/>
    <w:rsid w:val="0082615A"/>
    <w:rsid w:val="008325D5"/>
    <w:rsid w:val="00833B64"/>
    <w:rsid w:val="00835D24"/>
    <w:rsid w:val="008365F5"/>
    <w:rsid w:val="00842FBF"/>
    <w:rsid w:val="00844228"/>
    <w:rsid w:val="008478DA"/>
    <w:rsid w:val="008526DE"/>
    <w:rsid w:val="0085463A"/>
    <w:rsid w:val="00862177"/>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316"/>
    <w:rsid w:val="008A043A"/>
    <w:rsid w:val="008A09CE"/>
    <w:rsid w:val="008A33F0"/>
    <w:rsid w:val="008A5136"/>
    <w:rsid w:val="008A77FC"/>
    <w:rsid w:val="008B1D03"/>
    <w:rsid w:val="008B201D"/>
    <w:rsid w:val="008B243C"/>
    <w:rsid w:val="008B35C3"/>
    <w:rsid w:val="008B79A8"/>
    <w:rsid w:val="008C0A06"/>
    <w:rsid w:val="008C131B"/>
    <w:rsid w:val="008C70F2"/>
    <w:rsid w:val="008C78EF"/>
    <w:rsid w:val="008D1ED1"/>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51DB"/>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8CF"/>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E7F35"/>
    <w:rsid w:val="009F0890"/>
    <w:rsid w:val="009F0E18"/>
    <w:rsid w:val="009F182E"/>
    <w:rsid w:val="009F7524"/>
    <w:rsid w:val="00A02297"/>
    <w:rsid w:val="00A03790"/>
    <w:rsid w:val="00A057BA"/>
    <w:rsid w:val="00A06383"/>
    <w:rsid w:val="00A063C8"/>
    <w:rsid w:val="00A0734A"/>
    <w:rsid w:val="00A120AB"/>
    <w:rsid w:val="00A14552"/>
    <w:rsid w:val="00A152C7"/>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181A"/>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6E63"/>
    <w:rsid w:val="00AC7D9E"/>
    <w:rsid w:val="00AD4152"/>
    <w:rsid w:val="00AD5945"/>
    <w:rsid w:val="00AE2222"/>
    <w:rsid w:val="00AE75EA"/>
    <w:rsid w:val="00AF0507"/>
    <w:rsid w:val="00AF6C3D"/>
    <w:rsid w:val="00AF6C63"/>
    <w:rsid w:val="00B0402F"/>
    <w:rsid w:val="00B04063"/>
    <w:rsid w:val="00B04165"/>
    <w:rsid w:val="00B04B86"/>
    <w:rsid w:val="00B04E23"/>
    <w:rsid w:val="00B0703F"/>
    <w:rsid w:val="00B07555"/>
    <w:rsid w:val="00B2131F"/>
    <w:rsid w:val="00B223FE"/>
    <w:rsid w:val="00B229B3"/>
    <w:rsid w:val="00B24067"/>
    <w:rsid w:val="00B2602C"/>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3416"/>
    <w:rsid w:val="00B545C7"/>
    <w:rsid w:val="00B547F2"/>
    <w:rsid w:val="00B55B6C"/>
    <w:rsid w:val="00B56682"/>
    <w:rsid w:val="00B566F3"/>
    <w:rsid w:val="00B6308A"/>
    <w:rsid w:val="00B6379C"/>
    <w:rsid w:val="00B63D5B"/>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3F26"/>
    <w:rsid w:val="00C443BB"/>
    <w:rsid w:val="00C45998"/>
    <w:rsid w:val="00C45AEA"/>
    <w:rsid w:val="00C47F9B"/>
    <w:rsid w:val="00C5199E"/>
    <w:rsid w:val="00C53A02"/>
    <w:rsid w:val="00C550B9"/>
    <w:rsid w:val="00C5547A"/>
    <w:rsid w:val="00C563C3"/>
    <w:rsid w:val="00C5778D"/>
    <w:rsid w:val="00C57959"/>
    <w:rsid w:val="00C605E9"/>
    <w:rsid w:val="00C61154"/>
    <w:rsid w:val="00C64392"/>
    <w:rsid w:val="00C64BAF"/>
    <w:rsid w:val="00C67638"/>
    <w:rsid w:val="00C677C0"/>
    <w:rsid w:val="00C74EE5"/>
    <w:rsid w:val="00C75830"/>
    <w:rsid w:val="00C76E4D"/>
    <w:rsid w:val="00C774D1"/>
    <w:rsid w:val="00C801E1"/>
    <w:rsid w:val="00C84019"/>
    <w:rsid w:val="00C85552"/>
    <w:rsid w:val="00C85EB2"/>
    <w:rsid w:val="00C91D7E"/>
    <w:rsid w:val="00C92D66"/>
    <w:rsid w:val="00C932BD"/>
    <w:rsid w:val="00C9331B"/>
    <w:rsid w:val="00C9380D"/>
    <w:rsid w:val="00C9479D"/>
    <w:rsid w:val="00C9515B"/>
    <w:rsid w:val="00C95A08"/>
    <w:rsid w:val="00C96CA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3DB2"/>
    <w:rsid w:val="00CC47BF"/>
    <w:rsid w:val="00CD3717"/>
    <w:rsid w:val="00CD5CA8"/>
    <w:rsid w:val="00CD6BA6"/>
    <w:rsid w:val="00CE17D7"/>
    <w:rsid w:val="00CE5915"/>
    <w:rsid w:val="00CE5B1D"/>
    <w:rsid w:val="00CF008C"/>
    <w:rsid w:val="00CF0299"/>
    <w:rsid w:val="00CF1512"/>
    <w:rsid w:val="00CF15AA"/>
    <w:rsid w:val="00CF4997"/>
    <w:rsid w:val="00D009F6"/>
    <w:rsid w:val="00D0104D"/>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3411"/>
    <w:rsid w:val="00DB4946"/>
    <w:rsid w:val="00DC006B"/>
    <w:rsid w:val="00DC1090"/>
    <w:rsid w:val="00DC18CB"/>
    <w:rsid w:val="00DC338F"/>
    <w:rsid w:val="00DC3C09"/>
    <w:rsid w:val="00DC400E"/>
    <w:rsid w:val="00DD1535"/>
    <w:rsid w:val="00DD15D6"/>
    <w:rsid w:val="00DD3989"/>
    <w:rsid w:val="00DD5869"/>
    <w:rsid w:val="00DD685B"/>
    <w:rsid w:val="00DE405D"/>
    <w:rsid w:val="00DE54F9"/>
    <w:rsid w:val="00DE6AF8"/>
    <w:rsid w:val="00DF3DC9"/>
    <w:rsid w:val="00DF3F93"/>
    <w:rsid w:val="00DF42A4"/>
    <w:rsid w:val="00DF59CB"/>
    <w:rsid w:val="00DF5F9A"/>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2F1"/>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D71AC"/>
    <w:rsid w:val="00EE35DA"/>
    <w:rsid w:val="00EE75EC"/>
    <w:rsid w:val="00EE799D"/>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3A86"/>
    <w:rsid w:val="00F555D8"/>
    <w:rsid w:val="00F617C7"/>
    <w:rsid w:val="00F63E26"/>
    <w:rsid w:val="00F66266"/>
    <w:rsid w:val="00F66D56"/>
    <w:rsid w:val="00F67852"/>
    <w:rsid w:val="00F72BA5"/>
    <w:rsid w:val="00F749A4"/>
    <w:rsid w:val="00F74BFF"/>
    <w:rsid w:val="00F75EF9"/>
    <w:rsid w:val="00F77C1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D38C7"/>
    <w:rsid w:val="00FE270A"/>
    <w:rsid w:val="00FE274C"/>
    <w:rsid w:val="00FE45EC"/>
    <w:rsid w:val="00FE5C48"/>
    <w:rsid w:val="00FE6656"/>
    <w:rsid w:val="00FF0E9D"/>
    <w:rsid w:val="00FF191E"/>
    <w:rsid w:val="00FF1C52"/>
    <w:rsid w:val="00FF2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5327E"/>
  <w15:docId w15:val="{10BDF8CC-38CF-4A9D-8F2F-0FF58D4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047"/>
    <w:pPr>
      <w:spacing w:after="120" w:line="260" w:lineRule="atLeast"/>
    </w:pPr>
    <w:rPr>
      <w:rFonts w:ascii="Georgia" w:hAnsi="Georgia"/>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TableTextChar">
    <w:name w:val="Table Text Char"/>
    <w:link w:val="TableText"/>
    <w:locked/>
    <w:rsid w:val="00532C0D"/>
    <w:rPr>
      <w:rFonts w:ascii="Arial" w:hAnsi="Arial"/>
    </w:rPr>
  </w:style>
  <w:style w:type="character" w:customStyle="1" w:styleId="Heading1Char">
    <w:name w:val="Heading 1 Char"/>
    <w:basedOn w:val="DefaultParagraphFont"/>
    <w:link w:val="Heading1"/>
    <w:uiPriority w:val="1"/>
    <w:rsid w:val="005F10B5"/>
    <w:rPr>
      <w:rFonts w:ascii="Georgia" w:hAnsi="Georgia" w:cs="Arial"/>
      <w:b/>
      <w:bCs/>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3D7FFC97CE4D8B8F1202C85036EE26"/>
        <w:category>
          <w:name w:val="General"/>
          <w:gallery w:val="placeholder"/>
        </w:category>
        <w:types>
          <w:type w:val="bbPlcHdr"/>
        </w:types>
        <w:behaviors>
          <w:behavior w:val="content"/>
        </w:behaviors>
        <w:guid w:val="{783DF51B-CA0A-4387-8405-A7F074C75A57}"/>
      </w:docPartPr>
      <w:docPartBody>
        <w:p w:rsidR="00FA2B75" w:rsidRDefault="00FA2B75" w:rsidP="00FA2B75">
          <w:pPr>
            <w:pStyle w:val="593D7FFC97CE4D8B8F1202C85036EE26"/>
          </w:pPr>
          <w:r w:rsidRPr="00FE4FE6">
            <w:rPr>
              <w:rStyle w:val="PlaceholderText"/>
            </w:rPr>
            <w:t>Choose an item.</w:t>
          </w:r>
        </w:p>
      </w:docPartBody>
    </w:docPart>
    <w:docPart>
      <w:docPartPr>
        <w:name w:val="FFB724F1DF584398B0054876B0BCB424"/>
        <w:category>
          <w:name w:val="General"/>
          <w:gallery w:val="placeholder"/>
        </w:category>
        <w:types>
          <w:type w:val="bbPlcHdr"/>
        </w:types>
        <w:behaviors>
          <w:behavior w:val="content"/>
        </w:behaviors>
        <w:guid w:val="{640F1335-630F-4E47-8BAA-BCDDA92D1EAA}"/>
      </w:docPartPr>
      <w:docPartBody>
        <w:p w:rsidR="00FA2B75" w:rsidRDefault="00FA2B75" w:rsidP="00FA2B75">
          <w:pPr>
            <w:pStyle w:val="FFB724F1DF584398B0054876B0BCB424"/>
          </w:pPr>
          <w:r w:rsidRPr="00FE4FE6">
            <w:rPr>
              <w:rStyle w:val="PlaceholderText"/>
            </w:rPr>
            <w:t>Choose an item.</w:t>
          </w:r>
        </w:p>
      </w:docPartBody>
    </w:docPart>
    <w:docPart>
      <w:docPartPr>
        <w:name w:val="0CE71A40B9564A56ADF8786EDD25545D"/>
        <w:category>
          <w:name w:val="General"/>
          <w:gallery w:val="placeholder"/>
        </w:category>
        <w:types>
          <w:type w:val="bbPlcHdr"/>
        </w:types>
        <w:behaviors>
          <w:behavior w:val="content"/>
        </w:behaviors>
        <w:guid w:val="{394EE2FC-0036-4F16-9E36-4E9B41A12D2B}"/>
      </w:docPartPr>
      <w:docPartBody>
        <w:p w:rsidR="00FA2B75" w:rsidRDefault="00FA2B75" w:rsidP="00FA2B75">
          <w:pPr>
            <w:pStyle w:val="0CE71A40B9564A56ADF8786EDD25545D"/>
          </w:pPr>
          <w:r w:rsidRPr="00FE4FE6">
            <w:rPr>
              <w:rStyle w:val="PlaceholderText"/>
            </w:rPr>
            <w:t>Choose an item.</w:t>
          </w:r>
        </w:p>
      </w:docPartBody>
    </w:docPart>
    <w:docPart>
      <w:docPartPr>
        <w:name w:val="D650F123D2714BD798E757C502AC8A15"/>
        <w:category>
          <w:name w:val="General"/>
          <w:gallery w:val="placeholder"/>
        </w:category>
        <w:types>
          <w:type w:val="bbPlcHdr"/>
        </w:types>
        <w:behaviors>
          <w:behavior w:val="content"/>
        </w:behaviors>
        <w:guid w:val="{4F83E9EA-DD5A-43B8-9F15-74DC8B92C249}"/>
      </w:docPartPr>
      <w:docPartBody>
        <w:p w:rsidR="00FA2B75" w:rsidRDefault="00FA2B75" w:rsidP="00FA2B75">
          <w:pPr>
            <w:pStyle w:val="D650F123D2714BD798E757C502AC8A15"/>
          </w:pPr>
          <w:r w:rsidRPr="00FE4FE6">
            <w:rPr>
              <w:rStyle w:val="PlaceholderText"/>
            </w:rPr>
            <w:t>Choose an item.</w:t>
          </w:r>
        </w:p>
      </w:docPartBody>
    </w:docPart>
    <w:docPart>
      <w:docPartPr>
        <w:name w:val="7959A7A3BF3D4605852CC16A4C20F33F"/>
        <w:category>
          <w:name w:val="General"/>
          <w:gallery w:val="placeholder"/>
        </w:category>
        <w:types>
          <w:type w:val="bbPlcHdr"/>
        </w:types>
        <w:behaviors>
          <w:behavior w:val="content"/>
        </w:behaviors>
        <w:guid w:val="{13B75ECE-18C6-448A-A581-9574527ACB57}"/>
      </w:docPartPr>
      <w:docPartBody>
        <w:p w:rsidR="00FA2B75" w:rsidRDefault="00FA2B75" w:rsidP="00FA2B75">
          <w:pPr>
            <w:pStyle w:val="7959A7A3BF3D4605852CC16A4C20F33F"/>
          </w:pPr>
          <w:r w:rsidRPr="00FE4FE6">
            <w:rPr>
              <w:rStyle w:val="PlaceholderText"/>
            </w:rPr>
            <w:t>Choose an item.</w:t>
          </w:r>
        </w:p>
      </w:docPartBody>
    </w:docPart>
    <w:docPart>
      <w:docPartPr>
        <w:name w:val="1DA4661B2A824E7ABB1D0E69598873F0"/>
        <w:category>
          <w:name w:val="General"/>
          <w:gallery w:val="placeholder"/>
        </w:category>
        <w:types>
          <w:type w:val="bbPlcHdr"/>
        </w:types>
        <w:behaviors>
          <w:behavior w:val="content"/>
        </w:behaviors>
        <w:guid w:val="{956519B7-9AE1-42CA-9FE0-F6086B087FDE}"/>
      </w:docPartPr>
      <w:docPartBody>
        <w:p w:rsidR="00FA2B75" w:rsidRDefault="00FA2B75" w:rsidP="00FA2B75">
          <w:pPr>
            <w:pStyle w:val="1DA4661B2A824E7ABB1D0E69598873F0"/>
          </w:pPr>
          <w:r w:rsidRPr="00FE4FE6">
            <w:rPr>
              <w:rStyle w:val="PlaceholderText"/>
            </w:rPr>
            <w:t>Choose an item.</w:t>
          </w:r>
        </w:p>
      </w:docPartBody>
    </w:docPart>
    <w:docPart>
      <w:docPartPr>
        <w:name w:val="36E565915AFF4037873E29409DCD0017"/>
        <w:category>
          <w:name w:val="General"/>
          <w:gallery w:val="placeholder"/>
        </w:category>
        <w:types>
          <w:type w:val="bbPlcHdr"/>
        </w:types>
        <w:behaviors>
          <w:behavior w:val="content"/>
        </w:behaviors>
        <w:guid w:val="{7323870E-81A7-4B75-9E2A-F83D539DC05D}"/>
      </w:docPartPr>
      <w:docPartBody>
        <w:p w:rsidR="00FA2B75" w:rsidRDefault="00FA2B75" w:rsidP="00FA2B75">
          <w:pPr>
            <w:pStyle w:val="36E565915AFF4037873E29409DCD0017"/>
          </w:pPr>
          <w:r w:rsidRPr="00FE4FE6">
            <w:rPr>
              <w:rStyle w:val="PlaceholderText"/>
            </w:rPr>
            <w:t>Choose an item.</w:t>
          </w:r>
        </w:p>
      </w:docPartBody>
    </w:docPart>
    <w:docPart>
      <w:docPartPr>
        <w:name w:val="2B3F2D6AE294462DB3C84C884A5410CF"/>
        <w:category>
          <w:name w:val="General"/>
          <w:gallery w:val="placeholder"/>
        </w:category>
        <w:types>
          <w:type w:val="bbPlcHdr"/>
        </w:types>
        <w:behaviors>
          <w:behavior w:val="content"/>
        </w:behaviors>
        <w:guid w:val="{E01A0C7E-EDA2-4B36-BB6D-7831C18DBB28}"/>
      </w:docPartPr>
      <w:docPartBody>
        <w:p w:rsidR="00FA2B75" w:rsidRDefault="00FA2B75" w:rsidP="00FA2B75">
          <w:pPr>
            <w:pStyle w:val="2B3F2D6AE294462DB3C84C884A5410CF"/>
          </w:pPr>
          <w:r w:rsidRPr="00FE4FE6">
            <w:rPr>
              <w:rStyle w:val="PlaceholderText"/>
            </w:rPr>
            <w:t>Choose an item.</w:t>
          </w:r>
        </w:p>
      </w:docPartBody>
    </w:docPart>
    <w:docPart>
      <w:docPartPr>
        <w:name w:val="F4226CC21185412F9C7C4EA09FC509D8"/>
        <w:category>
          <w:name w:val="General"/>
          <w:gallery w:val="placeholder"/>
        </w:category>
        <w:types>
          <w:type w:val="bbPlcHdr"/>
        </w:types>
        <w:behaviors>
          <w:behavior w:val="content"/>
        </w:behaviors>
        <w:guid w:val="{BE25DC94-061F-41DC-9C91-128981224811}"/>
      </w:docPartPr>
      <w:docPartBody>
        <w:p w:rsidR="00FA2B75" w:rsidRDefault="00FA2B75" w:rsidP="00FA2B75">
          <w:pPr>
            <w:pStyle w:val="F4226CC21185412F9C7C4EA09FC509D8"/>
          </w:pPr>
          <w:r w:rsidRPr="00FE4FE6">
            <w:rPr>
              <w:rStyle w:val="PlaceholderText"/>
            </w:rPr>
            <w:t>Choose an item.</w:t>
          </w:r>
        </w:p>
      </w:docPartBody>
    </w:docPart>
    <w:docPart>
      <w:docPartPr>
        <w:name w:val="B8AB609474624EEAAE92F0305B8A44F0"/>
        <w:category>
          <w:name w:val="General"/>
          <w:gallery w:val="placeholder"/>
        </w:category>
        <w:types>
          <w:type w:val="bbPlcHdr"/>
        </w:types>
        <w:behaviors>
          <w:behavior w:val="content"/>
        </w:behaviors>
        <w:guid w:val="{58292C50-DAE4-4C09-B007-BA7DC14C267D}"/>
      </w:docPartPr>
      <w:docPartBody>
        <w:p w:rsidR="00FA2B75" w:rsidRDefault="00FA2B75" w:rsidP="00FA2B75">
          <w:pPr>
            <w:pStyle w:val="B8AB609474624EEAAE92F0305B8A44F0"/>
          </w:pPr>
          <w:r w:rsidRPr="00FE4FE6">
            <w:rPr>
              <w:rStyle w:val="PlaceholderText"/>
            </w:rPr>
            <w:t>Choose an item.</w:t>
          </w:r>
        </w:p>
      </w:docPartBody>
    </w:docPart>
    <w:docPart>
      <w:docPartPr>
        <w:name w:val="DF4DA312F0B8448C8BE71CF45166B589"/>
        <w:category>
          <w:name w:val="General"/>
          <w:gallery w:val="placeholder"/>
        </w:category>
        <w:types>
          <w:type w:val="bbPlcHdr"/>
        </w:types>
        <w:behaviors>
          <w:behavior w:val="content"/>
        </w:behaviors>
        <w:guid w:val="{BE6BE9C1-4213-4FB1-A909-CB7C371816F9}"/>
      </w:docPartPr>
      <w:docPartBody>
        <w:p w:rsidR="00FA2B75" w:rsidRDefault="00FA2B75" w:rsidP="00FA2B75">
          <w:pPr>
            <w:pStyle w:val="DF4DA312F0B8448C8BE71CF45166B589"/>
          </w:pPr>
          <w:r w:rsidRPr="00FE4FE6">
            <w:rPr>
              <w:rStyle w:val="PlaceholderText"/>
            </w:rPr>
            <w:t>Choose an item.</w:t>
          </w:r>
        </w:p>
      </w:docPartBody>
    </w:docPart>
    <w:docPart>
      <w:docPartPr>
        <w:name w:val="E350C6018F734E9490B69EDF1F4D4318"/>
        <w:category>
          <w:name w:val="General"/>
          <w:gallery w:val="placeholder"/>
        </w:category>
        <w:types>
          <w:type w:val="bbPlcHdr"/>
        </w:types>
        <w:behaviors>
          <w:behavior w:val="content"/>
        </w:behaviors>
        <w:guid w:val="{85063F1C-8DCC-4DB5-9B2F-1F0E772D00A4}"/>
      </w:docPartPr>
      <w:docPartBody>
        <w:p w:rsidR="00FA2B75" w:rsidRDefault="00FA2B75" w:rsidP="00FA2B75">
          <w:pPr>
            <w:pStyle w:val="E350C6018F734E9490B69EDF1F4D4318"/>
          </w:pPr>
          <w:r w:rsidRPr="00FE4FE6">
            <w:rPr>
              <w:rStyle w:val="PlaceholderText"/>
            </w:rPr>
            <w:t>Choose an item.</w:t>
          </w:r>
        </w:p>
      </w:docPartBody>
    </w:docPart>
    <w:docPart>
      <w:docPartPr>
        <w:name w:val="1AF9CD4287C244549EDF4A0328193019"/>
        <w:category>
          <w:name w:val="General"/>
          <w:gallery w:val="placeholder"/>
        </w:category>
        <w:types>
          <w:type w:val="bbPlcHdr"/>
        </w:types>
        <w:behaviors>
          <w:behavior w:val="content"/>
        </w:behaviors>
        <w:guid w:val="{624CAC72-9893-47A7-ACDC-1ED01D528889}"/>
      </w:docPartPr>
      <w:docPartBody>
        <w:p w:rsidR="00FA2B75" w:rsidRDefault="00FA2B75" w:rsidP="00FA2B75">
          <w:pPr>
            <w:pStyle w:val="1AF9CD4287C244549EDF4A0328193019"/>
          </w:pPr>
          <w:r w:rsidRPr="00FE4FE6">
            <w:rPr>
              <w:rStyle w:val="PlaceholderText"/>
            </w:rPr>
            <w:t>Choose an item.</w:t>
          </w:r>
        </w:p>
      </w:docPartBody>
    </w:docPart>
    <w:docPart>
      <w:docPartPr>
        <w:name w:val="8150801F71FA422B89792EE65666E205"/>
        <w:category>
          <w:name w:val="General"/>
          <w:gallery w:val="placeholder"/>
        </w:category>
        <w:types>
          <w:type w:val="bbPlcHdr"/>
        </w:types>
        <w:behaviors>
          <w:behavior w:val="content"/>
        </w:behaviors>
        <w:guid w:val="{B5E4F268-129E-448B-BCD9-F0223F7FC211}"/>
      </w:docPartPr>
      <w:docPartBody>
        <w:p w:rsidR="00FA2B75" w:rsidRDefault="00FA2B75" w:rsidP="00FA2B75">
          <w:pPr>
            <w:pStyle w:val="8150801F71FA422B89792EE65666E205"/>
          </w:pPr>
          <w:r w:rsidRPr="00FE4FE6">
            <w:rPr>
              <w:rStyle w:val="PlaceholderText"/>
            </w:rPr>
            <w:t>Choose an item.</w:t>
          </w:r>
        </w:p>
      </w:docPartBody>
    </w:docPart>
    <w:docPart>
      <w:docPartPr>
        <w:name w:val="F5C4AE2006B6420DB755CD2BAC37F77B"/>
        <w:category>
          <w:name w:val="General"/>
          <w:gallery w:val="placeholder"/>
        </w:category>
        <w:types>
          <w:type w:val="bbPlcHdr"/>
        </w:types>
        <w:behaviors>
          <w:behavior w:val="content"/>
        </w:behaviors>
        <w:guid w:val="{3EC39548-94DE-4945-88BC-427D8BD7332E}"/>
      </w:docPartPr>
      <w:docPartBody>
        <w:p w:rsidR="00FA2B75" w:rsidRDefault="00FA2B75" w:rsidP="00FA2B75">
          <w:pPr>
            <w:pStyle w:val="F5C4AE2006B6420DB755CD2BAC37F77B"/>
          </w:pPr>
          <w:r w:rsidRPr="00FE4FE6">
            <w:rPr>
              <w:rStyle w:val="PlaceholderText"/>
            </w:rPr>
            <w:t>Choose an item.</w:t>
          </w:r>
        </w:p>
      </w:docPartBody>
    </w:docPart>
    <w:docPart>
      <w:docPartPr>
        <w:name w:val="1A391079F8DF49269F841DE7E3D1BBB8"/>
        <w:category>
          <w:name w:val="General"/>
          <w:gallery w:val="placeholder"/>
        </w:category>
        <w:types>
          <w:type w:val="bbPlcHdr"/>
        </w:types>
        <w:behaviors>
          <w:behavior w:val="content"/>
        </w:behaviors>
        <w:guid w:val="{2FBD8401-570A-4F19-90E9-2610FAB89B42}"/>
      </w:docPartPr>
      <w:docPartBody>
        <w:p w:rsidR="00FA2B75" w:rsidRDefault="00FA2B75" w:rsidP="00FA2B75">
          <w:pPr>
            <w:pStyle w:val="1A391079F8DF49269F841DE7E3D1BBB8"/>
          </w:pPr>
          <w:r w:rsidRPr="00FE4FE6">
            <w:rPr>
              <w:rStyle w:val="PlaceholderText"/>
            </w:rPr>
            <w:t>Choose an item.</w:t>
          </w:r>
        </w:p>
      </w:docPartBody>
    </w:docPart>
    <w:docPart>
      <w:docPartPr>
        <w:name w:val="CFAFB8CBEBC846D38B70789A5EE20BFA"/>
        <w:category>
          <w:name w:val="General"/>
          <w:gallery w:val="placeholder"/>
        </w:category>
        <w:types>
          <w:type w:val="bbPlcHdr"/>
        </w:types>
        <w:behaviors>
          <w:behavior w:val="content"/>
        </w:behaviors>
        <w:guid w:val="{95EEBBFD-0EF1-4BEB-8B60-385D9B1ED369}"/>
      </w:docPartPr>
      <w:docPartBody>
        <w:p w:rsidR="00FA2B75" w:rsidRDefault="00FA2B75" w:rsidP="00FA2B75">
          <w:pPr>
            <w:pStyle w:val="CFAFB8CBEBC846D38B70789A5EE20BFA"/>
          </w:pPr>
          <w:r w:rsidRPr="00FE4FE6">
            <w:rPr>
              <w:rStyle w:val="PlaceholderText"/>
            </w:rPr>
            <w:t>Choose an item.</w:t>
          </w:r>
        </w:p>
      </w:docPartBody>
    </w:docPart>
    <w:docPart>
      <w:docPartPr>
        <w:name w:val="91AA39E8BDD04F0D8C48F18629CE5BB0"/>
        <w:category>
          <w:name w:val="General"/>
          <w:gallery w:val="placeholder"/>
        </w:category>
        <w:types>
          <w:type w:val="bbPlcHdr"/>
        </w:types>
        <w:behaviors>
          <w:behavior w:val="content"/>
        </w:behaviors>
        <w:guid w:val="{8C21A656-46CB-45F5-8D07-58230CC8789B}"/>
      </w:docPartPr>
      <w:docPartBody>
        <w:p w:rsidR="00FA2B75" w:rsidRDefault="00FA2B75" w:rsidP="00FA2B75">
          <w:pPr>
            <w:pStyle w:val="91AA39E8BDD04F0D8C48F18629CE5BB0"/>
          </w:pPr>
          <w:r w:rsidRPr="00FE4FE6">
            <w:rPr>
              <w:rStyle w:val="PlaceholderText"/>
            </w:rPr>
            <w:t>Choose an item.</w:t>
          </w:r>
        </w:p>
      </w:docPartBody>
    </w:docPart>
    <w:docPart>
      <w:docPartPr>
        <w:name w:val="F76AB8FDB6074A4A80AC957D48A246E1"/>
        <w:category>
          <w:name w:val="General"/>
          <w:gallery w:val="placeholder"/>
        </w:category>
        <w:types>
          <w:type w:val="bbPlcHdr"/>
        </w:types>
        <w:behaviors>
          <w:behavior w:val="content"/>
        </w:behaviors>
        <w:guid w:val="{22E951AD-10C4-4626-A17B-947B1405F0D4}"/>
      </w:docPartPr>
      <w:docPartBody>
        <w:p w:rsidR="00FA2B75" w:rsidRDefault="00FA2B75" w:rsidP="00FA2B75">
          <w:pPr>
            <w:pStyle w:val="F76AB8FDB6074A4A80AC957D48A246E1"/>
          </w:pPr>
          <w:r w:rsidRPr="00FE4FE6">
            <w:rPr>
              <w:rStyle w:val="PlaceholderText"/>
            </w:rPr>
            <w:t>Choose an item.</w:t>
          </w:r>
        </w:p>
      </w:docPartBody>
    </w:docPart>
    <w:docPart>
      <w:docPartPr>
        <w:name w:val="2AA9B6AB4A58431EA23EB8E31B1171B5"/>
        <w:category>
          <w:name w:val="General"/>
          <w:gallery w:val="placeholder"/>
        </w:category>
        <w:types>
          <w:type w:val="bbPlcHdr"/>
        </w:types>
        <w:behaviors>
          <w:behavior w:val="content"/>
        </w:behaviors>
        <w:guid w:val="{F1C884BE-30FD-4877-B625-94D659387C9E}"/>
      </w:docPartPr>
      <w:docPartBody>
        <w:p w:rsidR="00FA2B75" w:rsidRDefault="00FA2B75" w:rsidP="00FA2B75">
          <w:pPr>
            <w:pStyle w:val="2AA9B6AB4A58431EA23EB8E31B1171B5"/>
          </w:pPr>
          <w:r w:rsidRPr="00FE4FE6">
            <w:rPr>
              <w:rStyle w:val="PlaceholderText"/>
            </w:rPr>
            <w:t>Choose an item.</w:t>
          </w:r>
        </w:p>
      </w:docPartBody>
    </w:docPart>
    <w:docPart>
      <w:docPartPr>
        <w:name w:val="C843866BCE784871B47C23525D188055"/>
        <w:category>
          <w:name w:val="General"/>
          <w:gallery w:val="placeholder"/>
        </w:category>
        <w:types>
          <w:type w:val="bbPlcHdr"/>
        </w:types>
        <w:behaviors>
          <w:behavior w:val="content"/>
        </w:behaviors>
        <w:guid w:val="{576CEEE9-6933-40C7-AA0E-DBFBBA83653B}"/>
      </w:docPartPr>
      <w:docPartBody>
        <w:p w:rsidR="00FA2B75" w:rsidRDefault="00FA2B75" w:rsidP="00FA2B75">
          <w:pPr>
            <w:pStyle w:val="C843866BCE784871B47C23525D188055"/>
          </w:pPr>
          <w:r w:rsidRPr="00FE4FE6">
            <w:rPr>
              <w:rStyle w:val="PlaceholderText"/>
            </w:rPr>
            <w:t>Choose an item.</w:t>
          </w:r>
        </w:p>
      </w:docPartBody>
    </w:docPart>
    <w:docPart>
      <w:docPartPr>
        <w:name w:val="1E6A2B7269C941AA84A3522E3A694086"/>
        <w:category>
          <w:name w:val="General"/>
          <w:gallery w:val="placeholder"/>
        </w:category>
        <w:types>
          <w:type w:val="bbPlcHdr"/>
        </w:types>
        <w:behaviors>
          <w:behavior w:val="content"/>
        </w:behaviors>
        <w:guid w:val="{61BF7AE6-110E-41D8-AAE9-80D473648AB5}"/>
      </w:docPartPr>
      <w:docPartBody>
        <w:p w:rsidR="00FA2B75" w:rsidRDefault="00FA2B75" w:rsidP="00FA2B75">
          <w:pPr>
            <w:pStyle w:val="1E6A2B7269C941AA84A3522E3A694086"/>
          </w:pPr>
          <w:r w:rsidRPr="00FE4FE6">
            <w:rPr>
              <w:rStyle w:val="PlaceholderText"/>
            </w:rPr>
            <w:t>Choose an item.</w:t>
          </w:r>
        </w:p>
      </w:docPartBody>
    </w:docPart>
    <w:docPart>
      <w:docPartPr>
        <w:name w:val="B1CAFE2CA7D848CC8F2961638476D723"/>
        <w:category>
          <w:name w:val="General"/>
          <w:gallery w:val="placeholder"/>
        </w:category>
        <w:types>
          <w:type w:val="bbPlcHdr"/>
        </w:types>
        <w:behaviors>
          <w:behavior w:val="content"/>
        </w:behaviors>
        <w:guid w:val="{8F752B94-3245-4803-8CC7-0D549E61FFAC}"/>
      </w:docPartPr>
      <w:docPartBody>
        <w:p w:rsidR="00FA2B75" w:rsidRDefault="00FA2B75" w:rsidP="00FA2B75">
          <w:pPr>
            <w:pStyle w:val="B1CAFE2CA7D848CC8F2961638476D723"/>
          </w:pPr>
          <w:r w:rsidRPr="00FE4FE6">
            <w:rPr>
              <w:rStyle w:val="PlaceholderText"/>
            </w:rPr>
            <w:t>Choose an item.</w:t>
          </w:r>
        </w:p>
      </w:docPartBody>
    </w:docPart>
    <w:docPart>
      <w:docPartPr>
        <w:name w:val="FCC8BDEFC2D24E35B1BF250ED5EB6856"/>
        <w:category>
          <w:name w:val="General"/>
          <w:gallery w:val="placeholder"/>
        </w:category>
        <w:types>
          <w:type w:val="bbPlcHdr"/>
        </w:types>
        <w:behaviors>
          <w:behavior w:val="content"/>
        </w:behaviors>
        <w:guid w:val="{CDA4FDCC-8907-4CCF-AABC-FCEB5634B6CD}"/>
      </w:docPartPr>
      <w:docPartBody>
        <w:p w:rsidR="00FA2B75" w:rsidRDefault="00FA2B75" w:rsidP="00FA2B75">
          <w:pPr>
            <w:pStyle w:val="FCC8BDEFC2D24E35B1BF250ED5EB6856"/>
          </w:pPr>
          <w:r w:rsidRPr="00FE4FE6">
            <w:rPr>
              <w:rStyle w:val="PlaceholderText"/>
            </w:rPr>
            <w:t>Choose an item.</w:t>
          </w:r>
        </w:p>
      </w:docPartBody>
    </w:docPart>
    <w:docPart>
      <w:docPartPr>
        <w:name w:val="DE5472AA99AE480F8E33EA88FA993299"/>
        <w:category>
          <w:name w:val="General"/>
          <w:gallery w:val="placeholder"/>
        </w:category>
        <w:types>
          <w:type w:val="bbPlcHdr"/>
        </w:types>
        <w:behaviors>
          <w:behavior w:val="content"/>
        </w:behaviors>
        <w:guid w:val="{12DA900E-98EC-4A54-A438-AA0088A31494}"/>
      </w:docPartPr>
      <w:docPartBody>
        <w:p w:rsidR="00FA2B75" w:rsidRDefault="00FA2B75" w:rsidP="00FA2B75">
          <w:pPr>
            <w:pStyle w:val="DE5472AA99AE480F8E33EA88FA993299"/>
          </w:pPr>
          <w:r w:rsidRPr="00FE4FE6">
            <w:rPr>
              <w:rStyle w:val="PlaceholderText"/>
            </w:rPr>
            <w:t>Choose an item.</w:t>
          </w:r>
        </w:p>
      </w:docPartBody>
    </w:docPart>
    <w:docPart>
      <w:docPartPr>
        <w:name w:val="B1D757CED91B4E27BAF7F491588DC441"/>
        <w:category>
          <w:name w:val="General"/>
          <w:gallery w:val="placeholder"/>
        </w:category>
        <w:types>
          <w:type w:val="bbPlcHdr"/>
        </w:types>
        <w:behaviors>
          <w:behavior w:val="content"/>
        </w:behaviors>
        <w:guid w:val="{915CD57C-E96D-4682-9E90-4E3E655ED425}"/>
      </w:docPartPr>
      <w:docPartBody>
        <w:p w:rsidR="00FA2B75" w:rsidRDefault="00FA2B75" w:rsidP="00FA2B75">
          <w:pPr>
            <w:pStyle w:val="B1D757CED91B4E27BAF7F491588DC441"/>
          </w:pPr>
          <w:r w:rsidRPr="00FE4FE6">
            <w:rPr>
              <w:rStyle w:val="PlaceholderText"/>
            </w:rPr>
            <w:t>Choose an item.</w:t>
          </w:r>
        </w:p>
      </w:docPartBody>
    </w:docPart>
    <w:docPart>
      <w:docPartPr>
        <w:name w:val="C0D362252F1042DFBCFED2810A906921"/>
        <w:category>
          <w:name w:val="General"/>
          <w:gallery w:val="placeholder"/>
        </w:category>
        <w:types>
          <w:type w:val="bbPlcHdr"/>
        </w:types>
        <w:behaviors>
          <w:behavior w:val="content"/>
        </w:behaviors>
        <w:guid w:val="{9BD98D42-1A0A-48AE-82EF-C1DDEB34AEF9}"/>
      </w:docPartPr>
      <w:docPartBody>
        <w:p w:rsidR="00FA2B75" w:rsidRDefault="00FA2B75" w:rsidP="00FA2B75">
          <w:pPr>
            <w:pStyle w:val="C0D362252F1042DFBCFED2810A906921"/>
          </w:pPr>
          <w:r w:rsidRPr="00FE4FE6">
            <w:rPr>
              <w:rStyle w:val="PlaceholderText"/>
            </w:rPr>
            <w:t>Choose an item.</w:t>
          </w:r>
        </w:p>
      </w:docPartBody>
    </w:docPart>
    <w:docPart>
      <w:docPartPr>
        <w:name w:val="3680AB1FE9184F2C8C2863C32EA201DC"/>
        <w:category>
          <w:name w:val="General"/>
          <w:gallery w:val="placeholder"/>
        </w:category>
        <w:types>
          <w:type w:val="bbPlcHdr"/>
        </w:types>
        <w:behaviors>
          <w:behavior w:val="content"/>
        </w:behaviors>
        <w:guid w:val="{E1F74DC8-6C3B-4CDF-8010-322A61766FFC}"/>
      </w:docPartPr>
      <w:docPartBody>
        <w:p w:rsidR="00FA2B75" w:rsidRDefault="00FA2B75" w:rsidP="00FA2B75">
          <w:pPr>
            <w:pStyle w:val="3680AB1FE9184F2C8C2863C32EA201DC"/>
          </w:pPr>
          <w:r w:rsidRPr="00FE4FE6">
            <w:rPr>
              <w:rStyle w:val="PlaceholderText"/>
            </w:rPr>
            <w:t>Choose an item.</w:t>
          </w:r>
        </w:p>
      </w:docPartBody>
    </w:docPart>
    <w:docPart>
      <w:docPartPr>
        <w:name w:val="B23A9DCC58EB49A7AE3A8BE965F77AE2"/>
        <w:category>
          <w:name w:val="General"/>
          <w:gallery w:val="placeholder"/>
        </w:category>
        <w:types>
          <w:type w:val="bbPlcHdr"/>
        </w:types>
        <w:behaviors>
          <w:behavior w:val="content"/>
        </w:behaviors>
        <w:guid w:val="{87E7035F-8E30-4901-B22D-10B19414A391}"/>
      </w:docPartPr>
      <w:docPartBody>
        <w:p w:rsidR="00FA2B75" w:rsidRDefault="00FA2B75" w:rsidP="00FA2B75">
          <w:pPr>
            <w:pStyle w:val="B23A9DCC58EB49A7AE3A8BE965F77AE2"/>
          </w:pPr>
          <w:r w:rsidRPr="00FE4FE6">
            <w:rPr>
              <w:rStyle w:val="PlaceholderText"/>
            </w:rPr>
            <w:t>Choose an item.</w:t>
          </w:r>
        </w:p>
      </w:docPartBody>
    </w:docPart>
    <w:docPart>
      <w:docPartPr>
        <w:name w:val="675573543E004D17BFFCF1BFFE382AA5"/>
        <w:category>
          <w:name w:val="General"/>
          <w:gallery w:val="placeholder"/>
        </w:category>
        <w:types>
          <w:type w:val="bbPlcHdr"/>
        </w:types>
        <w:behaviors>
          <w:behavior w:val="content"/>
        </w:behaviors>
        <w:guid w:val="{65FF85F5-7398-44EE-9A19-B9ED32646F89}"/>
      </w:docPartPr>
      <w:docPartBody>
        <w:p w:rsidR="00FA2B75" w:rsidRDefault="00FA2B75" w:rsidP="00FA2B75">
          <w:pPr>
            <w:pStyle w:val="675573543E004D17BFFCF1BFFE382AA5"/>
          </w:pPr>
          <w:r w:rsidRPr="00FE4FE6">
            <w:rPr>
              <w:rStyle w:val="PlaceholderText"/>
            </w:rPr>
            <w:t>Choose an item.</w:t>
          </w:r>
        </w:p>
      </w:docPartBody>
    </w:docPart>
    <w:docPart>
      <w:docPartPr>
        <w:name w:val="5DA19AFADD2A4BD1908591D7ABACDEE2"/>
        <w:category>
          <w:name w:val="General"/>
          <w:gallery w:val="placeholder"/>
        </w:category>
        <w:types>
          <w:type w:val="bbPlcHdr"/>
        </w:types>
        <w:behaviors>
          <w:behavior w:val="content"/>
        </w:behaviors>
        <w:guid w:val="{240603B6-95E6-4108-B8D3-C7C4381025BD}"/>
      </w:docPartPr>
      <w:docPartBody>
        <w:p w:rsidR="00FA2B75" w:rsidRDefault="00FA2B75" w:rsidP="00FA2B75">
          <w:pPr>
            <w:pStyle w:val="5DA19AFADD2A4BD1908591D7ABACDEE2"/>
          </w:pPr>
          <w:r w:rsidRPr="00FE4FE6">
            <w:rPr>
              <w:rStyle w:val="PlaceholderText"/>
            </w:rPr>
            <w:t>Choose an item.</w:t>
          </w:r>
        </w:p>
      </w:docPartBody>
    </w:docPart>
    <w:docPart>
      <w:docPartPr>
        <w:name w:val="A76E2A70A19D4D188A09A6EB6D6D6AA2"/>
        <w:category>
          <w:name w:val="General"/>
          <w:gallery w:val="placeholder"/>
        </w:category>
        <w:types>
          <w:type w:val="bbPlcHdr"/>
        </w:types>
        <w:behaviors>
          <w:behavior w:val="content"/>
        </w:behaviors>
        <w:guid w:val="{13B1BC55-6DD9-4CAB-88D0-5115FE5D3B20}"/>
      </w:docPartPr>
      <w:docPartBody>
        <w:p w:rsidR="00FA2B75" w:rsidRDefault="00FA2B75" w:rsidP="00FA2B75">
          <w:pPr>
            <w:pStyle w:val="A76E2A70A19D4D188A09A6EB6D6D6AA2"/>
          </w:pPr>
          <w:r w:rsidRPr="00FE4FE6">
            <w:rPr>
              <w:rStyle w:val="PlaceholderText"/>
            </w:rPr>
            <w:t>Choose an item.</w:t>
          </w:r>
        </w:p>
      </w:docPartBody>
    </w:docPart>
    <w:docPart>
      <w:docPartPr>
        <w:name w:val="8DEDC8E7127347A895E2C5A8B6F9D8DF"/>
        <w:category>
          <w:name w:val="General"/>
          <w:gallery w:val="placeholder"/>
        </w:category>
        <w:types>
          <w:type w:val="bbPlcHdr"/>
        </w:types>
        <w:behaviors>
          <w:behavior w:val="content"/>
        </w:behaviors>
        <w:guid w:val="{4DA1FE1C-E4D1-4B90-AAF0-A293B3758F29}"/>
      </w:docPartPr>
      <w:docPartBody>
        <w:p w:rsidR="00FA2B75" w:rsidRDefault="00FA2B75" w:rsidP="00FA2B75">
          <w:pPr>
            <w:pStyle w:val="8DEDC8E7127347A895E2C5A8B6F9D8DF"/>
          </w:pPr>
          <w:r w:rsidRPr="00FE4FE6">
            <w:rPr>
              <w:rStyle w:val="PlaceholderText"/>
            </w:rPr>
            <w:t>Choose an item.</w:t>
          </w:r>
        </w:p>
      </w:docPartBody>
    </w:docPart>
    <w:docPart>
      <w:docPartPr>
        <w:name w:val="D29C4C5231F7406184244DEDB6EF805E"/>
        <w:category>
          <w:name w:val="General"/>
          <w:gallery w:val="placeholder"/>
        </w:category>
        <w:types>
          <w:type w:val="bbPlcHdr"/>
        </w:types>
        <w:behaviors>
          <w:behavior w:val="content"/>
        </w:behaviors>
        <w:guid w:val="{90DFBAE3-D8C2-4978-A2CF-D9DA30DE077F}"/>
      </w:docPartPr>
      <w:docPartBody>
        <w:p w:rsidR="00FA2B75" w:rsidRDefault="00FA2B75" w:rsidP="00FA2B75">
          <w:pPr>
            <w:pStyle w:val="D29C4C5231F7406184244DEDB6EF805E"/>
          </w:pPr>
          <w:r w:rsidRPr="00FE4FE6">
            <w:rPr>
              <w:rStyle w:val="PlaceholderText"/>
            </w:rPr>
            <w:t>Choose an item.</w:t>
          </w:r>
        </w:p>
      </w:docPartBody>
    </w:docPart>
    <w:docPart>
      <w:docPartPr>
        <w:name w:val="EB5F76D8A65545F2BB56C741879010CA"/>
        <w:category>
          <w:name w:val="General"/>
          <w:gallery w:val="placeholder"/>
        </w:category>
        <w:types>
          <w:type w:val="bbPlcHdr"/>
        </w:types>
        <w:behaviors>
          <w:behavior w:val="content"/>
        </w:behaviors>
        <w:guid w:val="{A4F8E7E2-8F51-4298-9F15-696C4525B818}"/>
      </w:docPartPr>
      <w:docPartBody>
        <w:p w:rsidR="00FA2B75" w:rsidRDefault="00FA2B75" w:rsidP="00FA2B75">
          <w:pPr>
            <w:pStyle w:val="EB5F76D8A65545F2BB56C741879010CA"/>
          </w:pPr>
          <w:r w:rsidRPr="00FE4FE6">
            <w:rPr>
              <w:rStyle w:val="PlaceholderText"/>
            </w:rPr>
            <w:t>Choose an item.</w:t>
          </w:r>
        </w:p>
      </w:docPartBody>
    </w:docPart>
    <w:docPart>
      <w:docPartPr>
        <w:name w:val="451CFE3B130D417A970230649ADCBFB2"/>
        <w:category>
          <w:name w:val="General"/>
          <w:gallery w:val="placeholder"/>
        </w:category>
        <w:types>
          <w:type w:val="bbPlcHdr"/>
        </w:types>
        <w:behaviors>
          <w:behavior w:val="content"/>
        </w:behaviors>
        <w:guid w:val="{A5F7AD4D-DF18-4669-9259-3FAA61FD4CBE}"/>
      </w:docPartPr>
      <w:docPartBody>
        <w:p w:rsidR="00FA2B75" w:rsidRDefault="00FA2B75" w:rsidP="00FA2B75">
          <w:pPr>
            <w:pStyle w:val="451CFE3B130D417A970230649ADCBFB2"/>
          </w:pPr>
          <w:r w:rsidRPr="00FE4FE6">
            <w:rPr>
              <w:rStyle w:val="PlaceholderText"/>
            </w:rPr>
            <w:t>Choose an item.</w:t>
          </w:r>
        </w:p>
      </w:docPartBody>
    </w:docPart>
    <w:docPart>
      <w:docPartPr>
        <w:name w:val="D32DC95327274EBB944D61A4E6E9CE55"/>
        <w:category>
          <w:name w:val="General"/>
          <w:gallery w:val="placeholder"/>
        </w:category>
        <w:types>
          <w:type w:val="bbPlcHdr"/>
        </w:types>
        <w:behaviors>
          <w:behavior w:val="content"/>
        </w:behaviors>
        <w:guid w:val="{9176C935-97E6-42AA-A5B7-3F016806808E}"/>
      </w:docPartPr>
      <w:docPartBody>
        <w:p w:rsidR="00FA2B75" w:rsidRDefault="00FA2B75" w:rsidP="00FA2B75">
          <w:pPr>
            <w:pStyle w:val="D32DC95327274EBB944D61A4E6E9CE55"/>
          </w:pPr>
          <w:r w:rsidRPr="00FE4FE6">
            <w:rPr>
              <w:rStyle w:val="PlaceholderText"/>
            </w:rPr>
            <w:t>Choose an item.</w:t>
          </w:r>
        </w:p>
      </w:docPartBody>
    </w:docPart>
    <w:docPart>
      <w:docPartPr>
        <w:name w:val="2411DC70C49548AD9CF7283F4CFE152A"/>
        <w:category>
          <w:name w:val="General"/>
          <w:gallery w:val="placeholder"/>
        </w:category>
        <w:types>
          <w:type w:val="bbPlcHdr"/>
        </w:types>
        <w:behaviors>
          <w:behavior w:val="content"/>
        </w:behaviors>
        <w:guid w:val="{A4070F39-9064-4ED1-ADD3-F1BD126879CE}"/>
      </w:docPartPr>
      <w:docPartBody>
        <w:p w:rsidR="00FA2B75" w:rsidRDefault="00FA2B75" w:rsidP="00FA2B75">
          <w:pPr>
            <w:pStyle w:val="2411DC70C49548AD9CF7283F4CFE152A"/>
          </w:pPr>
          <w:r w:rsidRPr="00FE4FE6">
            <w:rPr>
              <w:rStyle w:val="PlaceholderText"/>
            </w:rPr>
            <w:t>Choose an item.</w:t>
          </w:r>
        </w:p>
      </w:docPartBody>
    </w:docPart>
    <w:docPart>
      <w:docPartPr>
        <w:name w:val="C8111BBCFD8746EAB32BDDDBBF2BE434"/>
        <w:category>
          <w:name w:val="General"/>
          <w:gallery w:val="placeholder"/>
        </w:category>
        <w:types>
          <w:type w:val="bbPlcHdr"/>
        </w:types>
        <w:behaviors>
          <w:behavior w:val="content"/>
        </w:behaviors>
        <w:guid w:val="{3A488487-C32B-4EBE-BC1D-6F6154B4E6D7}"/>
      </w:docPartPr>
      <w:docPartBody>
        <w:p w:rsidR="00FA2B75" w:rsidRDefault="00FA2B75" w:rsidP="00FA2B75">
          <w:pPr>
            <w:pStyle w:val="C8111BBCFD8746EAB32BDDDBBF2BE434"/>
          </w:pPr>
          <w:r w:rsidRPr="00FE4FE6">
            <w:rPr>
              <w:rStyle w:val="PlaceholderText"/>
            </w:rPr>
            <w:t>Choose an item.</w:t>
          </w:r>
        </w:p>
      </w:docPartBody>
    </w:docPart>
    <w:docPart>
      <w:docPartPr>
        <w:name w:val="F73430ACAF2C487480DD44EF2909BAC8"/>
        <w:category>
          <w:name w:val="General"/>
          <w:gallery w:val="placeholder"/>
        </w:category>
        <w:types>
          <w:type w:val="bbPlcHdr"/>
        </w:types>
        <w:behaviors>
          <w:behavior w:val="content"/>
        </w:behaviors>
        <w:guid w:val="{EBE7A514-FEF5-4016-93A0-182CE5C79090}"/>
      </w:docPartPr>
      <w:docPartBody>
        <w:p w:rsidR="00FA2B75" w:rsidRDefault="00FA2B75" w:rsidP="00FA2B75">
          <w:pPr>
            <w:pStyle w:val="F73430ACAF2C487480DD44EF2909BAC8"/>
          </w:pPr>
          <w:r w:rsidRPr="00FE4FE6">
            <w:rPr>
              <w:rStyle w:val="PlaceholderText"/>
            </w:rPr>
            <w:t>Choose an item.</w:t>
          </w:r>
        </w:p>
      </w:docPartBody>
    </w:docPart>
    <w:docPart>
      <w:docPartPr>
        <w:name w:val="F9B90B577EE440C7BEA7264E9E2070D5"/>
        <w:category>
          <w:name w:val="General"/>
          <w:gallery w:val="placeholder"/>
        </w:category>
        <w:types>
          <w:type w:val="bbPlcHdr"/>
        </w:types>
        <w:behaviors>
          <w:behavior w:val="content"/>
        </w:behaviors>
        <w:guid w:val="{6F13DE91-0809-4FD4-A291-85F3DD04B646}"/>
      </w:docPartPr>
      <w:docPartBody>
        <w:p w:rsidR="00FA2B75" w:rsidRDefault="00FA2B75" w:rsidP="00FA2B75">
          <w:pPr>
            <w:pStyle w:val="F9B90B577EE440C7BEA7264E9E2070D5"/>
          </w:pPr>
          <w:r w:rsidRPr="00FE4FE6">
            <w:rPr>
              <w:rStyle w:val="PlaceholderText"/>
            </w:rPr>
            <w:t>Choose an item.</w:t>
          </w:r>
        </w:p>
      </w:docPartBody>
    </w:docPart>
    <w:docPart>
      <w:docPartPr>
        <w:name w:val="4440E696A3CC4431B9D3845BAE60503D"/>
        <w:category>
          <w:name w:val="General"/>
          <w:gallery w:val="placeholder"/>
        </w:category>
        <w:types>
          <w:type w:val="bbPlcHdr"/>
        </w:types>
        <w:behaviors>
          <w:behavior w:val="content"/>
        </w:behaviors>
        <w:guid w:val="{E1B3E560-7C3A-4063-9A71-1446FAF93306}"/>
      </w:docPartPr>
      <w:docPartBody>
        <w:p w:rsidR="00FA2B75" w:rsidRDefault="00FA2B75" w:rsidP="00FA2B75">
          <w:pPr>
            <w:pStyle w:val="4440E696A3CC4431B9D3845BAE60503D"/>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681C26"/>
    <w:rsid w:val="009F0B63"/>
    <w:rsid w:val="00A11993"/>
    <w:rsid w:val="00A32830"/>
    <w:rsid w:val="00CC43E2"/>
    <w:rsid w:val="00E8448A"/>
    <w:rsid w:val="00FA21F0"/>
    <w:rsid w:val="00FA2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FA2B75"/>
    <w:rPr>
      <w:rFonts w:asciiTheme="minorHAnsi" w:hAnsiTheme="minorHAnsi"/>
      <w:color w:val="808080"/>
    </w:rPr>
  </w:style>
  <w:style w:type="paragraph" w:customStyle="1" w:styleId="593D7FFC97CE4D8B8F1202C85036EE26">
    <w:name w:val="593D7FFC97CE4D8B8F1202C85036EE26"/>
    <w:rsid w:val="00FA2B75"/>
    <w:pPr>
      <w:spacing w:after="160" w:line="259" w:lineRule="auto"/>
    </w:pPr>
  </w:style>
  <w:style w:type="paragraph" w:customStyle="1" w:styleId="FFB724F1DF584398B0054876B0BCB424">
    <w:name w:val="FFB724F1DF584398B0054876B0BCB424"/>
    <w:rsid w:val="00FA2B75"/>
    <w:pPr>
      <w:spacing w:after="160" w:line="259" w:lineRule="auto"/>
    </w:pPr>
  </w:style>
  <w:style w:type="paragraph" w:customStyle="1" w:styleId="0CE71A40B9564A56ADF8786EDD25545D">
    <w:name w:val="0CE71A40B9564A56ADF8786EDD25545D"/>
    <w:rsid w:val="00FA2B75"/>
    <w:pPr>
      <w:spacing w:after="160" w:line="259" w:lineRule="auto"/>
    </w:pPr>
  </w:style>
  <w:style w:type="paragraph" w:customStyle="1" w:styleId="D650F123D2714BD798E757C502AC8A15">
    <w:name w:val="D650F123D2714BD798E757C502AC8A15"/>
    <w:rsid w:val="00FA2B75"/>
    <w:pPr>
      <w:spacing w:after="160" w:line="259" w:lineRule="auto"/>
    </w:pPr>
  </w:style>
  <w:style w:type="paragraph" w:customStyle="1" w:styleId="7959A7A3BF3D4605852CC16A4C20F33F">
    <w:name w:val="7959A7A3BF3D4605852CC16A4C20F33F"/>
    <w:rsid w:val="00FA2B75"/>
    <w:pPr>
      <w:spacing w:after="160" w:line="259" w:lineRule="auto"/>
    </w:pPr>
  </w:style>
  <w:style w:type="paragraph" w:customStyle="1" w:styleId="1DA4661B2A824E7ABB1D0E69598873F0">
    <w:name w:val="1DA4661B2A824E7ABB1D0E69598873F0"/>
    <w:rsid w:val="00FA2B75"/>
    <w:pPr>
      <w:spacing w:after="160" w:line="259" w:lineRule="auto"/>
    </w:pPr>
  </w:style>
  <w:style w:type="paragraph" w:customStyle="1" w:styleId="36E565915AFF4037873E29409DCD0017">
    <w:name w:val="36E565915AFF4037873E29409DCD0017"/>
    <w:rsid w:val="00FA2B75"/>
    <w:pPr>
      <w:spacing w:after="160" w:line="259" w:lineRule="auto"/>
    </w:pPr>
  </w:style>
  <w:style w:type="paragraph" w:customStyle="1" w:styleId="2B3F2D6AE294462DB3C84C884A5410CF">
    <w:name w:val="2B3F2D6AE294462DB3C84C884A5410CF"/>
    <w:rsid w:val="00FA2B75"/>
    <w:pPr>
      <w:spacing w:after="160" w:line="259" w:lineRule="auto"/>
    </w:pPr>
  </w:style>
  <w:style w:type="paragraph" w:customStyle="1" w:styleId="F4226CC21185412F9C7C4EA09FC509D8">
    <w:name w:val="F4226CC21185412F9C7C4EA09FC509D8"/>
    <w:rsid w:val="00FA2B75"/>
    <w:pPr>
      <w:spacing w:after="160" w:line="259" w:lineRule="auto"/>
    </w:pPr>
  </w:style>
  <w:style w:type="paragraph" w:customStyle="1" w:styleId="B8AB609474624EEAAE92F0305B8A44F0">
    <w:name w:val="B8AB609474624EEAAE92F0305B8A44F0"/>
    <w:rsid w:val="00FA2B75"/>
    <w:pPr>
      <w:spacing w:after="160" w:line="259" w:lineRule="auto"/>
    </w:pPr>
  </w:style>
  <w:style w:type="paragraph" w:customStyle="1" w:styleId="DF4DA312F0B8448C8BE71CF45166B589">
    <w:name w:val="DF4DA312F0B8448C8BE71CF45166B589"/>
    <w:rsid w:val="00FA2B75"/>
    <w:pPr>
      <w:spacing w:after="160" w:line="259" w:lineRule="auto"/>
    </w:pPr>
  </w:style>
  <w:style w:type="paragraph" w:customStyle="1" w:styleId="E350C6018F734E9490B69EDF1F4D4318">
    <w:name w:val="E350C6018F734E9490B69EDF1F4D4318"/>
    <w:rsid w:val="00FA2B75"/>
    <w:pPr>
      <w:spacing w:after="160" w:line="259" w:lineRule="auto"/>
    </w:pPr>
  </w:style>
  <w:style w:type="paragraph" w:customStyle="1" w:styleId="1AF9CD4287C244549EDF4A0328193019">
    <w:name w:val="1AF9CD4287C244549EDF4A0328193019"/>
    <w:rsid w:val="00FA2B75"/>
    <w:pPr>
      <w:spacing w:after="160" w:line="259" w:lineRule="auto"/>
    </w:pPr>
  </w:style>
  <w:style w:type="paragraph" w:customStyle="1" w:styleId="8150801F71FA422B89792EE65666E205">
    <w:name w:val="8150801F71FA422B89792EE65666E205"/>
    <w:rsid w:val="00FA2B75"/>
    <w:pPr>
      <w:spacing w:after="160" w:line="259" w:lineRule="auto"/>
    </w:pPr>
  </w:style>
  <w:style w:type="paragraph" w:customStyle="1" w:styleId="F5C4AE2006B6420DB755CD2BAC37F77B">
    <w:name w:val="F5C4AE2006B6420DB755CD2BAC37F77B"/>
    <w:rsid w:val="00FA2B75"/>
    <w:pPr>
      <w:spacing w:after="160" w:line="259" w:lineRule="auto"/>
    </w:pPr>
  </w:style>
  <w:style w:type="paragraph" w:customStyle="1" w:styleId="1A391079F8DF49269F841DE7E3D1BBB8">
    <w:name w:val="1A391079F8DF49269F841DE7E3D1BBB8"/>
    <w:rsid w:val="00FA2B75"/>
    <w:pPr>
      <w:spacing w:after="160" w:line="259" w:lineRule="auto"/>
    </w:pPr>
  </w:style>
  <w:style w:type="paragraph" w:customStyle="1" w:styleId="CFAFB8CBEBC846D38B70789A5EE20BFA">
    <w:name w:val="CFAFB8CBEBC846D38B70789A5EE20BFA"/>
    <w:rsid w:val="00FA2B75"/>
    <w:pPr>
      <w:spacing w:after="160" w:line="259" w:lineRule="auto"/>
    </w:pPr>
  </w:style>
  <w:style w:type="paragraph" w:customStyle="1" w:styleId="91AA39E8BDD04F0D8C48F18629CE5BB0">
    <w:name w:val="91AA39E8BDD04F0D8C48F18629CE5BB0"/>
    <w:rsid w:val="00FA2B75"/>
    <w:pPr>
      <w:spacing w:after="160" w:line="259" w:lineRule="auto"/>
    </w:pPr>
  </w:style>
  <w:style w:type="paragraph" w:customStyle="1" w:styleId="F76AB8FDB6074A4A80AC957D48A246E1">
    <w:name w:val="F76AB8FDB6074A4A80AC957D48A246E1"/>
    <w:rsid w:val="00FA2B75"/>
    <w:pPr>
      <w:spacing w:after="160" w:line="259" w:lineRule="auto"/>
    </w:pPr>
  </w:style>
  <w:style w:type="paragraph" w:customStyle="1" w:styleId="2AA9B6AB4A58431EA23EB8E31B1171B5">
    <w:name w:val="2AA9B6AB4A58431EA23EB8E31B1171B5"/>
    <w:rsid w:val="00FA2B75"/>
    <w:pPr>
      <w:spacing w:after="160" w:line="259" w:lineRule="auto"/>
    </w:pPr>
  </w:style>
  <w:style w:type="paragraph" w:customStyle="1" w:styleId="C843866BCE784871B47C23525D188055">
    <w:name w:val="C843866BCE784871B47C23525D188055"/>
    <w:rsid w:val="00FA2B75"/>
    <w:pPr>
      <w:spacing w:after="160" w:line="259" w:lineRule="auto"/>
    </w:pPr>
  </w:style>
  <w:style w:type="paragraph" w:customStyle="1" w:styleId="1E6A2B7269C941AA84A3522E3A694086">
    <w:name w:val="1E6A2B7269C941AA84A3522E3A694086"/>
    <w:rsid w:val="00FA2B75"/>
    <w:pPr>
      <w:spacing w:after="160" w:line="259" w:lineRule="auto"/>
    </w:pPr>
  </w:style>
  <w:style w:type="paragraph" w:customStyle="1" w:styleId="B1CAFE2CA7D848CC8F2961638476D723">
    <w:name w:val="B1CAFE2CA7D848CC8F2961638476D723"/>
    <w:rsid w:val="00FA2B75"/>
    <w:pPr>
      <w:spacing w:after="160" w:line="259" w:lineRule="auto"/>
    </w:pPr>
  </w:style>
  <w:style w:type="paragraph" w:customStyle="1" w:styleId="FCC8BDEFC2D24E35B1BF250ED5EB6856">
    <w:name w:val="FCC8BDEFC2D24E35B1BF250ED5EB6856"/>
    <w:rsid w:val="00FA2B75"/>
    <w:pPr>
      <w:spacing w:after="160" w:line="259" w:lineRule="auto"/>
    </w:pPr>
  </w:style>
  <w:style w:type="paragraph" w:customStyle="1" w:styleId="DE5472AA99AE480F8E33EA88FA993299">
    <w:name w:val="DE5472AA99AE480F8E33EA88FA993299"/>
    <w:rsid w:val="00FA2B75"/>
    <w:pPr>
      <w:spacing w:after="160" w:line="259" w:lineRule="auto"/>
    </w:pPr>
  </w:style>
  <w:style w:type="paragraph" w:customStyle="1" w:styleId="B1D757CED91B4E27BAF7F491588DC441">
    <w:name w:val="B1D757CED91B4E27BAF7F491588DC441"/>
    <w:rsid w:val="00FA2B75"/>
    <w:pPr>
      <w:spacing w:after="160" w:line="259" w:lineRule="auto"/>
    </w:pPr>
  </w:style>
  <w:style w:type="paragraph" w:customStyle="1" w:styleId="C0D362252F1042DFBCFED2810A906921">
    <w:name w:val="C0D362252F1042DFBCFED2810A906921"/>
    <w:rsid w:val="00FA2B75"/>
    <w:pPr>
      <w:spacing w:after="160" w:line="259" w:lineRule="auto"/>
    </w:pPr>
  </w:style>
  <w:style w:type="paragraph" w:customStyle="1" w:styleId="3680AB1FE9184F2C8C2863C32EA201DC">
    <w:name w:val="3680AB1FE9184F2C8C2863C32EA201DC"/>
    <w:rsid w:val="00FA2B75"/>
    <w:pPr>
      <w:spacing w:after="160" w:line="259" w:lineRule="auto"/>
    </w:pPr>
  </w:style>
  <w:style w:type="paragraph" w:customStyle="1" w:styleId="B23A9DCC58EB49A7AE3A8BE965F77AE2">
    <w:name w:val="B23A9DCC58EB49A7AE3A8BE965F77AE2"/>
    <w:rsid w:val="00FA2B75"/>
    <w:pPr>
      <w:spacing w:after="160" w:line="259" w:lineRule="auto"/>
    </w:pPr>
  </w:style>
  <w:style w:type="paragraph" w:customStyle="1" w:styleId="675573543E004D17BFFCF1BFFE382AA5">
    <w:name w:val="675573543E004D17BFFCF1BFFE382AA5"/>
    <w:rsid w:val="00FA2B75"/>
    <w:pPr>
      <w:spacing w:after="160" w:line="259" w:lineRule="auto"/>
    </w:pPr>
  </w:style>
  <w:style w:type="paragraph" w:customStyle="1" w:styleId="5DA19AFADD2A4BD1908591D7ABACDEE2">
    <w:name w:val="5DA19AFADD2A4BD1908591D7ABACDEE2"/>
    <w:rsid w:val="00FA2B75"/>
    <w:pPr>
      <w:spacing w:after="160" w:line="259" w:lineRule="auto"/>
    </w:pPr>
  </w:style>
  <w:style w:type="paragraph" w:customStyle="1" w:styleId="A76E2A70A19D4D188A09A6EB6D6D6AA2">
    <w:name w:val="A76E2A70A19D4D188A09A6EB6D6D6AA2"/>
    <w:rsid w:val="00FA2B75"/>
    <w:pPr>
      <w:spacing w:after="160" w:line="259" w:lineRule="auto"/>
    </w:pPr>
  </w:style>
  <w:style w:type="paragraph" w:customStyle="1" w:styleId="8DEDC8E7127347A895E2C5A8B6F9D8DF">
    <w:name w:val="8DEDC8E7127347A895E2C5A8B6F9D8DF"/>
    <w:rsid w:val="00FA2B75"/>
    <w:pPr>
      <w:spacing w:after="160" w:line="259" w:lineRule="auto"/>
    </w:pPr>
  </w:style>
  <w:style w:type="paragraph" w:customStyle="1" w:styleId="D29C4C5231F7406184244DEDB6EF805E">
    <w:name w:val="D29C4C5231F7406184244DEDB6EF805E"/>
    <w:rsid w:val="00FA2B75"/>
    <w:pPr>
      <w:spacing w:after="160" w:line="259" w:lineRule="auto"/>
    </w:pPr>
  </w:style>
  <w:style w:type="paragraph" w:customStyle="1" w:styleId="EB5F76D8A65545F2BB56C741879010CA">
    <w:name w:val="EB5F76D8A65545F2BB56C741879010CA"/>
    <w:rsid w:val="00FA2B75"/>
    <w:pPr>
      <w:spacing w:after="160" w:line="259" w:lineRule="auto"/>
    </w:pPr>
  </w:style>
  <w:style w:type="paragraph" w:customStyle="1" w:styleId="451CFE3B130D417A970230649ADCBFB2">
    <w:name w:val="451CFE3B130D417A970230649ADCBFB2"/>
    <w:rsid w:val="00FA2B75"/>
    <w:pPr>
      <w:spacing w:after="160" w:line="259" w:lineRule="auto"/>
    </w:pPr>
  </w:style>
  <w:style w:type="paragraph" w:customStyle="1" w:styleId="D32DC95327274EBB944D61A4E6E9CE55">
    <w:name w:val="D32DC95327274EBB944D61A4E6E9CE55"/>
    <w:rsid w:val="00FA2B75"/>
    <w:pPr>
      <w:spacing w:after="160" w:line="259" w:lineRule="auto"/>
    </w:pPr>
  </w:style>
  <w:style w:type="paragraph" w:customStyle="1" w:styleId="2411DC70C49548AD9CF7283F4CFE152A">
    <w:name w:val="2411DC70C49548AD9CF7283F4CFE152A"/>
    <w:rsid w:val="00FA2B75"/>
    <w:pPr>
      <w:spacing w:after="160" w:line="259" w:lineRule="auto"/>
    </w:pPr>
  </w:style>
  <w:style w:type="paragraph" w:customStyle="1" w:styleId="C8111BBCFD8746EAB32BDDDBBF2BE434">
    <w:name w:val="C8111BBCFD8746EAB32BDDDBBF2BE434"/>
    <w:rsid w:val="00FA2B75"/>
    <w:pPr>
      <w:spacing w:after="160" w:line="259" w:lineRule="auto"/>
    </w:pPr>
  </w:style>
  <w:style w:type="paragraph" w:customStyle="1" w:styleId="F73430ACAF2C487480DD44EF2909BAC8">
    <w:name w:val="F73430ACAF2C487480DD44EF2909BAC8"/>
    <w:rsid w:val="00FA2B75"/>
    <w:pPr>
      <w:spacing w:after="160" w:line="259" w:lineRule="auto"/>
    </w:pPr>
  </w:style>
  <w:style w:type="paragraph" w:customStyle="1" w:styleId="F9B90B577EE440C7BEA7264E9E2070D5">
    <w:name w:val="F9B90B577EE440C7BEA7264E9E2070D5"/>
    <w:rsid w:val="00FA2B75"/>
    <w:pPr>
      <w:spacing w:after="160" w:line="259" w:lineRule="auto"/>
    </w:pPr>
  </w:style>
  <w:style w:type="paragraph" w:customStyle="1" w:styleId="4440E696A3CC4431B9D3845BAE60503D">
    <w:name w:val="4440E696A3CC4431B9D3845BAE60503D"/>
    <w:rsid w:val="00FA2B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BA77-4645-461B-98C5-A258BA15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Template>
  <TotalTime>0</TotalTime>
  <Pages>14</Pages>
  <Words>2967</Words>
  <Characters>19149</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Ghislaine Abel</cp:lastModifiedBy>
  <cp:revision>2</cp:revision>
  <dcterms:created xsi:type="dcterms:W3CDTF">2024-04-19T01:35:00Z</dcterms:created>
  <dcterms:modified xsi:type="dcterms:W3CDTF">2024-04-19T01:35:00Z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