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66964" w:rsidRPr="0021295D" w14:paraId="6EEBF153" w14:textId="77777777" w:rsidTr="0042689D">
        <w:tc>
          <w:tcPr>
            <w:tcW w:w="3601" w:type="dxa"/>
            <w:tcBorders>
              <w:top w:val="single" w:sz="8" w:space="0" w:color="auto"/>
              <w:left w:val="nil"/>
              <w:bottom w:val="nil"/>
              <w:right w:val="nil"/>
              <w:tl2br w:val="nil"/>
              <w:tr2bl w:val="nil"/>
            </w:tcBorders>
            <w:shd w:val="clear" w:color="auto" w:fill="C6D9F1"/>
            <w:vAlign w:val="center"/>
            <w:hideMark/>
          </w:tcPr>
          <w:p w14:paraId="3BF0BFBF" w14:textId="3E6556FC" w:rsidR="00766964" w:rsidRPr="0021295D" w:rsidRDefault="00766964" w:rsidP="0042689D">
            <w:pPr>
              <w:pStyle w:val="TableTextWhite"/>
              <w:rPr>
                <w:rFonts w:ascii="Public Sans" w:hAnsi="Public Sans" w:cstheme="minorHAnsi"/>
                <w:b/>
                <w:color w:val="auto"/>
                <w:sz w:val="22"/>
                <w:szCs w:val="22"/>
              </w:rPr>
            </w:pPr>
            <w:r w:rsidRPr="0021295D">
              <w:rPr>
                <w:rFonts w:ascii="Public Sans" w:hAnsi="Public Sans" w:cstheme="minorHAnsi"/>
                <w:b/>
                <w:color w:val="auto"/>
                <w:sz w:val="22"/>
                <w:szCs w:val="22"/>
              </w:rPr>
              <w:t>Cluster</w:t>
            </w:r>
          </w:p>
        </w:tc>
        <w:tc>
          <w:tcPr>
            <w:tcW w:w="6955" w:type="dxa"/>
            <w:gridSpan w:val="2"/>
            <w:tcBorders>
              <w:top w:val="single" w:sz="8" w:space="0" w:color="auto"/>
              <w:left w:val="nil"/>
              <w:bottom w:val="nil"/>
              <w:right w:val="nil"/>
              <w:tl2br w:val="nil"/>
              <w:tr2bl w:val="nil"/>
            </w:tcBorders>
            <w:shd w:val="clear" w:color="auto" w:fill="C6D9F1"/>
          </w:tcPr>
          <w:p w14:paraId="1DF8DABB" w14:textId="77777777" w:rsidR="00766964" w:rsidRPr="0021295D" w:rsidRDefault="00766964" w:rsidP="0042689D">
            <w:pPr>
              <w:pStyle w:val="TableTextWhite"/>
              <w:rPr>
                <w:rFonts w:ascii="Public Sans" w:hAnsi="Public Sans" w:cstheme="minorHAnsi"/>
                <w:color w:val="auto"/>
                <w:sz w:val="22"/>
                <w:szCs w:val="22"/>
              </w:rPr>
            </w:pPr>
            <w:r w:rsidRPr="0021295D">
              <w:rPr>
                <w:rFonts w:ascii="Public Sans" w:hAnsi="Public Sans" w:cstheme="minorHAnsi"/>
                <w:color w:val="auto"/>
                <w:sz w:val="22"/>
                <w:szCs w:val="22"/>
              </w:rPr>
              <w:t xml:space="preserve">Stronger Communities </w:t>
            </w:r>
          </w:p>
        </w:tc>
      </w:tr>
      <w:tr w:rsidR="00766964" w:rsidRPr="0021295D" w14:paraId="48CD7C9D" w14:textId="77777777" w:rsidTr="0042689D">
        <w:tc>
          <w:tcPr>
            <w:tcW w:w="3601" w:type="dxa"/>
            <w:tcBorders>
              <w:top w:val="single" w:sz="8" w:space="0" w:color="FFFFFF"/>
              <w:left w:val="nil"/>
              <w:bottom w:val="single" w:sz="8" w:space="0" w:color="FFFFFF"/>
              <w:right w:val="nil"/>
            </w:tcBorders>
            <w:shd w:val="clear" w:color="auto" w:fill="C6D9F1"/>
            <w:vAlign w:val="center"/>
          </w:tcPr>
          <w:p w14:paraId="6C960299" w14:textId="77777777" w:rsidR="00766964" w:rsidRPr="0021295D" w:rsidRDefault="00766964" w:rsidP="0042689D">
            <w:pPr>
              <w:pStyle w:val="TableTextWhite"/>
              <w:rPr>
                <w:rFonts w:ascii="Public Sans" w:hAnsi="Public Sans" w:cstheme="minorHAnsi"/>
                <w:b/>
                <w:color w:val="auto"/>
                <w:sz w:val="22"/>
                <w:szCs w:val="22"/>
              </w:rPr>
            </w:pPr>
            <w:r w:rsidRPr="0021295D">
              <w:rPr>
                <w:rFonts w:ascii="Public Sans" w:hAnsi="Public Sans" w:cstheme="minorHAnsi"/>
                <w:b/>
                <w:color w:val="auto"/>
                <w:sz w:val="22"/>
                <w:szCs w:val="22"/>
              </w:rPr>
              <w:t>Department</w:t>
            </w:r>
          </w:p>
        </w:tc>
        <w:tc>
          <w:tcPr>
            <w:tcW w:w="6955" w:type="dxa"/>
            <w:gridSpan w:val="2"/>
            <w:tcBorders>
              <w:top w:val="single" w:sz="8" w:space="0" w:color="FFFFFF"/>
              <w:left w:val="nil"/>
              <w:bottom w:val="single" w:sz="8" w:space="0" w:color="FFFFFF"/>
              <w:right w:val="nil"/>
            </w:tcBorders>
            <w:shd w:val="clear" w:color="auto" w:fill="C6D9F1"/>
          </w:tcPr>
          <w:p w14:paraId="51EE94C0" w14:textId="77777777" w:rsidR="00766964" w:rsidRPr="0021295D" w:rsidRDefault="00766964" w:rsidP="0042689D">
            <w:pPr>
              <w:pStyle w:val="TableTextWhite"/>
              <w:rPr>
                <w:rFonts w:ascii="Public Sans" w:hAnsi="Public Sans" w:cstheme="minorHAnsi"/>
                <w:color w:val="auto"/>
                <w:sz w:val="22"/>
                <w:szCs w:val="22"/>
              </w:rPr>
            </w:pPr>
            <w:r w:rsidRPr="0021295D">
              <w:rPr>
                <w:rFonts w:ascii="Public Sans" w:hAnsi="Public Sans" w:cstheme="minorHAnsi"/>
                <w:color w:val="auto"/>
                <w:sz w:val="22"/>
                <w:szCs w:val="22"/>
              </w:rPr>
              <w:t>Department of Communities and Justice</w:t>
            </w:r>
          </w:p>
        </w:tc>
      </w:tr>
      <w:tr w:rsidR="00766964" w:rsidRPr="0021295D" w14:paraId="2F03C946"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0E327E56" w14:textId="77777777" w:rsidR="00766964" w:rsidRPr="0021295D" w:rsidRDefault="00766964" w:rsidP="0042689D">
            <w:pPr>
              <w:pStyle w:val="TableTextWhite"/>
              <w:rPr>
                <w:rFonts w:ascii="Public Sans" w:hAnsi="Public Sans" w:cstheme="minorHAnsi"/>
                <w:b/>
                <w:color w:val="auto"/>
                <w:sz w:val="22"/>
                <w:szCs w:val="22"/>
              </w:rPr>
            </w:pPr>
            <w:r w:rsidRPr="0021295D">
              <w:rPr>
                <w:rFonts w:ascii="Public Sans" w:hAnsi="Public Sans" w:cstheme="minorHAnsi"/>
                <w:b/>
                <w:color w:val="auto"/>
                <w:sz w:val="22"/>
                <w:szCs w:val="22"/>
              </w:rPr>
              <w:t>Division/Branch/Unit</w:t>
            </w:r>
          </w:p>
        </w:tc>
        <w:tc>
          <w:tcPr>
            <w:tcW w:w="6955" w:type="dxa"/>
            <w:gridSpan w:val="2"/>
            <w:tcBorders>
              <w:top w:val="single" w:sz="8" w:space="0" w:color="FFFFFF"/>
              <w:left w:val="nil"/>
              <w:bottom w:val="single" w:sz="8" w:space="0" w:color="FFFFFF"/>
              <w:right w:val="nil"/>
            </w:tcBorders>
            <w:shd w:val="clear" w:color="auto" w:fill="C6D9F1"/>
          </w:tcPr>
          <w:p w14:paraId="422560EA" w14:textId="074DBA90" w:rsidR="00766964" w:rsidRPr="0021295D" w:rsidRDefault="00706FB6" w:rsidP="0042689D">
            <w:pPr>
              <w:pStyle w:val="TableTextWhite"/>
              <w:rPr>
                <w:rFonts w:ascii="Public Sans" w:hAnsi="Public Sans" w:cstheme="minorHAnsi"/>
                <w:color w:val="auto"/>
                <w:sz w:val="22"/>
                <w:szCs w:val="22"/>
              </w:rPr>
            </w:pPr>
            <w:r w:rsidRPr="0021295D">
              <w:rPr>
                <w:rFonts w:ascii="Public Sans" w:hAnsi="Public Sans"/>
                <w:color w:val="auto"/>
                <w:sz w:val="22"/>
                <w:szCs w:val="22"/>
              </w:rPr>
              <w:t xml:space="preserve">Child Protection &amp; Permanency, District and Youth Justice Services (Northern) / </w:t>
            </w:r>
            <w:proofErr w:type="gramStart"/>
            <w:r w:rsidR="005B6AF4" w:rsidRPr="005B6AF4">
              <w:rPr>
                <w:rFonts w:ascii="Public Sans" w:hAnsi="Public Sans" w:cstheme="minorHAnsi"/>
                <w:color w:val="auto"/>
                <w:sz w:val="22"/>
                <w:szCs w:val="22"/>
              </w:rPr>
              <w:t>South Western</w:t>
            </w:r>
            <w:proofErr w:type="gramEnd"/>
            <w:r w:rsidR="005B6AF4" w:rsidRPr="005B6AF4">
              <w:rPr>
                <w:rFonts w:ascii="Public Sans" w:hAnsi="Public Sans" w:cstheme="minorHAnsi"/>
                <w:color w:val="auto"/>
                <w:sz w:val="22"/>
                <w:szCs w:val="22"/>
              </w:rPr>
              <w:t xml:space="preserve"> Sydney District</w:t>
            </w:r>
          </w:p>
        </w:tc>
      </w:tr>
      <w:tr w:rsidR="00766964" w:rsidRPr="0021295D" w14:paraId="4F522594" w14:textId="77777777" w:rsidTr="0042689D">
        <w:tc>
          <w:tcPr>
            <w:tcW w:w="3601" w:type="dxa"/>
            <w:tcBorders>
              <w:top w:val="single" w:sz="8" w:space="0" w:color="FFFFFF"/>
              <w:left w:val="nil"/>
              <w:bottom w:val="single" w:sz="8" w:space="0" w:color="FFFFFF"/>
              <w:right w:val="nil"/>
            </w:tcBorders>
            <w:shd w:val="clear" w:color="auto" w:fill="C6D9F1"/>
            <w:hideMark/>
          </w:tcPr>
          <w:p w14:paraId="3F4D5B38" w14:textId="77777777" w:rsidR="00766964" w:rsidRPr="0021295D" w:rsidRDefault="00766964" w:rsidP="0042689D">
            <w:pPr>
              <w:pStyle w:val="TableTextWhite"/>
              <w:rPr>
                <w:rFonts w:ascii="Public Sans" w:hAnsi="Public Sans" w:cstheme="minorHAnsi"/>
                <w:b/>
                <w:color w:val="auto"/>
                <w:sz w:val="22"/>
                <w:szCs w:val="22"/>
              </w:rPr>
            </w:pPr>
            <w:r w:rsidRPr="0021295D">
              <w:rPr>
                <w:rFonts w:ascii="Public Sans" w:hAnsi="Public Sans" w:cstheme="minorHAnsi"/>
                <w:b/>
                <w:color w:val="auto"/>
                <w:sz w:val="22"/>
                <w:szCs w:val="22"/>
              </w:rPr>
              <w:t>Location</w:t>
            </w:r>
          </w:p>
        </w:tc>
        <w:tc>
          <w:tcPr>
            <w:tcW w:w="6955" w:type="dxa"/>
            <w:gridSpan w:val="2"/>
            <w:tcBorders>
              <w:top w:val="single" w:sz="8" w:space="0" w:color="FFFFFF"/>
              <w:left w:val="nil"/>
              <w:bottom w:val="single" w:sz="8" w:space="0" w:color="FFFFFF"/>
              <w:right w:val="nil"/>
            </w:tcBorders>
            <w:shd w:val="clear" w:color="auto" w:fill="C6D9F1"/>
          </w:tcPr>
          <w:p w14:paraId="15B1568D" w14:textId="77777777" w:rsidR="00766964" w:rsidRPr="0021295D" w:rsidRDefault="00136168" w:rsidP="0042689D">
            <w:pPr>
              <w:pStyle w:val="TableTextWhite"/>
              <w:rPr>
                <w:rFonts w:ascii="Public Sans" w:hAnsi="Public Sans" w:cstheme="minorHAnsi"/>
                <w:color w:val="auto"/>
                <w:sz w:val="22"/>
                <w:szCs w:val="22"/>
              </w:rPr>
            </w:pPr>
            <w:r w:rsidRPr="0021295D">
              <w:rPr>
                <w:rFonts w:ascii="Public Sans" w:hAnsi="Public Sans" w:cstheme="minorHAnsi"/>
                <w:color w:val="auto"/>
                <w:sz w:val="22"/>
                <w:szCs w:val="22"/>
              </w:rPr>
              <w:t>Various</w:t>
            </w:r>
          </w:p>
        </w:tc>
      </w:tr>
      <w:tr w:rsidR="00766964" w:rsidRPr="0021295D" w14:paraId="0E0B6432"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1D788E1D" w14:textId="77777777" w:rsidR="00766964" w:rsidRPr="0021295D" w:rsidRDefault="00766964" w:rsidP="0042689D">
            <w:pPr>
              <w:pStyle w:val="TableTextWhite"/>
              <w:rPr>
                <w:rFonts w:ascii="Public Sans" w:hAnsi="Public Sans" w:cstheme="minorHAnsi"/>
                <w:b/>
                <w:color w:val="auto"/>
                <w:sz w:val="22"/>
                <w:szCs w:val="22"/>
              </w:rPr>
            </w:pPr>
            <w:r w:rsidRPr="0021295D">
              <w:rPr>
                <w:rFonts w:ascii="Public Sans" w:hAnsi="Public Sans" w:cstheme="minorHAnsi"/>
                <w:b/>
                <w:color w:val="auto"/>
                <w:sz w:val="22"/>
                <w:szCs w:val="22"/>
              </w:rPr>
              <w:t>Classification/Grade/Band</w:t>
            </w:r>
          </w:p>
        </w:tc>
        <w:tc>
          <w:tcPr>
            <w:tcW w:w="6955" w:type="dxa"/>
            <w:gridSpan w:val="2"/>
            <w:tcBorders>
              <w:top w:val="single" w:sz="8" w:space="0" w:color="FFFFFF"/>
              <w:left w:val="nil"/>
              <w:bottom w:val="single" w:sz="8" w:space="0" w:color="FFFFFF"/>
              <w:right w:val="nil"/>
            </w:tcBorders>
            <w:shd w:val="clear" w:color="auto" w:fill="C6D9F1"/>
          </w:tcPr>
          <w:p w14:paraId="29010ABA" w14:textId="77777777" w:rsidR="00866FF7" w:rsidRDefault="00136168" w:rsidP="00866FF7">
            <w:pPr>
              <w:pStyle w:val="TableTextWhite"/>
              <w:rPr>
                <w:rFonts w:ascii="Public Sans" w:hAnsi="Public Sans" w:cstheme="minorHAnsi"/>
                <w:color w:val="auto"/>
                <w:sz w:val="22"/>
                <w:szCs w:val="22"/>
              </w:rPr>
            </w:pPr>
            <w:r w:rsidRPr="0021295D">
              <w:rPr>
                <w:rFonts w:ascii="Public Sans" w:hAnsi="Public Sans" w:cstheme="minorHAnsi"/>
                <w:color w:val="auto"/>
                <w:sz w:val="22"/>
                <w:szCs w:val="22"/>
              </w:rPr>
              <w:t>Clerk Grade 3-7</w:t>
            </w:r>
            <w:r w:rsidR="00866FF7">
              <w:rPr>
                <w:rFonts w:ascii="Public Sans" w:hAnsi="Public Sans" w:cstheme="minorHAnsi"/>
                <w:color w:val="auto"/>
                <w:sz w:val="22"/>
                <w:szCs w:val="22"/>
              </w:rPr>
              <w:t xml:space="preserve">  </w:t>
            </w:r>
          </w:p>
          <w:p w14:paraId="34F09EDD" w14:textId="28054D67" w:rsidR="00E008B6" w:rsidRPr="0021295D" w:rsidRDefault="003251B9" w:rsidP="00866FF7">
            <w:pPr>
              <w:pStyle w:val="TableTextWhite"/>
              <w:rPr>
                <w:rFonts w:ascii="Public Sans" w:hAnsi="Public Sans" w:cstheme="minorHAnsi"/>
                <w:color w:val="auto"/>
                <w:sz w:val="22"/>
                <w:szCs w:val="22"/>
              </w:rPr>
            </w:pPr>
            <w:r>
              <w:rPr>
                <w:rFonts w:ascii="Public Sans" w:hAnsi="Public Sans" w:cstheme="minorHAnsi"/>
                <w:color w:val="auto"/>
                <w:sz w:val="22"/>
                <w:szCs w:val="22"/>
              </w:rPr>
              <w:t>(e</w:t>
            </w:r>
            <w:r w:rsidR="00E008B6">
              <w:rPr>
                <w:rFonts w:ascii="Public Sans" w:hAnsi="Public Sans" w:cstheme="minorHAnsi"/>
                <w:color w:val="auto"/>
                <w:sz w:val="22"/>
                <w:szCs w:val="22"/>
              </w:rPr>
              <w:t>ntry level for Helpline Caseworkers from grade 4</w:t>
            </w:r>
            <w:r>
              <w:rPr>
                <w:rFonts w:ascii="Public Sans" w:hAnsi="Public Sans" w:cstheme="minorHAnsi"/>
                <w:color w:val="auto"/>
                <w:sz w:val="22"/>
                <w:szCs w:val="22"/>
              </w:rPr>
              <w:t>)</w:t>
            </w:r>
          </w:p>
        </w:tc>
      </w:tr>
      <w:tr w:rsidR="00766964" w:rsidRPr="0021295D" w14:paraId="1D7472A7"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660F98D2" w14:textId="77777777" w:rsidR="00766964" w:rsidRPr="0021295D" w:rsidRDefault="00766964" w:rsidP="0042689D">
            <w:pPr>
              <w:pStyle w:val="TableTextWhite"/>
              <w:rPr>
                <w:rFonts w:ascii="Public Sans" w:hAnsi="Public Sans" w:cstheme="minorHAnsi"/>
                <w:b/>
                <w:color w:val="auto"/>
                <w:sz w:val="22"/>
                <w:szCs w:val="22"/>
              </w:rPr>
            </w:pPr>
            <w:r w:rsidRPr="0021295D">
              <w:rPr>
                <w:rFonts w:ascii="Public Sans" w:hAnsi="Public Sans" w:cstheme="minorHAnsi"/>
                <w:b/>
                <w:color w:val="auto"/>
                <w:sz w:val="22"/>
                <w:szCs w:val="22"/>
              </w:rPr>
              <w:t>Role Number</w:t>
            </w:r>
          </w:p>
        </w:tc>
        <w:tc>
          <w:tcPr>
            <w:tcW w:w="6955" w:type="dxa"/>
            <w:gridSpan w:val="2"/>
            <w:tcBorders>
              <w:top w:val="single" w:sz="8" w:space="0" w:color="FFFFFF"/>
              <w:left w:val="nil"/>
              <w:bottom w:val="single" w:sz="8" w:space="0" w:color="FFFFFF"/>
              <w:right w:val="nil"/>
            </w:tcBorders>
            <w:shd w:val="clear" w:color="auto" w:fill="C6D9F1"/>
          </w:tcPr>
          <w:p w14:paraId="7F669524" w14:textId="3F8FA0D8" w:rsidR="00766964" w:rsidRPr="0021295D" w:rsidRDefault="00136168" w:rsidP="0042689D">
            <w:pPr>
              <w:pStyle w:val="TableTextWhite"/>
              <w:rPr>
                <w:rFonts w:ascii="Public Sans" w:hAnsi="Public Sans" w:cstheme="minorHAnsi"/>
                <w:color w:val="auto"/>
                <w:sz w:val="22"/>
                <w:szCs w:val="22"/>
              </w:rPr>
            </w:pPr>
            <w:r w:rsidRPr="0021295D">
              <w:rPr>
                <w:rFonts w:ascii="Public Sans" w:hAnsi="Public Sans" w:cstheme="minorHAnsi"/>
                <w:color w:val="auto"/>
                <w:sz w:val="22"/>
                <w:szCs w:val="22"/>
              </w:rPr>
              <w:t xml:space="preserve">Generic </w:t>
            </w:r>
            <w:r w:rsidR="00E82E09">
              <w:rPr>
                <w:rFonts w:ascii="Public Sans" w:hAnsi="Public Sans" w:cstheme="minorHAnsi"/>
                <w:color w:val="auto"/>
                <w:sz w:val="22"/>
                <w:szCs w:val="22"/>
              </w:rPr>
              <w:t xml:space="preserve"> </w:t>
            </w:r>
          </w:p>
        </w:tc>
      </w:tr>
      <w:tr w:rsidR="00766964" w:rsidRPr="0021295D" w14:paraId="0DE06FC7"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175F2BCA" w14:textId="77777777" w:rsidR="00766964" w:rsidRPr="0021295D" w:rsidRDefault="00766964" w:rsidP="0042689D">
            <w:pPr>
              <w:pStyle w:val="TableTextWhite"/>
              <w:rPr>
                <w:rFonts w:ascii="Public Sans" w:hAnsi="Public Sans" w:cstheme="minorHAnsi"/>
                <w:b/>
                <w:color w:val="auto"/>
                <w:sz w:val="22"/>
                <w:szCs w:val="22"/>
              </w:rPr>
            </w:pPr>
            <w:r w:rsidRPr="0021295D">
              <w:rPr>
                <w:rFonts w:ascii="Public Sans" w:hAnsi="Public Sans" w:cstheme="minorHAnsi"/>
                <w:b/>
                <w:color w:val="auto"/>
                <w:sz w:val="22"/>
                <w:szCs w:val="22"/>
              </w:rPr>
              <w:t>ANZSCO Code</w:t>
            </w:r>
          </w:p>
        </w:tc>
        <w:tc>
          <w:tcPr>
            <w:tcW w:w="6955" w:type="dxa"/>
            <w:gridSpan w:val="2"/>
            <w:tcBorders>
              <w:top w:val="single" w:sz="8" w:space="0" w:color="FFFFFF"/>
              <w:left w:val="nil"/>
              <w:bottom w:val="single" w:sz="8" w:space="0" w:color="FFFFFF"/>
              <w:right w:val="nil"/>
            </w:tcBorders>
            <w:shd w:val="clear" w:color="auto" w:fill="C6D9F1"/>
          </w:tcPr>
          <w:p w14:paraId="391FA3EC" w14:textId="77777777" w:rsidR="00766964" w:rsidRPr="0021295D" w:rsidRDefault="00136168" w:rsidP="0042689D">
            <w:pPr>
              <w:pStyle w:val="TableTextWhite"/>
              <w:rPr>
                <w:rFonts w:ascii="Public Sans" w:hAnsi="Public Sans" w:cstheme="minorHAnsi"/>
                <w:color w:val="auto"/>
                <w:sz w:val="22"/>
                <w:szCs w:val="22"/>
              </w:rPr>
            </w:pPr>
            <w:r w:rsidRPr="0021295D">
              <w:rPr>
                <w:rFonts w:ascii="Public Sans" w:hAnsi="Public Sans"/>
                <w:color w:val="auto"/>
                <w:sz w:val="22"/>
                <w:szCs w:val="22"/>
              </w:rPr>
              <w:t>272613</w:t>
            </w:r>
          </w:p>
        </w:tc>
      </w:tr>
      <w:tr w:rsidR="00766964" w:rsidRPr="0021295D" w14:paraId="2DE03FCB"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62CCD01" w14:textId="77777777" w:rsidR="00766964" w:rsidRPr="0021295D" w:rsidRDefault="00766964" w:rsidP="0042689D">
            <w:pPr>
              <w:pStyle w:val="TableTextWhite"/>
              <w:rPr>
                <w:rFonts w:ascii="Public Sans" w:hAnsi="Public Sans" w:cstheme="minorHAnsi"/>
                <w:b/>
                <w:color w:val="auto"/>
                <w:sz w:val="22"/>
                <w:szCs w:val="22"/>
              </w:rPr>
            </w:pPr>
            <w:r w:rsidRPr="0021295D">
              <w:rPr>
                <w:rFonts w:ascii="Public Sans" w:hAnsi="Public Sans" w:cstheme="minorHAnsi"/>
                <w:b/>
                <w:color w:val="auto"/>
                <w:sz w:val="22"/>
                <w:szCs w:val="22"/>
              </w:rPr>
              <w:t>PCAT Code</w:t>
            </w:r>
          </w:p>
        </w:tc>
        <w:tc>
          <w:tcPr>
            <w:tcW w:w="6955" w:type="dxa"/>
            <w:gridSpan w:val="2"/>
            <w:tcBorders>
              <w:top w:val="single" w:sz="8" w:space="0" w:color="FFFFFF"/>
              <w:left w:val="nil"/>
              <w:bottom w:val="single" w:sz="8" w:space="0" w:color="FFFFFF"/>
              <w:right w:val="nil"/>
            </w:tcBorders>
            <w:shd w:val="clear" w:color="auto" w:fill="C6D9F1"/>
          </w:tcPr>
          <w:p w14:paraId="2FC1838B" w14:textId="77777777" w:rsidR="00766964" w:rsidRPr="0021295D" w:rsidRDefault="001035C4" w:rsidP="0042689D">
            <w:pPr>
              <w:pStyle w:val="TableTextWhite"/>
              <w:rPr>
                <w:rFonts w:ascii="Public Sans" w:hAnsi="Public Sans"/>
                <w:color w:val="auto"/>
                <w:sz w:val="22"/>
                <w:szCs w:val="22"/>
              </w:rPr>
            </w:pPr>
            <w:r w:rsidRPr="0021295D">
              <w:rPr>
                <w:rFonts w:ascii="Public Sans" w:hAnsi="Public Sans"/>
                <w:color w:val="auto"/>
                <w:sz w:val="22"/>
                <w:szCs w:val="22"/>
              </w:rPr>
              <w:t>1119192</w:t>
            </w:r>
          </w:p>
        </w:tc>
      </w:tr>
      <w:tr w:rsidR="00766964" w:rsidRPr="0021295D" w14:paraId="4B9442C1"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0EFC0F7D" w14:textId="77777777" w:rsidR="00766964" w:rsidRPr="0021295D" w:rsidRDefault="00766964" w:rsidP="0042689D">
            <w:pPr>
              <w:pStyle w:val="TableTextWhite"/>
              <w:rPr>
                <w:rFonts w:ascii="Public Sans" w:hAnsi="Public Sans" w:cstheme="minorHAnsi"/>
                <w:b/>
                <w:color w:val="auto"/>
                <w:sz w:val="22"/>
                <w:szCs w:val="22"/>
              </w:rPr>
            </w:pPr>
            <w:r w:rsidRPr="0021295D">
              <w:rPr>
                <w:rFonts w:ascii="Public Sans" w:hAnsi="Public Sans" w:cstheme="minorHAnsi"/>
                <w:b/>
                <w:color w:val="auto"/>
                <w:sz w:val="22"/>
                <w:szCs w:val="22"/>
              </w:rPr>
              <w:t>Date of Approval</w:t>
            </w:r>
          </w:p>
        </w:tc>
        <w:tc>
          <w:tcPr>
            <w:tcW w:w="4394" w:type="dxa"/>
            <w:tcBorders>
              <w:top w:val="single" w:sz="8" w:space="0" w:color="FFFFFF"/>
              <w:left w:val="nil"/>
              <w:bottom w:val="single" w:sz="8" w:space="0" w:color="FFFFFF"/>
              <w:right w:val="nil"/>
            </w:tcBorders>
            <w:shd w:val="clear" w:color="auto" w:fill="C6D9F1"/>
          </w:tcPr>
          <w:p w14:paraId="76EADF7C" w14:textId="50D18187" w:rsidR="00766964" w:rsidRPr="0021295D" w:rsidRDefault="00497436" w:rsidP="0042689D">
            <w:pPr>
              <w:pStyle w:val="TableTextWhite"/>
              <w:rPr>
                <w:rFonts w:ascii="Public Sans" w:hAnsi="Public Sans" w:cstheme="minorHAnsi"/>
                <w:color w:val="auto"/>
                <w:sz w:val="22"/>
                <w:szCs w:val="22"/>
              </w:rPr>
            </w:pPr>
            <w:r>
              <w:rPr>
                <w:rFonts w:ascii="Public Sans" w:hAnsi="Public Sans" w:cstheme="minorHAnsi"/>
                <w:color w:val="auto"/>
                <w:sz w:val="22"/>
                <w:szCs w:val="22"/>
              </w:rPr>
              <w:t>18 September 2023</w:t>
            </w:r>
          </w:p>
        </w:tc>
        <w:tc>
          <w:tcPr>
            <w:tcW w:w="2561" w:type="dxa"/>
            <w:tcBorders>
              <w:top w:val="single" w:sz="8" w:space="0" w:color="FFFFFF"/>
              <w:left w:val="nil"/>
              <w:bottom w:val="single" w:sz="8" w:space="0" w:color="FFFFFF"/>
              <w:right w:val="nil"/>
            </w:tcBorders>
            <w:shd w:val="clear" w:color="auto" w:fill="C6D9F1"/>
          </w:tcPr>
          <w:p w14:paraId="2B8C9747" w14:textId="1BE97138" w:rsidR="00766964" w:rsidRPr="0021295D" w:rsidRDefault="00766964" w:rsidP="0042689D">
            <w:pPr>
              <w:pStyle w:val="TableTextWhite"/>
              <w:rPr>
                <w:rFonts w:ascii="Public Sans" w:hAnsi="Public Sans" w:cstheme="minorHAnsi"/>
                <w:b/>
                <w:color w:val="auto"/>
                <w:sz w:val="22"/>
                <w:szCs w:val="22"/>
              </w:rPr>
            </w:pPr>
            <w:r w:rsidRPr="0021295D">
              <w:rPr>
                <w:rFonts w:ascii="Public Sans" w:hAnsi="Public Sans" w:cstheme="minorHAnsi"/>
                <w:b/>
                <w:color w:val="auto"/>
                <w:sz w:val="22"/>
                <w:szCs w:val="22"/>
              </w:rPr>
              <w:t>Ref</w:t>
            </w:r>
            <w:r w:rsidRPr="005B6AF4">
              <w:rPr>
                <w:rFonts w:ascii="Public Sans" w:hAnsi="Public Sans" w:cstheme="minorHAnsi"/>
                <w:b/>
                <w:bCs/>
                <w:color w:val="auto"/>
                <w:sz w:val="22"/>
                <w:szCs w:val="22"/>
              </w:rPr>
              <w:t>:</w:t>
            </w:r>
            <w:r w:rsidR="00F21A25" w:rsidRPr="005B6AF4">
              <w:rPr>
                <w:rFonts w:ascii="Public Sans" w:hAnsi="Public Sans" w:cstheme="minorHAnsi"/>
                <w:b/>
                <w:bCs/>
                <w:color w:val="auto"/>
                <w:sz w:val="22"/>
                <w:szCs w:val="22"/>
              </w:rPr>
              <w:t xml:space="preserve"> </w:t>
            </w:r>
            <w:r w:rsidR="005B6AF4" w:rsidRPr="005B6AF4">
              <w:rPr>
                <w:rFonts w:ascii="Public Sans" w:hAnsi="Public Sans" w:cstheme="minorHAnsi"/>
                <w:b/>
                <w:bCs/>
                <w:color w:val="auto"/>
                <w:sz w:val="22"/>
                <w:szCs w:val="22"/>
              </w:rPr>
              <w:t>SWSD022</w:t>
            </w:r>
          </w:p>
        </w:tc>
      </w:tr>
      <w:tr w:rsidR="00766964" w:rsidRPr="0021295D" w14:paraId="17CC0B8F" w14:textId="77777777" w:rsidTr="0042689D">
        <w:tc>
          <w:tcPr>
            <w:tcW w:w="3601" w:type="dxa"/>
            <w:tcBorders>
              <w:top w:val="single" w:sz="8" w:space="0" w:color="FFFFFF"/>
              <w:left w:val="nil"/>
              <w:bottom w:val="single" w:sz="8" w:space="0" w:color="auto"/>
              <w:right w:val="nil"/>
            </w:tcBorders>
            <w:shd w:val="clear" w:color="auto" w:fill="C6D9F1"/>
            <w:vAlign w:val="center"/>
            <w:hideMark/>
          </w:tcPr>
          <w:p w14:paraId="11D1B64A" w14:textId="77777777" w:rsidR="00766964" w:rsidRPr="0021295D" w:rsidRDefault="00766964" w:rsidP="0042689D">
            <w:pPr>
              <w:pStyle w:val="TableTextWhite"/>
              <w:rPr>
                <w:rFonts w:ascii="Public Sans" w:hAnsi="Public Sans" w:cstheme="minorHAnsi"/>
                <w:b/>
                <w:color w:val="auto"/>
                <w:sz w:val="22"/>
                <w:szCs w:val="22"/>
              </w:rPr>
            </w:pPr>
            <w:r w:rsidRPr="0021295D">
              <w:rPr>
                <w:rFonts w:ascii="Public Sans" w:hAnsi="Public Sans" w:cstheme="minorHAnsi"/>
                <w:b/>
                <w:color w:val="auto"/>
                <w:sz w:val="22"/>
                <w:szCs w:val="22"/>
              </w:rPr>
              <w:t>Agency Website</w:t>
            </w:r>
          </w:p>
        </w:tc>
        <w:tc>
          <w:tcPr>
            <w:tcW w:w="6955" w:type="dxa"/>
            <w:gridSpan w:val="2"/>
            <w:tcBorders>
              <w:top w:val="single" w:sz="8" w:space="0" w:color="FFFFFF"/>
              <w:left w:val="nil"/>
              <w:bottom w:val="single" w:sz="8" w:space="0" w:color="auto"/>
              <w:right w:val="nil"/>
            </w:tcBorders>
            <w:shd w:val="clear" w:color="auto" w:fill="C6D9F1"/>
          </w:tcPr>
          <w:p w14:paraId="354AF5FF" w14:textId="77777777" w:rsidR="00766964" w:rsidRPr="0021295D" w:rsidRDefault="00920A62" w:rsidP="0042689D">
            <w:pPr>
              <w:pStyle w:val="TableTextWhite"/>
              <w:rPr>
                <w:rFonts w:ascii="Public Sans" w:hAnsi="Public Sans" w:cstheme="minorHAnsi"/>
                <w:color w:val="auto"/>
                <w:sz w:val="22"/>
                <w:szCs w:val="22"/>
              </w:rPr>
            </w:pPr>
            <w:r w:rsidRPr="0021295D">
              <w:rPr>
                <w:rFonts w:ascii="Public Sans" w:hAnsi="Public Sans" w:cstheme="minorHAnsi"/>
                <w:color w:val="auto"/>
                <w:sz w:val="22"/>
                <w:szCs w:val="22"/>
              </w:rPr>
              <w:t>www.dcj</w:t>
            </w:r>
            <w:r w:rsidR="00766964" w:rsidRPr="0021295D">
              <w:rPr>
                <w:rFonts w:ascii="Public Sans" w:hAnsi="Public Sans" w:cstheme="minorHAnsi"/>
                <w:color w:val="auto"/>
                <w:sz w:val="22"/>
                <w:szCs w:val="22"/>
              </w:rPr>
              <w:t>.nsw.gov.au</w:t>
            </w:r>
          </w:p>
        </w:tc>
      </w:tr>
    </w:tbl>
    <w:p w14:paraId="09E43136" w14:textId="5CB2779D" w:rsidR="00FE45EC" w:rsidRPr="0021295D" w:rsidRDefault="00FE45EC" w:rsidP="00CB0F21">
      <w:pPr>
        <w:jc w:val="both"/>
        <w:rPr>
          <w:rFonts w:ascii="Public Sans" w:hAnsi="Public Sans" w:cstheme="minorHAnsi"/>
          <w:b/>
          <w:i/>
          <w:color w:val="FF0000"/>
        </w:rPr>
      </w:pPr>
      <w:r w:rsidRPr="0021295D">
        <w:rPr>
          <w:rFonts w:ascii="Public Sans" w:hAnsi="Public Sans" w:cstheme="minorHAnsi"/>
          <w:b/>
          <w:i/>
        </w:rPr>
        <w:t>Please see job notes and/or advertisement for more information on specific role qualification requirements and relevant experience.</w:t>
      </w:r>
      <w:r w:rsidR="00CB0F21" w:rsidRPr="0021295D">
        <w:rPr>
          <w:rFonts w:ascii="Public Sans" w:hAnsi="Public Sans" w:cstheme="minorHAnsi"/>
          <w:b/>
          <w:i/>
        </w:rPr>
        <w:t xml:space="preserve"> </w:t>
      </w:r>
    </w:p>
    <w:p w14:paraId="1240AA4E" w14:textId="77777777" w:rsidR="00960981" w:rsidRPr="0021295D" w:rsidRDefault="00960981" w:rsidP="00960981">
      <w:pPr>
        <w:pStyle w:val="Heading1"/>
        <w:spacing w:after="0" w:line="240" w:lineRule="auto"/>
        <w:rPr>
          <w:rFonts w:ascii="Public Sans" w:hAnsi="Public Sans" w:cstheme="minorHAnsi"/>
          <w:sz w:val="24"/>
          <w:szCs w:val="24"/>
        </w:rPr>
      </w:pPr>
    </w:p>
    <w:p w14:paraId="55D222F7" w14:textId="77777777" w:rsidR="003F1151" w:rsidRPr="0021295D" w:rsidRDefault="003F1151" w:rsidP="00960981">
      <w:pPr>
        <w:pStyle w:val="Heading1"/>
        <w:spacing w:after="0" w:line="240" w:lineRule="auto"/>
        <w:rPr>
          <w:rFonts w:ascii="Public Sans" w:hAnsi="Public Sans" w:cstheme="minorHAnsi"/>
          <w:sz w:val="24"/>
          <w:szCs w:val="24"/>
        </w:rPr>
      </w:pPr>
      <w:r w:rsidRPr="0021295D">
        <w:rPr>
          <w:rFonts w:ascii="Public Sans" w:hAnsi="Public Sans" w:cstheme="minorHAnsi"/>
          <w:sz w:val="24"/>
          <w:szCs w:val="24"/>
        </w:rPr>
        <w:t>Agency overview</w:t>
      </w:r>
    </w:p>
    <w:p w14:paraId="457B1557" w14:textId="0CB5D444" w:rsidR="003F1151" w:rsidRPr="0021295D" w:rsidRDefault="003F1151" w:rsidP="005E3A10">
      <w:pPr>
        <w:jc w:val="both"/>
        <w:rPr>
          <w:rFonts w:ascii="Public Sans" w:hAnsi="Public Sans" w:cstheme="minorHAnsi"/>
          <w:iCs/>
        </w:rPr>
      </w:pPr>
      <w:r w:rsidRPr="0021295D">
        <w:rPr>
          <w:rFonts w:ascii="Public Sans" w:hAnsi="Public Sans" w:cstheme="minorHAnsi"/>
          <w:iCs/>
        </w:rPr>
        <w:t>The Department of Communities and Justice (DCJ) is the lead agency under the Stronger Communities Cluster. DCJ works to enable everyone's right to access justice and help for families through early intervention and inclusion, with benefits for the whole community. Stronger Communities is focu</w:t>
      </w:r>
      <w:r w:rsidR="00AC0CEF" w:rsidRPr="0021295D">
        <w:rPr>
          <w:rFonts w:ascii="Public Sans" w:hAnsi="Public Sans" w:cstheme="minorHAnsi"/>
          <w:iCs/>
        </w:rPr>
        <w:t>s</w:t>
      </w:r>
      <w:r w:rsidRPr="0021295D">
        <w:rPr>
          <w:rFonts w:ascii="Public Sans" w:hAnsi="Public Sans" w:cstheme="minorHAnsi"/>
          <w:iCs/>
        </w:rPr>
        <w:t xml:space="preserve">sed on achieving safe, just, inclusive and resilient communities by providing services that are effective and responsive to community needs. </w:t>
      </w:r>
    </w:p>
    <w:p w14:paraId="369CDA05" w14:textId="77777777" w:rsidR="005E3A10" w:rsidRPr="0021295D" w:rsidRDefault="005E3A10" w:rsidP="005E3A10">
      <w:pPr>
        <w:spacing w:after="0" w:line="240" w:lineRule="auto"/>
        <w:jc w:val="both"/>
        <w:rPr>
          <w:rFonts w:ascii="Public Sans" w:hAnsi="Public Sans" w:cstheme="minorHAnsi"/>
        </w:rPr>
      </w:pPr>
    </w:p>
    <w:p w14:paraId="1DEE9109" w14:textId="77777777" w:rsidR="00057CB3" w:rsidRPr="0021295D" w:rsidRDefault="00057CB3" w:rsidP="001875A4">
      <w:pPr>
        <w:pStyle w:val="Heading1"/>
        <w:spacing w:line="240" w:lineRule="auto"/>
        <w:rPr>
          <w:rFonts w:ascii="Public Sans" w:hAnsi="Public Sans" w:cstheme="minorHAnsi"/>
          <w:sz w:val="24"/>
          <w:szCs w:val="24"/>
        </w:rPr>
      </w:pPr>
      <w:r w:rsidRPr="0021295D">
        <w:rPr>
          <w:rFonts w:ascii="Public Sans" w:hAnsi="Public Sans" w:cstheme="minorHAnsi"/>
          <w:sz w:val="24"/>
          <w:szCs w:val="24"/>
        </w:rPr>
        <w:t>Primary purpose of the role</w:t>
      </w:r>
    </w:p>
    <w:p w14:paraId="643EC55B" w14:textId="77777777" w:rsidR="0091772D" w:rsidRPr="0021295D" w:rsidRDefault="0091772D" w:rsidP="00A563D2">
      <w:pPr>
        <w:jc w:val="both"/>
        <w:rPr>
          <w:rFonts w:ascii="Public Sans" w:hAnsi="Public Sans" w:cstheme="minorHAnsi"/>
          <w:szCs w:val="22"/>
        </w:rPr>
      </w:pPr>
      <w:r w:rsidRPr="0021295D">
        <w:rPr>
          <w:rFonts w:ascii="Public Sans" w:hAnsi="Public Sans" w:cstheme="minorHAnsi"/>
          <w:szCs w:val="22"/>
        </w:rPr>
        <w:t>Work directly with children, young people and families to support them to achieve change that keeps children and young people safe and improves their social, emotional, health and educational outcomes.</w:t>
      </w:r>
    </w:p>
    <w:p w14:paraId="57263203" w14:textId="77777777" w:rsidR="006F390F" w:rsidRPr="0021295D" w:rsidRDefault="006F390F" w:rsidP="00990FF2">
      <w:pPr>
        <w:spacing w:after="0" w:line="240" w:lineRule="auto"/>
        <w:rPr>
          <w:rFonts w:ascii="Public Sans" w:hAnsi="Public Sans" w:cstheme="minorHAnsi"/>
          <w:szCs w:val="22"/>
        </w:rPr>
      </w:pPr>
    </w:p>
    <w:p w14:paraId="6F5983E4" w14:textId="77777777" w:rsidR="00057CB3" w:rsidRPr="0021295D" w:rsidRDefault="00057CB3" w:rsidP="00990FF2">
      <w:pPr>
        <w:pStyle w:val="Heading1"/>
        <w:spacing w:before="40" w:after="0" w:line="240" w:lineRule="auto"/>
        <w:rPr>
          <w:rFonts w:ascii="Public Sans" w:hAnsi="Public Sans" w:cstheme="minorHAnsi"/>
          <w:sz w:val="22"/>
          <w:szCs w:val="22"/>
        </w:rPr>
      </w:pPr>
      <w:bookmarkStart w:id="0" w:name="Purpose"/>
      <w:bookmarkEnd w:id="0"/>
      <w:r w:rsidRPr="0021295D">
        <w:rPr>
          <w:rFonts w:ascii="Public Sans" w:hAnsi="Public Sans" w:cstheme="minorHAnsi"/>
          <w:sz w:val="22"/>
          <w:szCs w:val="22"/>
        </w:rPr>
        <w:t xml:space="preserve">Key </w:t>
      </w:r>
      <w:r w:rsidR="00043B92" w:rsidRPr="0021295D">
        <w:rPr>
          <w:rFonts w:ascii="Public Sans" w:hAnsi="Public Sans" w:cstheme="minorHAnsi"/>
          <w:sz w:val="22"/>
          <w:szCs w:val="22"/>
        </w:rPr>
        <w:t>a</w:t>
      </w:r>
      <w:r w:rsidRPr="0021295D">
        <w:rPr>
          <w:rFonts w:ascii="Public Sans" w:hAnsi="Public Sans" w:cstheme="minorHAnsi"/>
          <w:sz w:val="22"/>
          <w:szCs w:val="22"/>
        </w:rPr>
        <w:t>ccountabilities</w:t>
      </w:r>
    </w:p>
    <w:p w14:paraId="5825A3C2" w14:textId="77777777" w:rsidR="0091772D" w:rsidRPr="0021295D" w:rsidRDefault="0091772D" w:rsidP="00E96325">
      <w:pPr>
        <w:numPr>
          <w:ilvl w:val="0"/>
          <w:numId w:val="29"/>
        </w:numPr>
        <w:spacing w:before="120" w:line="240" w:lineRule="auto"/>
        <w:jc w:val="both"/>
        <w:rPr>
          <w:rFonts w:ascii="Public Sans" w:hAnsi="Public Sans" w:cstheme="minorHAnsi"/>
          <w:bCs/>
        </w:rPr>
      </w:pPr>
      <w:r w:rsidRPr="0021295D">
        <w:rPr>
          <w:rFonts w:ascii="Public Sans" w:hAnsi="Public Sans" w:cstheme="minorHAnsi"/>
          <w:bCs/>
        </w:rPr>
        <w:t>Deliver accountable and collaborative casework that respects the culture and context of each child, young person, family and community and is based on timely sharing of accurate information to ensure that the support meets their identified needs</w:t>
      </w:r>
    </w:p>
    <w:p w14:paraId="370832E7" w14:textId="77777777" w:rsidR="0091772D" w:rsidRPr="0021295D" w:rsidRDefault="0091772D" w:rsidP="00E96325">
      <w:pPr>
        <w:numPr>
          <w:ilvl w:val="0"/>
          <w:numId w:val="29"/>
        </w:numPr>
        <w:spacing w:before="120" w:line="240" w:lineRule="auto"/>
        <w:jc w:val="both"/>
        <w:rPr>
          <w:rFonts w:ascii="Public Sans" w:hAnsi="Public Sans" w:cstheme="minorHAnsi"/>
          <w:bCs/>
        </w:rPr>
      </w:pPr>
      <w:r w:rsidRPr="0021295D">
        <w:rPr>
          <w:rFonts w:ascii="Public Sans" w:hAnsi="Public Sans" w:cstheme="minorHAnsi"/>
          <w:bCs/>
        </w:rPr>
        <w:t>Undertake assessment / investigation and ongoing family work to identify and address safety and risk concerns for children and young people</w:t>
      </w:r>
    </w:p>
    <w:p w14:paraId="50959132" w14:textId="77777777" w:rsidR="0091772D" w:rsidRPr="0021295D" w:rsidRDefault="0091772D" w:rsidP="00E96325">
      <w:pPr>
        <w:numPr>
          <w:ilvl w:val="0"/>
          <w:numId w:val="29"/>
        </w:numPr>
        <w:spacing w:before="120" w:line="240" w:lineRule="auto"/>
        <w:jc w:val="both"/>
        <w:rPr>
          <w:rFonts w:ascii="Public Sans" w:hAnsi="Public Sans" w:cstheme="minorHAnsi"/>
          <w:bCs/>
        </w:rPr>
      </w:pPr>
      <w:r w:rsidRPr="0021295D">
        <w:rPr>
          <w:rFonts w:ascii="Public Sans" w:hAnsi="Public Sans" w:cstheme="minorHAnsi"/>
          <w:bCs/>
        </w:rPr>
        <w:t>Model ethical and curious casework that is responsive to the changing needs of children, young people and families</w:t>
      </w:r>
    </w:p>
    <w:p w14:paraId="14F01DBB" w14:textId="77777777" w:rsidR="0091772D" w:rsidRPr="0021295D" w:rsidRDefault="0091772D" w:rsidP="00E96325">
      <w:pPr>
        <w:numPr>
          <w:ilvl w:val="0"/>
          <w:numId w:val="29"/>
        </w:numPr>
        <w:spacing w:before="120" w:line="240" w:lineRule="auto"/>
        <w:jc w:val="both"/>
        <w:rPr>
          <w:rFonts w:ascii="Public Sans" w:hAnsi="Public Sans" w:cstheme="minorHAnsi"/>
          <w:bCs/>
        </w:rPr>
      </w:pPr>
      <w:r w:rsidRPr="0021295D">
        <w:rPr>
          <w:rFonts w:ascii="Public Sans" w:hAnsi="Public Sans" w:cstheme="minorHAnsi"/>
          <w:bCs/>
        </w:rPr>
        <w:t>Build relationships within practice and legislative frameworks to create change in families and keep children and young people safe</w:t>
      </w:r>
    </w:p>
    <w:p w14:paraId="5AB15E5B" w14:textId="77777777" w:rsidR="0091772D" w:rsidRPr="0021295D" w:rsidRDefault="0091772D" w:rsidP="00E96325">
      <w:pPr>
        <w:numPr>
          <w:ilvl w:val="0"/>
          <w:numId w:val="29"/>
        </w:numPr>
        <w:spacing w:before="120" w:line="240" w:lineRule="auto"/>
        <w:jc w:val="both"/>
        <w:rPr>
          <w:rFonts w:ascii="Public Sans" w:hAnsi="Public Sans" w:cstheme="minorHAnsi"/>
          <w:bCs/>
        </w:rPr>
      </w:pPr>
      <w:r w:rsidRPr="0021295D">
        <w:rPr>
          <w:rFonts w:ascii="Public Sans" w:hAnsi="Public Sans" w:cstheme="minorHAnsi"/>
          <w:bCs/>
        </w:rPr>
        <w:t>Develop and maintain networks and relationships with key stakeholders to deliver appropriate services for children, young people and families</w:t>
      </w:r>
    </w:p>
    <w:p w14:paraId="617DB793" w14:textId="77777777" w:rsidR="0091772D" w:rsidRPr="0021295D" w:rsidRDefault="0091772D" w:rsidP="00E96325">
      <w:pPr>
        <w:numPr>
          <w:ilvl w:val="0"/>
          <w:numId w:val="29"/>
        </w:numPr>
        <w:spacing w:before="120" w:line="240" w:lineRule="auto"/>
        <w:jc w:val="both"/>
        <w:rPr>
          <w:rFonts w:ascii="Public Sans" w:hAnsi="Public Sans" w:cstheme="minorHAnsi"/>
          <w:bCs/>
        </w:rPr>
      </w:pPr>
      <w:r w:rsidRPr="0021295D">
        <w:rPr>
          <w:rFonts w:ascii="Public Sans" w:hAnsi="Public Sans" w:cstheme="minorHAnsi"/>
          <w:bCs/>
        </w:rPr>
        <w:lastRenderedPageBreak/>
        <w:t>Participate and contribute to a culture of continuous learning and professional development to ensure practice knowledge and skills are contemporary and evidence-based</w:t>
      </w:r>
    </w:p>
    <w:p w14:paraId="2EF87F89" w14:textId="77777777" w:rsidR="0091772D" w:rsidRPr="0021295D" w:rsidRDefault="0091772D" w:rsidP="00E96325">
      <w:pPr>
        <w:numPr>
          <w:ilvl w:val="0"/>
          <w:numId w:val="29"/>
        </w:numPr>
        <w:spacing w:before="120" w:line="240" w:lineRule="auto"/>
        <w:jc w:val="both"/>
        <w:rPr>
          <w:rFonts w:ascii="Public Sans" w:hAnsi="Public Sans" w:cstheme="minorHAnsi"/>
          <w:bCs/>
        </w:rPr>
      </w:pPr>
      <w:r w:rsidRPr="0021295D">
        <w:rPr>
          <w:rFonts w:ascii="Public Sans" w:hAnsi="Public Sans" w:cstheme="minorHAnsi"/>
          <w:bCs/>
        </w:rPr>
        <w:t>Maintain accurate and relevant client records for reporting and information sharing</w:t>
      </w:r>
    </w:p>
    <w:p w14:paraId="0E416B49" w14:textId="61E27C44" w:rsidR="0091772D" w:rsidRPr="0021295D" w:rsidRDefault="0091772D" w:rsidP="00E96325">
      <w:pPr>
        <w:numPr>
          <w:ilvl w:val="0"/>
          <w:numId w:val="29"/>
        </w:numPr>
        <w:spacing w:before="120" w:line="240" w:lineRule="auto"/>
        <w:jc w:val="both"/>
        <w:rPr>
          <w:rFonts w:ascii="Public Sans" w:hAnsi="Public Sans" w:cstheme="minorHAnsi"/>
          <w:bCs/>
        </w:rPr>
      </w:pPr>
      <w:r w:rsidRPr="0021295D">
        <w:rPr>
          <w:rFonts w:ascii="Public Sans" w:hAnsi="Public Sans" w:cstheme="minorHAnsi"/>
          <w:bCs/>
        </w:rPr>
        <w:t>Share decision making with family and key stakeholders about children and young people to ensure that there is an appropriate balance between the risks, safety and wellbeing</w:t>
      </w:r>
    </w:p>
    <w:p w14:paraId="48C61CC3" w14:textId="77777777" w:rsidR="005E3A10" w:rsidRPr="0021295D" w:rsidRDefault="005E3A10" w:rsidP="005E3A10">
      <w:pPr>
        <w:spacing w:after="0" w:line="240" w:lineRule="auto"/>
        <w:ind w:left="357"/>
        <w:jc w:val="both"/>
        <w:rPr>
          <w:rFonts w:ascii="Public Sans" w:hAnsi="Public Sans" w:cstheme="minorHAnsi"/>
          <w:bCs/>
        </w:rPr>
      </w:pPr>
    </w:p>
    <w:p w14:paraId="4AA52819" w14:textId="338EF535" w:rsidR="005E3A10" w:rsidRPr="0021295D" w:rsidRDefault="005E3A10" w:rsidP="005E3A10">
      <w:pPr>
        <w:pStyle w:val="Heading4"/>
        <w:rPr>
          <w:rFonts w:ascii="Public Sans" w:hAnsi="Public Sans" w:cstheme="minorHAnsi"/>
          <w:bCs w:val="0"/>
          <w:szCs w:val="22"/>
        </w:rPr>
      </w:pPr>
      <w:r w:rsidRPr="0021295D">
        <w:rPr>
          <w:rFonts w:ascii="Public Sans" w:hAnsi="Public Sans" w:cstheme="minorHAnsi"/>
          <w:bCs w:val="0"/>
          <w:szCs w:val="22"/>
        </w:rPr>
        <w:t xml:space="preserve">Key Accountabilities for Helpline Caseworker roles only </w:t>
      </w:r>
    </w:p>
    <w:p w14:paraId="3D00147C" w14:textId="77777777" w:rsidR="005E3A10" w:rsidRPr="0021295D" w:rsidRDefault="005E3A10" w:rsidP="005E3A10">
      <w:pPr>
        <w:numPr>
          <w:ilvl w:val="0"/>
          <w:numId w:val="29"/>
        </w:numPr>
        <w:spacing w:before="120" w:line="240" w:lineRule="auto"/>
        <w:jc w:val="both"/>
        <w:rPr>
          <w:rFonts w:ascii="Public Sans" w:hAnsi="Public Sans" w:cstheme="minorHAnsi"/>
          <w:bCs/>
        </w:rPr>
      </w:pPr>
      <w:r w:rsidRPr="0021295D">
        <w:rPr>
          <w:rFonts w:ascii="Public Sans" w:hAnsi="Public Sans" w:cstheme="minorHAnsi"/>
          <w:bCs/>
        </w:rPr>
        <w:t>Answer telephone calls and emails within a contact centre environment and undertake the intake and assessment of concerns for the safety and risk of significant harm for children and young people</w:t>
      </w:r>
    </w:p>
    <w:p w14:paraId="471EA4E0" w14:textId="27E6DD77" w:rsidR="005E3A10" w:rsidRPr="0021295D" w:rsidRDefault="005E3A10" w:rsidP="005E3A10">
      <w:pPr>
        <w:numPr>
          <w:ilvl w:val="0"/>
          <w:numId w:val="29"/>
        </w:numPr>
        <w:spacing w:before="120" w:line="240" w:lineRule="auto"/>
        <w:jc w:val="both"/>
        <w:rPr>
          <w:rFonts w:ascii="Public Sans" w:hAnsi="Public Sans" w:cstheme="minorHAnsi"/>
          <w:bCs/>
        </w:rPr>
      </w:pPr>
      <w:r w:rsidRPr="0021295D">
        <w:rPr>
          <w:rFonts w:ascii="Public Sans" w:hAnsi="Public Sans" w:cstheme="minorHAnsi"/>
          <w:bCs/>
        </w:rPr>
        <w:t>Seek avenues, where required, to provide support to a child, young person or family</w:t>
      </w:r>
    </w:p>
    <w:p w14:paraId="7DA7F851" w14:textId="77777777" w:rsidR="005E3A10" w:rsidRPr="0021295D" w:rsidRDefault="005E3A10" w:rsidP="005E3A10">
      <w:pPr>
        <w:numPr>
          <w:ilvl w:val="0"/>
          <w:numId w:val="29"/>
        </w:numPr>
        <w:spacing w:before="120" w:line="240" w:lineRule="auto"/>
        <w:jc w:val="both"/>
        <w:rPr>
          <w:rFonts w:ascii="Public Sans" w:hAnsi="Public Sans" w:cstheme="minorHAnsi"/>
          <w:bCs/>
        </w:rPr>
      </w:pPr>
      <w:r w:rsidRPr="0021295D">
        <w:rPr>
          <w:rFonts w:ascii="Public Sans" w:hAnsi="Public Sans" w:cstheme="minorHAnsi"/>
          <w:bCs/>
        </w:rPr>
        <w:t>Produce clear, concise and accurate professional intake reports and other written materials to support Departmental staff including Community Service Centre staff on undertaking case management and coordinating support services</w:t>
      </w:r>
    </w:p>
    <w:p w14:paraId="2FEE3E8D" w14:textId="77777777" w:rsidR="005E3A10" w:rsidRPr="0021295D" w:rsidRDefault="005E3A10" w:rsidP="005E3A10">
      <w:pPr>
        <w:numPr>
          <w:ilvl w:val="0"/>
          <w:numId w:val="29"/>
        </w:numPr>
        <w:spacing w:before="120" w:line="240" w:lineRule="auto"/>
        <w:jc w:val="both"/>
        <w:rPr>
          <w:rFonts w:ascii="Public Sans" w:hAnsi="Public Sans" w:cstheme="minorHAnsi"/>
          <w:bCs/>
        </w:rPr>
      </w:pPr>
      <w:r w:rsidRPr="0021295D">
        <w:rPr>
          <w:rFonts w:ascii="Public Sans" w:hAnsi="Public Sans" w:cstheme="minorHAnsi"/>
          <w:bCs/>
        </w:rPr>
        <w:t>Undertake case management responsibilities in out-of-hours circumstances where risk containment is required and/or a field response is necessary</w:t>
      </w:r>
    </w:p>
    <w:p w14:paraId="7EBD920D" w14:textId="0C34D5DD" w:rsidR="00E96325" w:rsidRPr="0021295D" w:rsidRDefault="00E96325" w:rsidP="0091772D">
      <w:pPr>
        <w:rPr>
          <w:rFonts w:ascii="Public Sans" w:hAnsi="Public Sans" w:cstheme="minorHAnsi"/>
          <w:b/>
          <w:szCs w:val="22"/>
        </w:rPr>
      </w:pPr>
    </w:p>
    <w:p w14:paraId="49990850" w14:textId="77777777" w:rsidR="0091772D" w:rsidRPr="0021295D" w:rsidRDefault="0091772D" w:rsidP="0091772D">
      <w:pPr>
        <w:rPr>
          <w:rFonts w:ascii="Public Sans" w:hAnsi="Public Sans" w:cstheme="minorHAnsi"/>
          <w:b/>
          <w:szCs w:val="22"/>
        </w:rPr>
      </w:pPr>
      <w:r w:rsidRPr="0021295D">
        <w:rPr>
          <w:rFonts w:ascii="Public Sans" w:hAnsi="Public Sans" w:cstheme="minorHAnsi"/>
          <w:b/>
          <w:szCs w:val="22"/>
        </w:rPr>
        <w:t>In order to progress to Grade 7, a caseworker must be willing to undertake this additional accountability:</w:t>
      </w:r>
    </w:p>
    <w:p w14:paraId="0EE0CE31" w14:textId="77777777" w:rsidR="0091772D" w:rsidRPr="0021295D" w:rsidRDefault="0091772D" w:rsidP="0091772D">
      <w:pPr>
        <w:pStyle w:val="ListBullet"/>
        <w:numPr>
          <w:ilvl w:val="0"/>
          <w:numId w:val="33"/>
        </w:numPr>
        <w:tabs>
          <w:tab w:val="num" w:pos="284"/>
        </w:tabs>
        <w:spacing w:after="240"/>
        <w:ind w:left="284" w:hanging="284"/>
        <w:rPr>
          <w:rFonts w:ascii="Public Sans" w:hAnsi="Public Sans" w:cstheme="minorHAnsi"/>
          <w:szCs w:val="22"/>
        </w:rPr>
      </w:pPr>
      <w:r w:rsidRPr="0021295D">
        <w:rPr>
          <w:rFonts w:ascii="Public Sans" w:hAnsi="Public Sans" w:cstheme="minorHAnsi"/>
          <w:szCs w:val="22"/>
        </w:rPr>
        <w:t>Provide, coaching, advice and support to less experienced caseworkers and participate in training and orientation activities</w:t>
      </w:r>
    </w:p>
    <w:p w14:paraId="6152DB35" w14:textId="77777777" w:rsidR="0091772D" w:rsidRPr="0021295D" w:rsidRDefault="0091772D" w:rsidP="0091772D">
      <w:pPr>
        <w:rPr>
          <w:rFonts w:ascii="Public Sans" w:hAnsi="Public Sans" w:cstheme="minorHAnsi"/>
          <w:b/>
          <w:szCs w:val="22"/>
        </w:rPr>
      </w:pPr>
      <w:r w:rsidRPr="0021295D">
        <w:rPr>
          <w:rFonts w:ascii="Public Sans" w:hAnsi="Public Sans" w:cstheme="minorHAnsi"/>
          <w:b/>
          <w:szCs w:val="22"/>
        </w:rPr>
        <w:t>Note: Refer to the approval process for incremental progression from Clerk maximum grade 6 to minimum grade 7.</w:t>
      </w:r>
    </w:p>
    <w:p w14:paraId="42B05CF1" w14:textId="77777777" w:rsidR="00704508" w:rsidRPr="0021295D" w:rsidRDefault="00704508" w:rsidP="0021295D">
      <w:pPr>
        <w:spacing w:after="0" w:line="240" w:lineRule="auto"/>
        <w:rPr>
          <w:rFonts w:ascii="Public Sans" w:hAnsi="Public Sans" w:cstheme="minorHAnsi"/>
          <w:szCs w:val="22"/>
        </w:rPr>
      </w:pPr>
    </w:p>
    <w:p w14:paraId="588340C8" w14:textId="77777777" w:rsidR="00057CB3" w:rsidRPr="0021295D" w:rsidRDefault="00057CB3" w:rsidP="00057CB3">
      <w:pPr>
        <w:pStyle w:val="Heading1"/>
        <w:rPr>
          <w:rFonts w:ascii="Public Sans" w:hAnsi="Public Sans" w:cstheme="minorHAnsi"/>
          <w:sz w:val="24"/>
          <w:szCs w:val="24"/>
        </w:rPr>
      </w:pPr>
      <w:bookmarkStart w:id="1" w:name="Accountabilities"/>
      <w:bookmarkEnd w:id="1"/>
      <w:r w:rsidRPr="0021295D">
        <w:rPr>
          <w:rFonts w:ascii="Public Sans" w:hAnsi="Public Sans" w:cstheme="minorHAnsi"/>
          <w:sz w:val="24"/>
          <w:szCs w:val="24"/>
        </w:rPr>
        <w:t>Key</w:t>
      </w:r>
      <w:r w:rsidR="00E31CD3" w:rsidRPr="0021295D">
        <w:rPr>
          <w:rFonts w:ascii="Public Sans" w:hAnsi="Public Sans" w:cstheme="minorHAnsi"/>
          <w:sz w:val="24"/>
          <w:szCs w:val="24"/>
        </w:rPr>
        <w:t xml:space="preserve"> </w:t>
      </w:r>
      <w:r w:rsidR="00043B92" w:rsidRPr="0021295D">
        <w:rPr>
          <w:rFonts w:ascii="Public Sans" w:hAnsi="Public Sans" w:cstheme="minorHAnsi"/>
          <w:sz w:val="24"/>
          <w:szCs w:val="24"/>
        </w:rPr>
        <w:t>c</w:t>
      </w:r>
      <w:r w:rsidRPr="0021295D">
        <w:rPr>
          <w:rFonts w:ascii="Public Sans" w:hAnsi="Public Sans" w:cstheme="minorHAnsi"/>
          <w:sz w:val="24"/>
          <w:szCs w:val="24"/>
        </w:rPr>
        <w:t>hallenges</w:t>
      </w:r>
    </w:p>
    <w:p w14:paraId="3E5922E8" w14:textId="77777777" w:rsidR="0091772D" w:rsidRPr="0021295D" w:rsidRDefault="0091772D" w:rsidP="00E96325">
      <w:pPr>
        <w:numPr>
          <w:ilvl w:val="0"/>
          <w:numId w:val="29"/>
        </w:numPr>
        <w:spacing w:before="120" w:line="240" w:lineRule="auto"/>
        <w:jc w:val="both"/>
        <w:rPr>
          <w:rFonts w:ascii="Public Sans" w:hAnsi="Public Sans" w:cstheme="minorHAnsi"/>
          <w:bCs/>
        </w:rPr>
      </w:pPr>
      <w:bookmarkStart w:id="2" w:name="Challenges"/>
      <w:bookmarkEnd w:id="2"/>
      <w:r w:rsidRPr="0021295D">
        <w:rPr>
          <w:rFonts w:ascii="Public Sans" w:hAnsi="Public Sans" w:cstheme="minorHAnsi"/>
          <w:bCs/>
        </w:rPr>
        <w:t>Assessing the safety and risk of children and young people in complex and challenging situations where the majority of families and/or children are at significant disadvantage due to factors such as a prior history of trauma, poverty and violence</w:t>
      </w:r>
    </w:p>
    <w:p w14:paraId="7C9CE77C" w14:textId="77777777" w:rsidR="0091772D" w:rsidRPr="0021295D" w:rsidRDefault="0091772D" w:rsidP="00E96325">
      <w:pPr>
        <w:numPr>
          <w:ilvl w:val="0"/>
          <w:numId w:val="29"/>
        </w:numPr>
        <w:spacing w:before="120" w:line="240" w:lineRule="auto"/>
        <w:jc w:val="both"/>
        <w:rPr>
          <w:rFonts w:ascii="Public Sans" w:hAnsi="Public Sans" w:cstheme="minorHAnsi"/>
          <w:bCs/>
        </w:rPr>
      </w:pPr>
      <w:r w:rsidRPr="0021295D">
        <w:rPr>
          <w:rFonts w:ascii="Public Sans" w:hAnsi="Public Sans" w:cstheme="minorHAnsi"/>
          <w:bCs/>
        </w:rPr>
        <w:t>Being sensitive to cultural differences, social complexities and the uniqueness of every family and child while ensuring that children and young people are safe and cared for</w:t>
      </w:r>
    </w:p>
    <w:p w14:paraId="2A696BA5" w14:textId="6669CFA3" w:rsidR="0091772D" w:rsidRPr="0021295D" w:rsidRDefault="0091772D" w:rsidP="00E96325">
      <w:pPr>
        <w:numPr>
          <w:ilvl w:val="0"/>
          <w:numId w:val="29"/>
        </w:numPr>
        <w:spacing w:before="120" w:line="240" w:lineRule="auto"/>
        <w:jc w:val="both"/>
        <w:rPr>
          <w:rFonts w:ascii="Public Sans" w:hAnsi="Public Sans" w:cstheme="minorHAnsi"/>
          <w:bCs/>
        </w:rPr>
      </w:pPr>
      <w:r w:rsidRPr="0021295D">
        <w:rPr>
          <w:rFonts w:ascii="Public Sans" w:hAnsi="Public Sans" w:cstheme="minorHAnsi"/>
          <w:bCs/>
        </w:rPr>
        <w:t xml:space="preserve">Maintaining a focus on children and young people in situations where clients are </w:t>
      </w:r>
      <w:r w:rsidR="0021295D" w:rsidRPr="0021295D">
        <w:rPr>
          <w:rFonts w:ascii="Public Sans" w:hAnsi="Public Sans" w:cstheme="minorHAnsi"/>
          <w:bCs/>
        </w:rPr>
        <w:t>involuntary,</w:t>
      </w:r>
      <w:r w:rsidRPr="0021295D">
        <w:rPr>
          <w:rFonts w:ascii="Public Sans" w:hAnsi="Public Sans" w:cstheme="minorHAnsi"/>
          <w:bCs/>
        </w:rPr>
        <w:t xml:space="preserve"> or carers/parents/guardians disagree with </w:t>
      </w:r>
      <w:r w:rsidR="00A563D2" w:rsidRPr="0021295D">
        <w:rPr>
          <w:rFonts w:ascii="Public Sans" w:hAnsi="Public Sans" w:cstheme="minorHAnsi"/>
          <w:bCs/>
        </w:rPr>
        <w:t>DCJ</w:t>
      </w:r>
      <w:r w:rsidRPr="0021295D">
        <w:rPr>
          <w:rFonts w:ascii="Public Sans" w:hAnsi="Public Sans" w:cstheme="minorHAnsi"/>
          <w:bCs/>
        </w:rPr>
        <w:t xml:space="preserve"> actions</w:t>
      </w:r>
    </w:p>
    <w:p w14:paraId="29536C7D" w14:textId="77777777" w:rsidR="006F390F" w:rsidRPr="0021295D" w:rsidRDefault="006F390F" w:rsidP="00990FF2">
      <w:pPr>
        <w:pStyle w:val="Heading1"/>
        <w:spacing w:after="0" w:line="240" w:lineRule="auto"/>
        <w:ind w:left="360"/>
        <w:rPr>
          <w:rFonts w:ascii="Public Sans" w:hAnsi="Public Sans" w:cstheme="minorHAnsi"/>
          <w:b w:val="0"/>
          <w:bCs w:val="0"/>
          <w:kern w:val="0"/>
          <w:sz w:val="22"/>
          <w:szCs w:val="22"/>
        </w:rPr>
      </w:pPr>
    </w:p>
    <w:p w14:paraId="0075BF32" w14:textId="77777777" w:rsidR="00057CB3" w:rsidRPr="0021295D" w:rsidRDefault="00043B92" w:rsidP="00990FF2">
      <w:pPr>
        <w:pStyle w:val="Heading1"/>
        <w:spacing w:after="0" w:line="240" w:lineRule="auto"/>
        <w:rPr>
          <w:rFonts w:ascii="Public Sans" w:hAnsi="Public Sans" w:cstheme="minorHAnsi"/>
          <w:sz w:val="24"/>
          <w:szCs w:val="24"/>
        </w:rPr>
      </w:pPr>
      <w:r w:rsidRPr="0021295D">
        <w:rPr>
          <w:rFonts w:ascii="Public Sans" w:hAnsi="Public Sans" w:cstheme="minorHAnsi"/>
          <w:sz w:val="24"/>
          <w:szCs w:val="24"/>
        </w:rPr>
        <w:t>Key r</w:t>
      </w:r>
      <w:r w:rsidR="00057CB3" w:rsidRPr="0021295D">
        <w:rPr>
          <w:rFonts w:ascii="Public Sans" w:hAnsi="Public Sans" w:cstheme="minorHAnsi"/>
          <w:sz w:val="24"/>
          <w:szCs w:val="24"/>
        </w:rPr>
        <w:t>elationships</w:t>
      </w:r>
    </w:p>
    <w:tbl>
      <w:tblPr>
        <w:tblStyle w:val="PSCPurple"/>
        <w:tblW w:w="10552" w:type="dxa"/>
        <w:tblLayout w:type="fixed"/>
        <w:tblLook w:val="04A0" w:firstRow="1" w:lastRow="0" w:firstColumn="1" w:lastColumn="0" w:noHBand="0" w:noVBand="1"/>
      </w:tblPr>
      <w:tblGrid>
        <w:gridCol w:w="3603"/>
        <w:gridCol w:w="6949"/>
      </w:tblGrid>
      <w:tr w:rsidR="0091772D" w:rsidRPr="0021295D" w14:paraId="40DCDC73" w14:textId="77777777" w:rsidTr="0091772D">
        <w:trPr>
          <w:cnfStyle w:val="100000000000" w:firstRow="1" w:lastRow="0" w:firstColumn="0" w:lastColumn="0" w:oddVBand="0" w:evenVBand="0" w:oddHBand="0" w:evenHBand="0" w:firstRowFirstColumn="0" w:firstRowLastColumn="0" w:lastRowFirstColumn="0" w:lastRowLastColumn="0"/>
          <w:cantSplit/>
          <w:tblHeader/>
        </w:trPr>
        <w:tc>
          <w:tcPr>
            <w:tcW w:w="3601" w:type="dxa"/>
            <w:hideMark/>
          </w:tcPr>
          <w:p w14:paraId="40349517" w14:textId="77777777" w:rsidR="0091772D" w:rsidRPr="0021295D" w:rsidRDefault="0091772D">
            <w:pPr>
              <w:pStyle w:val="TableTextWhite0"/>
              <w:rPr>
                <w:rFonts w:ascii="Public Sans" w:hAnsi="Public Sans"/>
              </w:rPr>
            </w:pPr>
            <w:r w:rsidRPr="0021295D">
              <w:rPr>
                <w:rFonts w:ascii="Public Sans" w:hAnsi="Public Sans"/>
              </w:rPr>
              <w:t>Who</w:t>
            </w:r>
          </w:p>
        </w:tc>
        <w:tc>
          <w:tcPr>
            <w:tcW w:w="6946" w:type="dxa"/>
            <w:hideMark/>
          </w:tcPr>
          <w:p w14:paraId="3C48687A" w14:textId="77777777" w:rsidR="0091772D" w:rsidRPr="0021295D" w:rsidRDefault="0091772D">
            <w:pPr>
              <w:pStyle w:val="TableTextWhite0"/>
              <w:rPr>
                <w:rFonts w:ascii="Public Sans" w:hAnsi="Public Sans"/>
              </w:rPr>
            </w:pPr>
            <w:r w:rsidRPr="0021295D">
              <w:rPr>
                <w:rFonts w:ascii="Public Sans" w:hAnsi="Public Sans"/>
              </w:rPr>
              <w:t>Why</w:t>
            </w:r>
          </w:p>
        </w:tc>
      </w:tr>
      <w:tr w:rsidR="0091772D" w:rsidRPr="0021295D" w14:paraId="41AB8172" w14:textId="77777777" w:rsidTr="0091772D">
        <w:trPr>
          <w:cantSplit/>
        </w:trPr>
        <w:tc>
          <w:tcPr>
            <w:tcW w:w="3601" w:type="dxa"/>
            <w:tcBorders>
              <w:top w:val="single" w:sz="8" w:space="0" w:color="auto"/>
              <w:left w:val="nil"/>
              <w:bottom w:val="single" w:sz="8" w:space="0" w:color="auto"/>
              <w:right w:val="nil"/>
            </w:tcBorders>
            <w:shd w:val="clear" w:color="auto" w:fill="BCBEC0"/>
            <w:hideMark/>
          </w:tcPr>
          <w:p w14:paraId="7401F03B" w14:textId="77777777" w:rsidR="0091772D" w:rsidRPr="0021295D" w:rsidRDefault="0091772D">
            <w:pPr>
              <w:pStyle w:val="TableText"/>
              <w:keepNext/>
              <w:rPr>
                <w:rFonts w:ascii="Public Sans" w:hAnsi="Public Sans"/>
                <w:b/>
              </w:rPr>
            </w:pPr>
            <w:r w:rsidRPr="0021295D">
              <w:rPr>
                <w:rFonts w:ascii="Public Sans" w:hAnsi="Public Sans"/>
                <w:b/>
              </w:rPr>
              <w:t>Internal</w:t>
            </w:r>
          </w:p>
        </w:tc>
        <w:tc>
          <w:tcPr>
            <w:tcW w:w="6946" w:type="dxa"/>
            <w:tcBorders>
              <w:top w:val="single" w:sz="8" w:space="0" w:color="auto"/>
              <w:left w:val="nil"/>
              <w:bottom w:val="single" w:sz="8" w:space="0" w:color="auto"/>
              <w:right w:val="nil"/>
            </w:tcBorders>
            <w:shd w:val="clear" w:color="auto" w:fill="BCBEC0"/>
          </w:tcPr>
          <w:p w14:paraId="0969FA14" w14:textId="77777777" w:rsidR="0091772D" w:rsidRPr="0021295D" w:rsidRDefault="0091772D">
            <w:pPr>
              <w:pStyle w:val="TableText"/>
              <w:keepNext/>
              <w:rPr>
                <w:rFonts w:ascii="Public Sans" w:hAnsi="Public Sans"/>
                <w:b/>
              </w:rPr>
            </w:pPr>
          </w:p>
        </w:tc>
      </w:tr>
      <w:tr w:rsidR="0091772D" w:rsidRPr="0021295D" w14:paraId="12784AEA" w14:textId="77777777" w:rsidTr="0091772D">
        <w:tc>
          <w:tcPr>
            <w:tcW w:w="3601" w:type="dxa"/>
            <w:tcBorders>
              <w:top w:val="single" w:sz="8" w:space="0" w:color="BCBEC0"/>
              <w:left w:val="nil"/>
              <w:bottom w:val="single" w:sz="8" w:space="0" w:color="auto"/>
              <w:right w:val="nil"/>
            </w:tcBorders>
            <w:hideMark/>
          </w:tcPr>
          <w:p w14:paraId="6B91C462" w14:textId="77777777" w:rsidR="0091772D" w:rsidRPr="0021295D" w:rsidRDefault="0091772D">
            <w:pPr>
              <w:pStyle w:val="TableText"/>
              <w:rPr>
                <w:rFonts w:ascii="Public Sans" w:hAnsi="Public Sans"/>
                <w:sz w:val="22"/>
                <w:szCs w:val="22"/>
              </w:rPr>
            </w:pPr>
            <w:r w:rsidRPr="0021295D">
              <w:rPr>
                <w:rFonts w:ascii="Public Sans" w:hAnsi="Public Sans"/>
                <w:sz w:val="22"/>
                <w:szCs w:val="22"/>
              </w:rPr>
              <w:t>Casework Manager</w:t>
            </w:r>
          </w:p>
        </w:tc>
        <w:tc>
          <w:tcPr>
            <w:tcW w:w="6946" w:type="dxa"/>
            <w:tcBorders>
              <w:top w:val="single" w:sz="8" w:space="0" w:color="BCBEC0"/>
              <w:left w:val="nil"/>
              <w:bottom w:val="single" w:sz="8" w:space="0" w:color="auto"/>
              <w:right w:val="nil"/>
            </w:tcBorders>
            <w:hideMark/>
          </w:tcPr>
          <w:p w14:paraId="5227D8DD" w14:textId="77777777" w:rsidR="0091772D" w:rsidRPr="0021295D" w:rsidRDefault="0091772D" w:rsidP="0091772D">
            <w:pPr>
              <w:pStyle w:val="TableText"/>
              <w:numPr>
                <w:ilvl w:val="0"/>
                <w:numId w:val="34"/>
              </w:numPr>
              <w:rPr>
                <w:rFonts w:ascii="Public Sans" w:hAnsi="Public Sans"/>
                <w:sz w:val="22"/>
                <w:szCs w:val="22"/>
              </w:rPr>
            </w:pPr>
            <w:r w:rsidRPr="0021295D">
              <w:rPr>
                <w:rFonts w:ascii="Public Sans" w:hAnsi="Public Sans"/>
                <w:sz w:val="22"/>
                <w:szCs w:val="22"/>
              </w:rPr>
              <w:t>Direct supervisor</w:t>
            </w:r>
          </w:p>
          <w:p w14:paraId="5DB77A76" w14:textId="77777777" w:rsidR="0091772D" w:rsidRPr="0021295D" w:rsidRDefault="0091772D" w:rsidP="0091772D">
            <w:pPr>
              <w:pStyle w:val="TableText"/>
              <w:numPr>
                <w:ilvl w:val="0"/>
                <w:numId w:val="34"/>
              </w:numPr>
              <w:rPr>
                <w:rFonts w:ascii="Public Sans" w:hAnsi="Public Sans"/>
                <w:sz w:val="22"/>
                <w:szCs w:val="22"/>
              </w:rPr>
            </w:pPr>
            <w:r w:rsidRPr="0021295D">
              <w:rPr>
                <w:rFonts w:ascii="Public Sans" w:hAnsi="Public Sans"/>
                <w:sz w:val="22"/>
                <w:szCs w:val="22"/>
              </w:rPr>
              <w:t>Seek direction, advice and support</w:t>
            </w:r>
          </w:p>
          <w:p w14:paraId="62E1FB73" w14:textId="77777777" w:rsidR="0091772D" w:rsidRPr="0021295D" w:rsidRDefault="0091772D" w:rsidP="0091772D">
            <w:pPr>
              <w:pStyle w:val="TableText"/>
              <w:numPr>
                <w:ilvl w:val="0"/>
                <w:numId w:val="34"/>
              </w:numPr>
              <w:rPr>
                <w:rFonts w:ascii="Public Sans" w:hAnsi="Public Sans"/>
                <w:sz w:val="22"/>
                <w:szCs w:val="22"/>
              </w:rPr>
            </w:pPr>
            <w:r w:rsidRPr="0021295D">
              <w:rPr>
                <w:rFonts w:ascii="Public Sans" w:hAnsi="Public Sans"/>
                <w:sz w:val="22"/>
                <w:szCs w:val="22"/>
              </w:rPr>
              <w:t>Provide information and feedback</w:t>
            </w:r>
          </w:p>
        </w:tc>
      </w:tr>
      <w:tr w:rsidR="0091772D" w:rsidRPr="0021295D" w14:paraId="4C09776B" w14:textId="77777777" w:rsidTr="0091772D">
        <w:tc>
          <w:tcPr>
            <w:tcW w:w="3601" w:type="dxa"/>
            <w:tcBorders>
              <w:top w:val="single" w:sz="8" w:space="0" w:color="BCBEC0"/>
              <w:left w:val="nil"/>
              <w:bottom w:val="single" w:sz="8" w:space="0" w:color="auto"/>
              <w:right w:val="nil"/>
            </w:tcBorders>
            <w:hideMark/>
          </w:tcPr>
          <w:p w14:paraId="2BDEA835" w14:textId="77777777" w:rsidR="0091772D" w:rsidRPr="0021295D" w:rsidRDefault="0091772D">
            <w:pPr>
              <w:pStyle w:val="TableText"/>
              <w:rPr>
                <w:rFonts w:ascii="Public Sans" w:hAnsi="Public Sans"/>
                <w:sz w:val="22"/>
                <w:szCs w:val="22"/>
              </w:rPr>
            </w:pPr>
            <w:r w:rsidRPr="0021295D">
              <w:rPr>
                <w:rFonts w:ascii="Public Sans" w:hAnsi="Public Sans"/>
                <w:sz w:val="22"/>
                <w:szCs w:val="22"/>
              </w:rPr>
              <w:t>Manager Client Services</w:t>
            </w:r>
          </w:p>
        </w:tc>
        <w:tc>
          <w:tcPr>
            <w:tcW w:w="6946" w:type="dxa"/>
            <w:tcBorders>
              <w:top w:val="single" w:sz="8" w:space="0" w:color="BCBEC0"/>
              <w:left w:val="nil"/>
              <w:bottom w:val="single" w:sz="8" w:space="0" w:color="auto"/>
              <w:right w:val="nil"/>
            </w:tcBorders>
            <w:hideMark/>
          </w:tcPr>
          <w:p w14:paraId="17E7D1BF" w14:textId="7B28A25D" w:rsidR="0091772D" w:rsidRPr="0021295D" w:rsidRDefault="0091772D" w:rsidP="0091772D">
            <w:pPr>
              <w:pStyle w:val="TableText"/>
              <w:numPr>
                <w:ilvl w:val="0"/>
                <w:numId w:val="34"/>
              </w:numPr>
              <w:rPr>
                <w:rFonts w:ascii="Public Sans" w:hAnsi="Public Sans"/>
                <w:sz w:val="22"/>
                <w:szCs w:val="22"/>
              </w:rPr>
            </w:pPr>
            <w:r w:rsidRPr="0021295D">
              <w:rPr>
                <w:rFonts w:ascii="Public Sans" w:hAnsi="Public Sans"/>
                <w:sz w:val="22"/>
                <w:szCs w:val="22"/>
              </w:rPr>
              <w:t>Practice leader of the CSC office/</w:t>
            </w:r>
            <w:r w:rsidR="00E008B6">
              <w:rPr>
                <w:rFonts w:ascii="Public Sans" w:hAnsi="Public Sans"/>
                <w:sz w:val="22"/>
                <w:szCs w:val="22"/>
              </w:rPr>
              <w:t>JCPRP</w:t>
            </w:r>
            <w:r w:rsidRPr="0021295D">
              <w:rPr>
                <w:rFonts w:ascii="Public Sans" w:hAnsi="Public Sans"/>
                <w:sz w:val="22"/>
                <w:szCs w:val="22"/>
              </w:rPr>
              <w:t xml:space="preserve"> Cluster</w:t>
            </w:r>
          </w:p>
          <w:p w14:paraId="336653B8" w14:textId="77777777" w:rsidR="0091772D" w:rsidRPr="0021295D" w:rsidRDefault="0091772D" w:rsidP="0091772D">
            <w:pPr>
              <w:pStyle w:val="TableText"/>
              <w:numPr>
                <w:ilvl w:val="0"/>
                <w:numId w:val="34"/>
              </w:numPr>
              <w:rPr>
                <w:rFonts w:ascii="Public Sans" w:hAnsi="Public Sans"/>
                <w:sz w:val="22"/>
                <w:szCs w:val="22"/>
              </w:rPr>
            </w:pPr>
            <w:r w:rsidRPr="0021295D">
              <w:rPr>
                <w:rFonts w:ascii="Public Sans" w:hAnsi="Public Sans"/>
                <w:sz w:val="22"/>
                <w:szCs w:val="22"/>
              </w:rPr>
              <w:t>Seek direction, advice and support</w:t>
            </w:r>
          </w:p>
          <w:p w14:paraId="77A690AF" w14:textId="77777777" w:rsidR="0091772D" w:rsidRPr="0021295D" w:rsidRDefault="0091772D" w:rsidP="0091772D">
            <w:pPr>
              <w:pStyle w:val="TableText"/>
              <w:numPr>
                <w:ilvl w:val="0"/>
                <w:numId w:val="34"/>
              </w:numPr>
              <w:rPr>
                <w:rFonts w:ascii="Public Sans" w:hAnsi="Public Sans"/>
                <w:sz w:val="22"/>
                <w:szCs w:val="22"/>
              </w:rPr>
            </w:pPr>
            <w:r w:rsidRPr="0021295D">
              <w:rPr>
                <w:rFonts w:ascii="Public Sans" w:hAnsi="Public Sans"/>
                <w:sz w:val="22"/>
                <w:szCs w:val="22"/>
              </w:rPr>
              <w:t>Provide information and feedback</w:t>
            </w:r>
          </w:p>
        </w:tc>
      </w:tr>
      <w:tr w:rsidR="0091772D" w:rsidRPr="0021295D" w14:paraId="33044CE5" w14:textId="77777777" w:rsidTr="0091772D">
        <w:tc>
          <w:tcPr>
            <w:tcW w:w="3601" w:type="dxa"/>
            <w:tcBorders>
              <w:top w:val="single" w:sz="8" w:space="0" w:color="BCBEC0"/>
              <w:left w:val="nil"/>
              <w:bottom w:val="single" w:sz="8" w:space="0" w:color="auto"/>
              <w:right w:val="nil"/>
            </w:tcBorders>
            <w:hideMark/>
          </w:tcPr>
          <w:p w14:paraId="223728CD" w14:textId="77777777" w:rsidR="0091772D" w:rsidRPr="0021295D" w:rsidRDefault="0091772D">
            <w:pPr>
              <w:pStyle w:val="TableText"/>
              <w:rPr>
                <w:rFonts w:ascii="Public Sans" w:hAnsi="Public Sans"/>
                <w:sz w:val="22"/>
                <w:szCs w:val="22"/>
              </w:rPr>
            </w:pPr>
            <w:r w:rsidRPr="0021295D">
              <w:rPr>
                <w:rFonts w:ascii="Public Sans" w:hAnsi="Public Sans"/>
                <w:sz w:val="22"/>
                <w:szCs w:val="22"/>
              </w:rPr>
              <w:lastRenderedPageBreak/>
              <w:t>Caseworkers/Team Members</w:t>
            </w:r>
          </w:p>
        </w:tc>
        <w:tc>
          <w:tcPr>
            <w:tcW w:w="6946" w:type="dxa"/>
            <w:tcBorders>
              <w:top w:val="single" w:sz="8" w:space="0" w:color="BCBEC0"/>
              <w:left w:val="nil"/>
              <w:bottom w:val="single" w:sz="8" w:space="0" w:color="auto"/>
              <w:right w:val="nil"/>
            </w:tcBorders>
            <w:hideMark/>
          </w:tcPr>
          <w:p w14:paraId="39250DA6" w14:textId="77777777" w:rsidR="0091772D" w:rsidRPr="0021295D" w:rsidRDefault="0091772D" w:rsidP="0091772D">
            <w:pPr>
              <w:pStyle w:val="TableText"/>
              <w:numPr>
                <w:ilvl w:val="0"/>
                <w:numId w:val="34"/>
              </w:numPr>
              <w:rPr>
                <w:rFonts w:ascii="Public Sans" w:hAnsi="Public Sans"/>
                <w:sz w:val="22"/>
                <w:szCs w:val="22"/>
              </w:rPr>
            </w:pPr>
            <w:r w:rsidRPr="0021295D">
              <w:rPr>
                <w:rFonts w:ascii="Public Sans" w:hAnsi="Public Sans"/>
                <w:sz w:val="22"/>
                <w:szCs w:val="22"/>
              </w:rPr>
              <w:t>Peers and colleagues</w:t>
            </w:r>
          </w:p>
          <w:p w14:paraId="5D897697" w14:textId="77777777" w:rsidR="0091772D" w:rsidRPr="0021295D" w:rsidRDefault="0091772D" w:rsidP="0091772D">
            <w:pPr>
              <w:pStyle w:val="TableText"/>
              <w:numPr>
                <w:ilvl w:val="0"/>
                <w:numId w:val="34"/>
              </w:numPr>
              <w:rPr>
                <w:rFonts w:ascii="Public Sans" w:hAnsi="Public Sans"/>
                <w:sz w:val="22"/>
                <w:szCs w:val="22"/>
              </w:rPr>
            </w:pPr>
            <w:r w:rsidRPr="0021295D">
              <w:rPr>
                <w:rFonts w:ascii="Public Sans" w:hAnsi="Public Sans"/>
                <w:sz w:val="22"/>
                <w:szCs w:val="22"/>
              </w:rPr>
              <w:t>Provide information and advice</w:t>
            </w:r>
          </w:p>
          <w:p w14:paraId="7D975E29" w14:textId="7CE12504" w:rsidR="0091772D" w:rsidRPr="0021295D" w:rsidRDefault="0091772D" w:rsidP="0091772D">
            <w:pPr>
              <w:pStyle w:val="TableText"/>
              <w:numPr>
                <w:ilvl w:val="0"/>
                <w:numId w:val="34"/>
              </w:numPr>
              <w:rPr>
                <w:rFonts w:ascii="Public Sans" w:hAnsi="Public Sans"/>
                <w:sz w:val="22"/>
                <w:szCs w:val="22"/>
              </w:rPr>
            </w:pPr>
            <w:r w:rsidRPr="0021295D">
              <w:rPr>
                <w:rFonts w:ascii="Public Sans" w:hAnsi="Public Sans"/>
                <w:sz w:val="22"/>
                <w:szCs w:val="22"/>
              </w:rPr>
              <w:t xml:space="preserve">Provide an effective and valuable </w:t>
            </w:r>
            <w:r w:rsidR="0021295D" w:rsidRPr="0021295D">
              <w:rPr>
                <w:rFonts w:ascii="Public Sans" w:hAnsi="Public Sans"/>
                <w:sz w:val="22"/>
                <w:szCs w:val="22"/>
              </w:rPr>
              <w:t>two-way</w:t>
            </w:r>
            <w:r w:rsidRPr="0021295D">
              <w:rPr>
                <w:rFonts w:ascii="Public Sans" w:hAnsi="Public Sans"/>
                <w:sz w:val="22"/>
                <w:szCs w:val="22"/>
              </w:rPr>
              <w:t xml:space="preserve"> liaison</w:t>
            </w:r>
          </w:p>
        </w:tc>
      </w:tr>
      <w:tr w:rsidR="0091772D" w:rsidRPr="0021295D" w14:paraId="7EF729D8" w14:textId="77777777" w:rsidTr="0091772D">
        <w:tc>
          <w:tcPr>
            <w:tcW w:w="3601" w:type="dxa"/>
            <w:tcBorders>
              <w:top w:val="single" w:sz="8" w:space="0" w:color="BCBEC0"/>
              <w:left w:val="nil"/>
              <w:bottom w:val="single" w:sz="8" w:space="0" w:color="auto"/>
              <w:right w:val="nil"/>
            </w:tcBorders>
            <w:hideMark/>
          </w:tcPr>
          <w:p w14:paraId="4706CCBA" w14:textId="77777777" w:rsidR="0091772D" w:rsidRPr="0021295D" w:rsidRDefault="0091772D">
            <w:pPr>
              <w:pStyle w:val="TableText"/>
              <w:rPr>
                <w:rFonts w:ascii="Public Sans" w:hAnsi="Public Sans"/>
                <w:sz w:val="22"/>
                <w:szCs w:val="22"/>
              </w:rPr>
            </w:pPr>
            <w:r w:rsidRPr="0021295D">
              <w:rPr>
                <w:rFonts w:ascii="Public Sans" w:hAnsi="Public Sans"/>
                <w:sz w:val="22"/>
                <w:szCs w:val="22"/>
              </w:rPr>
              <w:t>Casework Specialists, psychologists, clinical issues consultants, legal officers</w:t>
            </w:r>
          </w:p>
        </w:tc>
        <w:tc>
          <w:tcPr>
            <w:tcW w:w="6946" w:type="dxa"/>
            <w:tcBorders>
              <w:top w:val="single" w:sz="8" w:space="0" w:color="BCBEC0"/>
              <w:left w:val="nil"/>
              <w:bottom w:val="single" w:sz="8" w:space="0" w:color="auto"/>
              <w:right w:val="nil"/>
            </w:tcBorders>
            <w:hideMark/>
          </w:tcPr>
          <w:p w14:paraId="6AE8C5BF" w14:textId="77777777" w:rsidR="0091772D" w:rsidRPr="0021295D" w:rsidRDefault="0091772D" w:rsidP="0091772D">
            <w:pPr>
              <w:pStyle w:val="TableText"/>
              <w:numPr>
                <w:ilvl w:val="0"/>
                <w:numId w:val="34"/>
              </w:numPr>
              <w:rPr>
                <w:rFonts w:ascii="Public Sans" w:hAnsi="Public Sans"/>
                <w:sz w:val="22"/>
                <w:szCs w:val="22"/>
              </w:rPr>
            </w:pPr>
            <w:r w:rsidRPr="0021295D">
              <w:rPr>
                <w:rFonts w:ascii="Public Sans" w:hAnsi="Public Sans"/>
                <w:sz w:val="22"/>
                <w:szCs w:val="22"/>
              </w:rPr>
              <w:t>Specialist and clinical advice</w:t>
            </w:r>
          </w:p>
        </w:tc>
      </w:tr>
      <w:tr w:rsidR="0091772D" w:rsidRPr="0021295D" w14:paraId="51C7C08D" w14:textId="77777777" w:rsidTr="0091772D">
        <w:tc>
          <w:tcPr>
            <w:tcW w:w="3601" w:type="dxa"/>
            <w:tcBorders>
              <w:top w:val="single" w:sz="8" w:space="0" w:color="BCBEC0"/>
              <w:left w:val="nil"/>
              <w:bottom w:val="single" w:sz="8" w:space="0" w:color="auto"/>
              <w:right w:val="nil"/>
            </w:tcBorders>
            <w:hideMark/>
          </w:tcPr>
          <w:p w14:paraId="6B0D2E3D" w14:textId="77777777" w:rsidR="0091772D" w:rsidRPr="0021295D" w:rsidRDefault="0091772D">
            <w:pPr>
              <w:pStyle w:val="TableText"/>
              <w:rPr>
                <w:rFonts w:ascii="Public Sans" w:hAnsi="Public Sans"/>
                <w:sz w:val="22"/>
                <w:szCs w:val="22"/>
              </w:rPr>
            </w:pPr>
            <w:r w:rsidRPr="0021295D">
              <w:rPr>
                <w:rFonts w:ascii="Public Sans" w:hAnsi="Public Sans"/>
                <w:sz w:val="22"/>
                <w:szCs w:val="22"/>
              </w:rPr>
              <w:t xml:space="preserve">Other </w:t>
            </w:r>
            <w:r w:rsidR="00A563D2" w:rsidRPr="0021295D">
              <w:rPr>
                <w:rFonts w:ascii="Public Sans" w:hAnsi="Public Sans"/>
                <w:sz w:val="22"/>
                <w:szCs w:val="22"/>
              </w:rPr>
              <w:t>DCJ</w:t>
            </w:r>
            <w:r w:rsidRPr="0021295D">
              <w:rPr>
                <w:rFonts w:ascii="Public Sans" w:hAnsi="Public Sans"/>
                <w:sz w:val="22"/>
                <w:szCs w:val="22"/>
              </w:rPr>
              <w:t xml:space="preserve"> Divisions</w:t>
            </w:r>
          </w:p>
        </w:tc>
        <w:tc>
          <w:tcPr>
            <w:tcW w:w="6946" w:type="dxa"/>
            <w:tcBorders>
              <w:top w:val="single" w:sz="8" w:space="0" w:color="BCBEC0"/>
              <w:left w:val="nil"/>
              <w:bottom w:val="single" w:sz="8" w:space="0" w:color="auto"/>
              <w:right w:val="nil"/>
            </w:tcBorders>
            <w:hideMark/>
          </w:tcPr>
          <w:p w14:paraId="73B3D437" w14:textId="77777777" w:rsidR="0091772D" w:rsidRPr="0021295D" w:rsidRDefault="0091772D" w:rsidP="0091772D">
            <w:pPr>
              <w:pStyle w:val="TableText"/>
              <w:numPr>
                <w:ilvl w:val="0"/>
                <w:numId w:val="34"/>
              </w:numPr>
              <w:rPr>
                <w:rFonts w:ascii="Public Sans" w:hAnsi="Public Sans"/>
                <w:sz w:val="22"/>
                <w:szCs w:val="22"/>
              </w:rPr>
            </w:pPr>
            <w:r w:rsidRPr="0021295D">
              <w:rPr>
                <w:rFonts w:ascii="Public Sans" w:hAnsi="Public Sans"/>
                <w:sz w:val="22"/>
                <w:szCs w:val="22"/>
              </w:rPr>
              <w:t>Liaise to ensure the provision of timely and accurate advice when requested</w:t>
            </w:r>
          </w:p>
          <w:p w14:paraId="54E13E23" w14:textId="77777777" w:rsidR="0091772D" w:rsidRPr="0021295D" w:rsidRDefault="0091772D" w:rsidP="0091772D">
            <w:pPr>
              <w:pStyle w:val="TableText"/>
              <w:numPr>
                <w:ilvl w:val="0"/>
                <w:numId w:val="34"/>
              </w:numPr>
              <w:rPr>
                <w:rFonts w:ascii="Public Sans" w:hAnsi="Public Sans"/>
                <w:sz w:val="22"/>
                <w:szCs w:val="22"/>
              </w:rPr>
            </w:pPr>
            <w:r w:rsidRPr="0021295D">
              <w:rPr>
                <w:rFonts w:ascii="Public Sans" w:hAnsi="Public Sans"/>
                <w:sz w:val="22"/>
                <w:szCs w:val="22"/>
              </w:rPr>
              <w:t>Develop and maintain effective working relationships</w:t>
            </w:r>
          </w:p>
          <w:p w14:paraId="60199DCE" w14:textId="77777777" w:rsidR="0091772D" w:rsidRPr="0021295D" w:rsidRDefault="0091772D" w:rsidP="0091772D">
            <w:pPr>
              <w:pStyle w:val="TableText"/>
              <w:numPr>
                <w:ilvl w:val="0"/>
                <w:numId w:val="34"/>
              </w:numPr>
              <w:rPr>
                <w:rFonts w:ascii="Public Sans" w:hAnsi="Public Sans"/>
                <w:sz w:val="22"/>
                <w:szCs w:val="22"/>
              </w:rPr>
            </w:pPr>
            <w:r w:rsidRPr="0021295D">
              <w:rPr>
                <w:rFonts w:ascii="Public Sans" w:hAnsi="Public Sans"/>
                <w:sz w:val="22"/>
                <w:szCs w:val="22"/>
              </w:rPr>
              <w:t xml:space="preserve">Negotiate/agree on timeframes </w:t>
            </w:r>
          </w:p>
        </w:tc>
      </w:tr>
      <w:tr w:rsidR="0091772D" w:rsidRPr="0021295D" w14:paraId="0A817917" w14:textId="77777777" w:rsidTr="0091772D">
        <w:tc>
          <w:tcPr>
            <w:tcW w:w="3601" w:type="dxa"/>
            <w:tcBorders>
              <w:top w:val="single" w:sz="8" w:space="0" w:color="auto"/>
              <w:left w:val="nil"/>
              <w:bottom w:val="single" w:sz="8" w:space="0" w:color="auto"/>
              <w:right w:val="nil"/>
            </w:tcBorders>
            <w:shd w:val="clear" w:color="auto" w:fill="BCBEC0"/>
            <w:hideMark/>
          </w:tcPr>
          <w:p w14:paraId="7732BD75" w14:textId="77777777" w:rsidR="0091772D" w:rsidRPr="0021295D" w:rsidRDefault="0091772D">
            <w:pPr>
              <w:pStyle w:val="TableText"/>
              <w:rPr>
                <w:rFonts w:ascii="Public Sans" w:hAnsi="Public Sans"/>
                <w:b/>
                <w:sz w:val="22"/>
                <w:szCs w:val="22"/>
              </w:rPr>
            </w:pPr>
            <w:r w:rsidRPr="0021295D">
              <w:rPr>
                <w:rFonts w:ascii="Public Sans" w:hAnsi="Public Sans"/>
                <w:b/>
                <w:sz w:val="22"/>
                <w:szCs w:val="22"/>
              </w:rPr>
              <w:t>External</w:t>
            </w:r>
          </w:p>
        </w:tc>
        <w:tc>
          <w:tcPr>
            <w:tcW w:w="6946" w:type="dxa"/>
            <w:tcBorders>
              <w:top w:val="single" w:sz="8" w:space="0" w:color="auto"/>
              <w:left w:val="nil"/>
              <w:bottom w:val="single" w:sz="8" w:space="0" w:color="auto"/>
              <w:right w:val="nil"/>
            </w:tcBorders>
            <w:shd w:val="clear" w:color="auto" w:fill="BCBEC0"/>
          </w:tcPr>
          <w:p w14:paraId="709B2258" w14:textId="77777777" w:rsidR="0091772D" w:rsidRPr="0021295D" w:rsidRDefault="0091772D">
            <w:pPr>
              <w:pStyle w:val="TableText"/>
              <w:rPr>
                <w:rFonts w:ascii="Public Sans" w:hAnsi="Public Sans"/>
                <w:b/>
                <w:sz w:val="22"/>
                <w:szCs w:val="22"/>
              </w:rPr>
            </w:pPr>
          </w:p>
        </w:tc>
      </w:tr>
      <w:tr w:rsidR="0091772D" w:rsidRPr="0021295D" w14:paraId="2F3A4A1F" w14:textId="77777777" w:rsidTr="0091772D">
        <w:tc>
          <w:tcPr>
            <w:tcW w:w="3601" w:type="dxa"/>
            <w:tcBorders>
              <w:top w:val="single" w:sz="8" w:space="0" w:color="auto"/>
              <w:left w:val="nil"/>
              <w:bottom w:val="single" w:sz="8" w:space="0" w:color="auto"/>
              <w:right w:val="nil"/>
            </w:tcBorders>
            <w:hideMark/>
          </w:tcPr>
          <w:p w14:paraId="240F2938" w14:textId="77777777" w:rsidR="0091772D" w:rsidRPr="0021295D" w:rsidRDefault="0091772D">
            <w:pPr>
              <w:pStyle w:val="TableText"/>
              <w:rPr>
                <w:rFonts w:ascii="Public Sans" w:hAnsi="Public Sans"/>
                <w:sz w:val="22"/>
                <w:szCs w:val="22"/>
              </w:rPr>
            </w:pPr>
            <w:r w:rsidRPr="0021295D">
              <w:rPr>
                <w:rFonts w:ascii="Public Sans" w:hAnsi="Public Sans"/>
                <w:sz w:val="22"/>
                <w:szCs w:val="22"/>
              </w:rPr>
              <w:t>Children, young people and families</w:t>
            </w:r>
          </w:p>
        </w:tc>
        <w:tc>
          <w:tcPr>
            <w:tcW w:w="6946" w:type="dxa"/>
            <w:tcBorders>
              <w:top w:val="single" w:sz="8" w:space="0" w:color="auto"/>
              <w:left w:val="nil"/>
              <w:bottom w:val="single" w:sz="8" w:space="0" w:color="auto"/>
              <w:right w:val="nil"/>
            </w:tcBorders>
            <w:hideMark/>
          </w:tcPr>
          <w:p w14:paraId="74AD1638" w14:textId="77777777" w:rsidR="0091772D" w:rsidRPr="0021295D" w:rsidRDefault="0091772D" w:rsidP="0091772D">
            <w:pPr>
              <w:pStyle w:val="TableText"/>
              <w:numPr>
                <w:ilvl w:val="0"/>
                <w:numId w:val="34"/>
              </w:numPr>
              <w:rPr>
                <w:rFonts w:ascii="Public Sans" w:hAnsi="Public Sans"/>
                <w:sz w:val="22"/>
                <w:szCs w:val="22"/>
              </w:rPr>
            </w:pPr>
            <w:r w:rsidRPr="0021295D">
              <w:rPr>
                <w:rFonts w:ascii="Public Sans" w:hAnsi="Public Sans"/>
                <w:sz w:val="22"/>
                <w:szCs w:val="22"/>
              </w:rPr>
              <w:t>The main focus for caseworkers who are working to promote good parenting and providing a safe and stable home</w:t>
            </w:r>
          </w:p>
        </w:tc>
      </w:tr>
      <w:tr w:rsidR="0091772D" w:rsidRPr="0021295D" w14:paraId="63CAD01F" w14:textId="77777777" w:rsidTr="0091772D">
        <w:tc>
          <w:tcPr>
            <w:tcW w:w="3601" w:type="dxa"/>
            <w:tcBorders>
              <w:top w:val="single" w:sz="8" w:space="0" w:color="auto"/>
              <w:left w:val="nil"/>
              <w:bottom w:val="single" w:sz="8" w:space="0" w:color="auto"/>
              <w:right w:val="nil"/>
            </w:tcBorders>
            <w:hideMark/>
          </w:tcPr>
          <w:p w14:paraId="6A3A50C4" w14:textId="77777777" w:rsidR="0091772D" w:rsidRPr="0021295D" w:rsidRDefault="0091772D">
            <w:pPr>
              <w:pStyle w:val="TableText"/>
              <w:rPr>
                <w:rFonts w:ascii="Public Sans" w:hAnsi="Public Sans"/>
                <w:sz w:val="22"/>
                <w:szCs w:val="22"/>
              </w:rPr>
            </w:pPr>
            <w:r w:rsidRPr="0021295D">
              <w:rPr>
                <w:rFonts w:ascii="Public Sans" w:hAnsi="Public Sans"/>
                <w:sz w:val="22"/>
                <w:szCs w:val="22"/>
              </w:rPr>
              <w:t>Carers</w:t>
            </w:r>
          </w:p>
        </w:tc>
        <w:tc>
          <w:tcPr>
            <w:tcW w:w="6946" w:type="dxa"/>
            <w:tcBorders>
              <w:top w:val="single" w:sz="8" w:space="0" w:color="auto"/>
              <w:left w:val="nil"/>
              <w:bottom w:val="single" w:sz="8" w:space="0" w:color="auto"/>
              <w:right w:val="nil"/>
            </w:tcBorders>
            <w:hideMark/>
          </w:tcPr>
          <w:p w14:paraId="5A39504F" w14:textId="77777777" w:rsidR="0091772D" w:rsidRPr="0021295D" w:rsidRDefault="0091772D" w:rsidP="0091772D">
            <w:pPr>
              <w:pStyle w:val="TableText"/>
              <w:numPr>
                <w:ilvl w:val="0"/>
                <w:numId w:val="34"/>
              </w:numPr>
              <w:rPr>
                <w:rFonts w:ascii="Public Sans" w:hAnsi="Public Sans"/>
                <w:sz w:val="22"/>
                <w:szCs w:val="22"/>
              </w:rPr>
            </w:pPr>
            <w:r w:rsidRPr="0021295D">
              <w:rPr>
                <w:rFonts w:ascii="Public Sans" w:hAnsi="Public Sans"/>
                <w:sz w:val="22"/>
                <w:szCs w:val="22"/>
              </w:rPr>
              <w:t>Key clients who provide care for children and young people</w:t>
            </w:r>
          </w:p>
        </w:tc>
      </w:tr>
      <w:tr w:rsidR="0091772D" w:rsidRPr="0021295D" w14:paraId="074DF88D" w14:textId="77777777" w:rsidTr="0091772D">
        <w:tc>
          <w:tcPr>
            <w:tcW w:w="3601" w:type="dxa"/>
            <w:tcBorders>
              <w:top w:val="single" w:sz="8" w:space="0" w:color="auto"/>
              <w:left w:val="nil"/>
              <w:bottom w:val="single" w:sz="8" w:space="0" w:color="auto"/>
              <w:right w:val="nil"/>
            </w:tcBorders>
            <w:hideMark/>
          </w:tcPr>
          <w:p w14:paraId="769F24E7" w14:textId="77777777" w:rsidR="0091772D" w:rsidRPr="0021295D" w:rsidRDefault="0091772D">
            <w:pPr>
              <w:pStyle w:val="TableText"/>
              <w:rPr>
                <w:rFonts w:ascii="Public Sans" w:hAnsi="Public Sans"/>
                <w:sz w:val="22"/>
                <w:szCs w:val="22"/>
              </w:rPr>
            </w:pPr>
            <w:r w:rsidRPr="0021295D">
              <w:rPr>
                <w:rFonts w:ascii="Public Sans" w:hAnsi="Public Sans"/>
                <w:sz w:val="22"/>
                <w:szCs w:val="22"/>
              </w:rPr>
              <w:t>Government and non-government partners</w:t>
            </w:r>
          </w:p>
        </w:tc>
        <w:tc>
          <w:tcPr>
            <w:tcW w:w="6946" w:type="dxa"/>
            <w:tcBorders>
              <w:top w:val="single" w:sz="8" w:space="0" w:color="auto"/>
              <w:left w:val="nil"/>
              <w:bottom w:val="single" w:sz="8" w:space="0" w:color="auto"/>
              <w:right w:val="nil"/>
            </w:tcBorders>
            <w:hideMark/>
          </w:tcPr>
          <w:p w14:paraId="5257A47C" w14:textId="77777777" w:rsidR="0091772D" w:rsidRPr="0021295D" w:rsidRDefault="0091772D" w:rsidP="0091772D">
            <w:pPr>
              <w:pStyle w:val="TableText"/>
              <w:numPr>
                <w:ilvl w:val="0"/>
                <w:numId w:val="34"/>
              </w:numPr>
              <w:rPr>
                <w:rFonts w:ascii="Public Sans" w:hAnsi="Public Sans"/>
                <w:sz w:val="22"/>
                <w:szCs w:val="22"/>
              </w:rPr>
            </w:pPr>
            <w:r w:rsidRPr="0021295D">
              <w:rPr>
                <w:rFonts w:ascii="Public Sans" w:hAnsi="Public Sans"/>
                <w:sz w:val="22"/>
                <w:szCs w:val="22"/>
              </w:rPr>
              <w:t>Collaborate to provide appropriate services for children young people and families</w:t>
            </w:r>
          </w:p>
        </w:tc>
      </w:tr>
      <w:tr w:rsidR="0091772D" w:rsidRPr="0021295D" w14:paraId="2AEA660E" w14:textId="77777777" w:rsidTr="0091772D">
        <w:tc>
          <w:tcPr>
            <w:tcW w:w="3601" w:type="dxa"/>
            <w:tcBorders>
              <w:top w:val="single" w:sz="8" w:space="0" w:color="auto"/>
              <w:left w:val="nil"/>
              <w:bottom w:val="single" w:sz="8" w:space="0" w:color="auto"/>
              <w:right w:val="nil"/>
            </w:tcBorders>
            <w:hideMark/>
          </w:tcPr>
          <w:p w14:paraId="5544E1FC" w14:textId="77777777" w:rsidR="0091772D" w:rsidRPr="0021295D" w:rsidRDefault="0091772D">
            <w:pPr>
              <w:pStyle w:val="TableText"/>
              <w:rPr>
                <w:rFonts w:ascii="Public Sans" w:hAnsi="Public Sans"/>
                <w:sz w:val="22"/>
                <w:szCs w:val="22"/>
              </w:rPr>
            </w:pPr>
            <w:r w:rsidRPr="0021295D">
              <w:rPr>
                <w:rFonts w:ascii="Public Sans" w:hAnsi="Public Sans"/>
                <w:sz w:val="22"/>
                <w:szCs w:val="22"/>
              </w:rPr>
              <w:t>Children’s court</w:t>
            </w:r>
          </w:p>
        </w:tc>
        <w:tc>
          <w:tcPr>
            <w:tcW w:w="6946" w:type="dxa"/>
            <w:tcBorders>
              <w:top w:val="single" w:sz="8" w:space="0" w:color="auto"/>
              <w:left w:val="nil"/>
              <w:bottom w:val="single" w:sz="8" w:space="0" w:color="auto"/>
              <w:right w:val="nil"/>
            </w:tcBorders>
            <w:hideMark/>
          </w:tcPr>
          <w:p w14:paraId="4E9E5331" w14:textId="77777777" w:rsidR="0091772D" w:rsidRPr="0021295D" w:rsidRDefault="0091772D" w:rsidP="0091772D">
            <w:pPr>
              <w:pStyle w:val="TableText"/>
              <w:numPr>
                <w:ilvl w:val="0"/>
                <w:numId w:val="34"/>
              </w:numPr>
              <w:rPr>
                <w:rFonts w:ascii="Public Sans" w:hAnsi="Public Sans"/>
                <w:sz w:val="22"/>
                <w:szCs w:val="22"/>
              </w:rPr>
            </w:pPr>
            <w:r w:rsidRPr="0021295D">
              <w:rPr>
                <w:rFonts w:ascii="Public Sans" w:hAnsi="Public Sans"/>
                <w:sz w:val="22"/>
                <w:szCs w:val="22"/>
              </w:rPr>
              <w:t>Court orders, and other legal decisions on children and families are brought before the Children’s Court</w:t>
            </w:r>
          </w:p>
        </w:tc>
      </w:tr>
    </w:tbl>
    <w:p w14:paraId="7D59E619" w14:textId="77777777" w:rsidR="00704508" w:rsidRPr="0021295D" w:rsidRDefault="00704508" w:rsidP="00142BAB">
      <w:pPr>
        <w:pStyle w:val="Heading1"/>
        <w:rPr>
          <w:rFonts w:ascii="Public Sans" w:hAnsi="Public Sans" w:cstheme="minorHAnsi"/>
          <w:sz w:val="24"/>
          <w:szCs w:val="24"/>
        </w:rPr>
      </w:pPr>
    </w:p>
    <w:p w14:paraId="7CDD4411" w14:textId="676F7253" w:rsidR="00704508" w:rsidRPr="0021295D" w:rsidRDefault="00704508" w:rsidP="00704508">
      <w:pPr>
        <w:pStyle w:val="Heading1"/>
        <w:spacing w:after="0" w:line="240" w:lineRule="auto"/>
        <w:rPr>
          <w:rFonts w:ascii="Public Sans" w:hAnsi="Public Sans" w:cstheme="minorHAnsi"/>
          <w:sz w:val="24"/>
          <w:szCs w:val="24"/>
        </w:rPr>
      </w:pPr>
      <w:r w:rsidRPr="0021295D">
        <w:rPr>
          <w:rFonts w:ascii="Public Sans" w:hAnsi="Public Sans" w:cstheme="minorHAnsi"/>
          <w:sz w:val="24"/>
          <w:szCs w:val="24"/>
        </w:rPr>
        <w:t>Key relationships for</w:t>
      </w:r>
      <w:r w:rsidRPr="0021295D">
        <w:rPr>
          <w:rFonts w:ascii="Public Sans" w:hAnsi="Public Sans" w:cstheme="minorHAnsi"/>
          <w:bCs w:val="0"/>
          <w:szCs w:val="22"/>
        </w:rPr>
        <w:t xml:space="preserve"> Helpline Caseworker</w:t>
      </w:r>
      <w:r w:rsidR="005E3A10" w:rsidRPr="0021295D">
        <w:rPr>
          <w:rFonts w:ascii="Public Sans" w:hAnsi="Public Sans" w:cstheme="minorHAnsi"/>
          <w:bCs w:val="0"/>
          <w:szCs w:val="22"/>
        </w:rPr>
        <w:t xml:space="preserve"> roles</w:t>
      </w:r>
    </w:p>
    <w:p w14:paraId="4F892B19" w14:textId="77777777" w:rsidR="00704508" w:rsidRPr="0021295D" w:rsidRDefault="00704508" w:rsidP="005E3A10">
      <w:pPr>
        <w:pStyle w:val="Heading1"/>
        <w:spacing w:after="0" w:line="240" w:lineRule="auto"/>
        <w:rPr>
          <w:rFonts w:ascii="Public Sans" w:hAnsi="Public Sans" w:cstheme="minorHAnsi"/>
          <w:sz w:val="24"/>
          <w:szCs w:val="24"/>
        </w:rPr>
      </w:pPr>
    </w:p>
    <w:tbl>
      <w:tblPr>
        <w:tblStyle w:val="PSCPurple"/>
        <w:tblW w:w="10552" w:type="dxa"/>
        <w:tblLayout w:type="fixed"/>
        <w:tblLook w:val="04A0" w:firstRow="1" w:lastRow="0" w:firstColumn="1" w:lastColumn="0" w:noHBand="0" w:noVBand="1"/>
      </w:tblPr>
      <w:tblGrid>
        <w:gridCol w:w="3603"/>
        <w:gridCol w:w="6949"/>
      </w:tblGrid>
      <w:tr w:rsidR="00F75143" w:rsidRPr="0021295D" w14:paraId="7FB7B5CC" w14:textId="77777777" w:rsidTr="00F75143">
        <w:trPr>
          <w:cnfStyle w:val="100000000000" w:firstRow="1" w:lastRow="0" w:firstColumn="0" w:lastColumn="0" w:oddVBand="0" w:evenVBand="0" w:oddHBand="0" w:evenHBand="0" w:firstRowFirstColumn="0" w:firstRowLastColumn="0" w:lastRowFirstColumn="0" w:lastRowLastColumn="0"/>
          <w:cantSplit/>
          <w:tblHeader/>
        </w:trPr>
        <w:tc>
          <w:tcPr>
            <w:tcW w:w="3603" w:type="dxa"/>
            <w:hideMark/>
          </w:tcPr>
          <w:p w14:paraId="5C473FB6" w14:textId="77777777" w:rsidR="00F75143" w:rsidRPr="0021295D" w:rsidRDefault="00F75143" w:rsidP="000635B6">
            <w:pPr>
              <w:pStyle w:val="TableTextWhite0"/>
              <w:rPr>
                <w:rFonts w:ascii="Public Sans" w:hAnsi="Public Sans"/>
              </w:rPr>
            </w:pPr>
            <w:r w:rsidRPr="0021295D">
              <w:rPr>
                <w:rFonts w:ascii="Public Sans" w:hAnsi="Public Sans"/>
              </w:rPr>
              <w:t>Who</w:t>
            </w:r>
          </w:p>
        </w:tc>
        <w:tc>
          <w:tcPr>
            <w:tcW w:w="6949" w:type="dxa"/>
            <w:hideMark/>
          </w:tcPr>
          <w:p w14:paraId="34641CF5" w14:textId="77777777" w:rsidR="00F75143" w:rsidRPr="0021295D" w:rsidRDefault="00F75143" w:rsidP="000635B6">
            <w:pPr>
              <w:pStyle w:val="TableTextWhite0"/>
              <w:rPr>
                <w:rFonts w:ascii="Public Sans" w:hAnsi="Public Sans"/>
              </w:rPr>
            </w:pPr>
            <w:r w:rsidRPr="0021295D">
              <w:rPr>
                <w:rFonts w:ascii="Public Sans" w:hAnsi="Public Sans"/>
              </w:rPr>
              <w:t>Why</w:t>
            </w:r>
          </w:p>
        </w:tc>
      </w:tr>
      <w:tr w:rsidR="00F75143" w:rsidRPr="0021295D" w14:paraId="704F38C2" w14:textId="77777777" w:rsidTr="00F75143">
        <w:trPr>
          <w:cantSplit/>
        </w:trPr>
        <w:tc>
          <w:tcPr>
            <w:tcW w:w="3603" w:type="dxa"/>
            <w:tcBorders>
              <w:top w:val="single" w:sz="8" w:space="0" w:color="auto"/>
              <w:left w:val="nil"/>
              <w:bottom w:val="single" w:sz="8" w:space="0" w:color="auto"/>
              <w:right w:val="nil"/>
            </w:tcBorders>
            <w:shd w:val="clear" w:color="auto" w:fill="BCBEC0"/>
            <w:hideMark/>
          </w:tcPr>
          <w:p w14:paraId="45C6484C" w14:textId="77777777" w:rsidR="00F75143" w:rsidRPr="0021295D" w:rsidRDefault="00F75143" w:rsidP="000635B6">
            <w:pPr>
              <w:pStyle w:val="TableText"/>
              <w:keepNext/>
              <w:rPr>
                <w:rFonts w:ascii="Public Sans" w:hAnsi="Public Sans"/>
                <w:b/>
              </w:rPr>
            </w:pPr>
            <w:r w:rsidRPr="0021295D">
              <w:rPr>
                <w:rFonts w:ascii="Public Sans" w:hAnsi="Public Sans"/>
                <w:b/>
              </w:rPr>
              <w:t>Internal</w:t>
            </w:r>
          </w:p>
        </w:tc>
        <w:tc>
          <w:tcPr>
            <w:tcW w:w="6949" w:type="dxa"/>
            <w:tcBorders>
              <w:top w:val="single" w:sz="8" w:space="0" w:color="auto"/>
              <w:left w:val="nil"/>
              <w:bottom w:val="single" w:sz="8" w:space="0" w:color="auto"/>
              <w:right w:val="nil"/>
            </w:tcBorders>
            <w:shd w:val="clear" w:color="auto" w:fill="BCBEC0"/>
          </w:tcPr>
          <w:p w14:paraId="62D068BE" w14:textId="77777777" w:rsidR="00F75143" w:rsidRPr="0021295D" w:rsidRDefault="00F75143" w:rsidP="000635B6">
            <w:pPr>
              <w:pStyle w:val="TableText"/>
              <w:keepNext/>
              <w:rPr>
                <w:rFonts w:ascii="Public Sans" w:hAnsi="Public Sans"/>
                <w:b/>
              </w:rPr>
            </w:pPr>
          </w:p>
        </w:tc>
      </w:tr>
      <w:tr w:rsidR="00F75143" w:rsidRPr="0021295D" w14:paraId="0152C5A7" w14:textId="77777777" w:rsidTr="00F75143">
        <w:tc>
          <w:tcPr>
            <w:tcW w:w="3603" w:type="dxa"/>
            <w:tcBorders>
              <w:top w:val="single" w:sz="8" w:space="0" w:color="BCBEC0"/>
              <w:left w:val="nil"/>
              <w:bottom w:val="single" w:sz="8" w:space="0" w:color="auto"/>
              <w:right w:val="nil"/>
            </w:tcBorders>
            <w:hideMark/>
          </w:tcPr>
          <w:p w14:paraId="2A414E5C" w14:textId="77777777" w:rsidR="00F75143" w:rsidRPr="0021295D" w:rsidRDefault="00F75143" w:rsidP="000635B6">
            <w:pPr>
              <w:pStyle w:val="TableText"/>
              <w:rPr>
                <w:rFonts w:ascii="Public Sans" w:hAnsi="Public Sans"/>
                <w:sz w:val="22"/>
                <w:szCs w:val="22"/>
              </w:rPr>
            </w:pPr>
            <w:r w:rsidRPr="0021295D">
              <w:rPr>
                <w:rFonts w:ascii="Public Sans" w:hAnsi="Public Sans"/>
                <w:sz w:val="22"/>
                <w:szCs w:val="22"/>
              </w:rPr>
              <w:t>Team Manager</w:t>
            </w:r>
          </w:p>
          <w:p w14:paraId="2667D7D8" w14:textId="77777777" w:rsidR="00F75143" w:rsidRPr="0021295D" w:rsidRDefault="00F75143" w:rsidP="00F75143">
            <w:pPr>
              <w:pStyle w:val="BodyText"/>
              <w:spacing w:before="2"/>
              <w:ind w:right="25"/>
              <w:rPr>
                <w:rFonts w:ascii="Public Sans" w:hAnsi="Public Sans" w:cstheme="minorHAnsi"/>
              </w:rPr>
            </w:pPr>
            <w:r w:rsidRPr="0021295D">
              <w:rPr>
                <w:rFonts w:ascii="Public Sans" w:hAnsi="Public Sans" w:cstheme="minorHAnsi"/>
              </w:rPr>
              <w:t>(Caseworker Helpline in the After</w:t>
            </w:r>
            <w:r w:rsidRPr="0021295D">
              <w:rPr>
                <w:rFonts w:ascii="Public Sans" w:hAnsi="Public Sans" w:cstheme="minorHAnsi"/>
                <w:spacing w:val="-59"/>
              </w:rPr>
              <w:t xml:space="preserve"> </w:t>
            </w:r>
            <w:r w:rsidRPr="0021295D">
              <w:rPr>
                <w:rFonts w:ascii="Public Sans" w:hAnsi="Public Sans" w:cstheme="minorHAnsi"/>
              </w:rPr>
              <w:t>Hours Response Team may</w:t>
            </w:r>
            <w:r w:rsidRPr="0021295D">
              <w:rPr>
                <w:rFonts w:ascii="Public Sans" w:hAnsi="Public Sans" w:cstheme="minorHAnsi"/>
                <w:spacing w:val="1"/>
              </w:rPr>
              <w:t xml:space="preserve"> </w:t>
            </w:r>
            <w:r w:rsidRPr="0021295D">
              <w:rPr>
                <w:rFonts w:ascii="Public Sans" w:hAnsi="Public Sans" w:cstheme="minorHAnsi"/>
              </w:rPr>
              <w:t>report</w:t>
            </w:r>
            <w:r w:rsidRPr="0021295D">
              <w:rPr>
                <w:rFonts w:ascii="Public Sans" w:hAnsi="Public Sans" w:cstheme="minorHAnsi"/>
                <w:spacing w:val="-2"/>
              </w:rPr>
              <w:t xml:space="preserve"> </w:t>
            </w:r>
            <w:r w:rsidRPr="0021295D">
              <w:rPr>
                <w:rFonts w:ascii="Public Sans" w:hAnsi="Public Sans" w:cstheme="minorHAnsi"/>
              </w:rPr>
              <w:t>to</w:t>
            </w:r>
            <w:r w:rsidRPr="0021295D">
              <w:rPr>
                <w:rFonts w:ascii="Public Sans" w:hAnsi="Public Sans" w:cstheme="minorHAnsi"/>
                <w:spacing w:val="-1"/>
              </w:rPr>
              <w:t xml:space="preserve"> </w:t>
            </w:r>
            <w:r w:rsidRPr="0021295D">
              <w:rPr>
                <w:rFonts w:ascii="Public Sans" w:hAnsi="Public Sans" w:cstheme="minorHAnsi"/>
              </w:rPr>
              <w:t>a</w:t>
            </w:r>
            <w:r w:rsidRPr="0021295D">
              <w:rPr>
                <w:rFonts w:ascii="Public Sans" w:hAnsi="Public Sans" w:cstheme="minorHAnsi"/>
                <w:spacing w:val="-2"/>
              </w:rPr>
              <w:t xml:space="preserve"> </w:t>
            </w:r>
            <w:r w:rsidRPr="0021295D">
              <w:rPr>
                <w:rFonts w:ascii="Public Sans" w:hAnsi="Public Sans" w:cstheme="minorHAnsi"/>
              </w:rPr>
              <w:t>Manager</w:t>
            </w:r>
            <w:r w:rsidRPr="0021295D">
              <w:rPr>
                <w:rFonts w:ascii="Public Sans" w:hAnsi="Public Sans" w:cstheme="minorHAnsi"/>
                <w:spacing w:val="1"/>
              </w:rPr>
              <w:t xml:space="preserve"> </w:t>
            </w:r>
            <w:r w:rsidRPr="0021295D">
              <w:rPr>
                <w:rFonts w:ascii="Public Sans" w:hAnsi="Public Sans" w:cstheme="minorHAnsi"/>
              </w:rPr>
              <w:t>Casework)</w:t>
            </w:r>
          </w:p>
          <w:p w14:paraId="78D04AB0" w14:textId="77777777" w:rsidR="00F75143" w:rsidRPr="0021295D" w:rsidRDefault="00F75143" w:rsidP="000635B6">
            <w:pPr>
              <w:pStyle w:val="TableText"/>
              <w:rPr>
                <w:rFonts w:ascii="Public Sans" w:hAnsi="Public Sans"/>
                <w:sz w:val="22"/>
                <w:szCs w:val="22"/>
              </w:rPr>
            </w:pPr>
          </w:p>
        </w:tc>
        <w:tc>
          <w:tcPr>
            <w:tcW w:w="6949" w:type="dxa"/>
            <w:tcBorders>
              <w:top w:val="single" w:sz="8" w:space="0" w:color="BCBEC0"/>
              <w:left w:val="nil"/>
              <w:bottom w:val="single" w:sz="8" w:space="0" w:color="auto"/>
              <w:right w:val="nil"/>
            </w:tcBorders>
            <w:hideMark/>
          </w:tcPr>
          <w:p w14:paraId="69CE3E3E" w14:textId="77777777" w:rsidR="00F75143" w:rsidRPr="0021295D" w:rsidRDefault="00F75143" w:rsidP="000635B6">
            <w:pPr>
              <w:pStyle w:val="TableText"/>
              <w:numPr>
                <w:ilvl w:val="0"/>
                <w:numId w:val="34"/>
              </w:numPr>
              <w:rPr>
                <w:rFonts w:ascii="Public Sans" w:hAnsi="Public Sans"/>
                <w:sz w:val="22"/>
                <w:szCs w:val="22"/>
              </w:rPr>
            </w:pPr>
            <w:r w:rsidRPr="0021295D">
              <w:rPr>
                <w:rFonts w:ascii="Public Sans" w:hAnsi="Public Sans"/>
                <w:sz w:val="22"/>
                <w:szCs w:val="22"/>
              </w:rPr>
              <w:t>Direct supervisor</w:t>
            </w:r>
          </w:p>
          <w:p w14:paraId="2836B78D" w14:textId="77777777" w:rsidR="00F75143" w:rsidRPr="0021295D" w:rsidRDefault="00F75143" w:rsidP="000635B6">
            <w:pPr>
              <w:pStyle w:val="TableText"/>
              <w:numPr>
                <w:ilvl w:val="0"/>
                <w:numId w:val="34"/>
              </w:numPr>
              <w:rPr>
                <w:rFonts w:ascii="Public Sans" w:hAnsi="Public Sans"/>
                <w:sz w:val="22"/>
                <w:szCs w:val="22"/>
              </w:rPr>
            </w:pPr>
            <w:r w:rsidRPr="0021295D">
              <w:rPr>
                <w:rFonts w:ascii="Public Sans" w:hAnsi="Public Sans"/>
                <w:sz w:val="22"/>
                <w:szCs w:val="22"/>
              </w:rPr>
              <w:t>Seek direction, advice and support</w:t>
            </w:r>
          </w:p>
          <w:p w14:paraId="562C6CB2" w14:textId="77777777" w:rsidR="00F75143" w:rsidRPr="0021295D" w:rsidRDefault="00F75143" w:rsidP="000635B6">
            <w:pPr>
              <w:pStyle w:val="TableText"/>
              <w:numPr>
                <w:ilvl w:val="0"/>
                <w:numId w:val="34"/>
              </w:numPr>
              <w:rPr>
                <w:rFonts w:ascii="Public Sans" w:hAnsi="Public Sans"/>
                <w:sz w:val="22"/>
                <w:szCs w:val="22"/>
              </w:rPr>
            </w:pPr>
            <w:r w:rsidRPr="0021295D">
              <w:rPr>
                <w:rFonts w:ascii="Public Sans" w:hAnsi="Public Sans"/>
                <w:sz w:val="22"/>
                <w:szCs w:val="22"/>
              </w:rPr>
              <w:t>Provide information and feedback</w:t>
            </w:r>
          </w:p>
        </w:tc>
      </w:tr>
      <w:tr w:rsidR="00F75143" w:rsidRPr="0021295D" w14:paraId="1B5B05ED" w14:textId="77777777" w:rsidTr="00F75143">
        <w:tc>
          <w:tcPr>
            <w:tcW w:w="3603" w:type="dxa"/>
            <w:tcBorders>
              <w:top w:val="single" w:sz="8" w:space="0" w:color="BCBEC0"/>
              <w:left w:val="nil"/>
              <w:bottom w:val="single" w:sz="8" w:space="0" w:color="auto"/>
              <w:right w:val="nil"/>
            </w:tcBorders>
            <w:hideMark/>
          </w:tcPr>
          <w:p w14:paraId="5F755B1A" w14:textId="77777777" w:rsidR="00F75143" w:rsidRPr="0021295D" w:rsidRDefault="00F75143" w:rsidP="000635B6">
            <w:pPr>
              <w:pStyle w:val="TableText"/>
              <w:rPr>
                <w:rFonts w:ascii="Public Sans" w:hAnsi="Public Sans"/>
                <w:sz w:val="22"/>
                <w:szCs w:val="22"/>
              </w:rPr>
            </w:pPr>
            <w:r w:rsidRPr="0021295D">
              <w:rPr>
                <w:rFonts w:ascii="Public Sans" w:hAnsi="Public Sans"/>
                <w:sz w:val="22"/>
                <w:szCs w:val="22"/>
              </w:rPr>
              <w:t>Manager Client Services</w:t>
            </w:r>
          </w:p>
        </w:tc>
        <w:tc>
          <w:tcPr>
            <w:tcW w:w="6949" w:type="dxa"/>
            <w:tcBorders>
              <w:top w:val="single" w:sz="8" w:space="0" w:color="BCBEC0"/>
              <w:left w:val="nil"/>
              <w:bottom w:val="single" w:sz="8" w:space="0" w:color="auto"/>
              <w:right w:val="nil"/>
            </w:tcBorders>
            <w:hideMark/>
          </w:tcPr>
          <w:p w14:paraId="3434E092" w14:textId="7D31BEE0" w:rsidR="00F75143" w:rsidRPr="0021295D" w:rsidRDefault="00F75143" w:rsidP="000635B6">
            <w:pPr>
              <w:pStyle w:val="TableText"/>
              <w:numPr>
                <w:ilvl w:val="0"/>
                <w:numId w:val="34"/>
              </w:numPr>
              <w:rPr>
                <w:rFonts w:ascii="Public Sans" w:hAnsi="Public Sans"/>
                <w:sz w:val="22"/>
                <w:szCs w:val="22"/>
              </w:rPr>
            </w:pPr>
            <w:r w:rsidRPr="0021295D">
              <w:rPr>
                <w:rFonts w:ascii="Public Sans" w:hAnsi="Public Sans"/>
                <w:sz w:val="22"/>
                <w:szCs w:val="22"/>
              </w:rPr>
              <w:t>Practice leader of the CSC office/</w:t>
            </w:r>
            <w:r w:rsidR="00E008B6">
              <w:rPr>
                <w:rFonts w:ascii="Public Sans" w:hAnsi="Public Sans"/>
                <w:sz w:val="22"/>
                <w:szCs w:val="22"/>
              </w:rPr>
              <w:t>JCPRP</w:t>
            </w:r>
            <w:r w:rsidRPr="0021295D">
              <w:rPr>
                <w:rFonts w:ascii="Public Sans" w:hAnsi="Public Sans"/>
                <w:sz w:val="22"/>
                <w:szCs w:val="22"/>
              </w:rPr>
              <w:t xml:space="preserve"> Cluster</w:t>
            </w:r>
          </w:p>
          <w:p w14:paraId="6B980419" w14:textId="77777777" w:rsidR="00F75143" w:rsidRPr="0021295D" w:rsidRDefault="00F75143" w:rsidP="000635B6">
            <w:pPr>
              <w:pStyle w:val="TableText"/>
              <w:numPr>
                <w:ilvl w:val="0"/>
                <w:numId w:val="34"/>
              </w:numPr>
              <w:rPr>
                <w:rFonts w:ascii="Public Sans" w:hAnsi="Public Sans"/>
                <w:sz w:val="22"/>
                <w:szCs w:val="22"/>
              </w:rPr>
            </w:pPr>
            <w:r w:rsidRPr="0021295D">
              <w:rPr>
                <w:rFonts w:ascii="Public Sans" w:hAnsi="Public Sans"/>
                <w:sz w:val="22"/>
                <w:szCs w:val="22"/>
              </w:rPr>
              <w:t>Seek direction, advice and support</w:t>
            </w:r>
          </w:p>
          <w:p w14:paraId="41E222BA" w14:textId="77777777" w:rsidR="00F75143" w:rsidRPr="0021295D" w:rsidRDefault="00F75143" w:rsidP="000635B6">
            <w:pPr>
              <w:pStyle w:val="TableText"/>
              <w:numPr>
                <w:ilvl w:val="0"/>
                <w:numId w:val="34"/>
              </w:numPr>
              <w:rPr>
                <w:rFonts w:ascii="Public Sans" w:hAnsi="Public Sans"/>
                <w:sz w:val="22"/>
                <w:szCs w:val="22"/>
              </w:rPr>
            </w:pPr>
            <w:r w:rsidRPr="0021295D">
              <w:rPr>
                <w:rFonts w:ascii="Public Sans" w:hAnsi="Public Sans"/>
                <w:sz w:val="22"/>
                <w:szCs w:val="22"/>
              </w:rPr>
              <w:t>Provide information and feedback</w:t>
            </w:r>
          </w:p>
        </w:tc>
      </w:tr>
      <w:tr w:rsidR="00F75143" w:rsidRPr="0021295D" w14:paraId="20014028" w14:textId="77777777" w:rsidTr="00F75143">
        <w:tc>
          <w:tcPr>
            <w:tcW w:w="3603" w:type="dxa"/>
            <w:tcBorders>
              <w:top w:val="single" w:sz="8" w:space="0" w:color="auto"/>
              <w:left w:val="nil"/>
              <w:bottom w:val="single" w:sz="8" w:space="0" w:color="auto"/>
              <w:right w:val="nil"/>
            </w:tcBorders>
            <w:shd w:val="clear" w:color="auto" w:fill="BCBEC0"/>
            <w:hideMark/>
          </w:tcPr>
          <w:p w14:paraId="0DFF0C19" w14:textId="77777777" w:rsidR="00F75143" w:rsidRPr="0021295D" w:rsidRDefault="00F75143" w:rsidP="000635B6">
            <w:pPr>
              <w:pStyle w:val="TableText"/>
              <w:rPr>
                <w:rFonts w:ascii="Public Sans" w:hAnsi="Public Sans"/>
                <w:b/>
                <w:sz w:val="22"/>
                <w:szCs w:val="22"/>
              </w:rPr>
            </w:pPr>
            <w:r w:rsidRPr="0021295D">
              <w:rPr>
                <w:rFonts w:ascii="Public Sans" w:hAnsi="Public Sans"/>
                <w:b/>
                <w:sz w:val="22"/>
                <w:szCs w:val="22"/>
              </w:rPr>
              <w:t>External</w:t>
            </w:r>
          </w:p>
        </w:tc>
        <w:tc>
          <w:tcPr>
            <w:tcW w:w="6949" w:type="dxa"/>
            <w:tcBorders>
              <w:top w:val="single" w:sz="8" w:space="0" w:color="auto"/>
              <w:left w:val="nil"/>
              <w:bottom w:val="single" w:sz="8" w:space="0" w:color="auto"/>
              <w:right w:val="nil"/>
            </w:tcBorders>
            <w:shd w:val="clear" w:color="auto" w:fill="BCBEC0"/>
          </w:tcPr>
          <w:p w14:paraId="0C7FDB00" w14:textId="77777777" w:rsidR="00F75143" w:rsidRPr="0021295D" w:rsidRDefault="00F75143" w:rsidP="000635B6">
            <w:pPr>
              <w:pStyle w:val="TableText"/>
              <w:rPr>
                <w:rFonts w:ascii="Public Sans" w:hAnsi="Public Sans"/>
                <w:b/>
                <w:sz w:val="22"/>
                <w:szCs w:val="22"/>
              </w:rPr>
            </w:pPr>
          </w:p>
        </w:tc>
      </w:tr>
      <w:tr w:rsidR="00F75143" w:rsidRPr="0021295D" w14:paraId="71E65599" w14:textId="77777777" w:rsidTr="00F75143">
        <w:tc>
          <w:tcPr>
            <w:tcW w:w="3603" w:type="dxa"/>
            <w:tcBorders>
              <w:top w:val="single" w:sz="8" w:space="0" w:color="auto"/>
              <w:left w:val="nil"/>
              <w:bottom w:val="single" w:sz="8" w:space="0" w:color="auto"/>
              <w:right w:val="nil"/>
            </w:tcBorders>
            <w:hideMark/>
          </w:tcPr>
          <w:p w14:paraId="6B06F800" w14:textId="77777777" w:rsidR="00F75143" w:rsidRPr="0021295D" w:rsidRDefault="00F75143" w:rsidP="000635B6">
            <w:pPr>
              <w:pStyle w:val="TableText"/>
              <w:rPr>
                <w:rFonts w:ascii="Public Sans" w:hAnsi="Public Sans"/>
                <w:sz w:val="22"/>
                <w:szCs w:val="22"/>
              </w:rPr>
            </w:pPr>
            <w:r w:rsidRPr="0021295D">
              <w:rPr>
                <w:rFonts w:ascii="Public Sans" w:hAnsi="Public Sans"/>
                <w:sz w:val="22"/>
                <w:szCs w:val="22"/>
              </w:rPr>
              <w:t>Children, young people and families and Mandatory Reporters</w:t>
            </w:r>
          </w:p>
        </w:tc>
        <w:tc>
          <w:tcPr>
            <w:tcW w:w="6949" w:type="dxa"/>
            <w:tcBorders>
              <w:top w:val="single" w:sz="8" w:space="0" w:color="auto"/>
              <w:left w:val="nil"/>
              <w:bottom w:val="single" w:sz="8" w:space="0" w:color="auto"/>
              <w:right w:val="nil"/>
            </w:tcBorders>
            <w:hideMark/>
          </w:tcPr>
          <w:p w14:paraId="0564FE0E" w14:textId="77777777" w:rsidR="00F75143" w:rsidRPr="0021295D" w:rsidRDefault="00F75143" w:rsidP="000635B6">
            <w:pPr>
              <w:pStyle w:val="TableText"/>
              <w:numPr>
                <w:ilvl w:val="0"/>
                <w:numId w:val="34"/>
              </w:numPr>
              <w:rPr>
                <w:rFonts w:ascii="Public Sans" w:hAnsi="Public Sans"/>
                <w:sz w:val="22"/>
                <w:szCs w:val="22"/>
              </w:rPr>
            </w:pPr>
            <w:r w:rsidRPr="0021295D">
              <w:rPr>
                <w:rFonts w:ascii="Public Sans" w:hAnsi="Public Sans"/>
                <w:sz w:val="22"/>
                <w:szCs w:val="22"/>
              </w:rPr>
              <w:t>Engage with to ascertain all relevant information relating to intake and assessment of the situation.</w:t>
            </w:r>
          </w:p>
          <w:p w14:paraId="0E7321DA" w14:textId="77777777" w:rsidR="00F75143" w:rsidRPr="0021295D" w:rsidRDefault="00F75143" w:rsidP="000635B6">
            <w:pPr>
              <w:pStyle w:val="TableText"/>
              <w:numPr>
                <w:ilvl w:val="0"/>
                <w:numId w:val="34"/>
              </w:numPr>
              <w:rPr>
                <w:rFonts w:ascii="Public Sans" w:hAnsi="Public Sans"/>
                <w:sz w:val="22"/>
                <w:szCs w:val="22"/>
              </w:rPr>
            </w:pPr>
            <w:r w:rsidRPr="0021295D">
              <w:rPr>
                <w:rFonts w:ascii="Public Sans" w:hAnsi="Public Sans"/>
                <w:sz w:val="22"/>
                <w:szCs w:val="22"/>
              </w:rPr>
              <w:t>Provide advice and support</w:t>
            </w:r>
          </w:p>
        </w:tc>
      </w:tr>
      <w:tr w:rsidR="00F75143" w:rsidRPr="0021295D" w14:paraId="1AECE569" w14:textId="77777777" w:rsidTr="00F75143">
        <w:tc>
          <w:tcPr>
            <w:tcW w:w="3603" w:type="dxa"/>
            <w:tcBorders>
              <w:top w:val="single" w:sz="8" w:space="0" w:color="auto"/>
              <w:left w:val="nil"/>
              <w:bottom w:val="single" w:sz="8" w:space="0" w:color="auto"/>
              <w:right w:val="nil"/>
            </w:tcBorders>
            <w:hideMark/>
          </w:tcPr>
          <w:p w14:paraId="2C6ED1A2" w14:textId="77777777" w:rsidR="00F75143" w:rsidRPr="0021295D" w:rsidRDefault="00F75143" w:rsidP="000635B6">
            <w:pPr>
              <w:pStyle w:val="TableText"/>
              <w:rPr>
                <w:rFonts w:ascii="Public Sans" w:hAnsi="Public Sans"/>
                <w:sz w:val="22"/>
                <w:szCs w:val="22"/>
              </w:rPr>
            </w:pPr>
            <w:r w:rsidRPr="0021295D">
              <w:rPr>
                <w:rFonts w:ascii="Public Sans" w:hAnsi="Public Sans"/>
                <w:sz w:val="22"/>
                <w:szCs w:val="22"/>
              </w:rPr>
              <w:t>General Public</w:t>
            </w:r>
          </w:p>
        </w:tc>
        <w:tc>
          <w:tcPr>
            <w:tcW w:w="6949" w:type="dxa"/>
            <w:tcBorders>
              <w:top w:val="single" w:sz="8" w:space="0" w:color="auto"/>
              <w:left w:val="nil"/>
              <w:bottom w:val="single" w:sz="8" w:space="0" w:color="auto"/>
              <w:right w:val="nil"/>
            </w:tcBorders>
            <w:hideMark/>
          </w:tcPr>
          <w:p w14:paraId="326D01DA" w14:textId="68D0E5B7" w:rsidR="00F75143" w:rsidRPr="0021295D" w:rsidRDefault="00F75143" w:rsidP="000635B6">
            <w:pPr>
              <w:pStyle w:val="TableText"/>
              <w:numPr>
                <w:ilvl w:val="0"/>
                <w:numId w:val="34"/>
              </w:numPr>
              <w:rPr>
                <w:rFonts w:ascii="Public Sans" w:hAnsi="Public Sans"/>
                <w:sz w:val="22"/>
                <w:szCs w:val="22"/>
              </w:rPr>
            </w:pPr>
            <w:r w:rsidRPr="0021295D">
              <w:rPr>
                <w:rFonts w:ascii="Public Sans" w:hAnsi="Public Sans"/>
                <w:sz w:val="22"/>
                <w:szCs w:val="22"/>
              </w:rPr>
              <w:t>Provide advice and information relating to DCJ’s</w:t>
            </w:r>
            <w:r w:rsidR="00E008B6">
              <w:rPr>
                <w:rFonts w:ascii="Public Sans" w:hAnsi="Public Sans"/>
                <w:sz w:val="22"/>
                <w:szCs w:val="22"/>
              </w:rPr>
              <w:t xml:space="preserve"> </w:t>
            </w:r>
            <w:r w:rsidRPr="0021295D">
              <w:rPr>
                <w:rFonts w:ascii="Public Sans" w:hAnsi="Public Sans"/>
                <w:spacing w:val="-58"/>
                <w:sz w:val="22"/>
                <w:szCs w:val="22"/>
              </w:rPr>
              <w:t xml:space="preserve"> </w:t>
            </w:r>
            <w:r w:rsidRPr="0021295D">
              <w:rPr>
                <w:rFonts w:ascii="Public Sans" w:hAnsi="Public Sans"/>
                <w:sz w:val="22"/>
                <w:szCs w:val="22"/>
              </w:rPr>
              <w:t>services</w:t>
            </w:r>
          </w:p>
        </w:tc>
      </w:tr>
    </w:tbl>
    <w:p w14:paraId="0D299F20" w14:textId="77777777" w:rsidR="00142BAB" w:rsidRPr="0021295D" w:rsidRDefault="00142BAB" w:rsidP="00142BAB">
      <w:pPr>
        <w:pStyle w:val="Heading1"/>
        <w:rPr>
          <w:rFonts w:ascii="Public Sans" w:hAnsi="Public Sans" w:cstheme="minorHAnsi"/>
          <w:sz w:val="24"/>
          <w:szCs w:val="24"/>
        </w:rPr>
      </w:pPr>
      <w:r w:rsidRPr="0021295D">
        <w:rPr>
          <w:rFonts w:ascii="Public Sans" w:hAnsi="Public Sans" w:cstheme="minorHAnsi"/>
          <w:sz w:val="24"/>
          <w:szCs w:val="24"/>
        </w:rPr>
        <w:t>Role dimensions</w:t>
      </w:r>
    </w:p>
    <w:p w14:paraId="10CA4806" w14:textId="77777777" w:rsidR="00142BAB" w:rsidRPr="0021295D" w:rsidRDefault="00142BAB" w:rsidP="008209B6">
      <w:pPr>
        <w:pStyle w:val="Heading2"/>
        <w:rPr>
          <w:rFonts w:ascii="Public Sans" w:hAnsi="Public Sans" w:cstheme="minorHAnsi"/>
          <w:u w:val="single"/>
        </w:rPr>
      </w:pPr>
      <w:r w:rsidRPr="0021295D">
        <w:rPr>
          <w:rFonts w:ascii="Public Sans" w:hAnsi="Public Sans" w:cstheme="minorHAnsi"/>
          <w:u w:val="single"/>
        </w:rPr>
        <w:t>Decision making</w:t>
      </w:r>
    </w:p>
    <w:p w14:paraId="3B39C6E7" w14:textId="521A9544" w:rsidR="0091772D" w:rsidRPr="0021295D" w:rsidRDefault="0091772D" w:rsidP="0091772D">
      <w:pPr>
        <w:rPr>
          <w:rFonts w:ascii="Public Sans" w:hAnsi="Public Sans" w:cstheme="minorHAnsi"/>
        </w:rPr>
      </w:pPr>
      <w:r w:rsidRPr="0021295D">
        <w:rPr>
          <w:rFonts w:ascii="Public Sans" w:hAnsi="Public Sans" w:cstheme="minorHAnsi"/>
        </w:rPr>
        <w:t xml:space="preserve">The primary focus of decision making for a caseworker is in assessing / investigating and supporting children, young people and their families. Planning next steps for families to connect with appropriate support services are part of </w:t>
      </w:r>
      <w:r w:rsidR="0021295D" w:rsidRPr="0021295D">
        <w:rPr>
          <w:rFonts w:ascii="Public Sans" w:hAnsi="Public Sans" w:cstheme="minorHAnsi"/>
        </w:rPr>
        <w:t>day-to-day</w:t>
      </w:r>
      <w:r w:rsidRPr="0021295D">
        <w:rPr>
          <w:rFonts w:ascii="Public Sans" w:hAnsi="Public Sans" w:cstheme="minorHAnsi"/>
        </w:rPr>
        <w:t xml:space="preserve"> decision making.</w:t>
      </w:r>
    </w:p>
    <w:p w14:paraId="329052A7" w14:textId="77777777" w:rsidR="0091772D" w:rsidRPr="0021295D" w:rsidRDefault="0091772D" w:rsidP="0091772D">
      <w:pPr>
        <w:rPr>
          <w:rFonts w:ascii="Public Sans" w:hAnsi="Public Sans" w:cstheme="minorHAnsi"/>
        </w:rPr>
      </w:pPr>
      <w:r w:rsidRPr="0021295D">
        <w:rPr>
          <w:rFonts w:ascii="Public Sans" w:hAnsi="Public Sans" w:cstheme="minorHAnsi"/>
        </w:rPr>
        <w:t xml:space="preserve">The role </w:t>
      </w:r>
    </w:p>
    <w:p w14:paraId="65BF9620" w14:textId="77777777" w:rsidR="0091772D" w:rsidRPr="0021295D" w:rsidRDefault="0091772D" w:rsidP="0091772D">
      <w:pPr>
        <w:pStyle w:val="ListParagraph"/>
        <w:numPr>
          <w:ilvl w:val="0"/>
          <w:numId w:val="35"/>
        </w:numPr>
        <w:spacing w:after="200" w:line="276" w:lineRule="auto"/>
        <w:rPr>
          <w:rFonts w:ascii="Public Sans" w:hAnsi="Public Sans" w:cstheme="minorHAnsi"/>
        </w:rPr>
      </w:pPr>
      <w:r w:rsidRPr="0021295D">
        <w:rPr>
          <w:rFonts w:ascii="Public Sans" w:hAnsi="Public Sans" w:cstheme="minorHAnsi"/>
        </w:rPr>
        <w:t>works with supervision to set priorities and approach to workload and outputs as allocated by management, with time and experience carries a level of autonomy in setting priorities and managing workload in alignment with management</w:t>
      </w:r>
    </w:p>
    <w:p w14:paraId="01EF3214" w14:textId="77777777" w:rsidR="0091772D" w:rsidRPr="0021295D" w:rsidRDefault="0091772D" w:rsidP="0091772D">
      <w:pPr>
        <w:pStyle w:val="ListParagraph"/>
        <w:numPr>
          <w:ilvl w:val="0"/>
          <w:numId w:val="35"/>
        </w:numPr>
        <w:spacing w:after="200" w:line="276" w:lineRule="auto"/>
        <w:rPr>
          <w:rFonts w:ascii="Public Sans" w:hAnsi="Public Sans" w:cstheme="minorHAnsi"/>
        </w:rPr>
      </w:pPr>
      <w:r w:rsidRPr="0021295D">
        <w:rPr>
          <w:rFonts w:ascii="Public Sans" w:hAnsi="Public Sans" w:cstheme="minorHAnsi"/>
        </w:rPr>
        <w:t>responsible for determining own actions undertaken, within government and legislative policies, and for ensuring quality control in the implementation of own workload</w:t>
      </w:r>
    </w:p>
    <w:p w14:paraId="5060E4AF" w14:textId="77777777" w:rsidR="0091772D" w:rsidRPr="0021295D" w:rsidRDefault="0091772D" w:rsidP="0091772D">
      <w:pPr>
        <w:pStyle w:val="ListParagraph"/>
        <w:numPr>
          <w:ilvl w:val="0"/>
          <w:numId w:val="35"/>
        </w:numPr>
        <w:spacing w:after="200" w:line="276" w:lineRule="auto"/>
        <w:rPr>
          <w:rFonts w:ascii="Public Sans" w:hAnsi="Public Sans" w:cstheme="minorHAnsi"/>
        </w:rPr>
      </w:pPr>
      <w:r w:rsidRPr="0021295D">
        <w:rPr>
          <w:rFonts w:ascii="Public Sans" w:hAnsi="Public Sans" w:cstheme="minorHAnsi"/>
        </w:rPr>
        <w:t>ensures a course of action is suitable and based on sound evidence, as required to management or senior staff in the absence of complete information or where expert advice is required</w:t>
      </w:r>
    </w:p>
    <w:p w14:paraId="3031E8FE" w14:textId="77777777" w:rsidR="0091772D" w:rsidRPr="0021295D" w:rsidRDefault="0091772D" w:rsidP="0091772D">
      <w:pPr>
        <w:pStyle w:val="ListParagraph"/>
        <w:numPr>
          <w:ilvl w:val="0"/>
          <w:numId w:val="35"/>
        </w:numPr>
        <w:spacing w:after="200" w:line="276" w:lineRule="auto"/>
        <w:rPr>
          <w:rFonts w:ascii="Public Sans" w:hAnsi="Public Sans" w:cstheme="minorHAnsi"/>
        </w:rPr>
      </w:pPr>
      <w:r w:rsidRPr="0021295D">
        <w:rPr>
          <w:rFonts w:ascii="Public Sans" w:hAnsi="Public Sans" w:cstheme="minorHAnsi"/>
        </w:rPr>
        <w:t>as necessary, consults with manager or senior staff on a suitable course of action in matters that are sensitive, high-risk or business-critical, or for those issues that have far reaching implications with respect to resources or quality advice provision</w:t>
      </w:r>
    </w:p>
    <w:p w14:paraId="05C41378" w14:textId="77777777" w:rsidR="0091772D" w:rsidRPr="0021295D" w:rsidRDefault="0091772D" w:rsidP="0091772D">
      <w:pPr>
        <w:rPr>
          <w:rFonts w:ascii="Public Sans" w:hAnsi="Public Sans" w:cstheme="minorHAnsi"/>
        </w:rPr>
      </w:pPr>
      <w:r w:rsidRPr="0021295D">
        <w:rPr>
          <w:rFonts w:ascii="Public Sans" w:hAnsi="Public Sans" w:cstheme="minorHAnsi"/>
        </w:rPr>
        <w:t xml:space="preserve">Refer to the </w:t>
      </w:r>
      <w:r w:rsidR="00990FF2" w:rsidRPr="0021295D">
        <w:rPr>
          <w:rFonts w:ascii="Public Sans" w:hAnsi="Public Sans" w:cstheme="minorHAnsi"/>
        </w:rPr>
        <w:t xml:space="preserve">Department </w:t>
      </w:r>
      <w:r w:rsidRPr="0021295D">
        <w:rPr>
          <w:rFonts w:ascii="Public Sans" w:hAnsi="Public Sans" w:cstheme="minorHAnsi"/>
        </w:rPr>
        <w:t>Delegations for specific financial and/ or administrative delegations for this role.</w:t>
      </w:r>
    </w:p>
    <w:p w14:paraId="4E2BA91A" w14:textId="77777777" w:rsidR="006F390F" w:rsidRPr="0021295D" w:rsidRDefault="006F390F" w:rsidP="0021295D">
      <w:pPr>
        <w:pStyle w:val="Heading2"/>
        <w:spacing w:after="0" w:line="240" w:lineRule="auto"/>
        <w:rPr>
          <w:rFonts w:ascii="Public Sans" w:hAnsi="Public Sans" w:cstheme="minorHAnsi"/>
          <w:b w:val="0"/>
          <w:bCs w:val="0"/>
          <w:iCs w:val="0"/>
          <w:color w:val="auto"/>
          <w:sz w:val="22"/>
          <w:szCs w:val="22"/>
        </w:rPr>
      </w:pPr>
    </w:p>
    <w:p w14:paraId="7C03215C" w14:textId="77777777" w:rsidR="00142BAB" w:rsidRPr="0021295D" w:rsidRDefault="00142BAB" w:rsidP="008209B6">
      <w:pPr>
        <w:pStyle w:val="Heading2"/>
        <w:rPr>
          <w:rFonts w:ascii="Public Sans" w:hAnsi="Public Sans" w:cstheme="minorHAnsi"/>
          <w:u w:val="single"/>
        </w:rPr>
      </w:pPr>
      <w:r w:rsidRPr="0021295D">
        <w:rPr>
          <w:rFonts w:ascii="Public Sans" w:hAnsi="Public Sans" w:cstheme="minorHAnsi"/>
          <w:u w:val="single"/>
        </w:rPr>
        <w:t>Reporting line</w:t>
      </w:r>
    </w:p>
    <w:p w14:paraId="1F23BB3D" w14:textId="77777777" w:rsidR="0091772D" w:rsidRPr="0021295D" w:rsidRDefault="00EF4164" w:rsidP="0091772D">
      <w:pPr>
        <w:rPr>
          <w:rFonts w:ascii="Public Sans" w:hAnsi="Public Sans" w:cstheme="minorHAnsi"/>
        </w:rPr>
      </w:pPr>
      <w:bookmarkStart w:id="3" w:name="ReportingLine"/>
      <w:bookmarkEnd w:id="3"/>
      <w:r w:rsidRPr="0021295D">
        <w:rPr>
          <w:rFonts w:ascii="Public Sans" w:hAnsi="Public Sans" w:cstheme="minorHAnsi"/>
          <w:szCs w:val="22"/>
        </w:rPr>
        <w:t xml:space="preserve">The role reports to the </w:t>
      </w:r>
      <w:r w:rsidR="0091772D" w:rsidRPr="0021295D">
        <w:rPr>
          <w:rFonts w:ascii="Public Sans" w:hAnsi="Public Sans" w:cstheme="minorHAnsi"/>
        </w:rPr>
        <w:t>Casework Manager</w:t>
      </w:r>
      <w:r w:rsidR="00E86199" w:rsidRPr="0021295D">
        <w:rPr>
          <w:rFonts w:ascii="Public Sans" w:hAnsi="Public Sans" w:cstheme="minorHAnsi"/>
        </w:rPr>
        <w:t xml:space="preserve"> or Team Manager.</w:t>
      </w:r>
    </w:p>
    <w:p w14:paraId="38D2CD88" w14:textId="77777777" w:rsidR="00C31C1C" w:rsidRPr="0021295D" w:rsidRDefault="00C31C1C" w:rsidP="0021295D">
      <w:pPr>
        <w:pStyle w:val="Heading2"/>
        <w:spacing w:after="0" w:line="240" w:lineRule="auto"/>
        <w:rPr>
          <w:rFonts w:ascii="Public Sans" w:hAnsi="Public Sans" w:cstheme="minorHAnsi"/>
          <w:u w:val="single"/>
        </w:rPr>
      </w:pPr>
    </w:p>
    <w:p w14:paraId="0A23A0FE" w14:textId="77777777" w:rsidR="0003748A" w:rsidRPr="0021295D" w:rsidRDefault="0003748A" w:rsidP="0003748A">
      <w:pPr>
        <w:pStyle w:val="Heading2"/>
        <w:rPr>
          <w:rFonts w:ascii="Public Sans" w:hAnsi="Public Sans" w:cstheme="minorHAnsi"/>
          <w:u w:val="single"/>
        </w:rPr>
      </w:pPr>
      <w:r w:rsidRPr="0021295D">
        <w:rPr>
          <w:rFonts w:ascii="Public Sans" w:hAnsi="Public Sans" w:cstheme="minorHAnsi"/>
          <w:u w:val="single"/>
        </w:rPr>
        <w:t>Direct reports</w:t>
      </w:r>
    </w:p>
    <w:p w14:paraId="13E3E7CC" w14:textId="77777777" w:rsidR="00513560" w:rsidRPr="0021295D" w:rsidRDefault="001C406E" w:rsidP="00513560">
      <w:pPr>
        <w:rPr>
          <w:rFonts w:ascii="Public Sans" w:hAnsi="Public Sans" w:cstheme="minorHAnsi"/>
          <w:szCs w:val="26"/>
        </w:rPr>
      </w:pPr>
      <w:r w:rsidRPr="0021295D">
        <w:rPr>
          <w:rFonts w:ascii="Public Sans" w:hAnsi="Public Sans" w:cstheme="minorHAnsi"/>
        </w:rPr>
        <w:t>N</w:t>
      </w:r>
      <w:r w:rsidR="0091772D" w:rsidRPr="0021295D">
        <w:rPr>
          <w:rFonts w:ascii="Public Sans" w:hAnsi="Public Sans" w:cstheme="minorHAnsi"/>
        </w:rPr>
        <w:t xml:space="preserve">il </w:t>
      </w:r>
    </w:p>
    <w:p w14:paraId="29404771" w14:textId="77777777" w:rsidR="00990FF2" w:rsidRPr="0021295D" w:rsidRDefault="00990FF2" w:rsidP="0003748A">
      <w:pPr>
        <w:pStyle w:val="Heading2"/>
        <w:rPr>
          <w:rFonts w:ascii="Public Sans" w:hAnsi="Public Sans" w:cstheme="minorHAnsi"/>
          <w:u w:val="single"/>
        </w:rPr>
      </w:pPr>
    </w:p>
    <w:p w14:paraId="220174B9" w14:textId="77777777" w:rsidR="0003748A" w:rsidRPr="0021295D" w:rsidRDefault="0003748A" w:rsidP="0003748A">
      <w:pPr>
        <w:pStyle w:val="Heading2"/>
        <w:rPr>
          <w:rFonts w:ascii="Public Sans" w:hAnsi="Public Sans" w:cstheme="minorHAnsi"/>
          <w:u w:val="single"/>
        </w:rPr>
      </w:pPr>
      <w:r w:rsidRPr="0021295D">
        <w:rPr>
          <w:rFonts w:ascii="Public Sans" w:hAnsi="Public Sans" w:cstheme="minorHAnsi"/>
          <w:u w:val="single"/>
        </w:rPr>
        <w:t>Budget/Expenditure</w:t>
      </w:r>
    </w:p>
    <w:p w14:paraId="2CE7994D" w14:textId="77777777" w:rsidR="00513560" w:rsidRPr="0021295D" w:rsidRDefault="00513560" w:rsidP="00513560">
      <w:pPr>
        <w:rPr>
          <w:rFonts w:ascii="Public Sans" w:hAnsi="Public Sans" w:cstheme="minorHAnsi"/>
          <w:szCs w:val="26"/>
        </w:rPr>
      </w:pPr>
      <w:bookmarkStart w:id="4" w:name="Budget"/>
      <w:bookmarkEnd w:id="4"/>
      <w:r w:rsidRPr="0021295D">
        <w:rPr>
          <w:rFonts w:ascii="Public Sans" w:hAnsi="Public Sans" w:cstheme="minorHAnsi"/>
        </w:rPr>
        <w:t>Nil</w:t>
      </w:r>
    </w:p>
    <w:p w14:paraId="4BF0EC60" w14:textId="77777777" w:rsidR="00513560" w:rsidRPr="0021295D" w:rsidRDefault="00513560" w:rsidP="00990FF2">
      <w:pPr>
        <w:pStyle w:val="Heading1"/>
        <w:spacing w:after="0" w:line="240" w:lineRule="auto"/>
        <w:rPr>
          <w:rFonts w:ascii="Public Sans" w:hAnsi="Public Sans" w:cstheme="minorHAnsi"/>
          <w:b w:val="0"/>
          <w:bCs w:val="0"/>
          <w:kern w:val="0"/>
          <w:sz w:val="22"/>
          <w:szCs w:val="22"/>
        </w:rPr>
      </w:pPr>
    </w:p>
    <w:p w14:paraId="74A8EAB3" w14:textId="77777777" w:rsidR="0003748A" w:rsidRPr="0021295D" w:rsidRDefault="0003748A" w:rsidP="00E457F6">
      <w:pPr>
        <w:pStyle w:val="Heading1"/>
        <w:spacing w:after="0" w:line="240" w:lineRule="auto"/>
        <w:rPr>
          <w:rFonts w:ascii="Public Sans" w:hAnsi="Public Sans" w:cstheme="minorHAnsi"/>
          <w:sz w:val="24"/>
          <w:szCs w:val="24"/>
        </w:rPr>
      </w:pPr>
      <w:r w:rsidRPr="0021295D">
        <w:rPr>
          <w:rFonts w:ascii="Public Sans" w:hAnsi="Public Sans" w:cstheme="minorHAnsi"/>
          <w:sz w:val="24"/>
          <w:szCs w:val="24"/>
        </w:rPr>
        <w:t>Essential requirements</w:t>
      </w:r>
    </w:p>
    <w:p w14:paraId="0F40CE57" w14:textId="77777777" w:rsidR="0091772D" w:rsidRPr="0021295D" w:rsidRDefault="0091772D" w:rsidP="0091772D">
      <w:pPr>
        <w:numPr>
          <w:ilvl w:val="0"/>
          <w:numId w:val="29"/>
        </w:numPr>
        <w:spacing w:before="120" w:line="240" w:lineRule="auto"/>
        <w:jc w:val="both"/>
        <w:rPr>
          <w:rFonts w:ascii="Public Sans" w:hAnsi="Public Sans" w:cstheme="minorHAnsi"/>
          <w:bCs/>
        </w:rPr>
      </w:pPr>
      <w:r w:rsidRPr="0021295D">
        <w:rPr>
          <w:rFonts w:ascii="Public Sans" w:hAnsi="Public Sans" w:cstheme="minorHAnsi"/>
          <w:bCs/>
        </w:rPr>
        <w:t>Tertiary qualifications in a Social Work, Psychology, Social Science Welfare or related discipline with demonstrated commitment to ongoing professional development</w:t>
      </w:r>
    </w:p>
    <w:p w14:paraId="44389614" w14:textId="16BD7FC9" w:rsidR="0091772D" w:rsidRDefault="0091772D" w:rsidP="0091772D">
      <w:pPr>
        <w:numPr>
          <w:ilvl w:val="0"/>
          <w:numId w:val="29"/>
        </w:numPr>
        <w:spacing w:before="120" w:line="240" w:lineRule="auto"/>
        <w:jc w:val="both"/>
        <w:rPr>
          <w:rFonts w:ascii="Public Sans" w:hAnsi="Public Sans" w:cstheme="minorHAnsi"/>
          <w:bCs/>
        </w:rPr>
      </w:pPr>
      <w:r w:rsidRPr="0021295D">
        <w:rPr>
          <w:rFonts w:ascii="Public Sans" w:hAnsi="Public Sans" w:cstheme="minorHAnsi"/>
          <w:bCs/>
        </w:rPr>
        <w:t>Current driver’s licence</w:t>
      </w:r>
    </w:p>
    <w:p w14:paraId="341875CD" w14:textId="77777777" w:rsidR="00E008B6" w:rsidRPr="007518C1" w:rsidRDefault="00E008B6" w:rsidP="00E008B6">
      <w:pPr>
        <w:pStyle w:val="Default"/>
        <w:rPr>
          <w:b/>
          <w:bCs/>
        </w:rPr>
      </w:pPr>
    </w:p>
    <w:p w14:paraId="73E87066" w14:textId="7667D4EE" w:rsidR="00E457F6" w:rsidRDefault="00E008B6" w:rsidP="00E008B6">
      <w:pPr>
        <w:pStyle w:val="Default"/>
        <w:rPr>
          <w:b/>
          <w:bCs/>
        </w:rPr>
      </w:pPr>
      <w:r w:rsidRPr="00E457F6">
        <w:rPr>
          <w:b/>
          <w:bCs/>
        </w:rPr>
        <w:t xml:space="preserve">Additional </w:t>
      </w:r>
      <w:r w:rsidR="00E457F6">
        <w:rPr>
          <w:b/>
          <w:bCs/>
        </w:rPr>
        <w:t>r</w:t>
      </w:r>
      <w:r w:rsidRPr="00E457F6">
        <w:rPr>
          <w:b/>
          <w:bCs/>
        </w:rPr>
        <w:t xml:space="preserve">equirement for Helpline Caseworker role only </w:t>
      </w:r>
    </w:p>
    <w:p w14:paraId="5D5A6421" w14:textId="77777777" w:rsidR="00E457F6" w:rsidRDefault="00E457F6" w:rsidP="00E457F6">
      <w:pPr>
        <w:pStyle w:val="Default"/>
        <w:rPr>
          <w:b/>
          <w:bCs/>
        </w:rPr>
      </w:pPr>
    </w:p>
    <w:p w14:paraId="57310037" w14:textId="18969205" w:rsidR="00E008B6" w:rsidRPr="0021295D" w:rsidRDefault="00E008B6" w:rsidP="0042689D">
      <w:pPr>
        <w:rPr>
          <w:rFonts w:ascii="Public Sans" w:hAnsi="Public Sans" w:cstheme="minorHAnsi"/>
        </w:rPr>
      </w:pPr>
      <w:r w:rsidRPr="007518C1">
        <w:rPr>
          <w:rFonts w:ascii="Public Sans" w:hAnsi="Public Sans" w:cstheme="minorHAnsi"/>
          <w:bCs/>
          <w:color w:val="000000"/>
          <w:szCs w:val="22"/>
        </w:rPr>
        <w:t xml:space="preserve">To commence as a Helpline Caseworker (Clerk </w:t>
      </w:r>
      <w:r w:rsidR="00E457F6" w:rsidRPr="007518C1">
        <w:rPr>
          <w:rFonts w:cstheme="minorHAnsi"/>
          <w:bCs/>
          <w:szCs w:val="22"/>
        </w:rPr>
        <w:t>g</w:t>
      </w:r>
      <w:r w:rsidRPr="007518C1">
        <w:rPr>
          <w:rFonts w:ascii="Public Sans" w:hAnsi="Public Sans" w:cstheme="minorHAnsi"/>
          <w:bCs/>
          <w:color w:val="000000"/>
          <w:szCs w:val="22"/>
        </w:rPr>
        <w:t>rade 4) you must have a minimum of 2 years work experience as a Caseworker in a relevant field</w:t>
      </w:r>
    </w:p>
    <w:p w14:paraId="164A2777" w14:textId="77777777" w:rsidR="007518C1" w:rsidRDefault="007518C1" w:rsidP="003F1151">
      <w:pPr>
        <w:jc w:val="both"/>
        <w:rPr>
          <w:rFonts w:ascii="Public Sans" w:hAnsi="Public Sans" w:cstheme="minorHAnsi"/>
        </w:rPr>
      </w:pPr>
      <w:bookmarkStart w:id="5" w:name="EssentialReqs"/>
      <w:bookmarkEnd w:id="5"/>
    </w:p>
    <w:p w14:paraId="0B8214FE" w14:textId="760AC590" w:rsidR="003F1151" w:rsidRPr="0021295D" w:rsidRDefault="003F1151" w:rsidP="003F1151">
      <w:pPr>
        <w:jc w:val="both"/>
        <w:rPr>
          <w:rFonts w:ascii="Public Sans" w:hAnsi="Public Sans" w:cstheme="minorHAnsi"/>
        </w:rPr>
      </w:pPr>
      <w:r w:rsidRPr="0021295D">
        <w:rPr>
          <w:rFonts w:ascii="Public Sans" w:hAnsi="Public Sans" w:cstheme="minorHAnsi"/>
        </w:rPr>
        <w:t>Appointments are subject to reference checks. Some roles may also require the following checks/ clearances:</w:t>
      </w:r>
    </w:p>
    <w:p w14:paraId="186C0B20" w14:textId="77777777" w:rsidR="003F1151" w:rsidRPr="0021295D" w:rsidRDefault="003F1151" w:rsidP="003F1151">
      <w:pPr>
        <w:numPr>
          <w:ilvl w:val="0"/>
          <w:numId w:val="29"/>
        </w:numPr>
        <w:spacing w:before="120" w:line="240" w:lineRule="auto"/>
        <w:jc w:val="both"/>
        <w:rPr>
          <w:rFonts w:ascii="Public Sans" w:hAnsi="Public Sans" w:cstheme="minorHAnsi"/>
          <w:bCs/>
        </w:rPr>
      </w:pPr>
      <w:r w:rsidRPr="0021295D">
        <w:rPr>
          <w:rFonts w:ascii="Public Sans" w:hAnsi="Public Sans" w:cstheme="minorHAnsi"/>
          <w:bCs/>
        </w:rPr>
        <w:t>National Criminal History Record Check in accordance with the Disability Inclusion Act 2014</w:t>
      </w:r>
    </w:p>
    <w:p w14:paraId="03F37C9B" w14:textId="77777777" w:rsidR="003F1151" w:rsidRPr="0021295D" w:rsidRDefault="003F1151" w:rsidP="003F1151">
      <w:pPr>
        <w:numPr>
          <w:ilvl w:val="0"/>
          <w:numId w:val="29"/>
        </w:numPr>
        <w:spacing w:before="120" w:line="240" w:lineRule="auto"/>
        <w:jc w:val="both"/>
        <w:rPr>
          <w:rFonts w:ascii="Public Sans" w:hAnsi="Public Sans" w:cstheme="minorHAnsi"/>
          <w:bCs/>
        </w:rPr>
      </w:pPr>
      <w:r w:rsidRPr="0021295D">
        <w:rPr>
          <w:rFonts w:ascii="Public Sans" w:hAnsi="Public Sans" w:cstheme="minorHAnsi"/>
          <w:bCs/>
        </w:rPr>
        <w:t>Working with Children Check clearance in accordance with the Child Protection (Working with Children) Act 2012</w:t>
      </w:r>
    </w:p>
    <w:p w14:paraId="2EFFFFB4" w14:textId="77777777" w:rsidR="004E4265" w:rsidRPr="0021295D" w:rsidRDefault="004E4265">
      <w:pPr>
        <w:spacing w:after="0" w:line="240" w:lineRule="auto"/>
        <w:rPr>
          <w:rFonts w:ascii="Public Sans" w:hAnsi="Public Sans" w:cstheme="minorHAnsi"/>
          <w:sz w:val="24"/>
          <w:szCs w:val="24"/>
        </w:rPr>
      </w:pPr>
    </w:p>
    <w:p w14:paraId="2E017B7A" w14:textId="77777777" w:rsidR="001D133A" w:rsidRPr="0021295D" w:rsidRDefault="001D133A" w:rsidP="001D133A">
      <w:pPr>
        <w:pStyle w:val="Heading1"/>
        <w:rPr>
          <w:rFonts w:ascii="Public Sans" w:hAnsi="Public Sans" w:cstheme="minorHAnsi"/>
          <w:sz w:val="24"/>
          <w:szCs w:val="24"/>
        </w:rPr>
      </w:pPr>
      <w:r w:rsidRPr="0021295D">
        <w:rPr>
          <w:rFonts w:ascii="Public Sans" w:hAnsi="Public Sans" w:cstheme="minorHAnsi"/>
          <w:sz w:val="24"/>
          <w:szCs w:val="24"/>
        </w:rPr>
        <w:t>Capabilities for the role</w:t>
      </w:r>
    </w:p>
    <w:p w14:paraId="09EABE0E" w14:textId="77777777" w:rsidR="00197F8F" w:rsidRPr="0021295D" w:rsidRDefault="00513560" w:rsidP="00197F8F">
      <w:pPr>
        <w:rPr>
          <w:rFonts w:ascii="Public Sans" w:hAnsi="Public Sans" w:cstheme="minorHAnsi"/>
        </w:rPr>
      </w:pPr>
      <w:r w:rsidRPr="0021295D">
        <w:rPr>
          <w:rFonts w:ascii="Public Sans" w:hAnsi="Public Sans" w:cstheme="minorHAnsi"/>
        </w:rPr>
        <w:t>T</w:t>
      </w:r>
      <w:r w:rsidR="00197F8F" w:rsidRPr="0021295D">
        <w:rPr>
          <w:rFonts w:ascii="Public Sans" w:hAnsi="Public Sans" w:cstheme="minorHAnsi"/>
        </w:rPr>
        <w:t xml:space="preserve">he </w:t>
      </w:r>
      <w:hyperlink r:id="rId8" w:history="1">
        <w:r w:rsidR="00197F8F" w:rsidRPr="0021295D">
          <w:rPr>
            <w:rStyle w:val="Hyperlink"/>
            <w:rFonts w:ascii="Public Sans" w:hAnsi="Public Sans" w:cstheme="minorHAnsi"/>
          </w:rPr>
          <w:t>NSW public sector capability framework</w:t>
        </w:r>
      </w:hyperlink>
      <w:r w:rsidR="00197F8F" w:rsidRPr="0021295D">
        <w:rPr>
          <w:rFonts w:ascii="Public Sans" w:hAnsi="Public Sans" w:cstheme="minorHAnsi"/>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0D89E48C" w14:textId="77777777" w:rsidR="00197F8F" w:rsidRPr="0021295D" w:rsidRDefault="00197F8F" w:rsidP="004714EE">
      <w:pPr>
        <w:rPr>
          <w:rFonts w:ascii="Public Sans" w:hAnsi="Public Sans" w:cstheme="minorHAnsi"/>
        </w:rPr>
      </w:pPr>
      <w:r w:rsidRPr="0021295D">
        <w:rPr>
          <w:rFonts w:ascii="Public Sans" w:hAnsi="Public Sans" w:cstheme="minorHAnsi"/>
        </w:rPr>
        <w:t xml:space="preserve">The capabilities are separated into </w:t>
      </w:r>
      <w:r w:rsidRPr="0021295D">
        <w:rPr>
          <w:rFonts w:ascii="Public Sans" w:hAnsi="Public Sans" w:cstheme="minorHAnsi"/>
          <w:b/>
        </w:rPr>
        <w:t>focus capabilities</w:t>
      </w:r>
      <w:r w:rsidRPr="0021295D">
        <w:rPr>
          <w:rFonts w:ascii="Public Sans" w:hAnsi="Public Sans" w:cstheme="minorHAnsi"/>
        </w:rPr>
        <w:t xml:space="preserve"> and </w:t>
      </w:r>
      <w:r w:rsidRPr="0021295D">
        <w:rPr>
          <w:rFonts w:ascii="Public Sans" w:hAnsi="Public Sans" w:cstheme="minorHAnsi"/>
          <w:b/>
        </w:rPr>
        <w:t>complementary capabilities</w:t>
      </w:r>
      <w:r w:rsidRPr="0021295D">
        <w:rPr>
          <w:rFonts w:ascii="Public Sans" w:hAnsi="Public Sans" w:cstheme="minorHAnsi"/>
        </w:rPr>
        <w:t xml:space="preserve">. </w:t>
      </w:r>
    </w:p>
    <w:p w14:paraId="7E1190F1" w14:textId="77777777" w:rsidR="004714EE" w:rsidRPr="0021295D" w:rsidRDefault="004714EE" w:rsidP="004714EE">
      <w:pPr>
        <w:spacing w:after="0" w:line="240" w:lineRule="auto"/>
        <w:rPr>
          <w:rFonts w:ascii="Public Sans" w:hAnsi="Public Sans" w:cstheme="minorHAnsi"/>
        </w:rPr>
      </w:pPr>
    </w:p>
    <w:p w14:paraId="02F275B3" w14:textId="77777777" w:rsidR="00197F8F" w:rsidRPr="0021295D" w:rsidRDefault="00197F8F" w:rsidP="004714EE">
      <w:pPr>
        <w:pStyle w:val="Heading2"/>
        <w:spacing w:after="0" w:line="240" w:lineRule="auto"/>
        <w:rPr>
          <w:rFonts w:ascii="Public Sans" w:hAnsi="Public Sans" w:cstheme="minorHAnsi"/>
        </w:rPr>
      </w:pPr>
      <w:r w:rsidRPr="0021295D">
        <w:rPr>
          <w:rFonts w:ascii="Public Sans" w:hAnsi="Public Sans" w:cstheme="minorHAnsi"/>
        </w:rPr>
        <w:t>Focus capabilities</w:t>
      </w:r>
    </w:p>
    <w:p w14:paraId="2A9A0927" w14:textId="77777777" w:rsidR="00197F8F" w:rsidRPr="0021295D" w:rsidRDefault="00197F8F" w:rsidP="00197F8F">
      <w:pPr>
        <w:pStyle w:val="PlainText"/>
        <w:spacing w:before="62" w:line="276" w:lineRule="auto"/>
        <w:rPr>
          <w:rFonts w:ascii="Public Sans" w:eastAsiaTheme="minorEastAsia" w:hAnsi="Public Sans" w:cstheme="minorHAnsi"/>
          <w:szCs w:val="22"/>
          <w:lang w:val="en-US"/>
        </w:rPr>
      </w:pPr>
      <w:r w:rsidRPr="0021295D">
        <w:rPr>
          <w:rFonts w:ascii="Public Sans" w:eastAsiaTheme="minorEastAsia" w:hAnsi="Public Sans" w:cstheme="minorHAnsi"/>
          <w:i/>
          <w:szCs w:val="22"/>
          <w:lang w:val="en-US"/>
        </w:rPr>
        <w:t>Focus capabilities</w:t>
      </w:r>
      <w:r w:rsidRPr="0021295D">
        <w:rPr>
          <w:rFonts w:ascii="Public Sans" w:eastAsiaTheme="minorEastAsia" w:hAnsi="Public Sans" w:cstheme="minorHAnsi"/>
          <w:szCs w:val="22"/>
          <w:lang w:val="en-US"/>
        </w:rPr>
        <w:t xml:space="preserve"> are the capabilities considered the most important for effective performance of the role. These capabilities will be assessed at recruitment. </w:t>
      </w:r>
    </w:p>
    <w:p w14:paraId="725DEEB1" w14:textId="77777777" w:rsidR="00FE274C" w:rsidRPr="0021295D" w:rsidRDefault="00197F8F" w:rsidP="00513560">
      <w:pPr>
        <w:pStyle w:val="PlainText"/>
        <w:spacing w:before="62" w:line="276" w:lineRule="auto"/>
        <w:rPr>
          <w:rFonts w:ascii="Public Sans" w:eastAsiaTheme="minorEastAsia" w:hAnsi="Public Sans" w:cstheme="minorHAnsi"/>
          <w:szCs w:val="22"/>
          <w:lang w:val="en-US"/>
        </w:rPr>
      </w:pPr>
      <w:r w:rsidRPr="0021295D">
        <w:rPr>
          <w:rFonts w:ascii="Public Sans" w:eastAsiaTheme="minorEastAsia" w:hAnsi="Public Sans" w:cstheme="minorHAnsi"/>
          <w:szCs w:val="22"/>
          <w:lang w:val="en-US"/>
        </w:rPr>
        <w:t>The focus capabilities for this role are shown below with a brief explanation of what each capability covers and the indicators describing the types of beh</w:t>
      </w:r>
      <w:r w:rsidR="00D7553E" w:rsidRPr="0021295D">
        <w:rPr>
          <w:rFonts w:ascii="Public Sans" w:eastAsiaTheme="minorEastAsia" w:hAnsi="Public Sans" w:cstheme="minorHAnsi"/>
          <w:szCs w:val="22"/>
          <w:lang w:val="en-US"/>
        </w:rPr>
        <w:t>aviours expected at each level.</w:t>
      </w:r>
    </w:p>
    <w:tbl>
      <w:tblPr>
        <w:tblStyle w:val="PSCPurple"/>
        <w:tblpPr w:leftFromText="180" w:rightFromText="180" w:vertAnchor="text" w:tblpY="1"/>
        <w:tblOverlap w:val="never"/>
        <w:tblW w:w="10714"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75"/>
        <w:gridCol w:w="2902"/>
        <w:gridCol w:w="17"/>
        <w:gridCol w:w="58"/>
        <w:gridCol w:w="141"/>
        <w:gridCol w:w="4395"/>
        <w:gridCol w:w="1701"/>
        <w:gridCol w:w="25"/>
      </w:tblGrid>
      <w:tr w:rsidR="00513560" w:rsidRPr="0021295D" w14:paraId="08608608" w14:textId="77777777" w:rsidTr="00E96325">
        <w:trPr>
          <w:cnfStyle w:val="100000000000" w:firstRow="1" w:lastRow="0" w:firstColumn="0" w:lastColumn="0" w:oddVBand="0" w:evenVBand="0" w:oddHBand="0" w:evenHBand="0" w:firstRowFirstColumn="0" w:firstRowLastColumn="0" w:lastRowFirstColumn="0" w:lastRowLastColumn="0"/>
          <w:tblHeader/>
        </w:trPr>
        <w:tc>
          <w:tcPr>
            <w:tcW w:w="10714" w:type="dxa"/>
            <w:gridSpan w:val="8"/>
            <w:hideMark/>
          </w:tcPr>
          <w:p w14:paraId="189ADEC2" w14:textId="77777777" w:rsidR="00513560" w:rsidRPr="0021295D" w:rsidRDefault="00513560" w:rsidP="000A561C">
            <w:pPr>
              <w:pStyle w:val="TableTextWhite0"/>
              <w:keepNext/>
              <w:jc w:val="both"/>
              <w:rPr>
                <w:rFonts w:ascii="Public Sans" w:hAnsi="Public Sans"/>
                <w:szCs w:val="22"/>
              </w:rPr>
            </w:pPr>
            <w:r w:rsidRPr="0021295D">
              <w:rPr>
                <w:rFonts w:ascii="Public Sans" w:hAnsi="Public Sans"/>
                <w:szCs w:val="22"/>
              </w:rPr>
              <w:t>FOCUS CAPABILITIES</w:t>
            </w:r>
          </w:p>
        </w:tc>
      </w:tr>
      <w:tr w:rsidR="00513560" w:rsidRPr="0021295D" w14:paraId="2E395907" w14:textId="77777777" w:rsidTr="00E96325">
        <w:trPr>
          <w:cnfStyle w:val="100000000000" w:firstRow="1" w:lastRow="0" w:firstColumn="0" w:lastColumn="0" w:oddVBand="0" w:evenVBand="0" w:oddHBand="0" w:evenHBand="0" w:firstRowFirstColumn="0" w:firstRowLastColumn="0" w:lastRowFirstColumn="0" w:lastRowLastColumn="0"/>
          <w:tblHeader/>
        </w:trPr>
        <w:tc>
          <w:tcPr>
            <w:tcW w:w="1475" w:type="dxa"/>
            <w:tcBorders>
              <w:bottom w:val="single" w:sz="12" w:space="0" w:color="auto"/>
            </w:tcBorders>
            <w:shd w:val="clear" w:color="auto" w:fill="BCBEC0"/>
            <w:vAlign w:val="center"/>
            <w:hideMark/>
          </w:tcPr>
          <w:p w14:paraId="7A02944E" w14:textId="77777777" w:rsidR="00513560" w:rsidRPr="0021295D" w:rsidRDefault="00513560" w:rsidP="000A561C">
            <w:pPr>
              <w:pStyle w:val="TableText"/>
              <w:keepNext/>
              <w:rPr>
                <w:rFonts w:ascii="Public Sans" w:hAnsi="Public Sans"/>
                <w:b/>
                <w:sz w:val="22"/>
                <w:szCs w:val="22"/>
              </w:rPr>
            </w:pPr>
            <w:r w:rsidRPr="0021295D">
              <w:rPr>
                <w:rFonts w:ascii="Public Sans" w:hAnsi="Public Sans"/>
                <w:b/>
                <w:sz w:val="22"/>
                <w:szCs w:val="22"/>
              </w:rPr>
              <w:t>Capability group/sets</w:t>
            </w:r>
          </w:p>
        </w:tc>
        <w:tc>
          <w:tcPr>
            <w:tcW w:w="2977" w:type="dxa"/>
            <w:gridSpan w:val="3"/>
            <w:tcBorders>
              <w:bottom w:val="single" w:sz="12" w:space="0" w:color="auto"/>
            </w:tcBorders>
            <w:shd w:val="clear" w:color="auto" w:fill="BCBEC0"/>
            <w:hideMark/>
          </w:tcPr>
          <w:p w14:paraId="50006567" w14:textId="77777777" w:rsidR="00513560" w:rsidRPr="0021295D" w:rsidRDefault="00513560" w:rsidP="000A561C">
            <w:pPr>
              <w:pStyle w:val="TableText"/>
              <w:keepNext/>
              <w:rPr>
                <w:rFonts w:ascii="Public Sans" w:hAnsi="Public Sans"/>
                <w:b/>
                <w:sz w:val="22"/>
                <w:szCs w:val="22"/>
              </w:rPr>
            </w:pPr>
            <w:r w:rsidRPr="0021295D">
              <w:rPr>
                <w:rFonts w:ascii="Public Sans" w:hAnsi="Public Sans"/>
                <w:b/>
                <w:sz w:val="22"/>
                <w:szCs w:val="22"/>
              </w:rPr>
              <w:t>Capability name</w:t>
            </w:r>
          </w:p>
        </w:tc>
        <w:tc>
          <w:tcPr>
            <w:tcW w:w="141" w:type="dxa"/>
            <w:tcBorders>
              <w:bottom w:val="single" w:sz="12" w:space="0" w:color="auto"/>
            </w:tcBorders>
            <w:shd w:val="clear" w:color="auto" w:fill="BCBEC0"/>
          </w:tcPr>
          <w:p w14:paraId="3A3EFE01" w14:textId="77777777" w:rsidR="00513560" w:rsidRPr="0021295D" w:rsidRDefault="00513560" w:rsidP="000A561C">
            <w:pPr>
              <w:pStyle w:val="TableText"/>
              <w:keepNext/>
              <w:rPr>
                <w:rFonts w:ascii="Public Sans" w:hAnsi="Public Sans"/>
                <w:b/>
                <w:sz w:val="22"/>
                <w:szCs w:val="22"/>
              </w:rPr>
            </w:pPr>
          </w:p>
        </w:tc>
        <w:tc>
          <w:tcPr>
            <w:tcW w:w="4395" w:type="dxa"/>
            <w:tcBorders>
              <w:bottom w:val="single" w:sz="12" w:space="0" w:color="auto"/>
            </w:tcBorders>
            <w:shd w:val="clear" w:color="auto" w:fill="BCBEC0"/>
            <w:hideMark/>
          </w:tcPr>
          <w:p w14:paraId="1DA3412F" w14:textId="77777777" w:rsidR="00513560" w:rsidRPr="0021295D" w:rsidRDefault="00513560" w:rsidP="000A561C">
            <w:pPr>
              <w:pStyle w:val="TableText"/>
              <w:keepNext/>
              <w:rPr>
                <w:rFonts w:ascii="Public Sans" w:hAnsi="Public Sans"/>
                <w:b/>
                <w:sz w:val="22"/>
                <w:szCs w:val="22"/>
              </w:rPr>
            </w:pPr>
            <w:r w:rsidRPr="0021295D">
              <w:rPr>
                <w:rFonts w:ascii="Public Sans" w:hAnsi="Public Sans"/>
                <w:b/>
                <w:sz w:val="22"/>
                <w:szCs w:val="22"/>
              </w:rPr>
              <w:t>Behavioural indicators</w:t>
            </w:r>
          </w:p>
        </w:tc>
        <w:tc>
          <w:tcPr>
            <w:tcW w:w="1726" w:type="dxa"/>
            <w:gridSpan w:val="2"/>
            <w:tcBorders>
              <w:bottom w:val="single" w:sz="12" w:space="0" w:color="auto"/>
            </w:tcBorders>
            <w:shd w:val="clear" w:color="auto" w:fill="BCBEC0"/>
            <w:hideMark/>
          </w:tcPr>
          <w:p w14:paraId="1B08733B" w14:textId="77777777" w:rsidR="00513560" w:rsidRPr="0021295D" w:rsidRDefault="00513560" w:rsidP="000A561C">
            <w:pPr>
              <w:pStyle w:val="TableText"/>
              <w:keepNext/>
              <w:jc w:val="both"/>
              <w:rPr>
                <w:rFonts w:ascii="Public Sans" w:hAnsi="Public Sans"/>
                <w:b/>
                <w:sz w:val="22"/>
                <w:szCs w:val="22"/>
              </w:rPr>
            </w:pPr>
            <w:r w:rsidRPr="0021295D">
              <w:rPr>
                <w:rFonts w:ascii="Public Sans" w:hAnsi="Public Sans"/>
                <w:b/>
                <w:sz w:val="22"/>
                <w:szCs w:val="22"/>
              </w:rPr>
              <w:t>Level</w:t>
            </w:r>
          </w:p>
        </w:tc>
      </w:tr>
      <w:tr w:rsidR="0046351A" w:rsidRPr="0021295D" w14:paraId="02393D90" w14:textId="77777777" w:rsidTr="00E96325">
        <w:trPr>
          <w:gridAfter w:val="1"/>
          <w:wAfter w:w="25" w:type="dxa"/>
          <w:trHeight w:val="1276"/>
        </w:trPr>
        <w:tc>
          <w:tcPr>
            <w:tcW w:w="1475" w:type="dxa"/>
            <w:tcBorders>
              <w:top w:val="single" w:sz="8" w:space="0" w:color="BCBEC0"/>
              <w:left w:val="nil"/>
              <w:bottom w:val="single" w:sz="4" w:space="0" w:color="BCBEC0"/>
              <w:right w:val="nil"/>
            </w:tcBorders>
          </w:tcPr>
          <w:p w14:paraId="69193D07" w14:textId="77777777" w:rsidR="0046351A" w:rsidRPr="0021295D" w:rsidRDefault="0046351A" w:rsidP="00706FB6">
            <w:pPr>
              <w:keepNext/>
              <w:spacing w:after="0" w:line="240" w:lineRule="auto"/>
              <w:rPr>
                <w:rFonts w:ascii="Public Sans" w:hAnsi="Public Sans" w:cs="Arial"/>
                <w:szCs w:val="22"/>
              </w:rPr>
            </w:pPr>
            <w:r w:rsidRPr="0021295D">
              <w:rPr>
                <w:rFonts w:ascii="Public Sans" w:hAnsi="Public Sans" w:cs="Arial"/>
                <w:noProof/>
                <w:szCs w:val="22"/>
                <w:lang w:eastAsia="en-AU"/>
              </w:rPr>
              <w:drawing>
                <wp:inline distT="0" distB="0" distL="0" distR="0" wp14:anchorId="0E6369F9" wp14:editId="16E51EBF">
                  <wp:extent cx="848360" cy="848360"/>
                  <wp:effectExtent l="0" t="0" r="8890" b="8890"/>
                  <wp:docPr id="12" name="Picture 12"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gridSpan w:val="2"/>
            <w:tcBorders>
              <w:top w:val="single" w:sz="8" w:space="0" w:color="BCBEC0"/>
              <w:left w:val="nil"/>
              <w:bottom w:val="single" w:sz="4" w:space="0" w:color="BCBEC0"/>
              <w:right w:val="nil"/>
            </w:tcBorders>
          </w:tcPr>
          <w:p w14:paraId="08472D6F" w14:textId="77777777" w:rsidR="0046351A" w:rsidRPr="0021295D" w:rsidRDefault="0046351A" w:rsidP="00706FB6">
            <w:pPr>
              <w:pStyle w:val="TableText"/>
              <w:keepNext/>
              <w:spacing w:before="0" w:after="0" w:line="240" w:lineRule="auto"/>
              <w:rPr>
                <w:rFonts w:ascii="Public Sans" w:hAnsi="Public Sans" w:cs="Arial"/>
                <w:b/>
                <w:sz w:val="22"/>
                <w:szCs w:val="22"/>
              </w:rPr>
            </w:pPr>
            <w:r w:rsidRPr="0021295D">
              <w:rPr>
                <w:rFonts w:ascii="Public Sans" w:hAnsi="Public Sans" w:cs="Arial"/>
                <w:b/>
                <w:sz w:val="22"/>
                <w:szCs w:val="22"/>
              </w:rPr>
              <w:t>Display Resilience and Courage</w:t>
            </w:r>
          </w:p>
          <w:p w14:paraId="2DA6A06A" w14:textId="77777777" w:rsidR="0046351A" w:rsidRPr="0021295D" w:rsidRDefault="0046351A" w:rsidP="00706FB6">
            <w:pPr>
              <w:pStyle w:val="TableText"/>
              <w:keepNext/>
              <w:spacing w:before="0" w:after="0" w:line="240" w:lineRule="auto"/>
              <w:rPr>
                <w:rFonts w:ascii="Public Sans" w:hAnsi="Public Sans" w:cs="Arial"/>
                <w:sz w:val="22"/>
                <w:szCs w:val="22"/>
              </w:rPr>
            </w:pPr>
            <w:r w:rsidRPr="0021295D">
              <w:rPr>
                <w:rFonts w:ascii="Public Sans" w:hAnsi="Public Sans" w:cs="Arial"/>
                <w:sz w:val="22"/>
                <w:szCs w:val="22"/>
              </w:rPr>
              <w:t>Be open and honest, prepared to express your views, and willing to accept and commit to change</w:t>
            </w:r>
          </w:p>
        </w:tc>
        <w:tc>
          <w:tcPr>
            <w:tcW w:w="4594" w:type="dxa"/>
            <w:gridSpan w:val="3"/>
            <w:tcBorders>
              <w:top w:val="single" w:sz="8" w:space="0" w:color="BCBEC0"/>
              <w:left w:val="nil"/>
              <w:bottom w:val="single" w:sz="4" w:space="0" w:color="BCBEC0"/>
              <w:right w:val="nil"/>
            </w:tcBorders>
          </w:tcPr>
          <w:p w14:paraId="6C64D8F9" w14:textId="77777777" w:rsidR="0046351A" w:rsidRPr="0021295D" w:rsidRDefault="0046351A" w:rsidP="0046351A">
            <w:pPr>
              <w:pStyle w:val="BodyText"/>
              <w:numPr>
                <w:ilvl w:val="0"/>
                <w:numId w:val="32"/>
              </w:numPr>
              <w:spacing w:before="0" w:after="0" w:line="240" w:lineRule="auto"/>
              <w:ind w:left="360" w:right="702"/>
              <w:rPr>
                <w:rFonts w:ascii="Public Sans" w:hAnsi="Public Sans" w:cs="Arial"/>
                <w:color w:val="auto"/>
                <w:szCs w:val="22"/>
              </w:rPr>
            </w:pPr>
            <w:r w:rsidRPr="0021295D">
              <w:rPr>
                <w:rFonts w:ascii="Public Sans" w:hAnsi="Public Sans" w:cs="Arial"/>
                <w:color w:val="auto"/>
                <w:szCs w:val="22"/>
              </w:rPr>
              <w:t>Be flexible and adaptable and respond quickly when situations change</w:t>
            </w:r>
          </w:p>
          <w:p w14:paraId="73E4B9D2" w14:textId="77777777" w:rsidR="0046351A" w:rsidRPr="0021295D" w:rsidRDefault="0046351A" w:rsidP="0046351A">
            <w:pPr>
              <w:pStyle w:val="BodyText"/>
              <w:numPr>
                <w:ilvl w:val="0"/>
                <w:numId w:val="32"/>
              </w:numPr>
              <w:spacing w:before="0" w:after="0" w:line="240" w:lineRule="auto"/>
              <w:ind w:left="360" w:right="702"/>
              <w:rPr>
                <w:rFonts w:ascii="Public Sans" w:hAnsi="Public Sans" w:cs="Arial"/>
                <w:color w:val="auto"/>
                <w:szCs w:val="22"/>
              </w:rPr>
            </w:pPr>
            <w:r w:rsidRPr="0021295D">
              <w:rPr>
                <w:rFonts w:ascii="Public Sans" w:hAnsi="Public Sans" w:cs="Arial"/>
                <w:color w:val="auto"/>
                <w:szCs w:val="22"/>
              </w:rPr>
              <w:t>Offer own opinion and raise challenging issues</w:t>
            </w:r>
          </w:p>
          <w:p w14:paraId="28B9A6C0" w14:textId="77777777" w:rsidR="0046351A" w:rsidRPr="0021295D" w:rsidRDefault="0046351A" w:rsidP="0046351A">
            <w:pPr>
              <w:pStyle w:val="BodyText"/>
              <w:numPr>
                <w:ilvl w:val="0"/>
                <w:numId w:val="32"/>
              </w:numPr>
              <w:spacing w:before="0" w:after="0" w:line="240" w:lineRule="auto"/>
              <w:ind w:left="360" w:right="702"/>
              <w:rPr>
                <w:rFonts w:ascii="Public Sans" w:hAnsi="Public Sans" w:cs="Arial"/>
                <w:color w:val="auto"/>
                <w:szCs w:val="22"/>
              </w:rPr>
            </w:pPr>
            <w:r w:rsidRPr="0021295D">
              <w:rPr>
                <w:rFonts w:ascii="Public Sans" w:hAnsi="Public Sans" w:cs="Arial"/>
                <w:color w:val="auto"/>
                <w:szCs w:val="22"/>
              </w:rPr>
              <w:t>Listen when ideas are challenged and respond appropriately</w:t>
            </w:r>
          </w:p>
          <w:p w14:paraId="753ED828" w14:textId="2040E0A5" w:rsidR="0046351A" w:rsidRPr="0021295D" w:rsidRDefault="0021295D" w:rsidP="0046351A">
            <w:pPr>
              <w:pStyle w:val="BodyText"/>
              <w:numPr>
                <w:ilvl w:val="0"/>
                <w:numId w:val="32"/>
              </w:numPr>
              <w:spacing w:before="0" w:after="0" w:line="240" w:lineRule="auto"/>
              <w:ind w:left="360" w:right="702"/>
              <w:rPr>
                <w:rFonts w:ascii="Public Sans" w:hAnsi="Public Sans" w:cs="Arial"/>
                <w:color w:val="auto"/>
                <w:szCs w:val="22"/>
              </w:rPr>
            </w:pPr>
            <w:r w:rsidRPr="0021295D">
              <w:rPr>
                <w:rFonts w:ascii="Public Sans" w:hAnsi="Public Sans" w:cs="Arial"/>
                <w:color w:val="auto"/>
                <w:szCs w:val="22"/>
              </w:rPr>
              <w:t>Work through</w:t>
            </w:r>
            <w:r w:rsidR="0046351A" w:rsidRPr="0021295D">
              <w:rPr>
                <w:rFonts w:ascii="Public Sans" w:hAnsi="Public Sans" w:cs="Arial"/>
                <w:color w:val="auto"/>
                <w:szCs w:val="22"/>
              </w:rPr>
              <w:t xml:space="preserve"> challenges</w:t>
            </w:r>
          </w:p>
          <w:p w14:paraId="06F77085" w14:textId="5F83A469" w:rsidR="0046351A" w:rsidRPr="0021295D" w:rsidRDefault="0046351A" w:rsidP="0046351A">
            <w:pPr>
              <w:pStyle w:val="BodyText"/>
              <w:numPr>
                <w:ilvl w:val="0"/>
                <w:numId w:val="32"/>
              </w:numPr>
              <w:spacing w:before="0" w:after="0" w:line="240" w:lineRule="auto"/>
              <w:ind w:left="360" w:right="702"/>
              <w:rPr>
                <w:rFonts w:ascii="Public Sans" w:hAnsi="Public Sans" w:cs="Arial"/>
                <w:color w:val="auto"/>
                <w:szCs w:val="22"/>
              </w:rPr>
            </w:pPr>
            <w:r w:rsidRPr="0021295D">
              <w:rPr>
                <w:rFonts w:ascii="Public Sans" w:hAnsi="Public Sans" w:cs="Arial"/>
                <w:color w:val="auto"/>
                <w:szCs w:val="22"/>
              </w:rPr>
              <w:t xml:space="preserve">Remain calm and focused </w:t>
            </w:r>
            <w:r w:rsidR="0021295D" w:rsidRPr="0021295D">
              <w:rPr>
                <w:rFonts w:ascii="Public Sans" w:hAnsi="Public Sans" w:cs="Arial"/>
                <w:color w:val="auto"/>
                <w:szCs w:val="22"/>
              </w:rPr>
              <w:t>on</w:t>
            </w:r>
            <w:r w:rsidRPr="0021295D">
              <w:rPr>
                <w:rFonts w:ascii="Public Sans" w:hAnsi="Public Sans" w:cs="Arial"/>
                <w:color w:val="auto"/>
                <w:szCs w:val="22"/>
              </w:rPr>
              <w:t xml:space="preserve"> challenging situations</w:t>
            </w:r>
          </w:p>
        </w:tc>
        <w:tc>
          <w:tcPr>
            <w:tcW w:w="1701" w:type="dxa"/>
            <w:tcBorders>
              <w:top w:val="single" w:sz="8" w:space="0" w:color="BCBEC0"/>
              <w:left w:val="nil"/>
              <w:bottom w:val="single" w:sz="4" w:space="0" w:color="BCBEC0"/>
              <w:right w:val="nil"/>
            </w:tcBorders>
          </w:tcPr>
          <w:p w14:paraId="5DA446B4" w14:textId="77777777" w:rsidR="0046351A" w:rsidRPr="0021295D" w:rsidRDefault="0046351A" w:rsidP="00706FB6">
            <w:pPr>
              <w:pStyle w:val="TableText"/>
              <w:keepNext/>
              <w:spacing w:before="0" w:after="0" w:line="240" w:lineRule="auto"/>
              <w:rPr>
                <w:rFonts w:ascii="Public Sans" w:hAnsi="Public Sans" w:cs="Arial"/>
                <w:sz w:val="22"/>
                <w:szCs w:val="22"/>
              </w:rPr>
            </w:pPr>
            <w:r w:rsidRPr="0021295D">
              <w:rPr>
                <w:rFonts w:ascii="Public Sans" w:hAnsi="Public Sans" w:cs="Arial"/>
                <w:sz w:val="22"/>
                <w:szCs w:val="22"/>
              </w:rPr>
              <w:t>Intermediate</w:t>
            </w:r>
          </w:p>
        </w:tc>
      </w:tr>
      <w:tr w:rsidR="00E96325" w:rsidRPr="0021295D" w14:paraId="6D37FC2C" w14:textId="77777777" w:rsidTr="00E96325">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68FB6C71" w14:textId="77777777" w:rsidR="00E96325" w:rsidRPr="0021295D" w:rsidRDefault="00E96325" w:rsidP="00706FB6">
            <w:pPr>
              <w:keepNext/>
              <w:spacing w:after="0" w:line="240" w:lineRule="auto"/>
              <w:rPr>
                <w:rFonts w:ascii="Public Sans" w:hAnsi="Public Sans" w:cs="Arial"/>
                <w:noProof/>
                <w:szCs w:val="22"/>
                <w:lang w:eastAsia="en-AU"/>
              </w:rPr>
            </w:pPr>
            <w:r w:rsidRPr="0021295D">
              <w:rPr>
                <w:rFonts w:ascii="Public Sans" w:hAnsi="Public Sans" w:cs="Arial"/>
                <w:noProof/>
                <w:szCs w:val="22"/>
                <w:lang w:eastAsia="en-AU"/>
              </w:rPr>
              <w:drawing>
                <wp:inline distT="0" distB="0" distL="0" distR="0" wp14:anchorId="6ED93C15" wp14:editId="1EE2E266">
                  <wp:extent cx="855980" cy="855980"/>
                  <wp:effectExtent l="0" t="0" r="1270" b="1270"/>
                  <wp:docPr id="34" name="Picture 34"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107C0E90" w14:textId="77777777" w:rsidR="00E96325" w:rsidRPr="0021295D" w:rsidRDefault="00E96325" w:rsidP="00706FB6">
            <w:pPr>
              <w:pStyle w:val="TableText"/>
              <w:keepNext/>
              <w:spacing w:before="0" w:after="0" w:line="240" w:lineRule="auto"/>
              <w:rPr>
                <w:rFonts w:ascii="Public Sans" w:hAnsi="Public Sans" w:cs="Arial"/>
                <w:b/>
                <w:sz w:val="22"/>
                <w:szCs w:val="22"/>
              </w:rPr>
            </w:pPr>
            <w:r w:rsidRPr="0021295D">
              <w:rPr>
                <w:rFonts w:ascii="Public Sans" w:hAnsi="Public Sans" w:cs="Arial"/>
                <w:b/>
                <w:sz w:val="22"/>
                <w:szCs w:val="22"/>
              </w:rPr>
              <w:t>Commit to Customer Service</w:t>
            </w:r>
          </w:p>
          <w:p w14:paraId="024756D3" w14:textId="77777777" w:rsidR="00E96325" w:rsidRPr="0021295D" w:rsidRDefault="00E96325" w:rsidP="00706FB6">
            <w:pPr>
              <w:pStyle w:val="TableText"/>
              <w:keepNext/>
              <w:spacing w:before="0" w:after="0" w:line="240" w:lineRule="auto"/>
              <w:rPr>
                <w:rFonts w:ascii="Public Sans" w:hAnsi="Public Sans" w:cs="Arial"/>
                <w:sz w:val="22"/>
                <w:szCs w:val="22"/>
              </w:rPr>
            </w:pPr>
            <w:r w:rsidRPr="0021295D">
              <w:rPr>
                <w:rFonts w:ascii="Public Sans" w:hAnsi="Public Sans" w:cs="Arial"/>
                <w:sz w:val="22"/>
                <w:szCs w:val="22"/>
              </w:rPr>
              <w:t>Provide customer-focused services in line with public sector and organisational objectives</w:t>
            </w:r>
          </w:p>
        </w:tc>
        <w:tc>
          <w:tcPr>
            <w:tcW w:w="4611" w:type="dxa"/>
            <w:gridSpan w:val="4"/>
            <w:tcBorders>
              <w:top w:val="single" w:sz="8" w:space="0" w:color="BCBEC0"/>
              <w:left w:val="nil"/>
              <w:bottom w:val="single" w:sz="8" w:space="0" w:color="BCBEC0"/>
              <w:right w:val="nil"/>
            </w:tcBorders>
            <w:shd w:val="clear" w:color="auto" w:fill="FFFFFF" w:themeFill="background1"/>
          </w:tcPr>
          <w:p w14:paraId="05DA8C16" w14:textId="77777777" w:rsidR="00E96325" w:rsidRPr="0021295D" w:rsidRDefault="00E96325" w:rsidP="00E96325">
            <w:pPr>
              <w:pStyle w:val="BodyText"/>
              <w:numPr>
                <w:ilvl w:val="0"/>
                <w:numId w:val="32"/>
              </w:numPr>
              <w:spacing w:before="0" w:after="0" w:line="240" w:lineRule="auto"/>
              <w:ind w:left="360" w:right="702"/>
              <w:rPr>
                <w:rFonts w:ascii="Public Sans" w:hAnsi="Public Sans" w:cs="Arial"/>
                <w:color w:val="auto"/>
                <w:szCs w:val="22"/>
              </w:rPr>
            </w:pPr>
            <w:r w:rsidRPr="0021295D">
              <w:rPr>
                <w:rFonts w:ascii="Public Sans" w:hAnsi="Public Sans" w:cs="Arial"/>
                <w:color w:val="auto"/>
                <w:szCs w:val="22"/>
              </w:rPr>
              <w:t>Focus on providing a positive customer experience</w:t>
            </w:r>
          </w:p>
          <w:p w14:paraId="2C3CDAA6" w14:textId="77777777" w:rsidR="00E96325" w:rsidRPr="0021295D" w:rsidRDefault="00E96325" w:rsidP="00E96325">
            <w:pPr>
              <w:pStyle w:val="BodyText"/>
              <w:numPr>
                <w:ilvl w:val="0"/>
                <w:numId w:val="32"/>
              </w:numPr>
              <w:spacing w:before="0" w:after="0" w:line="240" w:lineRule="auto"/>
              <w:ind w:left="360" w:right="702"/>
              <w:rPr>
                <w:rFonts w:ascii="Public Sans" w:hAnsi="Public Sans" w:cs="Arial"/>
                <w:color w:val="auto"/>
                <w:szCs w:val="22"/>
              </w:rPr>
            </w:pPr>
            <w:r w:rsidRPr="0021295D">
              <w:rPr>
                <w:rFonts w:ascii="Public Sans" w:hAnsi="Public Sans" w:cs="Arial"/>
                <w:color w:val="auto"/>
                <w:szCs w:val="22"/>
              </w:rPr>
              <w:t>Support a customer-focused culture in the organisation</w:t>
            </w:r>
          </w:p>
          <w:p w14:paraId="359CD4AF" w14:textId="77777777" w:rsidR="00E96325" w:rsidRPr="0021295D" w:rsidRDefault="00E96325" w:rsidP="00E96325">
            <w:pPr>
              <w:pStyle w:val="BodyText"/>
              <w:numPr>
                <w:ilvl w:val="0"/>
                <w:numId w:val="32"/>
              </w:numPr>
              <w:spacing w:before="0" w:after="0" w:line="240" w:lineRule="auto"/>
              <w:ind w:left="360" w:right="702"/>
              <w:rPr>
                <w:rFonts w:ascii="Public Sans" w:hAnsi="Public Sans" w:cs="Arial"/>
                <w:color w:val="auto"/>
                <w:szCs w:val="22"/>
              </w:rPr>
            </w:pPr>
            <w:r w:rsidRPr="0021295D">
              <w:rPr>
                <w:rFonts w:ascii="Public Sans" w:hAnsi="Public Sans" w:cs="Arial"/>
                <w:color w:val="auto"/>
                <w:szCs w:val="22"/>
              </w:rPr>
              <w:t>Demonstrate a thorough knowledge of the services provided and relay this knowledge to customers</w:t>
            </w:r>
          </w:p>
          <w:p w14:paraId="5C98059E" w14:textId="77777777" w:rsidR="00E96325" w:rsidRPr="0021295D" w:rsidRDefault="00E96325" w:rsidP="00E96325">
            <w:pPr>
              <w:pStyle w:val="BodyText"/>
              <w:numPr>
                <w:ilvl w:val="0"/>
                <w:numId w:val="32"/>
              </w:numPr>
              <w:spacing w:before="0" w:after="0" w:line="240" w:lineRule="auto"/>
              <w:ind w:left="360" w:right="702"/>
              <w:rPr>
                <w:rFonts w:ascii="Public Sans" w:hAnsi="Public Sans" w:cs="Arial"/>
                <w:color w:val="auto"/>
                <w:szCs w:val="22"/>
              </w:rPr>
            </w:pPr>
            <w:r w:rsidRPr="0021295D">
              <w:rPr>
                <w:rFonts w:ascii="Public Sans" w:hAnsi="Public Sans" w:cs="Arial"/>
                <w:color w:val="auto"/>
                <w:szCs w:val="22"/>
              </w:rPr>
              <w:t>Identify and respond quickly to customer needs</w:t>
            </w:r>
          </w:p>
          <w:p w14:paraId="4F1C5DDB" w14:textId="77777777" w:rsidR="00E96325" w:rsidRPr="0021295D" w:rsidRDefault="00E96325" w:rsidP="00E96325">
            <w:pPr>
              <w:pStyle w:val="BodyText"/>
              <w:numPr>
                <w:ilvl w:val="0"/>
                <w:numId w:val="32"/>
              </w:numPr>
              <w:spacing w:before="0" w:after="0" w:line="240" w:lineRule="auto"/>
              <w:ind w:left="360" w:right="702"/>
              <w:rPr>
                <w:rFonts w:ascii="Public Sans" w:hAnsi="Public Sans" w:cs="Arial"/>
                <w:color w:val="auto"/>
                <w:szCs w:val="22"/>
              </w:rPr>
            </w:pPr>
            <w:r w:rsidRPr="0021295D">
              <w:rPr>
                <w:rFonts w:ascii="Public Sans" w:hAnsi="Public Sans" w:cs="Arial"/>
                <w:color w:val="auto"/>
                <w:szCs w:val="22"/>
              </w:rPr>
              <w:t>Consider customer service requirements and develop solutions to meet needs</w:t>
            </w:r>
          </w:p>
          <w:p w14:paraId="0E498423" w14:textId="77777777" w:rsidR="00E96325" w:rsidRPr="0021295D" w:rsidRDefault="00E96325" w:rsidP="00E96325">
            <w:pPr>
              <w:pStyle w:val="BodyText"/>
              <w:numPr>
                <w:ilvl w:val="0"/>
                <w:numId w:val="32"/>
              </w:numPr>
              <w:spacing w:before="0" w:after="0" w:line="240" w:lineRule="auto"/>
              <w:ind w:left="360" w:right="702"/>
              <w:rPr>
                <w:rFonts w:ascii="Public Sans" w:hAnsi="Public Sans" w:cs="Arial"/>
                <w:color w:val="auto"/>
                <w:szCs w:val="22"/>
              </w:rPr>
            </w:pPr>
            <w:r w:rsidRPr="0021295D">
              <w:rPr>
                <w:rFonts w:ascii="Public Sans" w:hAnsi="Public Sans" w:cs="Arial"/>
                <w:color w:val="auto"/>
                <w:szCs w:val="22"/>
              </w:rPr>
              <w:t>Resolve complex customer issues and needs</w:t>
            </w:r>
          </w:p>
          <w:p w14:paraId="355EE392" w14:textId="77777777" w:rsidR="00E96325" w:rsidRPr="0021295D" w:rsidRDefault="00E96325" w:rsidP="00E96325">
            <w:pPr>
              <w:pStyle w:val="BodyText"/>
              <w:numPr>
                <w:ilvl w:val="0"/>
                <w:numId w:val="32"/>
              </w:numPr>
              <w:spacing w:before="0" w:after="0" w:line="240" w:lineRule="auto"/>
              <w:ind w:left="360" w:right="702"/>
              <w:rPr>
                <w:rFonts w:ascii="Public Sans" w:hAnsi="Public Sans" w:cs="Arial"/>
                <w:color w:val="auto"/>
                <w:szCs w:val="22"/>
              </w:rPr>
            </w:pPr>
            <w:r w:rsidRPr="0021295D">
              <w:rPr>
                <w:rFonts w:ascii="Public Sans" w:hAnsi="Public Sans" w:cs="Arial"/>
                <w:color w:val="auto"/>
                <w:szCs w:val="22"/>
              </w:rPr>
              <w:t>Cooperate across work areas to improve outcomes for customers</w:t>
            </w:r>
          </w:p>
        </w:tc>
        <w:tc>
          <w:tcPr>
            <w:tcW w:w="1701" w:type="dxa"/>
            <w:tcBorders>
              <w:top w:val="single" w:sz="8" w:space="0" w:color="BCBEC0"/>
              <w:left w:val="nil"/>
              <w:bottom w:val="single" w:sz="8" w:space="0" w:color="BCBEC0"/>
              <w:right w:val="nil"/>
            </w:tcBorders>
            <w:shd w:val="clear" w:color="auto" w:fill="FFFFFF" w:themeFill="background1"/>
          </w:tcPr>
          <w:p w14:paraId="144D1C01" w14:textId="77777777" w:rsidR="00E96325" w:rsidRPr="0021295D" w:rsidRDefault="00E96325" w:rsidP="00706FB6">
            <w:pPr>
              <w:pStyle w:val="TableText"/>
              <w:keepNext/>
              <w:spacing w:before="0" w:after="0" w:line="240" w:lineRule="auto"/>
              <w:rPr>
                <w:rFonts w:ascii="Public Sans" w:hAnsi="Public Sans" w:cs="Arial"/>
                <w:sz w:val="22"/>
                <w:szCs w:val="22"/>
              </w:rPr>
            </w:pPr>
            <w:r w:rsidRPr="0021295D">
              <w:rPr>
                <w:rFonts w:ascii="Public Sans" w:hAnsi="Public Sans" w:cs="Arial"/>
                <w:sz w:val="22"/>
                <w:szCs w:val="22"/>
              </w:rPr>
              <w:t>Intermediate</w:t>
            </w:r>
          </w:p>
        </w:tc>
      </w:tr>
      <w:tr w:rsidR="00E96325" w:rsidRPr="0021295D" w14:paraId="1EB413EF" w14:textId="77777777" w:rsidTr="00E96325">
        <w:tblPrEx>
          <w:shd w:val="clear" w:color="auto" w:fill="FFFFFF" w:themeFill="background1"/>
        </w:tblPrEx>
        <w:trPr>
          <w:gridAfter w:val="1"/>
          <w:wAfter w:w="25" w:type="dxa"/>
        </w:trPr>
        <w:tc>
          <w:tcPr>
            <w:tcW w:w="1475" w:type="dxa"/>
            <w:tcBorders>
              <w:top w:val="single" w:sz="8" w:space="0" w:color="BCBEC0"/>
              <w:bottom w:val="single" w:sz="8" w:space="0" w:color="BCBEC0"/>
            </w:tcBorders>
            <w:shd w:val="clear" w:color="auto" w:fill="FFFFFF" w:themeFill="background1"/>
          </w:tcPr>
          <w:p w14:paraId="17D20B77" w14:textId="77777777" w:rsidR="00E96325" w:rsidRPr="0021295D" w:rsidRDefault="00E96325" w:rsidP="00706FB6">
            <w:pPr>
              <w:keepNext/>
              <w:spacing w:after="0" w:line="240" w:lineRule="auto"/>
              <w:rPr>
                <w:rFonts w:ascii="Public Sans" w:hAnsi="Public Sans" w:cs="Arial"/>
                <w:noProof/>
                <w:szCs w:val="22"/>
                <w:lang w:eastAsia="en-AU"/>
              </w:rPr>
            </w:pPr>
            <w:r w:rsidRPr="0021295D">
              <w:rPr>
                <w:rFonts w:ascii="Public Sans" w:hAnsi="Public Sans" w:cs="Arial"/>
                <w:noProof/>
                <w:szCs w:val="22"/>
                <w:lang w:eastAsia="en-AU"/>
              </w:rPr>
              <w:drawing>
                <wp:inline distT="0" distB="0" distL="0" distR="0" wp14:anchorId="011424C5" wp14:editId="7CD35881">
                  <wp:extent cx="855980" cy="855980"/>
                  <wp:effectExtent l="0" t="0" r="1270" b="1270"/>
                  <wp:docPr id="38" name="Picture 38"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bottom w:val="single" w:sz="8" w:space="0" w:color="BCBEC0"/>
            </w:tcBorders>
            <w:shd w:val="clear" w:color="auto" w:fill="FFFFFF" w:themeFill="background1"/>
          </w:tcPr>
          <w:p w14:paraId="700E81DC" w14:textId="77777777" w:rsidR="00E96325" w:rsidRPr="0021295D" w:rsidRDefault="00E96325" w:rsidP="00706FB6">
            <w:pPr>
              <w:pStyle w:val="TableText"/>
              <w:keepNext/>
              <w:spacing w:before="0" w:after="0" w:line="240" w:lineRule="auto"/>
              <w:rPr>
                <w:rFonts w:ascii="Public Sans" w:hAnsi="Public Sans" w:cs="Arial"/>
                <w:b/>
                <w:sz w:val="22"/>
                <w:szCs w:val="22"/>
              </w:rPr>
            </w:pPr>
            <w:r w:rsidRPr="0021295D">
              <w:rPr>
                <w:rFonts w:ascii="Public Sans" w:hAnsi="Public Sans" w:cs="Arial"/>
                <w:b/>
                <w:sz w:val="22"/>
                <w:szCs w:val="22"/>
              </w:rPr>
              <w:t>Work Collaboratively</w:t>
            </w:r>
          </w:p>
          <w:p w14:paraId="7798C683" w14:textId="77777777" w:rsidR="00E96325" w:rsidRPr="0021295D" w:rsidRDefault="00E96325" w:rsidP="00706FB6">
            <w:pPr>
              <w:pStyle w:val="TableText"/>
              <w:keepNext/>
              <w:spacing w:before="0" w:after="0" w:line="240" w:lineRule="auto"/>
              <w:rPr>
                <w:rFonts w:ascii="Public Sans" w:hAnsi="Public Sans" w:cs="Arial"/>
                <w:sz w:val="22"/>
                <w:szCs w:val="22"/>
              </w:rPr>
            </w:pPr>
            <w:r w:rsidRPr="0021295D">
              <w:rPr>
                <w:rFonts w:ascii="Public Sans" w:hAnsi="Public Sans" w:cs="Arial"/>
                <w:sz w:val="22"/>
                <w:szCs w:val="22"/>
              </w:rPr>
              <w:t>Collaborate with others and value their contribution</w:t>
            </w:r>
          </w:p>
        </w:tc>
        <w:tc>
          <w:tcPr>
            <w:tcW w:w="4611" w:type="dxa"/>
            <w:gridSpan w:val="4"/>
            <w:tcBorders>
              <w:top w:val="single" w:sz="8" w:space="0" w:color="BCBEC0"/>
              <w:bottom w:val="single" w:sz="8" w:space="0" w:color="BCBEC0"/>
            </w:tcBorders>
            <w:shd w:val="clear" w:color="auto" w:fill="FFFFFF" w:themeFill="background1"/>
          </w:tcPr>
          <w:p w14:paraId="3B047784" w14:textId="77777777" w:rsidR="00E96325" w:rsidRPr="0021295D" w:rsidRDefault="00E96325" w:rsidP="00E96325">
            <w:pPr>
              <w:pStyle w:val="BodyText"/>
              <w:numPr>
                <w:ilvl w:val="0"/>
                <w:numId w:val="32"/>
              </w:numPr>
              <w:spacing w:before="0" w:after="0" w:line="240" w:lineRule="auto"/>
              <w:ind w:left="360" w:right="702"/>
              <w:rPr>
                <w:rFonts w:ascii="Public Sans" w:hAnsi="Public Sans" w:cs="Arial"/>
                <w:color w:val="auto"/>
                <w:szCs w:val="22"/>
              </w:rPr>
            </w:pPr>
            <w:r w:rsidRPr="0021295D">
              <w:rPr>
                <w:rFonts w:ascii="Public Sans" w:hAnsi="Public Sans" w:cs="Arial"/>
                <w:color w:val="auto"/>
                <w:szCs w:val="22"/>
              </w:rPr>
              <w:t>Work as a supportive and cooperative team member, sharing information and acknowledging others’ efforts</w:t>
            </w:r>
          </w:p>
          <w:p w14:paraId="3569DA65" w14:textId="77777777" w:rsidR="00E96325" w:rsidRPr="0021295D" w:rsidRDefault="00E96325" w:rsidP="00E96325">
            <w:pPr>
              <w:pStyle w:val="BodyText"/>
              <w:numPr>
                <w:ilvl w:val="0"/>
                <w:numId w:val="32"/>
              </w:numPr>
              <w:spacing w:before="0" w:after="0" w:line="240" w:lineRule="auto"/>
              <w:ind w:left="360" w:right="702"/>
              <w:rPr>
                <w:rFonts w:ascii="Public Sans" w:hAnsi="Public Sans" w:cs="Arial"/>
                <w:color w:val="auto"/>
                <w:szCs w:val="22"/>
              </w:rPr>
            </w:pPr>
            <w:r w:rsidRPr="0021295D">
              <w:rPr>
                <w:rFonts w:ascii="Public Sans" w:hAnsi="Public Sans" w:cs="Arial"/>
                <w:color w:val="auto"/>
                <w:szCs w:val="22"/>
              </w:rPr>
              <w:t>Respond to others who need clarification or guidance on the job</w:t>
            </w:r>
          </w:p>
          <w:p w14:paraId="38EC2D8F" w14:textId="77777777" w:rsidR="00E96325" w:rsidRPr="0021295D" w:rsidRDefault="00E96325" w:rsidP="00E96325">
            <w:pPr>
              <w:pStyle w:val="BodyText"/>
              <w:numPr>
                <w:ilvl w:val="0"/>
                <w:numId w:val="32"/>
              </w:numPr>
              <w:spacing w:before="0" w:after="0" w:line="240" w:lineRule="auto"/>
              <w:ind w:left="360" w:right="702"/>
              <w:rPr>
                <w:rFonts w:ascii="Public Sans" w:hAnsi="Public Sans" w:cs="Arial"/>
                <w:color w:val="auto"/>
                <w:szCs w:val="22"/>
              </w:rPr>
            </w:pPr>
            <w:r w:rsidRPr="0021295D">
              <w:rPr>
                <w:rFonts w:ascii="Public Sans" w:hAnsi="Public Sans" w:cs="Arial"/>
                <w:color w:val="auto"/>
                <w:szCs w:val="22"/>
              </w:rPr>
              <w:t>Step in to help others when workloads are high</w:t>
            </w:r>
          </w:p>
          <w:p w14:paraId="579C8AC2" w14:textId="77777777" w:rsidR="00E96325" w:rsidRPr="0021295D" w:rsidRDefault="00E96325" w:rsidP="00E96325">
            <w:pPr>
              <w:pStyle w:val="BodyText"/>
              <w:numPr>
                <w:ilvl w:val="0"/>
                <w:numId w:val="32"/>
              </w:numPr>
              <w:spacing w:before="0" w:after="0" w:line="240" w:lineRule="auto"/>
              <w:ind w:left="360" w:right="702"/>
              <w:rPr>
                <w:rFonts w:ascii="Public Sans" w:hAnsi="Public Sans" w:cs="Arial"/>
                <w:color w:val="auto"/>
                <w:szCs w:val="22"/>
              </w:rPr>
            </w:pPr>
            <w:r w:rsidRPr="0021295D">
              <w:rPr>
                <w:rFonts w:ascii="Public Sans" w:hAnsi="Public Sans" w:cs="Arial"/>
                <w:color w:val="auto"/>
                <w:szCs w:val="22"/>
              </w:rPr>
              <w:t>Keep the team and supervisor informed of work tasks</w:t>
            </w:r>
          </w:p>
          <w:p w14:paraId="2B841D14" w14:textId="77777777" w:rsidR="00E96325" w:rsidRPr="0021295D" w:rsidRDefault="00E96325" w:rsidP="00E96325">
            <w:pPr>
              <w:pStyle w:val="BodyText"/>
              <w:numPr>
                <w:ilvl w:val="0"/>
                <w:numId w:val="32"/>
              </w:numPr>
              <w:spacing w:before="0" w:after="0" w:line="240" w:lineRule="auto"/>
              <w:ind w:left="360" w:right="702"/>
              <w:rPr>
                <w:rFonts w:ascii="Public Sans" w:hAnsi="Public Sans" w:cs="Arial"/>
                <w:color w:val="auto"/>
                <w:szCs w:val="22"/>
              </w:rPr>
            </w:pPr>
            <w:r w:rsidRPr="0021295D">
              <w:rPr>
                <w:rFonts w:ascii="Public Sans" w:hAnsi="Public Sans" w:cs="Arial"/>
                <w:color w:val="auto"/>
                <w:szCs w:val="22"/>
              </w:rPr>
              <w:t>Use appropriate approaches, including digital technologies, to share information and collaborate with others</w:t>
            </w:r>
          </w:p>
        </w:tc>
        <w:tc>
          <w:tcPr>
            <w:tcW w:w="1701" w:type="dxa"/>
            <w:tcBorders>
              <w:top w:val="single" w:sz="8" w:space="0" w:color="BCBEC0"/>
              <w:bottom w:val="single" w:sz="8" w:space="0" w:color="BCBEC0"/>
            </w:tcBorders>
            <w:shd w:val="clear" w:color="auto" w:fill="FFFFFF" w:themeFill="background1"/>
          </w:tcPr>
          <w:p w14:paraId="065C51A0" w14:textId="77777777" w:rsidR="00E96325" w:rsidRPr="0021295D" w:rsidRDefault="00E96325" w:rsidP="00706FB6">
            <w:pPr>
              <w:pStyle w:val="TableText"/>
              <w:keepNext/>
              <w:spacing w:before="0" w:after="0" w:line="240" w:lineRule="auto"/>
              <w:rPr>
                <w:rFonts w:ascii="Public Sans" w:hAnsi="Public Sans" w:cs="Arial"/>
                <w:sz w:val="22"/>
                <w:szCs w:val="22"/>
              </w:rPr>
            </w:pPr>
            <w:r w:rsidRPr="0021295D">
              <w:rPr>
                <w:rFonts w:ascii="Public Sans" w:hAnsi="Public Sans" w:cs="Arial"/>
                <w:sz w:val="22"/>
                <w:szCs w:val="22"/>
              </w:rPr>
              <w:t xml:space="preserve">Foundational </w:t>
            </w:r>
          </w:p>
        </w:tc>
      </w:tr>
      <w:tr w:rsidR="00E96325" w:rsidRPr="0021295D" w14:paraId="256D309C" w14:textId="77777777" w:rsidTr="00E96325">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7D6D8320" w14:textId="77777777" w:rsidR="00E96325" w:rsidRPr="0021295D" w:rsidRDefault="00E96325" w:rsidP="00706FB6">
            <w:pPr>
              <w:keepNext/>
              <w:spacing w:after="0" w:line="240" w:lineRule="auto"/>
              <w:rPr>
                <w:rFonts w:ascii="Public Sans" w:hAnsi="Public Sans" w:cs="Arial"/>
                <w:noProof/>
                <w:szCs w:val="22"/>
                <w:lang w:eastAsia="en-AU"/>
              </w:rPr>
            </w:pPr>
            <w:r w:rsidRPr="0021295D">
              <w:rPr>
                <w:rFonts w:ascii="Public Sans" w:hAnsi="Public Sans" w:cs="Arial"/>
                <w:noProof/>
                <w:szCs w:val="22"/>
                <w:lang w:eastAsia="en-AU"/>
              </w:rPr>
              <w:drawing>
                <wp:inline distT="0" distB="0" distL="0" distR="0" wp14:anchorId="52F73CE2" wp14:editId="71E77E65">
                  <wp:extent cx="855980" cy="855980"/>
                  <wp:effectExtent l="0" t="0" r="1270" b="1270"/>
                  <wp:docPr id="62" name="Picture 62"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6D4C5184" w14:textId="77777777" w:rsidR="00E96325" w:rsidRPr="0021295D" w:rsidRDefault="00E96325" w:rsidP="00706FB6">
            <w:pPr>
              <w:pStyle w:val="TableText"/>
              <w:keepNext/>
              <w:spacing w:before="0" w:after="0" w:line="240" w:lineRule="auto"/>
              <w:rPr>
                <w:rFonts w:ascii="Public Sans" w:hAnsi="Public Sans" w:cs="Arial"/>
                <w:b/>
                <w:sz w:val="22"/>
                <w:szCs w:val="22"/>
              </w:rPr>
            </w:pPr>
            <w:r w:rsidRPr="0021295D">
              <w:rPr>
                <w:rFonts w:ascii="Public Sans" w:hAnsi="Public Sans" w:cs="Arial"/>
                <w:b/>
                <w:sz w:val="22"/>
                <w:szCs w:val="22"/>
              </w:rPr>
              <w:t>Think and Solve Problems</w:t>
            </w:r>
          </w:p>
          <w:p w14:paraId="23E02E90" w14:textId="77777777" w:rsidR="00E96325" w:rsidRPr="0021295D" w:rsidRDefault="00E96325" w:rsidP="00706FB6">
            <w:pPr>
              <w:pStyle w:val="TableText"/>
              <w:keepNext/>
              <w:spacing w:before="0" w:after="0" w:line="240" w:lineRule="auto"/>
              <w:rPr>
                <w:rFonts w:ascii="Public Sans" w:hAnsi="Public Sans" w:cs="Arial"/>
                <w:sz w:val="22"/>
                <w:szCs w:val="22"/>
              </w:rPr>
            </w:pPr>
            <w:r w:rsidRPr="0021295D">
              <w:rPr>
                <w:rFonts w:ascii="Public Sans" w:hAnsi="Public Sans" w:cs="Arial"/>
                <w:sz w:val="22"/>
                <w:szCs w:val="22"/>
              </w:rPr>
              <w:t>Think, analyse and consider the broader context to develop practical solutions</w:t>
            </w:r>
          </w:p>
        </w:tc>
        <w:tc>
          <w:tcPr>
            <w:tcW w:w="4611" w:type="dxa"/>
            <w:gridSpan w:val="4"/>
            <w:tcBorders>
              <w:top w:val="single" w:sz="8" w:space="0" w:color="BCBEC0"/>
              <w:left w:val="nil"/>
              <w:bottom w:val="single" w:sz="8" w:space="0" w:color="BCBEC0"/>
              <w:right w:val="nil"/>
            </w:tcBorders>
            <w:shd w:val="clear" w:color="auto" w:fill="FFFFFF" w:themeFill="background1"/>
          </w:tcPr>
          <w:p w14:paraId="6A671CA8" w14:textId="4987B123" w:rsidR="00E96325" w:rsidRPr="0021295D" w:rsidRDefault="00E96325" w:rsidP="00E96325">
            <w:pPr>
              <w:pStyle w:val="BodyText"/>
              <w:numPr>
                <w:ilvl w:val="0"/>
                <w:numId w:val="32"/>
              </w:numPr>
              <w:spacing w:before="0" w:after="0" w:line="240" w:lineRule="auto"/>
              <w:ind w:left="360" w:right="702"/>
              <w:rPr>
                <w:rFonts w:ascii="Public Sans" w:hAnsi="Public Sans" w:cs="Arial"/>
                <w:color w:val="auto"/>
                <w:szCs w:val="22"/>
              </w:rPr>
            </w:pPr>
            <w:r w:rsidRPr="0021295D">
              <w:rPr>
                <w:rFonts w:ascii="Public Sans" w:hAnsi="Public Sans" w:cs="Arial"/>
                <w:color w:val="auto"/>
                <w:szCs w:val="22"/>
              </w:rPr>
              <w:t xml:space="preserve">Identify the facts and type of data needed to </w:t>
            </w:r>
            <w:r w:rsidR="0021295D" w:rsidRPr="0021295D">
              <w:rPr>
                <w:rFonts w:ascii="Public Sans" w:hAnsi="Public Sans" w:cs="Arial"/>
                <w:color w:val="auto"/>
                <w:szCs w:val="22"/>
              </w:rPr>
              <w:t>understand a problem</w:t>
            </w:r>
            <w:r w:rsidRPr="0021295D">
              <w:rPr>
                <w:rFonts w:ascii="Public Sans" w:hAnsi="Public Sans" w:cs="Arial"/>
                <w:color w:val="auto"/>
                <w:szCs w:val="22"/>
              </w:rPr>
              <w:t xml:space="preserve"> or explore an opportunity</w:t>
            </w:r>
          </w:p>
          <w:p w14:paraId="10C34AC7" w14:textId="77777777" w:rsidR="00E96325" w:rsidRPr="0021295D" w:rsidRDefault="00E96325" w:rsidP="00E96325">
            <w:pPr>
              <w:pStyle w:val="BodyText"/>
              <w:numPr>
                <w:ilvl w:val="0"/>
                <w:numId w:val="32"/>
              </w:numPr>
              <w:spacing w:before="0" w:after="0" w:line="240" w:lineRule="auto"/>
              <w:ind w:left="360" w:right="702"/>
              <w:rPr>
                <w:rFonts w:ascii="Public Sans" w:hAnsi="Public Sans" w:cs="Arial"/>
                <w:color w:val="auto"/>
                <w:szCs w:val="22"/>
              </w:rPr>
            </w:pPr>
            <w:r w:rsidRPr="0021295D">
              <w:rPr>
                <w:rFonts w:ascii="Public Sans" w:hAnsi="Public Sans" w:cs="Arial"/>
                <w:color w:val="auto"/>
                <w:szCs w:val="22"/>
              </w:rPr>
              <w:t>Research and analyse information to make recommendations based on relevant evidence</w:t>
            </w:r>
          </w:p>
          <w:p w14:paraId="2F185D6E" w14:textId="77777777" w:rsidR="00E96325" w:rsidRPr="0021295D" w:rsidRDefault="00E96325" w:rsidP="00E96325">
            <w:pPr>
              <w:pStyle w:val="BodyText"/>
              <w:numPr>
                <w:ilvl w:val="0"/>
                <w:numId w:val="32"/>
              </w:numPr>
              <w:spacing w:before="0" w:after="0" w:line="240" w:lineRule="auto"/>
              <w:ind w:left="360" w:right="702"/>
              <w:rPr>
                <w:rFonts w:ascii="Public Sans" w:hAnsi="Public Sans" w:cs="Arial"/>
                <w:color w:val="auto"/>
                <w:szCs w:val="22"/>
              </w:rPr>
            </w:pPr>
            <w:r w:rsidRPr="0021295D">
              <w:rPr>
                <w:rFonts w:ascii="Public Sans" w:hAnsi="Public Sans" w:cs="Arial"/>
                <w:color w:val="auto"/>
                <w:szCs w:val="22"/>
              </w:rPr>
              <w:t>Identify issues that may hinder the completion of tasks and find appropriate solutions</w:t>
            </w:r>
          </w:p>
          <w:p w14:paraId="54C51416" w14:textId="77777777" w:rsidR="00E96325" w:rsidRPr="0021295D" w:rsidRDefault="00E96325" w:rsidP="00E96325">
            <w:pPr>
              <w:pStyle w:val="BodyText"/>
              <w:numPr>
                <w:ilvl w:val="0"/>
                <w:numId w:val="32"/>
              </w:numPr>
              <w:spacing w:before="0" w:after="0" w:line="240" w:lineRule="auto"/>
              <w:ind w:left="360" w:right="702"/>
              <w:rPr>
                <w:rFonts w:ascii="Public Sans" w:hAnsi="Public Sans" w:cs="Arial"/>
                <w:color w:val="auto"/>
                <w:szCs w:val="22"/>
              </w:rPr>
            </w:pPr>
            <w:r w:rsidRPr="0021295D">
              <w:rPr>
                <w:rFonts w:ascii="Public Sans" w:hAnsi="Public Sans" w:cs="Arial"/>
                <w:color w:val="auto"/>
                <w:szCs w:val="22"/>
              </w:rPr>
              <w:t>Be willing to seek input from others and share own ideas to achieve best outcomes</w:t>
            </w:r>
          </w:p>
          <w:p w14:paraId="27A062A4" w14:textId="77777777" w:rsidR="00E96325" w:rsidRPr="0021295D" w:rsidRDefault="00E96325" w:rsidP="00E96325">
            <w:pPr>
              <w:pStyle w:val="BodyText"/>
              <w:numPr>
                <w:ilvl w:val="0"/>
                <w:numId w:val="32"/>
              </w:numPr>
              <w:spacing w:before="0" w:after="0" w:line="240" w:lineRule="auto"/>
              <w:ind w:left="360" w:right="702"/>
              <w:rPr>
                <w:rFonts w:ascii="Public Sans" w:hAnsi="Public Sans" w:cs="Arial"/>
                <w:color w:val="auto"/>
                <w:szCs w:val="22"/>
              </w:rPr>
            </w:pPr>
            <w:r w:rsidRPr="0021295D">
              <w:rPr>
                <w:rFonts w:ascii="Public Sans" w:hAnsi="Public Sans" w:cs="Arial"/>
                <w:color w:val="auto"/>
                <w:szCs w:val="22"/>
              </w:rPr>
              <w:t>Generate ideas and identify ways to improve systems and processes to meet user needs</w:t>
            </w:r>
          </w:p>
        </w:tc>
        <w:tc>
          <w:tcPr>
            <w:tcW w:w="1701" w:type="dxa"/>
            <w:tcBorders>
              <w:top w:val="single" w:sz="8" w:space="0" w:color="BCBEC0"/>
              <w:left w:val="nil"/>
              <w:bottom w:val="single" w:sz="8" w:space="0" w:color="BCBEC0"/>
              <w:right w:val="nil"/>
            </w:tcBorders>
            <w:shd w:val="clear" w:color="auto" w:fill="FFFFFF" w:themeFill="background1"/>
          </w:tcPr>
          <w:p w14:paraId="4EF4EE77" w14:textId="77777777" w:rsidR="00E96325" w:rsidRPr="0021295D" w:rsidRDefault="00E96325" w:rsidP="00706FB6">
            <w:pPr>
              <w:pStyle w:val="TableText"/>
              <w:keepNext/>
              <w:spacing w:before="0" w:after="0" w:line="240" w:lineRule="auto"/>
              <w:rPr>
                <w:rFonts w:ascii="Public Sans" w:hAnsi="Public Sans" w:cs="Arial"/>
                <w:sz w:val="22"/>
                <w:szCs w:val="22"/>
              </w:rPr>
            </w:pPr>
            <w:r w:rsidRPr="0021295D">
              <w:rPr>
                <w:rFonts w:ascii="Public Sans" w:hAnsi="Public Sans" w:cs="Arial"/>
                <w:sz w:val="22"/>
                <w:szCs w:val="22"/>
              </w:rPr>
              <w:t>Intermediate</w:t>
            </w:r>
          </w:p>
        </w:tc>
      </w:tr>
      <w:tr w:rsidR="00E96325" w:rsidRPr="0021295D" w14:paraId="481D617B" w14:textId="77777777" w:rsidTr="00E96325">
        <w:tblPrEx>
          <w:shd w:val="clear" w:color="auto" w:fill="FFFFFF" w:themeFill="background1"/>
        </w:tblPrEx>
        <w:trPr>
          <w:gridAfter w:val="1"/>
          <w:wAfter w:w="25" w:type="dxa"/>
        </w:trPr>
        <w:tc>
          <w:tcPr>
            <w:tcW w:w="1475" w:type="dxa"/>
            <w:tcBorders>
              <w:top w:val="single" w:sz="8" w:space="0" w:color="BCBEC0"/>
              <w:bottom w:val="single" w:sz="8" w:space="0" w:color="BCBEC0"/>
            </w:tcBorders>
            <w:shd w:val="clear" w:color="auto" w:fill="FFFFFF" w:themeFill="background1"/>
          </w:tcPr>
          <w:p w14:paraId="68EEA14B" w14:textId="77777777" w:rsidR="00E96325" w:rsidRPr="0021295D" w:rsidRDefault="00E96325" w:rsidP="00706FB6">
            <w:pPr>
              <w:keepNext/>
              <w:spacing w:after="0" w:line="240" w:lineRule="auto"/>
              <w:rPr>
                <w:rFonts w:ascii="Public Sans" w:hAnsi="Public Sans" w:cs="Arial"/>
                <w:noProof/>
                <w:szCs w:val="22"/>
                <w:lang w:eastAsia="en-AU"/>
              </w:rPr>
            </w:pPr>
            <w:r w:rsidRPr="0021295D">
              <w:rPr>
                <w:rFonts w:ascii="Public Sans" w:hAnsi="Public Sans"/>
                <w:noProof/>
                <w:szCs w:val="22"/>
                <w:lang w:eastAsia="en-AU"/>
              </w:rPr>
              <w:drawing>
                <wp:inline distT="0" distB="0" distL="0" distR="0" wp14:anchorId="58E8CFCB" wp14:editId="7678762F">
                  <wp:extent cx="848360" cy="848360"/>
                  <wp:effectExtent l="0" t="0" r="8890" b="8890"/>
                  <wp:docPr id="76" name="Picture 76"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bottom w:val="single" w:sz="8" w:space="0" w:color="BCBEC0"/>
            </w:tcBorders>
            <w:shd w:val="clear" w:color="auto" w:fill="FFFFFF" w:themeFill="background1"/>
          </w:tcPr>
          <w:p w14:paraId="25AEA52C" w14:textId="77777777" w:rsidR="00E96325" w:rsidRPr="0021295D" w:rsidRDefault="00E96325" w:rsidP="00706FB6">
            <w:pPr>
              <w:pStyle w:val="TableText"/>
              <w:keepNext/>
              <w:spacing w:before="0" w:after="0" w:line="240" w:lineRule="auto"/>
              <w:rPr>
                <w:rFonts w:ascii="Public Sans" w:hAnsi="Public Sans" w:cs="Arial"/>
                <w:b/>
                <w:sz w:val="22"/>
                <w:szCs w:val="22"/>
              </w:rPr>
            </w:pPr>
            <w:r w:rsidRPr="0021295D">
              <w:rPr>
                <w:rFonts w:ascii="Public Sans" w:hAnsi="Public Sans" w:cs="Arial"/>
                <w:b/>
                <w:sz w:val="22"/>
                <w:szCs w:val="22"/>
              </w:rPr>
              <w:t>Technology</w:t>
            </w:r>
          </w:p>
          <w:p w14:paraId="3803442E" w14:textId="77777777" w:rsidR="00E96325" w:rsidRPr="0021295D" w:rsidRDefault="00E96325" w:rsidP="00706FB6">
            <w:pPr>
              <w:pStyle w:val="TableText"/>
              <w:keepNext/>
              <w:spacing w:before="0" w:after="0" w:line="240" w:lineRule="auto"/>
              <w:rPr>
                <w:rFonts w:ascii="Public Sans" w:hAnsi="Public Sans" w:cs="Arial"/>
                <w:b/>
                <w:sz w:val="22"/>
                <w:szCs w:val="22"/>
              </w:rPr>
            </w:pPr>
            <w:r w:rsidRPr="0021295D">
              <w:rPr>
                <w:rFonts w:ascii="Public Sans" w:hAnsi="Public Sans" w:cs="Arial"/>
                <w:sz w:val="22"/>
                <w:szCs w:val="22"/>
              </w:rPr>
              <w:t>Understand and use available technologies to maximise efficiencies and effectiveness</w:t>
            </w:r>
          </w:p>
        </w:tc>
        <w:tc>
          <w:tcPr>
            <w:tcW w:w="4611" w:type="dxa"/>
            <w:gridSpan w:val="4"/>
            <w:tcBorders>
              <w:top w:val="single" w:sz="8" w:space="0" w:color="BCBEC0"/>
              <w:bottom w:val="single" w:sz="8" w:space="0" w:color="BCBEC0"/>
            </w:tcBorders>
            <w:shd w:val="clear" w:color="auto" w:fill="FFFFFF" w:themeFill="background1"/>
          </w:tcPr>
          <w:p w14:paraId="705B5F37" w14:textId="77777777" w:rsidR="00E96325" w:rsidRPr="0021295D" w:rsidRDefault="00E96325" w:rsidP="00E96325">
            <w:pPr>
              <w:pStyle w:val="BodyText"/>
              <w:numPr>
                <w:ilvl w:val="0"/>
                <w:numId w:val="32"/>
              </w:numPr>
              <w:spacing w:before="0" w:after="0" w:line="240" w:lineRule="auto"/>
              <w:ind w:left="360" w:right="702"/>
              <w:rPr>
                <w:rFonts w:ascii="Public Sans" w:hAnsi="Public Sans" w:cs="Arial"/>
                <w:color w:val="auto"/>
                <w:szCs w:val="22"/>
              </w:rPr>
            </w:pPr>
            <w:r w:rsidRPr="0021295D">
              <w:rPr>
                <w:rFonts w:ascii="Public Sans" w:hAnsi="Public Sans" w:cs="Arial"/>
                <w:color w:val="auto"/>
                <w:szCs w:val="22"/>
              </w:rPr>
              <w:t>Display familiarity and confidence when applying technology used in role</w:t>
            </w:r>
          </w:p>
          <w:p w14:paraId="7C60BE42" w14:textId="77777777" w:rsidR="00E96325" w:rsidRPr="0021295D" w:rsidRDefault="00E96325" w:rsidP="00E96325">
            <w:pPr>
              <w:pStyle w:val="BodyText"/>
              <w:numPr>
                <w:ilvl w:val="0"/>
                <w:numId w:val="32"/>
              </w:numPr>
              <w:spacing w:before="0" w:after="0" w:line="240" w:lineRule="auto"/>
              <w:ind w:left="360" w:right="702"/>
              <w:rPr>
                <w:rFonts w:ascii="Public Sans" w:hAnsi="Public Sans" w:cs="Arial"/>
                <w:color w:val="auto"/>
                <w:szCs w:val="22"/>
              </w:rPr>
            </w:pPr>
            <w:r w:rsidRPr="0021295D">
              <w:rPr>
                <w:rFonts w:ascii="Public Sans" w:hAnsi="Public Sans" w:cs="Arial"/>
                <w:color w:val="auto"/>
                <w:szCs w:val="22"/>
              </w:rPr>
              <w:t>Comply with records, communication and document control policies</w:t>
            </w:r>
          </w:p>
          <w:p w14:paraId="266FDECB" w14:textId="77777777" w:rsidR="00E96325" w:rsidRPr="0021295D" w:rsidRDefault="00E96325" w:rsidP="00E96325">
            <w:pPr>
              <w:pStyle w:val="BodyText"/>
              <w:numPr>
                <w:ilvl w:val="0"/>
                <w:numId w:val="32"/>
              </w:numPr>
              <w:spacing w:before="0" w:after="0" w:line="240" w:lineRule="auto"/>
              <w:ind w:left="360" w:right="702"/>
              <w:rPr>
                <w:rFonts w:ascii="Public Sans" w:hAnsi="Public Sans" w:cs="Arial"/>
                <w:color w:val="auto"/>
                <w:szCs w:val="22"/>
              </w:rPr>
            </w:pPr>
            <w:r w:rsidRPr="0021295D">
              <w:rPr>
                <w:rFonts w:ascii="Public Sans" w:hAnsi="Public Sans" w:cs="Arial"/>
                <w:color w:val="auto"/>
                <w:szCs w:val="22"/>
              </w:rPr>
              <w:t>Comply with policies on the acceptable use of technology, including cyber security</w:t>
            </w:r>
          </w:p>
        </w:tc>
        <w:tc>
          <w:tcPr>
            <w:tcW w:w="1701" w:type="dxa"/>
            <w:tcBorders>
              <w:top w:val="single" w:sz="8" w:space="0" w:color="BCBEC0"/>
              <w:bottom w:val="single" w:sz="8" w:space="0" w:color="BCBEC0"/>
            </w:tcBorders>
            <w:shd w:val="clear" w:color="auto" w:fill="FFFFFF" w:themeFill="background1"/>
          </w:tcPr>
          <w:p w14:paraId="2CC2CC1E" w14:textId="77777777" w:rsidR="00E96325" w:rsidRPr="0021295D" w:rsidRDefault="00E96325" w:rsidP="00706FB6">
            <w:pPr>
              <w:pStyle w:val="TableText"/>
              <w:keepNext/>
              <w:spacing w:before="0" w:after="0" w:line="240" w:lineRule="auto"/>
              <w:rPr>
                <w:rFonts w:ascii="Public Sans" w:hAnsi="Public Sans" w:cs="Arial"/>
                <w:sz w:val="22"/>
                <w:szCs w:val="22"/>
              </w:rPr>
            </w:pPr>
            <w:r w:rsidRPr="0021295D">
              <w:rPr>
                <w:rFonts w:ascii="Public Sans" w:hAnsi="Public Sans" w:cs="Arial"/>
                <w:sz w:val="22"/>
                <w:szCs w:val="22"/>
              </w:rPr>
              <w:t xml:space="preserve">Foundational </w:t>
            </w:r>
          </w:p>
        </w:tc>
      </w:tr>
    </w:tbl>
    <w:p w14:paraId="2A318992" w14:textId="77777777" w:rsidR="00D7553E" w:rsidRPr="0021295D" w:rsidRDefault="00D7553E">
      <w:pPr>
        <w:spacing w:after="0" w:line="240" w:lineRule="auto"/>
        <w:rPr>
          <w:rFonts w:ascii="Public Sans" w:hAnsi="Public Sans" w:cstheme="minorHAnsi"/>
        </w:rPr>
      </w:pPr>
    </w:p>
    <w:p w14:paraId="4977705E" w14:textId="77777777" w:rsidR="00BD1817" w:rsidRPr="0021295D" w:rsidRDefault="00BD1817">
      <w:pPr>
        <w:spacing w:after="0" w:line="240" w:lineRule="auto"/>
        <w:rPr>
          <w:rFonts w:ascii="Public Sans" w:hAnsi="Public Sans" w:cstheme="minorHAnsi"/>
        </w:rPr>
      </w:pPr>
      <w:r w:rsidRPr="0021295D">
        <w:rPr>
          <w:rFonts w:ascii="Public Sans" w:hAnsi="Public Sans" w:cstheme="minorHAnsi"/>
        </w:rPr>
        <w:br w:type="page"/>
      </w:r>
    </w:p>
    <w:p w14:paraId="061EA72F" w14:textId="77777777" w:rsidR="00BD1817" w:rsidRPr="0021295D" w:rsidRDefault="00BD1817">
      <w:pPr>
        <w:spacing w:after="0" w:line="240" w:lineRule="auto"/>
        <w:rPr>
          <w:rFonts w:ascii="Public Sans" w:hAnsi="Public Sans" w:cstheme="minorHAnsi"/>
        </w:rPr>
      </w:pPr>
    </w:p>
    <w:p w14:paraId="6100722A" w14:textId="77777777" w:rsidR="006C5A71" w:rsidRPr="0021295D" w:rsidRDefault="006C5A71" w:rsidP="006C5A71">
      <w:pPr>
        <w:pStyle w:val="Heading1"/>
        <w:rPr>
          <w:rFonts w:ascii="Public Sans" w:hAnsi="Public Sans" w:cstheme="minorHAnsi"/>
        </w:rPr>
      </w:pPr>
      <w:r w:rsidRPr="0021295D">
        <w:rPr>
          <w:rFonts w:ascii="Public Sans" w:hAnsi="Public Sans" w:cstheme="minorHAnsi"/>
        </w:rPr>
        <w:t>Complementary capabilities</w:t>
      </w:r>
    </w:p>
    <w:p w14:paraId="6928A905" w14:textId="77777777" w:rsidR="006C5A71" w:rsidRPr="0021295D" w:rsidRDefault="006C5A71" w:rsidP="006C5A71">
      <w:pPr>
        <w:pStyle w:val="PlainText"/>
        <w:spacing w:before="62" w:line="276" w:lineRule="auto"/>
        <w:rPr>
          <w:rFonts w:ascii="Public Sans" w:eastAsiaTheme="minorEastAsia" w:hAnsi="Public Sans" w:cstheme="minorHAnsi"/>
          <w:sz w:val="22"/>
          <w:szCs w:val="22"/>
          <w:lang w:val="en-US"/>
        </w:rPr>
      </w:pPr>
      <w:r w:rsidRPr="0021295D">
        <w:rPr>
          <w:rFonts w:ascii="Public Sans" w:eastAsiaTheme="minorEastAsia" w:hAnsi="Public Sans" w:cstheme="minorHAnsi"/>
          <w:i/>
          <w:sz w:val="22"/>
          <w:szCs w:val="22"/>
          <w:lang w:val="en-US"/>
        </w:rPr>
        <w:t>Complementary capabilities</w:t>
      </w:r>
      <w:r w:rsidRPr="0021295D">
        <w:rPr>
          <w:rFonts w:ascii="Public Sans" w:eastAsiaTheme="minorEastAsia" w:hAnsi="Public Sans" w:cstheme="minorHAnsi"/>
          <w:sz w:val="22"/>
          <w:szCs w:val="22"/>
          <w:lang w:val="en-US"/>
        </w:rPr>
        <w:t xml:space="preserve"> are also identified from the Capability Framework and relevant occupation-specific capability sets. They are important to identifying performance required for the role and development opportunities. </w:t>
      </w:r>
    </w:p>
    <w:p w14:paraId="57E91702" w14:textId="77777777" w:rsidR="006C5A71" w:rsidRPr="0021295D" w:rsidRDefault="006C5A71" w:rsidP="006C5A71">
      <w:pPr>
        <w:pStyle w:val="PlainText"/>
        <w:spacing w:before="62" w:line="276" w:lineRule="auto"/>
        <w:rPr>
          <w:rFonts w:ascii="Public Sans" w:eastAsiaTheme="minorEastAsia" w:hAnsi="Public Sans" w:cstheme="minorHAnsi"/>
          <w:sz w:val="22"/>
          <w:szCs w:val="22"/>
          <w:lang w:val="en-US"/>
        </w:rPr>
      </w:pPr>
      <w:r w:rsidRPr="0021295D">
        <w:rPr>
          <w:rFonts w:ascii="Public Sans" w:eastAsiaTheme="minorEastAsia" w:hAnsi="Public Sans" w:cstheme="minorHAnsi"/>
          <w:sz w:val="22"/>
          <w:szCs w:val="22"/>
          <w:lang w:val="en-US"/>
        </w:rPr>
        <w:t xml:space="preserve">Note: capabilities listed as ‘not essential’ for </w:t>
      </w:r>
      <w:r w:rsidR="00DD685B" w:rsidRPr="0021295D">
        <w:rPr>
          <w:rFonts w:ascii="Public Sans" w:eastAsiaTheme="minorEastAsia" w:hAnsi="Public Sans" w:cstheme="minorHAnsi"/>
          <w:sz w:val="22"/>
          <w:szCs w:val="22"/>
          <w:lang w:val="en-US"/>
        </w:rPr>
        <w:t>this role is</w:t>
      </w:r>
      <w:r w:rsidRPr="0021295D">
        <w:rPr>
          <w:rFonts w:ascii="Public Sans" w:eastAsiaTheme="minorEastAsia" w:hAnsi="Public Sans" w:cstheme="minorHAnsi"/>
          <w:sz w:val="22"/>
          <w:szCs w:val="22"/>
          <w:lang w:val="en-US"/>
        </w:rPr>
        <w:t xml:space="preserve"> not relevant for recruitment purposes however may be relevant for future career development.</w:t>
      </w:r>
    </w:p>
    <w:tbl>
      <w:tblPr>
        <w:tblStyle w:val="PSCPurple"/>
        <w:tblW w:w="10689"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70"/>
        <w:gridCol w:w="2409"/>
        <w:gridCol w:w="4967"/>
        <w:gridCol w:w="1843"/>
      </w:tblGrid>
      <w:tr w:rsidR="006C5A71" w:rsidRPr="0021295D" w14:paraId="2682F53F" w14:textId="77777777" w:rsidTr="00DD685B">
        <w:trPr>
          <w:cnfStyle w:val="100000000000" w:firstRow="1" w:lastRow="0" w:firstColumn="0" w:lastColumn="0" w:oddVBand="0" w:evenVBand="0" w:oddHBand="0" w:evenHBand="0" w:firstRowFirstColumn="0" w:firstRowLastColumn="0" w:lastRowFirstColumn="0" w:lastRowLastColumn="0"/>
          <w:tblHeader/>
        </w:trPr>
        <w:tc>
          <w:tcPr>
            <w:tcW w:w="10689" w:type="dxa"/>
            <w:gridSpan w:val="4"/>
          </w:tcPr>
          <w:p w14:paraId="24247AAD" w14:textId="77777777" w:rsidR="006C5A71" w:rsidRPr="0021295D" w:rsidRDefault="006C5A71" w:rsidP="006C5A71">
            <w:pPr>
              <w:pStyle w:val="TableTextWhite0"/>
              <w:keepNext/>
              <w:jc w:val="both"/>
              <w:rPr>
                <w:rFonts w:ascii="Public Sans" w:hAnsi="Public Sans" w:cstheme="minorHAnsi"/>
                <w:szCs w:val="22"/>
              </w:rPr>
            </w:pPr>
            <w:r w:rsidRPr="0021295D">
              <w:rPr>
                <w:rFonts w:ascii="Public Sans" w:hAnsi="Public Sans" w:cstheme="minorHAnsi"/>
                <w:szCs w:val="22"/>
              </w:rPr>
              <w:t>COMPLEMENTARY CAPABILITIES</w:t>
            </w:r>
          </w:p>
        </w:tc>
      </w:tr>
      <w:tr w:rsidR="006C5A71" w:rsidRPr="0021295D" w14:paraId="7D8C5111" w14:textId="77777777" w:rsidTr="00CB121B">
        <w:trPr>
          <w:cnfStyle w:val="100000000000" w:firstRow="1" w:lastRow="0" w:firstColumn="0" w:lastColumn="0" w:oddVBand="0" w:evenVBand="0" w:oddHBand="0" w:evenHBand="0" w:firstRowFirstColumn="0" w:firstRowLastColumn="0" w:lastRowFirstColumn="0" w:lastRowLastColumn="0"/>
          <w:tblHeader/>
        </w:trPr>
        <w:tc>
          <w:tcPr>
            <w:tcW w:w="1470" w:type="dxa"/>
            <w:tcBorders>
              <w:bottom w:val="nil"/>
            </w:tcBorders>
            <w:shd w:val="clear" w:color="auto" w:fill="BCBEC0"/>
            <w:vAlign w:val="center"/>
          </w:tcPr>
          <w:p w14:paraId="090746C9" w14:textId="77777777" w:rsidR="006C5A71" w:rsidRPr="0021295D" w:rsidRDefault="006C5A71" w:rsidP="006C5A71">
            <w:pPr>
              <w:pStyle w:val="TableText"/>
              <w:keepNext/>
              <w:rPr>
                <w:rFonts w:ascii="Public Sans" w:hAnsi="Public Sans" w:cstheme="minorHAnsi"/>
                <w:b/>
                <w:sz w:val="22"/>
                <w:szCs w:val="22"/>
              </w:rPr>
            </w:pPr>
            <w:r w:rsidRPr="0021295D">
              <w:rPr>
                <w:rFonts w:ascii="Public Sans" w:hAnsi="Public Sans" w:cstheme="minorHAnsi"/>
                <w:b/>
                <w:sz w:val="22"/>
                <w:szCs w:val="22"/>
              </w:rPr>
              <w:t>Capability Group/Sets</w:t>
            </w:r>
          </w:p>
        </w:tc>
        <w:tc>
          <w:tcPr>
            <w:tcW w:w="2409" w:type="dxa"/>
            <w:tcBorders>
              <w:bottom w:val="nil"/>
            </w:tcBorders>
            <w:shd w:val="clear" w:color="auto" w:fill="BCBEC0"/>
          </w:tcPr>
          <w:p w14:paraId="773338C6" w14:textId="77777777" w:rsidR="006C5A71" w:rsidRPr="0021295D" w:rsidRDefault="006C5A71" w:rsidP="006C5A71">
            <w:pPr>
              <w:pStyle w:val="TableText"/>
              <w:keepNext/>
              <w:rPr>
                <w:rFonts w:ascii="Public Sans" w:hAnsi="Public Sans" w:cstheme="minorHAnsi"/>
                <w:b/>
                <w:sz w:val="22"/>
                <w:szCs w:val="22"/>
              </w:rPr>
            </w:pPr>
            <w:r w:rsidRPr="0021295D">
              <w:rPr>
                <w:rFonts w:ascii="Public Sans" w:hAnsi="Public Sans" w:cstheme="minorHAnsi"/>
                <w:b/>
                <w:sz w:val="22"/>
                <w:szCs w:val="22"/>
              </w:rPr>
              <w:t>Capability Name</w:t>
            </w:r>
          </w:p>
        </w:tc>
        <w:tc>
          <w:tcPr>
            <w:tcW w:w="4967" w:type="dxa"/>
            <w:tcBorders>
              <w:bottom w:val="nil"/>
            </w:tcBorders>
            <w:shd w:val="clear" w:color="auto" w:fill="BCBEC0"/>
          </w:tcPr>
          <w:p w14:paraId="03160722" w14:textId="77777777" w:rsidR="006C5A71" w:rsidRPr="0021295D" w:rsidRDefault="006C5A71" w:rsidP="006C5A71">
            <w:pPr>
              <w:pStyle w:val="TableText"/>
              <w:keepNext/>
              <w:rPr>
                <w:rFonts w:ascii="Public Sans" w:hAnsi="Public Sans" w:cstheme="minorHAnsi"/>
                <w:b/>
                <w:sz w:val="22"/>
                <w:szCs w:val="22"/>
              </w:rPr>
            </w:pPr>
            <w:r w:rsidRPr="0021295D">
              <w:rPr>
                <w:rFonts w:ascii="Public Sans" w:hAnsi="Public Sans" w:cstheme="minorHAnsi"/>
                <w:b/>
                <w:sz w:val="22"/>
                <w:szCs w:val="22"/>
              </w:rPr>
              <w:t>Description</w:t>
            </w:r>
          </w:p>
        </w:tc>
        <w:tc>
          <w:tcPr>
            <w:tcW w:w="1843" w:type="dxa"/>
            <w:tcBorders>
              <w:bottom w:val="nil"/>
            </w:tcBorders>
            <w:shd w:val="clear" w:color="auto" w:fill="BCBEC0"/>
          </w:tcPr>
          <w:p w14:paraId="7F1C58EC" w14:textId="77777777" w:rsidR="006C5A71" w:rsidRPr="0021295D" w:rsidRDefault="006C5A71" w:rsidP="006C5A71">
            <w:pPr>
              <w:pStyle w:val="TableText"/>
              <w:keepNext/>
              <w:jc w:val="both"/>
              <w:rPr>
                <w:rFonts w:ascii="Public Sans" w:hAnsi="Public Sans" w:cstheme="minorHAnsi"/>
                <w:b/>
                <w:sz w:val="22"/>
                <w:szCs w:val="22"/>
              </w:rPr>
            </w:pPr>
            <w:r w:rsidRPr="0021295D">
              <w:rPr>
                <w:rFonts w:ascii="Public Sans" w:hAnsi="Public Sans" w:cstheme="minorHAnsi"/>
                <w:b/>
                <w:sz w:val="22"/>
                <w:szCs w:val="22"/>
              </w:rPr>
              <w:t xml:space="preserve">Level </w:t>
            </w:r>
          </w:p>
        </w:tc>
      </w:tr>
      <w:tr w:rsidR="00EA36A0" w:rsidRPr="0021295D" w14:paraId="1B5C3521" w14:textId="77777777" w:rsidTr="00322B27">
        <w:trPr>
          <w:trHeight w:val="20"/>
        </w:trPr>
        <w:tc>
          <w:tcPr>
            <w:tcW w:w="1470" w:type="dxa"/>
            <w:vMerge w:val="restart"/>
            <w:tcBorders>
              <w:top w:val="nil"/>
            </w:tcBorders>
            <w:shd w:val="clear" w:color="auto" w:fill="F2F2F2" w:themeFill="background1" w:themeFillShade="F2"/>
          </w:tcPr>
          <w:p w14:paraId="0B0EE959" w14:textId="77777777" w:rsidR="00EA36A0" w:rsidRPr="0021295D" w:rsidRDefault="00EA36A0" w:rsidP="006C5A71">
            <w:pPr>
              <w:keepNext/>
              <w:rPr>
                <w:rFonts w:ascii="Public Sans" w:hAnsi="Public Sans" w:cstheme="minorHAnsi"/>
                <w:szCs w:val="22"/>
              </w:rPr>
            </w:pPr>
            <w:r w:rsidRPr="0021295D">
              <w:rPr>
                <w:rFonts w:ascii="Public Sans" w:hAnsi="Public Sans"/>
                <w:noProof/>
                <w:szCs w:val="22"/>
                <w:lang w:eastAsia="en-AU"/>
              </w:rPr>
              <w:drawing>
                <wp:inline distT="0" distB="0" distL="0" distR="0" wp14:anchorId="065AE84E" wp14:editId="688EBC4B">
                  <wp:extent cx="848360" cy="848360"/>
                  <wp:effectExtent l="0" t="0" r="8890" b="8890"/>
                  <wp:docPr id="7" name="Picture 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nil"/>
              <w:bottom w:val="nil"/>
            </w:tcBorders>
            <w:shd w:val="clear" w:color="auto" w:fill="F2F2F2" w:themeFill="background1" w:themeFillShade="F2"/>
          </w:tcPr>
          <w:p w14:paraId="561AABA9" w14:textId="77777777" w:rsidR="00EA36A0" w:rsidRPr="0021295D" w:rsidRDefault="00EA36A0" w:rsidP="006C5A71">
            <w:pPr>
              <w:pStyle w:val="TableText"/>
              <w:keepNext/>
              <w:rPr>
                <w:rFonts w:ascii="Public Sans" w:hAnsi="Public Sans" w:cstheme="minorHAnsi"/>
                <w:sz w:val="22"/>
                <w:szCs w:val="22"/>
              </w:rPr>
            </w:pPr>
          </w:p>
        </w:tc>
        <w:tc>
          <w:tcPr>
            <w:tcW w:w="4967" w:type="dxa"/>
            <w:tcBorders>
              <w:top w:val="nil"/>
              <w:bottom w:val="nil"/>
            </w:tcBorders>
            <w:shd w:val="clear" w:color="auto" w:fill="F2F2F2" w:themeFill="background1" w:themeFillShade="F2"/>
          </w:tcPr>
          <w:p w14:paraId="5838524D" w14:textId="77777777" w:rsidR="00EA36A0" w:rsidRPr="0021295D" w:rsidRDefault="00EA36A0" w:rsidP="006C5A71">
            <w:pPr>
              <w:rPr>
                <w:rFonts w:ascii="Public Sans" w:hAnsi="Public Sans" w:cstheme="minorHAnsi"/>
                <w:szCs w:val="22"/>
              </w:rPr>
            </w:pPr>
          </w:p>
        </w:tc>
        <w:tc>
          <w:tcPr>
            <w:tcW w:w="1843" w:type="dxa"/>
            <w:tcBorders>
              <w:top w:val="nil"/>
              <w:bottom w:val="nil"/>
            </w:tcBorders>
            <w:shd w:val="clear" w:color="auto" w:fill="F2F2F2" w:themeFill="background1" w:themeFillShade="F2"/>
          </w:tcPr>
          <w:p w14:paraId="03BA40FF" w14:textId="77777777" w:rsidR="00EA36A0" w:rsidRPr="0021295D" w:rsidRDefault="00EA36A0" w:rsidP="006C5A71">
            <w:pPr>
              <w:pStyle w:val="TableText"/>
              <w:keepNext/>
              <w:rPr>
                <w:rFonts w:ascii="Public Sans" w:hAnsi="Public Sans" w:cstheme="minorHAnsi"/>
                <w:sz w:val="22"/>
                <w:szCs w:val="22"/>
              </w:rPr>
            </w:pPr>
          </w:p>
        </w:tc>
      </w:tr>
      <w:tr w:rsidR="00EA36A0" w:rsidRPr="0021295D" w14:paraId="700AA919" w14:textId="77777777" w:rsidTr="00322B27">
        <w:tc>
          <w:tcPr>
            <w:tcW w:w="1470" w:type="dxa"/>
            <w:vMerge/>
          </w:tcPr>
          <w:p w14:paraId="3B6EF932" w14:textId="77777777" w:rsidR="00EA36A0" w:rsidRPr="0021295D" w:rsidRDefault="00EA36A0" w:rsidP="006C5A71">
            <w:pPr>
              <w:keepNext/>
              <w:rPr>
                <w:rFonts w:ascii="Public Sans" w:hAnsi="Public Sans" w:cstheme="minorHAnsi"/>
                <w:noProof/>
                <w:szCs w:val="22"/>
                <w:lang w:eastAsia="en-AU"/>
              </w:rPr>
            </w:pPr>
          </w:p>
        </w:tc>
        <w:tc>
          <w:tcPr>
            <w:tcW w:w="2409" w:type="dxa"/>
            <w:tcBorders>
              <w:top w:val="single" w:sz="4" w:space="0" w:color="D9D9D9" w:themeColor="background1" w:themeShade="D9"/>
              <w:bottom w:val="single" w:sz="4" w:space="0" w:color="D9D9D9" w:themeColor="background1" w:themeShade="D9"/>
            </w:tcBorders>
          </w:tcPr>
          <w:p w14:paraId="2B5AD493" w14:textId="77777777" w:rsidR="00EA36A0" w:rsidRPr="0021295D" w:rsidRDefault="00EA36A0" w:rsidP="006C5A71">
            <w:pPr>
              <w:pStyle w:val="TableText"/>
              <w:keepNext/>
              <w:rPr>
                <w:rFonts w:ascii="Public Sans" w:hAnsi="Public Sans" w:cstheme="minorHAnsi"/>
                <w:sz w:val="22"/>
                <w:szCs w:val="22"/>
              </w:rPr>
            </w:pPr>
            <w:r w:rsidRPr="0021295D">
              <w:rPr>
                <w:rFonts w:ascii="Public Sans" w:hAnsi="Public Sans" w:cstheme="minorHAnsi"/>
                <w:sz w:val="22"/>
                <w:szCs w:val="22"/>
              </w:rPr>
              <w:t>Act with Integrity</w:t>
            </w:r>
          </w:p>
        </w:tc>
        <w:tc>
          <w:tcPr>
            <w:tcW w:w="4967" w:type="dxa"/>
            <w:tcBorders>
              <w:top w:val="single" w:sz="4" w:space="0" w:color="D9D9D9" w:themeColor="background1" w:themeShade="D9"/>
              <w:bottom w:val="single" w:sz="4" w:space="0" w:color="D9D9D9" w:themeColor="background1" w:themeShade="D9"/>
            </w:tcBorders>
          </w:tcPr>
          <w:p w14:paraId="5699C3F9" w14:textId="77777777" w:rsidR="00EA36A0" w:rsidRPr="0021295D" w:rsidRDefault="00EA36A0" w:rsidP="006C5A71">
            <w:pPr>
              <w:rPr>
                <w:rFonts w:ascii="Public Sans" w:hAnsi="Public Sans" w:cstheme="minorHAnsi"/>
                <w:szCs w:val="22"/>
              </w:rPr>
            </w:pPr>
            <w:r w:rsidRPr="0021295D">
              <w:rPr>
                <w:rFonts w:ascii="Public Sans" w:hAnsi="Public Sans" w:cstheme="minorHAnsi"/>
                <w:szCs w:val="22"/>
              </w:rPr>
              <w:t>Be ethical and professional, and uphold and promote the public sector values</w:t>
            </w:r>
          </w:p>
        </w:tc>
        <w:sdt>
          <w:sdtPr>
            <w:rPr>
              <w:rFonts w:ascii="Public Sans" w:hAnsi="Public Sans" w:cstheme="minorHAnsi"/>
              <w:sz w:val="22"/>
              <w:szCs w:val="22"/>
            </w:rPr>
            <w:id w:val="433945961"/>
            <w:placeholder>
              <w:docPart w:val="00530C5117764185B22D8D06C0245C30"/>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6400069D" w14:textId="77777777" w:rsidR="00EA36A0" w:rsidRPr="0021295D" w:rsidRDefault="00947B3B" w:rsidP="006C5A71">
                <w:pPr>
                  <w:pStyle w:val="TableText"/>
                  <w:keepNext/>
                  <w:rPr>
                    <w:rFonts w:ascii="Public Sans" w:hAnsi="Public Sans" w:cstheme="minorHAnsi"/>
                    <w:sz w:val="22"/>
                    <w:szCs w:val="22"/>
                  </w:rPr>
                </w:pPr>
                <w:r w:rsidRPr="0021295D">
                  <w:rPr>
                    <w:rFonts w:ascii="Public Sans" w:hAnsi="Public Sans" w:cstheme="minorHAnsi"/>
                    <w:sz w:val="22"/>
                    <w:szCs w:val="22"/>
                  </w:rPr>
                  <w:t>Intermediate</w:t>
                </w:r>
              </w:p>
            </w:tc>
          </w:sdtContent>
        </w:sdt>
      </w:tr>
      <w:tr w:rsidR="00EA36A0" w:rsidRPr="0021295D" w14:paraId="501E33A2" w14:textId="77777777" w:rsidTr="00322B27">
        <w:tc>
          <w:tcPr>
            <w:tcW w:w="1470" w:type="dxa"/>
            <w:vMerge/>
          </w:tcPr>
          <w:p w14:paraId="64060BC8" w14:textId="77777777" w:rsidR="00EA36A0" w:rsidRPr="0021295D" w:rsidRDefault="00EA36A0" w:rsidP="006C5A71">
            <w:pPr>
              <w:keepNext/>
              <w:rPr>
                <w:rFonts w:ascii="Public Sans" w:hAnsi="Public Sans" w:cstheme="minorHAnsi"/>
                <w:noProof/>
                <w:szCs w:val="22"/>
                <w:lang w:eastAsia="en-AU"/>
              </w:rPr>
            </w:pPr>
          </w:p>
        </w:tc>
        <w:tc>
          <w:tcPr>
            <w:tcW w:w="2409" w:type="dxa"/>
            <w:tcBorders>
              <w:top w:val="single" w:sz="4" w:space="0" w:color="D9D9D9" w:themeColor="background1" w:themeShade="D9"/>
              <w:bottom w:val="single" w:sz="4" w:space="0" w:color="D9D9D9" w:themeColor="background1" w:themeShade="D9"/>
            </w:tcBorders>
          </w:tcPr>
          <w:p w14:paraId="56FEE07B" w14:textId="77777777" w:rsidR="00EA36A0" w:rsidRPr="0021295D" w:rsidRDefault="00EA36A0" w:rsidP="006C5A71">
            <w:pPr>
              <w:pStyle w:val="TableText"/>
              <w:keepNext/>
              <w:rPr>
                <w:rFonts w:ascii="Public Sans" w:hAnsi="Public Sans" w:cstheme="minorHAnsi"/>
                <w:sz w:val="22"/>
                <w:szCs w:val="22"/>
              </w:rPr>
            </w:pPr>
            <w:r w:rsidRPr="0021295D">
              <w:rPr>
                <w:rFonts w:ascii="Public Sans" w:hAnsi="Public Sans" w:cstheme="minorHAnsi"/>
                <w:sz w:val="22"/>
                <w:szCs w:val="22"/>
              </w:rPr>
              <w:t>Manage Self</w:t>
            </w:r>
          </w:p>
        </w:tc>
        <w:tc>
          <w:tcPr>
            <w:tcW w:w="4967" w:type="dxa"/>
            <w:tcBorders>
              <w:top w:val="single" w:sz="4" w:space="0" w:color="D9D9D9" w:themeColor="background1" w:themeShade="D9"/>
              <w:bottom w:val="single" w:sz="4" w:space="0" w:color="D9D9D9" w:themeColor="background1" w:themeShade="D9"/>
            </w:tcBorders>
          </w:tcPr>
          <w:p w14:paraId="0AF6ACF2" w14:textId="77777777" w:rsidR="00EA36A0" w:rsidRPr="0021295D" w:rsidRDefault="00EA36A0" w:rsidP="006C5A71">
            <w:pPr>
              <w:rPr>
                <w:rFonts w:ascii="Public Sans" w:hAnsi="Public Sans" w:cstheme="minorHAnsi"/>
                <w:szCs w:val="22"/>
              </w:rPr>
            </w:pPr>
            <w:r w:rsidRPr="0021295D">
              <w:rPr>
                <w:rFonts w:ascii="Public Sans" w:hAnsi="Public Sans" w:cstheme="minorHAnsi"/>
                <w:szCs w:val="22"/>
              </w:rPr>
              <w:t>Show drive and motivation, an ability to self-reflect and a commitment to learning</w:t>
            </w:r>
          </w:p>
        </w:tc>
        <w:sdt>
          <w:sdtPr>
            <w:rPr>
              <w:rFonts w:ascii="Public Sans" w:hAnsi="Public Sans" w:cstheme="minorHAnsi"/>
              <w:sz w:val="22"/>
              <w:szCs w:val="22"/>
            </w:rPr>
            <w:id w:val="1906187070"/>
            <w:placeholder>
              <w:docPart w:val="E03B9C934BA74B92BB7B73E559EB8C6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345586B9" w14:textId="77777777" w:rsidR="00EA36A0" w:rsidRPr="0021295D" w:rsidRDefault="00947B3B" w:rsidP="006C5A71">
                <w:pPr>
                  <w:pStyle w:val="TableText"/>
                  <w:keepNext/>
                  <w:rPr>
                    <w:rFonts w:ascii="Public Sans" w:hAnsi="Public Sans" w:cstheme="minorHAnsi"/>
                    <w:sz w:val="22"/>
                    <w:szCs w:val="22"/>
                  </w:rPr>
                </w:pPr>
                <w:r w:rsidRPr="0021295D">
                  <w:rPr>
                    <w:rFonts w:ascii="Public Sans" w:hAnsi="Public Sans" w:cstheme="minorHAnsi"/>
                    <w:sz w:val="22"/>
                    <w:szCs w:val="22"/>
                  </w:rPr>
                  <w:t>Intermediate</w:t>
                </w:r>
              </w:p>
            </w:tc>
          </w:sdtContent>
        </w:sdt>
      </w:tr>
      <w:tr w:rsidR="00EA36A0" w:rsidRPr="0021295D" w14:paraId="63CA34DC" w14:textId="77777777" w:rsidTr="00322B27">
        <w:tc>
          <w:tcPr>
            <w:tcW w:w="1470" w:type="dxa"/>
            <w:vMerge/>
            <w:tcBorders>
              <w:bottom w:val="single" w:sz="4" w:space="0" w:color="auto"/>
            </w:tcBorders>
          </w:tcPr>
          <w:p w14:paraId="31AFB22F" w14:textId="77777777" w:rsidR="00EA36A0" w:rsidRPr="0021295D" w:rsidRDefault="00EA36A0" w:rsidP="006C5A71">
            <w:pPr>
              <w:keepNext/>
              <w:rPr>
                <w:rFonts w:ascii="Public Sans" w:hAnsi="Public Sans" w:cstheme="minorHAnsi"/>
                <w:noProof/>
                <w:szCs w:val="22"/>
                <w:lang w:eastAsia="en-AU"/>
              </w:rPr>
            </w:pPr>
          </w:p>
        </w:tc>
        <w:tc>
          <w:tcPr>
            <w:tcW w:w="2409" w:type="dxa"/>
            <w:tcBorders>
              <w:top w:val="single" w:sz="4" w:space="0" w:color="D9D9D9" w:themeColor="background1" w:themeShade="D9"/>
              <w:bottom w:val="single" w:sz="4" w:space="0" w:color="auto"/>
            </w:tcBorders>
          </w:tcPr>
          <w:p w14:paraId="3C5370DE" w14:textId="77777777" w:rsidR="00EA36A0" w:rsidRPr="0021295D" w:rsidRDefault="00EA36A0" w:rsidP="006C5A71">
            <w:pPr>
              <w:pStyle w:val="TableText"/>
              <w:rPr>
                <w:rFonts w:ascii="Public Sans" w:hAnsi="Public Sans" w:cstheme="minorHAnsi"/>
                <w:sz w:val="22"/>
                <w:szCs w:val="22"/>
              </w:rPr>
            </w:pPr>
            <w:r w:rsidRPr="0021295D">
              <w:rPr>
                <w:rFonts w:ascii="Public Sans" w:hAnsi="Public Sans" w:cstheme="minorHAnsi"/>
                <w:sz w:val="22"/>
                <w:szCs w:val="22"/>
              </w:rPr>
              <w:t>Value Diversity and Inclusion</w:t>
            </w:r>
          </w:p>
        </w:tc>
        <w:tc>
          <w:tcPr>
            <w:tcW w:w="4967" w:type="dxa"/>
            <w:tcBorders>
              <w:top w:val="single" w:sz="4" w:space="0" w:color="D9D9D9" w:themeColor="background1" w:themeShade="D9"/>
              <w:bottom w:val="single" w:sz="4" w:space="0" w:color="auto"/>
            </w:tcBorders>
          </w:tcPr>
          <w:p w14:paraId="681DCC8A" w14:textId="77777777" w:rsidR="00EA36A0" w:rsidRPr="0021295D" w:rsidRDefault="00EA36A0" w:rsidP="006C5A71">
            <w:pPr>
              <w:rPr>
                <w:rFonts w:ascii="Public Sans" w:hAnsi="Public Sans" w:cstheme="minorHAnsi"/>
                <w:szCs w:val="22"/>
              </w:rPr>
            </w:pPr>
            <w:r w:rsidRPr="0021295D">
              <w:rPr>
                <w:rFonts w:ascii="Public Sans" w:hAnsi="Public Sans" w:cstheme="minorHAnsi"/>
                <w:szCs w:val="22"/>
              </w:rPr>
              <w:t>Demonstrate inclusive behaviour and show respect for diverse backgrounds, experiences and perspectives</w:t>
            </w:r>
          </w:p>
        </w:tc>
        <w:sdt>
          <w:sdtPr>
            <w:rPr>
              <w:rFonts w:ascii="Public Sans" w:hAnsi="Public Sans" w:cstheme="minorHAnsi"/>
              <w:sz w:val="22"/>
              <w:szCs w:val="22"/>
            </w:rPr>
            <w:id w:val="455530251"/>
            <w:placeholder>
              <w:docPart w:val="4FD5A7910FBA407E991F25760E0C5AE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5A3CA671" w14:textId="77777777" w:rsidR="00EA36A0" w:rsidRPr="0021295D" w:rsidRDefault="00947B3B" w:rsidP="006C5A71">
                <w:pPr>
                  <w:pStyle w:val="TableText"/>
                  <w:keepNext/>
                  <w:rPr>
                    <w:rFonts w:ascii="Public Sans" w:hAnsi="Public Sans" w:cstheme="minorHAnsi"/>
                    <w:sz w:val="22"/>
                    <w:szCs w:val="22"/>
                  </w:rPr>
                </w:pPr>
                <w:r w:rsidRPr="0021295D">
                  <w:rPr>
                    <w:rFonts w:ascii="Public Sans" w:hAnsi="Public Sans" w:cstheme="minorHAnsi"/>
                    <w:sz w:val="22"/>
                    <w:szCs w:val="22"/>
                  </w:rPr>
                  <w:t>Intermediate</w:t>
                </w:r>
              </w:p>
            </w:tc>
          </w:sdtContent>
        </w:sdt>
      </w:tr>
      <w:tr w:rsidR="00EA36A0" w:rsidRPr="0021295D" w14:paraId="3B0320A9" w14:textId="77777777" w:rsidTr="00322B27">
        <w:tblPrEx>
          <w:tblBorders>
            <w:top w:val="single" w:sz="8" w:space="0" w:color="auto"/>
            <w:bottom w:val="single" w:sz="8" w:space="0" w:color="BCBEC0"/>
          </w:tblBorders>
        </w:tblPrEx>
        <w:trPr>
          <w:trHeight w:val="200"/>
        </w:trPr>
        <w:tc>
          <w:tcPr>
            <w:tcW w:w="1470" w:type="dxa"/>
            <w:vMerge w:val="restart"/>
            <w:tcBorders>
              <w:top w:val="single" w:sz="4" w:space="0" w:color="auto"/>
            </w:tcBorders>
            <w:shd w:val="clear" w:color="auto" w:fill="F2F2F2" w:themeFill="background1" w:themeFillShade="F2"/>
          </w:tcPr>
          <w:p w14:paraId="5F5AC6C5" w14:textId="77777777" w:rsidR="00EA36A0" w:rsidRPr="0021295D" w:rsidRDefault="00EA36A0" w:rsidP="006C5A71">
            <w:pPr>
              <w:keepNext/>
              <w:rPr>
                <w:rFonts w:ascii="Public Sans" w:hAnsi="Public Sans"/>
                <w:noProof/>
                <w:szCs w:val="22"/>
                <w:lang w:eastAsia="en-AU"/>
              </w:rPr>
            </w:pPr>
            <w:r w:rsidRPr="0021295D">
              <w:rPr>
                <w:rFonts w:ascii="Public Sans" w:hAnsi="Public Sans"/>
                <w:noProof/>
                <w:szCs w:val="22"/>
                <w:lang w:eastAsia="en-AU"/>
              </w:rPr>
              <w:drawing>
                <wp:inline distT="0" distB="0" distL="0" distR="0" wp14:anchorId="46DA7FC8" wp14:editId="47650322">
                  <wp:extent cx="855980" cy="855980"/>
                  <wp:effectExtent l="0" t="0" r="1270" b="1270"/>
                  <wp:docPr id="8" name="Picture 8"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38884E28" w14:textId="77777777" w:rsidR="00EA36A0" w:rsidRPr="0021295D" w:rsidRDefault="00EA36A0" w:rsidP="006C5A71">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602B1F28" w14:textId="77777777" w:rsidR="00EA36A0" w:rsidRPr="0021295D" w:rsidRDefault="00EA36A0" w:rsidP="00513560">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71573E6F" w14:textId="77777777" w:rsidR="00EA36A0" w:rsidRPr="0021295D" w:rsidRDefault="00EA36A0" w:rsidP="00513560">
            <w:pPr>
              <w:pStyle w:val="TableText"/>
              <w:keepNext/>
              <w:rPr>
                <w:rFonts w:ascii="Public Sans" w:hAnsi="Public Sans" w:cstheme="minorHAnsi"/>
                <w:sz w:val="22"/>
                <w:szCs w:val="22"/>
              </w:rPr>
            </w:pPr>
          </w:p>
        </w:tc>
      </w:tr>
      <w:tr w:rsidR="00EA36A0" w:rsidRPr="0021295D" w14:paraId="029053D9" w14:textId="77777777" w:rsidTr="00322B27">
        <w:tblPrEx>
          <w:tblBorders>
            <w:top w:val="single" w:sz="8" w:space="0" w:color="auto"/>
            <w:bottom w:val="single" w:sz="8" w:space="0" w:color="BCBEC0"/>
          </w:tblBorders>
        </w:tblPrEx>
        <w:tc>
          <w:tcPr>
            <w:tcW w:w="1470" w:type="dxa"/>
            <w:vMerge/>
          </w:tcPr>
          <w:p w14:paraId="0208C273" w14:textId="77777777" w:rsidR="00EA36A0" w:rsidRPr="0021295D" w:rsidRDefault="00EA36A0" w:rsidP="006C5A71">
            <w:pPr>
              <w:keepNext/>
              <w:rPr>
                <w:rFonts w:ascii="Public Sans" w:hAnsi="Public Sans" w:cstheme="minorHAnsi"/>
                <w:szCs w:val="22"/>
              </w:rPr>
            </w:pPr>
          </w:p>
        </w:tc>
        <w:tc>
          <w:tcPr>
            <w:tcW w:w="2409" w:type="dxa"/>
            <w:tcBorders>
              <w:top w:val="nil"/>
              <w:bottom w:val="single" w:sz="4" w:space="0" w:color="D9D9D9" w:themeColor="background1" w:themeShade="D9"/>
            </w:tcBorders>
          </w:tcPr>
          <w:p w14:paraId="25185B18" w14:textId="77777777" w:rsidR="00EA36A0" w:rsidRPr="0021295D" w:rsidRDefault="00EA36A0" w:rsidP="006C5A71">
            <w:pPr>
              <w:pStyle w:val="TableText"/>
              <w:keepNext/>
              <w:rPr>
                <w:rFonts w:ascii="Public Sans" w:hAnsi="Public Sans" w:cstheme="minorHAnsi"/>
                <w:sz w:val="22"/>
                <w:szCs w:val="22"/>
              </w:rPr>
            </w:pPr>
            <w:r w:rsidRPr="0021295D">
              <w:rPr>
                <w:rFonts w:ascii="Public Sans" w:hAnsi="Public Sans" w:cstheme="minorHAnsi"/>
                <w:sz w:val="22"/>
                <w:szCs w:val="22"/>
              </w:rPr>
              <w:t>Communicate Effectively</w:t>
            </w:r>
          </w:p>
        </w:tc>
        <w:tc>
          <w:tcPr>
            <w:tcW w:w="4967" w:type="dxa"/>
            <w:tcBorders>
              <w:top w:val="nil"/>
              <w:bottom w:val="single" w:sz="4" w:space="0" w:color="D9D9D9" w:themeColor="background1" w:themeShade="D9"/>
            </w:tcBorders>
          </w:tcPr>
          <w:p w14:paraId="326B6CBB" w14:textId="77777777" w:rsidR="00EA36A0" w:rsidRPr="0021295D" w:rsidRDefault="00EA36A0" w:rsidP="00513560">
            <w:pPr>
              <w:rPr>
                <w:rFonts w:ascii="Public Sans" w:hAnsi="Public Sans" w:cstheme="minorHAnsi"/>
                <w:szCs w:val="22"/>
              </w:rPr>
            </w:pPr>
            <w:r w:rsidRPr="0021295D">
              <w:rPr>
                <w:rFonts w:ascii="Public Sans" w:hAnsi="Public Sans" w:cstheme="minorHAnsi"/>
                <w:szCs w:val="22"/>
              </w:rPr>
              <w:t>Communicate clearly, actively listen to others, and respond with understanding and respect</w:t>
            </w:r>
          </w:p>
        </w:tc>
        <w:sdt>
          <w:sdtPr>
            <w:rPr>
              <w:rFonts w:ascii="Public Sans" w:hAnsi="Public Sans" w:cstheme="minorHAnsi"/>
              <w:sz w:val="22"/>
              <w:szCs w:val="22"/>
            </w:rPr>
            <w:id w:val="-294610467"/>
            <w:placeholder>
              <w:docPart w:val="64D5A28F457E4B81901704323AD2E077"/>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5E371793" w14:textId="77777777" w:rsidR="00EA36A0" w:rsidRPr="0021295D" w:rsidRDefault="00AB7D0D" w:rsidP="00513560">
                <w:pPr>
                  <w:pStyle w:val="TableText"/>
                  <w:keepNext/>
                  <w:rPr>
                    <w:rFonts w:ascii="Public Sans" w:hAnsi="Public Sans" w:cstheme="minorHAnsi"/>
                    <w:sz w:val="22"/>
                    <w:szCs w:val="22"/>
                  </w:rPr>
                </w:pPr>
                <w:r w:rsidRPr="0021295D">
                  <w:rPr>
                    <w:rFonts w:ascii="Public Sans" w:hAnsi="Public Sans" w:cstheme="minorHAnsi"/>
                    <w:sz w:val="22"/>
                    <w:szCs w:val="22"/>
                  </w:rPr>
                  <w:t>Intermediate</w:t>
                </w:r>
              </w:p>
            </w:tc>
          </w:sdtContent>
        </w:sdt>
      </w:tr>
      <w:tr w:rsidR="00EA36A0" w:rsidRPr="0021295D" w14:paraId="1BD0FC42"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75ED5F74" w14:textId="77777777" w:rsidR="00EA36A0" w:rsidRPr="0021295D" w:rsidRDefault="00EA36A0" w:rsidP="006C5A71">
            <w:pPr>
              <w:rPr>
                <w:rFonts w:ascii="Public Sans" w:hAnsi="Public Sans" w:cstheme="minorHAnsi"/>
                <w:szCs w:val="22"/>
              </w:rPr>
            </w:pPr>
          </w:p>
        </w:tc>
        <w:tc>
          <w:tcPr>
            <w:tcW w:w="2409" w:type="dxa"/>
            <w:tcBorders>
              <w:top w:val="single" w:sz="4" w:space="0" w:color="D9D9D9" w:themeColor="background1" w:themeShade="D9"/>
              <w:bottom w:val="single" w:sz="4" w:space="0" w:color="auto"/>
            </w:tcBorders>
          </w:tcPr>
          <w:p w14:paraId="2E73EB1E" w14:textId="77777777" w:rsidR="00EA36A0" w:rsidRPr="0021295D" w:rsidRDefault="00EA36A0" w:rsidP="006C5A71">
            <w:pPr>
              <w:pStyle w:val="TableText"/>
              <w:rPr>
                <w:rFonts w:ascii="Public Sans" w:hAnsi="Public Sans" w:cstheme="minorHAnsi"/>
                <w:sz w:val="22"/>
                <w:szCs w:val="22"/>
              </w:rPr>
            </w:pPr>
            <w:r w:rsidRPr="0021295D">
              <w:rPr>
                <w:rFonts w:ascii="Public Sans" w:hAnsi="Public Sans" w:cstheme="minorHAnsi"/>
                <w:bCs/>
                <w:sz w:val="22"/>
                <w:szCs w:val="22"/>
              </w:rPr>
              <w:t>Influence and Negotiate</w:t>
            </w:r>
          </w:p>
        </w:tc>
        <w:tc>
          <w:tcPr>
            <w:tcW w:w="4967" w:type="dxa"/>
            <w:tcBorders>
              <w:top w:val="single" w:sz="4" w:space="0" w:color="D9D9D9" w:themeColor="background1" w:themeShade="D9"/>
              <w:bottom w:val="single" w:sz="4" w:space="0" w:color="auto"/>
            </w:tcBorders>
          </w:tcPr>
          <w:p w14:paraId="300F9FC3" w14:textId="77777777" w:rsidR="00EA36A0" w:rsidRPr="0021295D" w:rsidRDefault="00EA36A0" w:rsidP="00513560">
            <w:pPr>
              <w:rPr>
                <w:rFonts w:ascii="Public Sans" w:hAnsi="Public Sans" w:cstheme="minorHAnsi"/>
                <w:szCs w:val="22"/>
              </w:rPr>
            </w:pPr>
            <w:r w:rsidRPr="0021295D">
              <w:rPr>
                <w:rFonts w:ascii="Public Sans" w:hAnsi="Public Sans" w:cstheme="minorHAnsi"/>
                <w:szCs w:val="22"/>
              </w:rPr>
              <w:t>Gain consensus and commitment from others, and resolve issues and conflicts</w:t>
            </w:r>
          </w:p>
        </w:tc>
        <w:sdt>
          <w:sdtPr>
            <w:rPr>
              <w:rFonts w:ascii="Public Sans" w:hAnsi="Public Sans" w:cstheme="minorHAnsi"/>
              <w:sz w:val="22"/>
              <w:szCs w:val="22"/>
            </w:rPr>
            <w:id w:val="1422534758"/>
            <w:placeholder>
              <w:docPart w:val="569D450F8334485390684EF3AFE40C8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6270C8B7" w14:textId="77777777" w:rsidR="00EA36A0" w:rsidRPr="0021295D" w:rsidRDefault="00AB7D0D" w:rsidP="00513560">
                <w:pPr>
                  <w:pStyle w:val="TableText"/>
                  <w:keepNext/>
                  <w:rPr>
                    <w:rFonts w:ascii="Public Sans" w:hAnsi="Public Sans" w:cstheme="minorHAnsi"/>
                    <w:sz w:val="22"/>
                    <w:szCs w:val="22"/>
                  </w:rPr>
                </w:pPr>
                <w:r w:rsidRPr="0021295D">
                  <w:rPr>
                    <w:rFonts w:ascii="Public Sans" w:hAnsi="Public Sans" w:cstheme="minorHAnsi"/>
                    <w:sz w:val="22"/>
                    <w:szCs w:val="22"/>
                  </w:rPr>
                  <w:t>Intermediate</w:t>
                </w:r>
              </w:p>
            </w:tc>
          </w:sdtContent>
        </w:sdt>
      </w:tr>
      <w:tr w:rsidR="00322B27" w:rsidRPr="0021295D" w14:paraId="74DB2B41"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3B6A3968" w14:textId="77777777" w:rsidR="00322B27" w:rsidRPr="0021295D" w:rsidRDefault="00322B27" w:rsidP="006C5A71">
            <w:pPr>
              <w:keepNext/>
              <w:rPr>
                <w:rFonts w:ascii="Public Sans" w:hAnsi="Public Sans"/>
                <w:noProof/>
                <w:szCs w:val="22"/>
                <w:lang w:eastAsia="en-AU"/>
              </w:rPr>
            </w:pPr>
            <w:r w:rsidRPr="0021295D">
              <w:rPr>
                <w:rFonts w:ascii="Public Sans" w:hAnsi="Public Sans"/>
                <w:noProof/>
                <w:szCs w:val="22"/>
                <w:lang w:eastAsia="en-AU"/>
              </w:rPr>
              <w:drawing>
                <wp:inline distT="0" distB="0" distL="0" distR="0" wp14:anchorId="09360346" wp14:editId="782858B0">
                  <wp:extent cx="855980" cy="855980"/>
                  <wp:effectExtent l="0" t="0" r="1270" b="1270"/>
                  <wp:docPr id="9" name="Picture 9"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752924EB" w14:textId="77777777" w:rsidR="00322B27" w:rsidRPr="0021295D" w:rsidRDefault="00322B27" w:rsidP="00706FB6">
            <w:pPr>
              <w:rPr>
                <w:rFonts w:ascii="Public Sans" w:hAnsi="Public Sans" w:cstheme="minorHAnsi"/>
                <w:szCs w:val="22"/>
              </w:rPr>
            </w:pPr>
          </w:p>
        </w:tc>
        <w:tc>
          <w:tcPr>
            <w:tcW w:w="4967" w:type="dxa"/>
            <w:tcBorders>
              <w:top w:val="single" w:sz="4" w:space="0" w:color="auto"/>
              <w:bottom w:val="nil"/>
            </w:tcBorders>
            <w:shd w:val="clear" w:color="auto" w:fill="F2F2F2" w:themeFill="background1" w:themeFillShade="F2"/>
          </w:tcPr>
          <w:p w14:paraId="467A38EB" w14:textId="77777777" w:rsidR="00322B27" w:rsidRPr="0021295D" w:rsidRDefault="00322B27" w:rsidP="00706FB6">
            <w:pPr>
              <w:pStyle w:val="TableText"/>
              <w:keepNext/>
              <w:rPr>
                <w:rFonts w:ascii="Public Sans" w:hAnsi="Public Sans" w:cstheme="minorHAnsi"/>
                <w:sz w:val="22"/>
                <w:szCs w:val="22"/>
              </w:rPr>
            </w:pPr>
          </w:p>
        </w:tc>
        <w:tc>
          <w:tcPr>
            <w:tcW w:w="1843" w:type="dxa"/>
            <w:tcBorders>
              <w:top w:val="single" w:sz="4" w:space="0" w:color="auto"/>
              <w:bottom w:val="nil"/>
            </w:tcBorders>
            <w:shd w:val="clear" w:color="auto" w:fill="F2F2F2" w:themeFill="background1" w:themeFillShade="F2"/>
          </w:tcPr>
          <w:p w14:paraId="59E6586D" w14:textId="77777777" w:rsidR="00322B27" w:rsidRPr="0021295D" w:rsidRDefault="00322B27" w:rsidP="00513560">
            <w:pPr>
              <w:pStyle w:val="TableText"/>
              <w:keepNext/>
              <w:rPr>
                <w:rFonts w:ascii="Public Sans" w:hAnsi="Public Sans" w:cstheme="minorHAnsi"/>
                <w:sz w:val="22"/>
                <w:szCs w:val="22"/>
              </w:rPr>
            </w:pPr>
          </w:p>
        </w:tc>
      </w:tr>
      <w:tr w:rsidR="00322B27" w:rsidRPr="0021295D" w14:paraId="2B015C20" w14:textId="77777777" w:rsidTr="00322B27">
        <w:tblPrEx>
          <w:tblBorders>
            <w:top w:val="single" w:sz="8" w:space="0" w:color="auto"/>
            <w:bottom w:val="single" w:sz="8" w:space="0" w:color="BCBEC0"/>
          </w:tblBorders>
        </w:tblPrEx>
        <w:tc>
          <w:tcPr>
            <w:tcW w:w="1470" w:type="dxa"/>
            <w:vMerge/>
          </w:tcPr>
          <w:p w14:paraId="17175EC4" w14:textId="77777777" w:rsidR="00322B27" w:rsidRPr="0021295D" w:rsidRDefault="00322B27" w:rsidP="006C5A71">
            <w:pPr>
              <w:keepNext/>
              <w:rPr>
                <w:rFonts w:ascii="Public Sans" w:hAnsi="Public Sans" w:cstheme="minorHAnsi"/>
                <w:szCs w:val="22"/>
              </w:rPr>
            </w:pPr>
          </w:p>
        </w:tc>
        <w:tc>
          <w:tcPr>
            <w:tcW w:w="2409" w:type="dxa"/>
            <w:tcBorders>
              <w:top w:val="nil"/>
              <w:bottom w:val="single" w:sz="4" w:space="0" w:color="D9D9D9" w:themeColor="background1" w:themeShade="D9"/>
            </w:tcBorders>
          </w:tcPr>
          <w:p w14:paraId="769B4C4F" w14:textId="77777777" w:rsidR="00322B27" w:rsidRPr="0021295D" w:rsidRDefault="00322B27" w:rsidP="006C5A71">
            <w:pPr>
              <w:pStyle w:val="TableText"/>
              <w:keepNext/>
              <w:rPr>
                <w:rFonts w:ascii="Public Sans" w:hAnsi="Public Sans" w:cstheme="minorHAnsi"/>
                <w:sz w:val="22"/>
                <w:szCs w:val="22"/>
              </w:rPr>
            </w:pPr>
            <w:r w:rsidRPr="0021295D">
              <w:rPr>
                <w:rFonts w:ascii="Public Sans" w:hAnsi="Public Sans" w:cstheme="minorHAnsi"/>
                <w:sz w:val="22"/>
                <w:szCs w:val="22"/>
              </w:rPr>
              <w:t>Deliver Results</w:t>
            </w:r>
          </w:p>
        </w:tc>
        <w:tc>
          <w:tcPr>
            <w:tcW w:w="4967" w:type="dxa"/>
            <w:tcBorders>
              <w:top w:val="nil"/>
              <w:bottom w:val="single" w:sz="4" w:space="0" w:color="D9D9D9" w:themeColor="background1" w:themeShade="D9"/>
            </w:tcBorders>
          </w:tcPr>
          <w:p w14:paraId="3ECB5B00" w14:textId="77777777" w:rsidR="00322B27" w:rsidRPr="0021295D" w:rsidRDefault="00322B27" w:rsidP="00513560">
            <w:pPr>
              <w:rPr>
                <w:rFonts w:ascii="Public Sans" w:hAnsi="Public Sans" w:cstheme="minorHAnsi"/>
                <w:szCs w:val="22"/>
              </w:rPr>
            </w:pPr>
            <w:r w:rsidRPr="0021295D">
              <w:rPr>
                <w:rFonts w:ascii="Public Sans" w:hAnsi="Public Sans" w:cstheme="minorHAnsi"/>
                <w:szCs w:val="22"/>
              </w:rPr>
              <w:t>Achieve results through the efficient use of resources and a commitment to quality outcomes</w:t>
            </w:r>
          </w:p>
        </w:tc>
        <w:sdt>
          <w:sdtPr>
            <w:rPr>
              <w:rFonts w:ascii="Public Sans" w:hAnsi="Public Sans" w:cstheme="minorHAnsi"/>
              <w:sz w:val="22"/>
              <w:szCs w:val="22"/>
            </w:rPr>
            <w:id w:val="1950660735"/>
            <w:placeholder>
              <w:docPart w:val="24AAB6D01DED4C6F9427F7E0AE93A1B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1A6EE2D9" w14:textId="77777777" w:rsidR="00322B27" w:rsidRPr="0021295D" w:rsidRDefault="00AB7D0D" w:rsidP="00513560">
                <w:pPr>
                  <w:pStyle w:val="TableText"/>
                  <w:keepNext/>
                  <w:rPr>
                    <w:rFonts w:ascii="Public Sans" w:hAnsi="Public Sans" w:cstheme="minorHAnsi"/>
                    <w:sz w:val="22"/>
                    <w:szCs w:val="22"/>
                  </w:rPr>
                </w:pPr>
                <w:r w:rsidRPr="0021295D">
                  <w:rPr>
                    <w:rFonts w:ascii="Public Sans" w:hAnsi="Public Sans" w:cstheme="minorHAnsi"/>
                    <w:sz w:val="22"/>
                    <w:szCs w:val="22"/>
                  </w:rPr>
                  <w:t>Foundational</w:t>
                </w:r>
              </w:p>
            </w:tc>
          </w:sdtContent>
        </w:sdt>
      </w:tr>
      <w:tr w:rsidR="00322B27" w:rsidRPr="0021295D" w14:paraId="331048D5" w14:textId="77777777" w:rsidTr="00322B27">
        <w:tblPrEx>
          <w:tblBorders>
            <w:top w:val="single" w:sz="8" w:space="0" w:color="auto"/>
            <w:bottom w:val="single" w:sz="8" w:space="0" w:color="BCBEC0"/>
          </w:tblBorders>
        </w:tblPrEx>
        <w:tc>
          <w:tcPr>
            <w:tcW w:w="1470" w:type="dxa"/>
            <w:vMerge/>
          </w:tcPr>
          <w:p w14:paraId="6E38016D" w14:textId="77777777" w:rsidR="00322B27" w:rsidRPr="0021295D" w:rsidRDefault="00322B27"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759BAF93" w14:textId="77777777" w:rsidR="00322B27" w:rsidRPr="0021295D" w:rsidRDefault="00322B27" w:rsidP="006C5A71">
            <w:pPr>
              <w:pStyle w:val="TableText"/>
              <w:keepNext/>
              <w:rPr>
                <w:rFonts w:ascii="Public Sans" w:hAnsi="Public Sans" w:cstheme="minorHAnsi"/>
                <w:sz w:val="22"/>
                <w:szCs w:val="22"/>
              </w:rPr>
            </w:pPr>
            <w:r w:rsidRPr="0021295D">
              <w:rPr>
                <w:rFonts w:ascii="Public Sans" w:hAnsi="Public Sans" w:cstheme="minorHAnsi"/>
                <w:bCs/>
                <w:sz w:val="22"/>
                <w:szCs w:val="22"/>
              </w:rPr>
              <w:t>Plan and Prioritise</w:t>
            </w:r>
          </w:p>
        </w:tc>
        <w:tc>
          <w:tcPr>
            <w:tcW w:w="4967" w:type="dxa"/>
            <w:tcBorders>
              <w:top w:val="single" w:sz="4" w:space="0" w:color="D9D9D9" w:themeColor="background1" w:themeShade="D9"/>
              <w:bottom w:val="single" w:sz="4" w:space="0" w:color="D9D9D9" w:themeColor="background1" w:themeShade="D9"/>
            </w:tcBorders>
          </w:tcPr>
          <w:p w14:paraId="70AB99B4" w14:textId="77777777" w:rsidR="00322B27" w:rsidRPr="0021295D" w:rsidRDefault="00322B27" w:rsidP="00513560">
            <w:pPr>
              <w:rPr>
                <w:rFonts w:ascii="Public Sans" w:hAnsi="Public Sans" w:cstheme="minorHAnsi"/>
                <w:szCs w:val="22"/>
              </w:rPr>
            </w:pPr>
            <w:r w:rsidRPr="0021295D">
              <w:rPr>
                <w:rFonts w:ascii="Public Sans" w:hAnsi="Public Sans" w:cstheme="minorHAnsi"/>
                <w:szCs w:val="22"/>
              </w:rPr>
              <w:t>Plan to achieve priority outcomes and respond flexibly to changing circumstances</w:t>
            </w:r>
          </w:p>
        </w:tc>
        <w:sdt>
          <w:sdtPr>
            <w:rPr>
              <w:rFonts w:ascii="Public Sans" w:hAnsi="Public Sans" w:cstheme="minorHAnsi"/>
              <w:sz w:val="22"/>
              <w:szCs w:val="22"/>
            </w:rPr>
            <w:id w:val="1157725434"/>
            <w:placeholder>
              <w:docPart w:val="00B2A90CA930419C8AF43563B79F539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02347F9D" w14:textId="77777777" w:rsidR="00322B27" w:rsidRPr="0021295D" w:rsidRDefault="00AB7D0D" w:rsidP="00513560">
                <w:pPr>
                  <w:pStyle w:val="TableText"/>
                  <w:keepNext/>
                  <w:rPr>
                    <w:rFonts w:ascii="Public Sans" w:hAnsi="Public Sans" w:cstheme="minorHAnsi"/>
                    <w:sz w:val="22"/>
                    <w:szCs w:val="22"/>
                  </w:rPr>
                </w:pPr>
                <w:r w:rsidRPr="0021295D">
                  <w:rPr>
                    <w:rFonts w:ascii="Public Sans" w:hAnsi="Public Sans" w:cstheme="minorHAnsi"/>
                    <w:sz w:val="22"/>
                    <w:szCs w:val="22"/>
                  </w:rPr>
                  <w:t>Foundational</w:t>
                </w:r>
              </w:p>
            </w:tc>
          </w:sdtContent>
        </w:sdt>
      </w:tr>
      <w:tr w:rsidR="00322B27" w:rsidRPr="0021295D" w14:paraId="607FA739"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12C6DFF6" w14:textId="77777777" w:rsidR="00322B27" w:rsidRPr="0021295D" w:rsidRDefault="00322B27" w:rsidP="006C5A71">
            <w:pPr>
              <w:rPr>
                <w:rFonts w:ascii="Public Sans" w:hAnsi="Public Sans" w:cstheme="minorHAnsi"/>
                <w:szCs w:val="22"/>
              </w:rPr>
            </w:pPr>
          </w:p>
        </w:tc>
        <w:tc>
          <w:tcPr>
            <w:tcW w:w="2409" w:type="dxa"/>
            <w:tcBorders>
              <w:top w:val="single" w:sz="4" w:space="0" w:color="D9D9D9" w:themeColor="background1" w:themeShade="D9"/>
              <w:bottom w:val="single" w:sz="4" w:space="0" w:color="auto"/>
            </w:tcBorders>
          </w:tcPr>
          <w:p w14:paraId="728A9CE8" w14:textId="77777777" w:rsidR="00322B27" w:rsidRPr="0021295D" w:rsidRDefault="00322B27" w:rsidP="006C5A71">
            <w:pPr>
              <w:pStyle w:val="TableText"/>
              <w:rPr>
                <w:rFonts w:ascii="Public Sans" w:hAnsi="Public Sans" w:cstheme="minorHAnsi"/>
                <w:sz w:val="22"/>
                <w:szCs w:val="22"/>
              </w:rPr>
            </w:pPr>
            <w:r w:rsidRPr="0021295D">
              <w:rPr>
                <w:rFonts w:ascii="Public Sans" w:hAnsi="Public Sans" w:cstheme="minorHAnsi"/>
                <w:sz w:val="22"/>
                <w:szCs w:val="22"/>
              </w:rPr>
              <w:t>Demonstrate Accountability</w:t>
            </w:r>
          </w:p>
        </w:tc>
        <w:tc>
          <w:tcPr>
            <w:tcW w:w="4967" w:type="dxa"/>
            <w:tcBorders>
              <w:top w:val="single" w:sz="4" w:space="0" w:color="D9D9D9" w:themeColor="background1" w:themeShade="D9"/>
              <w:bottom w:val="single" w:sz="4" w:space="0" w:color="auto"/>
            </w:tcBorders>
          </w:tcPr>
          <w:p w14:paraId="4AB2677E" w14:textId="77777777" w:rsidR="00322B27" w:rsidRPr="0021295D" w:rsidRDefault="00322B27" w:rsidP="00513560">
            <w:pPr>
              <w:rPr>
                <w:rFonts w:ascii="Public Sans" w:hAnsi="Public Sans" w:cstheme="minorHAnsi"/>
                <w:szCs w:val="22"/>
              </w:rPr>
            </w:pPr>
            <w:r w:rsidRPr="0021295D">
              <w:rPr>
                <w:rFonts w:ascii="Public Sans" w:hAnsi="Public Sans" w:cstheme="minorHAnsi"/>
                <w:szCs w:val="22"/>
              </w:rPr>
              <w:t>Be proactive and responsible for own actions, and adhere to legislation, policy and guidelines</w:t>
            </w:r>
          </w:p>
        </w:tc>
        <w:sdt>
          <w:sdtPr>
            <w:rPr>
              <w:rFonts w:ascii="Public Sans" w:hAnsi="Public Sans" w:cstheme="minorHAnsi"/>
              <w:sz w:val="22"/>
              <w:szCs w:val="22"/>
            </w:rPr>
            <w:id w:val="-1984311058"/>
            <w:placeholder>
              <w:docPart w:val="AA9056DF9ECA438DA7EA92C6F1A4DCF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39392650" w14:textId="77777777" w:rsidR="00322B27" w:rsidRPr="0021295D" w:rsidRDefault="00AB7D0D" w:rsidP="00513560">
                <w:pPr>
                  <w:pStyle w:val="TableText"/>
                  <w:keepNext/>
                  <w:rPr>
                    <w:rFonts w:ascii="Public Sans" w:hAnsi="Public Sans" w:cstheme="minorHAnsi"/>
                    <w:sz w:val="22"/>
                    <w:szCs w:val="22"/>
                  </w:rPr>
                </w:pPr>
                <w:r w:rsidRPr="0021295D">
                  <w:rPr>
                    <w:rFonts w:ascii="Public Sans" w:hAnsi="Public Sans" w:cstheme="minorHAnsi"/>
                    <w:sz w:val="22"/>
                    <w:szCs w:val="22"/>
                  </w:rPr>
                  <w:t>Intermediate</w:t>
                </w:r>
              </w:p>
            </w:tc>
          </w:sdtContent>
        </w:sdt>
      </w:tr>
      <w:tr w:rsidR="00322B27" w:rsidRPr="0021295D" w14:paraId="71055CF5"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1C3F1F95" w14:textId="77777777" w:rsidR="00322B27" w:rsidRPr="0021295D" w:rsidRDefault="00322B27" w:rsidP="006C5A71">
            <w:pPr>
              <w:keepNext/>
              <w:rPr>
                <w:rFonts w:ascii="Public Sans" w:hAnsi="Public Sans" w:cstheme="minorHAnsi"/>
                <w:szCs w:val="22"/>
              </w:rPr>
            </w:pPr>
            <w:r w:rsidRPr="0021295D">
              <w:rPr>
                <w:rFonts w:ascii="Public Sans" w:hAnsi="Public Sans"/>
                <w:noProof/>
                <w:szCs w:val="22"/>
                <w:lang w:eastAsia="en-AU"/>
              </w:rPr>
              <w:drawing>
                <wp:inline distT="0" distB="0" distL="0" distR="0" wp14:anchorId="3EDF43FC" wp14:editId="163FF1B1">
                  <wp:extent cx="848360" cy="848360"/>
                  <wp:effectExtent l="0" t="0" r="8890" b="8890"/>
                  <wp:docPr id="11" name="Picture 1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3CAB63DB" w14:textId="77777777" w:rsidR="00322B27" w:rsidRPr="0021295D" w:rsidRDefault="00322B27" w:rsidP="006C5A71">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1622A267" w14:textId="77777777" w:rsidR="00322B27" w:rsidRPr="0021295D" w:rsidRDefault="00322B27" w:rsidP="00513560">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49BCF4BA" w14:textId="77777777" w:rsidR="00322B27" w:rsidRPr="0021295D" w:rsidRDefault="00322B27" w:rsidP="00BD1817">
            <w:pPr>
              <w:pStyle w:val="TableText"/>
              <w:keepNext/>
              <w:rPr>
                <w:rFonts w:ascii="Public Sans" w:hAnsi="Public Sans" w:cstheme="minorHAnsi"/>
                <w:sz w:val="22"/>
                <w:szCs w:val="22"/>
              </w:rPr>
            </w:pPr>
          </w:p>
        </w:tc>
      </w:tr>
      <w:tr w:rsidR="00322B27" w:rsidRPr="0021295D" w14:paraId="522B63AA" w14:textId="77777777" w:rsidTr="00322B27">
        <w:tblPrEx>
          <w:tblBorders>
            <w:top w:val="single" w:sz="8" w:space="0" w:color="auto"/>
            <w:bottom w:val="single" w:sz="8" w:space="0" w:color="BCBEC0"/>
          </w:tblBorders>
        </w:tblPrEx>
        <w:tc>
          <w:tcPr>
            <w:tcW w:w="1470" w:type="dxa"/>
            <w:vMerge/>
          </w:tcPr>
          <w:p w14:paraId="75CC1797" w14:textId="77777777" w:rsidR="00322B27" w:rsidRPr="0021295D" w:rsidRDefault="00322B27" w:rsidP="006C5A71">
            <w:pPr>
              <w:keepNext/>
              <w:rPr>
                <w:rFonts w:ascii="Public Sans" w:hAnsi="Public Sans" w:cstheme="minorHAnsi"/>
                <w:szCs w:val="22"/>
              </w:rPr>
            </w:pPr>
          </w:p>
        </w:tc>
        <w:tc>
          <w:tcPr>
            <w:tcW w:w="2409" w:type="dxa"/>
            <w:tcBorders>
              <w:top w:val="nil"/>
              <w:bottom w:val="single" w:sz="4" w:space="0" w:color="D9D9D9" w:themeColor="background1" w:themeShade="D9"/>
              <w:right w:val="nil"/>
            </w:tcBorders>
          </w:tcPr>
          <w:p w14:paraId="31B1EDF9" w14:textId="77777777" w:rsidR="00322B27" w:rsidRPr="0021295D" w:rsidRDefault="00322B27" w:rsidP="006C5A71">
            <w:pPr>
              <w:pStyle w:val="TableText"/>
              <w:keepNext/>
              <w:rPr>
                <w:rFonts w:ascii="Public Sans" w:hAnsi="Public Sans" w:cstheme="minorHAnsi"/>
                <w:sz w:val="22"/>
                <w:szCs w:val="22"/>
              </w:rPr>
            </w:pPr>
            <w:r w:rsidRPr="0021295D">
              <w:rPr>
                <w:rFonts w:ascii="Public Sans" w:hAnsi="Public Sans" w:cstheme="minorHAnsi"/>
                <w:sz w:val="22"/>
                <w:szCs w:val="22"/>
              </w:rPr>
              <w:t>Finance</w:t>
            </w:r>
          </w:p>
        </w:tc>
        <w:tc>
          <w:tcPr>
            <w:tcW w:w="4967" w:type="dxa"/>
            <w:tcBorders>
              <w:top w:val="nil"/>
              <w:left w:val="nil"/>
              <w:bottom w:val="single" w:sz="4" w:space="0" w:color="D9D9D9" w:themeColor="background1" w:themeShade="D9"/>
              <w:right w:val="nil"/>
            </w:tcBorders>
          </w:tcPr>
          <w:p w14:paraId="12033583" w14:textId="77777777" w:rsidR="00322B27" w:rsidRPr="0021295D" w:rsidRDefault="00322B27" w:rsidP="00513560">
            <w:pPr>
              <w:rPr>
                <w:rFonts w:ascii="Public Sans" w:hAnsi="Public Sans" w:cstheme="minorHAnsi"/>
                <w:szCs w:val="22"/>
              </w:rPr>
            </w:pPr>
            <w:r w:rsidRPr="0021295D">
              <w:rPr>
                <w:rFonts w:ascii="Public Sans" w:hAnsi="Public Sans" w:cstheme="minorHAnsi"/>
                <w:szCs w:val="22"/>
              </w:rPr>
              <w:t>Understand and apply financial processes to achieve value for money and minimise financial risk</w:t>
            </w:r>
          </w:p>
        </w:tc>
        <w:sdt>
          <w:sdtPr>
            <w:rPr>
              <w:rFonts w:ascii="Public Sans" w:hAnsi="Public Sans" w:cstheme="minorHAnsi"/>
              <w:sz w:val="22"/>
              <w:szCs w:val="22"/>
            </w:rPr>
            <w:id w:val="-85234695"/>
            <w:placeholder>
              <w:docPart w:val="826B52379BD54F2E88CEC7FC427140A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nil"/>
                  <w:left w:val="nil"/>
                  <w:bottom w:val="single" w:sz="4" w:space="0" w:color="D9D9D9" w:themeColor="background1" w:themeShade="D9"/>
                </w:tcBorders>
              </w:tcPr>
              <w:p w14:paraId="2028A414" w14:textId="77777777" w:rsidR="00322B27" w:rsidRPr="0021295D" w:rsidRDefault="00AB7D0D" w:rsidP="00BD1817">
                <w:pPr>
                  <w:pStyle w:val="TableText"/>
                  <w:keepNext/>
                  <w:rPr>
                    <w:rFonts w:ascii="Public Sans" w:hAnsi="Public Sans" w:cstheme="minorHAnsi"/>
                    <w:sz w:val="22"/>
                    <w:szCs w:val="22"/>
                  </w:rPr>
                </w:pPr>
                <w:r w:rsidRPr="0021295D">
                  <w:rPr>
                    <w:rFonts w:ascii="Public Sans" w:hAnsi="Public Sans" w:cstheme="minorHAnsi"/>
                    <w:sz w:val="22"/>
                    <w:szCs w:val="22"/>
                  </w:rPr>
                  <w:t>Foundational</w:t>
                </w:r>
              </w:p>
            </w:tc>
          </w:sdtContent>
        </w:sdt>
      </w:tr>
      <w:tr w:rsidR="00322B27" w:rsidRPr="0021295D" w14:paraId="34B4DCDD" w14:textId="77777777" w:rsidTr="00322B27">
        <w:tblPrEx>
          <w:tblBorders>
            <w:top w:val="single" w:sz="8" w:space="0" w:color="auto"/>
            <w:bottom w:val="single" w:sz="8" w:space="0" w:color="BCBEC0"/>
          </w:tblBorders>
        </w:tblPrEx>
        <w:tc>
          <w:tcPr>
            <w:tcW w:w="1470" w:type="dxa"/>
            <w:vMerge/>
          </w:tcPr>
          <w:p w14:paraId="659B46C6" w14:textId="77777777" w:rsidR="00322B27" w:rsidRPr="0021295D" w:rsidRDefault="00322B27"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right w:val="nil"/>
            </w:tcBorders>
          </w:tcPr>
          <w:p w14:paraId="10F707DA" w14:textId="77777777" w:rsidR="00322B27" w:rsidRPr="0021295D" w:rsidRDefault="00322B27" w:rsidP="006C5A71">
            <w:pPr>
              <w:pStyle w:val="TableText"/>
              <w:keepNext/>
              <w:rPr>
                <w:rFonts w:ascii="Public Sans" w:hAnsi="Public Sans" w:cstheme="minorHAnsi"/>
                <w:sz w:val="22"/>
                <w:szCs w:val="22"/>
              </w:rPr>
            </w:pPr>
            <w:r w:rsidRPr="0021295D">
              <w:rPr>
                <w:rFonts w:ascii="Public Sans" w:hAnsi="Public Sans" w:cstheme="minorHAnsi"/>
                <w:sz w:val="22"/>
                <w:szCs w:val="22"/>
              </w:rPr>
              <w:t>Procurement and Contract Management</w:t>
            </w:r>
          </w:p>
        </w:tc>
        <w:tc>
          <w:tcPr>
            <w:tcW w:w="4967" w:type="dxa"/>
            <w:tcBorders>
              <w:top w:val="single" w:sz="4" w:space="0" w:color="D9D9D9" w:themeColor="background1" w:themeShade="D9"/>
              <w:left w:val="nil"/>
              <w:bottom w:val="single" w:sz="4" w:space="0" w:color="D9D9D9" w:themeColor="background1" w:themeShade="D9"/>
              <w:right w:val="nil"/>
            </w:tcBorders>
          </w:tcPr>
          <w:p w14:paraId="6FF4FB94" w14:textId="77777777" w:rsidR="00322B27" w:rsidRPr="0021295D" w:rsidRDefault="00322B27" w:rsidP="00513560">
            <w:pPr>
              <w:rPr>
                <w:rFonts w:ascii="Public Sans" w:hAnsi="Public Sans" w:cstheme="minorHAnsi"/>
                <w:szCs w:val="22"/>
              </w:rPr>
            </w:pPr>
            <w:r w:rsidRPr="0021295D">
              <w:rPr>
                <w:rFonts w:ascii="Public Sans" w:hAnsi="Public Sans" w:cstheme="minorHAnsi"/>
                <w:szCs w:val="22"/>
              </w:rPr>
              <w:t>Understand and apply procurement processes to ensure effective purchasing and contract performance</w:t>
            </w:r>
          </w:p>
        </w:tc>
        <w:sdt>
          <w:sdtPr>
            <w:rPr>
              <w:rFonts w:ascii="Public Sans" w:hAnsi="Public Sans" w:cstheme="minorHAnsi"/>
              <w:sz w:val="22"/>
              <w:szCs w:val="22"/>
            </w:rPr>
            <w:id w:val="490068040"/>
            <w:placeholder>
              <w:docPart w:val="0BC7F6DCE0624DCDA9C5AF2D357B5A1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24643E40" w14:textId="77777777" w:rsidR="00322B27" w:rsidRPr="0021295D" w:rsidRDefault="00AB7D0D" w:rsidP="00BD1817">
                <w:pPr>
                  <w:pStyle w:val="TableText"/>
                  <w:keepNext/>
                  <w:rPr>
                    <w:rFonts w:ascii="Public Sans" w:hAnsi="Public Sans" w:cstheme="minorHAnsi"/>
                    <w:sz w:val="22"/>
                    <w:szCs w:val="22"/>
                  </w:rPr>
                </w:pPr>
                <w:r w:rsidRPr="0021295D">
                  <w:rPr>
                    <w:rFonts w:ascii="Public Sans" w:hAnsi="Public Sans" w:cstheme="minorHAnsi"/>
                    <w:sz w:val="22"/>
                    <w:szCs w:val="22"/>
                  </w:rPr>
                  <w:t>Foundational</w:t>
                </w:r>
              </w:p>
            </w:tc>
          </w:sdtContent>
        </w:sdt>
      </w:tr>
      <w:tr w:rsidR="00322B27" w:rsidRPr="0021295D" w14:paraId="5B2C201E"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1989EC4B" w14:textId="77777777" w:rsidR="00322B27" w:rsidRPr="0021295D" w:rsidRDefault="00322B27" w:rsidP="006C5A71">
            <w:pPr>
              <w:rPr>
                <w:rFonts w:ascii="Public Sans" w:hAnsi="Public Sans" w:cstheme="minorHAnsi"/>
                <w:szCs w:val="22"/>
              </w:rPr>
            </w:pPr>
          </w:p>
        </w:tc>
        <w:tc>
          <w:tcPr>
            <w:tcW w:w="2409" w:type="dxa"/>
            <w:tcBorders>
              <w:top w:val="single" w:sz="4" w:space="0" w:color="D9D9D9" w:themeColor="background1" w:themeShade="D9"/>
              <w:bottom w:val="single" w:sz="4" w:space="0" w:color="auto"/>
              <w:right w:val="nil"/>
            </w:tcBorders>
          </w:tcPr>
          <w:p w14:paraId="5B3AC333" w14:textId="77777777" w:rsidR="00322B27" w:rsidRPr="0021295D" w:rsidRDefault="00322B27" w:rsidP="006C5A71">
            <w:pPr>
              <w:pStyle w:val="TableText"/>
              <w:rPr>
                <w:rFonts w:ascii="Public Sans" w:hAnsi="Public Sans" w:cstheme="minorHAnsi"/>
                <w:sz w:val="22"/>
                <w:szCs w:val="22"/>
              </w:rPr>
            </w:pPr>
            <w:r w:rsidRPr="0021295D">
              <w:rPr>
                <w:rFonts w:ascii="Public Sans" w:hAnsi="Public Sans" w:cstheme="minorHAnsi"/>
                <w:sz w:val="22"/>
                <w:szCs w:val="22"/>
              </w:rPr>
              <w:t>Project Management</w:t>
            </w:r>
          </w:p>
        </w:tc>
        <w:tc>
          <w:tcPr>
            <w:tcW w:w="4967" w:type="dxa"/>
            <w:tcBorders>
              <w:top w:val="single" w:sz="4" w:space="0" w:color="D9D9D9" w:themeColor="background1" w:themeShade="D9"/>
              <w:left w:val="nil"/>
              <w:bottom w:val="single" w:sz="4" w:space="0" w:color="auto"/>
              <w:right w:val="nil"/>
            </w:tcBorders>
          </w:tcPr>
          <w:p w14:paraId="785F6014" w14:textId="77777777" w:rsidR="00322B27" w:rsidRPr="0021295D" w:rsidRDefault="00322B27" w:rsidP="00513560">
            <w:pPr>
              <w:rPr>
                <w:rFonts w:ascii="Public Sans" w:hAnsi="Public Sans" w:cstheme="minorHAnsi"/>
                <w:szCs w:val="22"/>
              </w:rPr>
            </w:pPr>
            <w:r w:rsidRPr="0021295D">
              <w:rPr>
                <w:rFonts w:ascii="Public Sans" w:hAnsi="Public Sans" w:cstheme="minorHAnsi"/>
                <w:szCs w:val="22"/>
              </w:rPr>
              <w:t>Understand and apply effective project planning, coordination and control methods</w:t>
            </w:r>
          </w:p>
        </w:tc>
        <w:sdt>
          <w:sdtPr>
            <w:rPr>
              <w:rFonts w:ascii="Public Sans" w:hAnsi="Public Sans" w:cstheme="minorHAnsi"/>
              <w:sz w:val="22"/>
              <w:szCs w:val="22"/>
            </w:rPr>
            <w:id w:val="-674951960"/>
            <w:placeholder>
              <w:docPart w:val="0CB9B4ECB3824D848016CB1E53F3279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auto"/>
                </w:tcBorders>
              </w:tcPr>
              <w:p w14:paraId="7DF5D653" w14:textId="77777777" w:rsidR="00322B27" w:rsidRPr="0021295D" w:rsidRDefault="00AB7D0D" w:rsidP="00BD1817">
                <w:pPr>
                  <w:pStyle w:val="TableText"/>
                  <w:keepNext/>
                  <w:rPr>
                    <w:rFonts w:ascii="Public Sans" w:hAnsi="Public Sans" w:cstheme="minorHAnsi"/>
                    <w:sz w:val="22"/>
                    <w:szCs w:val="22"/>
                  </w:rPr>
                </w:pPr>
                <w:r w:rsidRPr="0021295D">
                  <w:rPr>
                    <w:rFonts w:ascii="Public Sans" w:hAnsi="Public Sans" w:cstheme="minorHAnsi"/>
                    <w:sz w:val="22"/>
                    <w:szCs w:val="22"/>
                  </w:rPr>
                  <w:t>Foundational</w:t>
                </w:r>
              </w:p>
            </w:tc>
          </w:sdtContent>
        </w:sdt>
      </w:tr>
    </w:tbl>
    <w:p w14:paraId="46D90361" w14:textId="77777777" w:rsidR="00197F8F" w:rsidRPr="0021295D" w:rsidRDefault="00197F8F" w:rsidP="00CB121B">
      <w:pPr>
        <w:rPr>
          <w:rFonts w:ascii="Public Sans" w:hAnsi="Public Sans" w:cstheme="minorHAnsi"/>
        </w:rPr>
      </w:pPr>
    </w:p>
    <w:sectPr w:rsidR="00197F8F" w:rsidRPr="0021295D" w:rsidSect="005E3A10">
      <w:footerReference w:type="default" r:id="rId13"/>
      <w:headerReference w:type="first" r:id="rId14"/>
      <w:footerReference w:type="first" r:id="rId15"/>
      <w:pgSz w:w="11906" w:h="16838"/>
      <w:pgMar w:top="1537"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80B80" w14:textId="77777777" w:rsidR="0032047D" w:rsidRDefault="0032047D" w:rsidP="00AC273D">
      <w:pPr>
        <w:spacing w:after="0" w:line="240" w:lineRule="auto"/>
      </w:pPr>
      <w:r>
        <w:separator/>
      </w:r>
    </w:p>
  </w:endnote>
  <w:endnote w:type="continuationSeparator" w:id="0">
    <w:p w14:paraId="46B23AD3" w14:textId="77777777" w:rsidR="0032047D" w:rsidRDefault="0032047D"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ublic Sans">
    <w:altName w:val="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706FB6" w14:paraId="4CE4B69B" w14:textId="77777777" w:rsidTr="00CD6BA6">
      <w:tc>
        <w:tcPr>
          <w:tcW w:w="9709" w:type="dxa"/>
          <w:vAlign w:val="bottom"/>
        </w:tcPr>
        <w:p w14:paraId="3D5219CB" w14:textId="77777777" w:rsidR="00706FB6" w:rsidRPr="00051237" w:rsidRDefault="00706FB6" w:rsidP="00A063C8">
          <w:pPr>
            <w:pStyle w:val="Footer"/>
            <w:tabs>
              <w:tab w:val="clear" w:pos="4513"/>
              <w:tab w:val="center" w:pos="5315"/>
            </w:tabs>
          </w:pPr>
          <w:bookmarkStart w:id="6" w:name="Footer_Title"/>
          <w:bookmarkEnd w:id="6"/>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E86199">
            <w:rPr>
              <w:noProof/>
              <w:lang w:eastAsia="en-AU"/>
            </w:rPr>
            <w:t>2</w:t>
          </w:r>
          <w:r>
            <w:rPr>
              <w:noProof/>
              <w:lang w:eastAsia="en-AU"/>
            </w:rPr>
            <w:fldChar w:fldCharType="end"/>
          </w:r>
        </w:p>
      </w:tc>
      <w:tc>
        <w:tcPr>
          <w:tcW w:w="851" w:type="dxa"/>
        </w:tcPr>
        <w:p w14:paraId="11B44C6D" w14:textId="77777777" w:rsidR="00706FB6" w:rsidRDefault="00706FB6" w:rsidP="00CD6BA6">
          <w:pPr>
            <w:pStyle w:val="Footer"/>
            <w:jc w:val="right"/>
          </w:pPr>
        </w:p>
      </w:tc>
    </w:tr>
  </w:tbl>
  <w:p w14:paraId="7D3E3D4F" w14:textId="77777777" w:rsidR="00706FB6" w:rsidRPr="001E2B26" w:rsidRDefault="00706FB6"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706FB6" w14:paraId="460D8195" w14:textId="77777777" w:rsidTr="00732229">
      <w:tc>
        <w:tcPr>
          <w:tcW w:w="9709" w:type="dxa"/>
          <w:vAlign w:val="bottom"/>
        </w:tcPr>
        <w:p w14:paraId="28003F52" w14:textId="77777777" w:rsidR="00706FB6" w:rsidRPr="00051237" w:rsidRDefault="00706FB6"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E86199">
            <w:rPr>
              <w:noProof/>
              <w:lang w:eastAsia="en-AU"/>
            </w:rPr>
            <w:t>1</w:t>
          </w:r>
          <w:r>
            <w:rPr>
              <w:noProof/>
              <w:lang w:eastAsia="en-AU"/>
            </w:rPr>
            <w:fldChar w:fldCharType="end"/>
          </w:r>
        </w:p>
      </w:tc>
      <w:tc>
        <w:tcPr>
          <w:tcW w:w="851" w:type="dxa"/>
        </w:tcPr>
        <w:p w14:paraId="2C8A05CE" w14:textId="77777777" w:rsidR="00706FB6" w:rsidRDefault="00706FB6" w:rsidP="00732229">
          <w:pPr>
            <w:pStyle w:val="Footer"/>
            <w:jc w:val="right"/>
          </w:pPr>
        </w:p>
      </w:tc>
    </w:tr>
  </w:tbl>
  <w:p w14:paraId="0F31117D" w14:textId="77777777" w:rsidR="00706FB6" w:rsidRDefault="00706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25EB2" w14:textId="77777777" w:rsidR="0032047D" w:rsidRDefault="0032047D" w:rsidP="00AC273D">
      <w:pPr>
        <w:spacing w:after="0" w:line="240" w:lineRule="auto"/>
      </w:pPr>
      <w:r>
        <w:separator/>
      </w:r>
    </w:p>
  </w:footnote>
  <w:footnote w:type="continuationSeparator" w:id="0">
    <w:p w14:paraId="616F1DEF" w14:textId="77777777" w:rsidR="0032047D" w:rsidRDefault="0032047D"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9C7E" w14:textId="7F3D9B79" w:rsidR="00706FB6" w:rsidRDefault="005E3A10" w:rsidP="00766964">
    <w:pPr>
      <w:ind w:left="6480" w:firstLine="720"/>
    </w:pPr>
    <w:r w:rsidRPr="006203FF">
      <w:rPr>
        <w:rFonts w:ascii="Public Sans" w:hAnsi="Public Sans"/>
        <w:noProof/>
        <w:color w:val="002664"/>
        <w:spacing w:val="-5"/>
        <w:sz w:val="28"/>
        <w:szCs w:val="28"/>
      </w:rPr>
      <w:drawing>
        <wp:anchor distT="0" distB="0" distL="114300" distR="114300" simplePos="0" relativeHeight="251659264" behindDoc="1" locked="0" layoutInCell="1" allowOverlap="1" wp14:anchorId="488D631C" wp14:editId="15C3DE71">
          <wp:simplePos x="0" y="0"/>
          <wp:positionH relativeFrom="page">
            <wp:posOffset>5925729</wp:posOffset>
          </wp:positionH>
          <wp:positionV relativeFrom="page">
            <wp:posOffset>402227</wp:posOffset>
          </wp:positionV>
          <wp:extent cx="656140" cy="713196"/>
          <wp:effectExtent l="0" t="0" r="0" b="0"/>
          <wp:wrapNone/>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140" cy="713196"/>
                  </a:xfrm>
                  <a:prstGeom prst="rect">
                    <a:avLst/>
                  </a:prstGeom>
                </pic:spPr>
              </pic:pic>
            </a:graphicData>
          </a:graphic>
          <wp14:sizeRelH relativeFrom="page">
            <wp14:pctWidth>0</wp14:pctWidth>
          </wp14:sizeRelH>
          <wp14:sizeRelV relativeFrom="page">
            <wp14:pctHeight>0</wp14:pctHeight>
          </wp14:sizeRelV>
        </wp:anchor>
      </w:drawing>
    </w:r>
    <w:r w:rsidR="00706FB6">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8"/>
    </w:tblGrid>
    <w:tr w:rsidR="00706FB6" w14:paraId="382F96E1" w14:textId="77777777" w:rsidTr="005C08E4">
      <w:trPr>
        <w:cnfStyle w:val="100000000000" w:firstRow="1" w:lastRow="0" w:firstColumn="0" w:lastColumn="0" w:oddVBand="0" w:evenVBand="0" w:oddHBand="0" w:evenHBand="0" w:firstRowFirstColumn="0" w:firstRowLastColumn="0" w:lastRowFirstColumn="0" w:lastRowLastColumn="0"/>
        <w:trHeight w:hRule="exact" w:val="1134"/>
      </w:trPr>
      <w:tc>
        <w:tcPr>
          <w:tcW w:w="5000" w:type="pct"/>
          <w:noWrap/>
        </w:tcPr>
        <w:p w14:paraId="17EC4DBF" w14:textId="77777777" w:rsidR="00706FB6" w:rsidRPr="00D46DFC" w:rsidRDefault="00706FB6" w:rsidP="00E832CB">
          <w:pPr>
            <w:pStyle w:val="TitleSub"/>
            <w:spacing w:after="0"/>
            <w:rPr>
              <w:rFonts w:ascii="Arial" w:hAnsi="Arial" w:cs="Arial"/>
              <w:b/>
              <w:sz w:val="40"/>
            </w:rPr>
          </w:pPr>
          <w:r w:rsidRPr="00D46DFC">
            <w:rPr>
              <w:rFonts w:ascii="Arial" w:hAnsi="Arial" w:cs="Arial"/>
              <w:b/>
              <w:sz w:val="40"/>
            </w:rPr>
            <w:t xml:space="preserve">ROLE DESCRIPTION </w:t>
          </w:r>
        </w:p>
        <w:p w14:paraId="4BA4501F" w14:textId="200CAF91" w:rsidR="00706FB6" w:rsidRDefault="00706FB6" w:rsidP="000C65EE">
          <w:pPr>
            <w:pStyle w:val="Title"/>
            <w:spacing w:line="240" w:lineRule="auto"/>
            <w:rPr>
              <w:sz w:val="12"/>
            </w:rPr>
          </w:pPr>
          <w:bookmarkStart w:id="7" w:name="Title"/>
          <w:bookmarkEnd w:id="7"/>
          <w:r w:rsidRPr="000C65EE">
            <w:rPr>
              <w:sz w:val="12"/>
            </w:rPr>
            <w:t xml:space="preserve"> </w:t>
          </w:r>
        </w:p>
        <w:p w14:paraId="79A28D60" w14:textId="405E2786" w:rsidR="00706FB6" w:rsidRPr="00D46DFC" w:rsidRDefault="00706FB6" w:rsidP="000C65EE">
          <w:pPr>
            <w:pStyle w:val="Title"/>
            <w:spacing w:line="240" w:lineRule="auto"/>
            <w:rPr>
              <w:rFonts w:asciiTheme="majorHAnsi" w:hAnsiTheme="majorHAnsi" w:cstheme="majorHAnsi"/>
              <w:sz w:val="32"/>
              <w:szCs w:val="32"/>
            </w:rPr>
          </w:pPr>
          <w:r>
            <w:rPr>
              <w:rFonts w:asciiTheme="majorHAnsi" w:hAnsiTheme="majorHAnsi" w:cstheme="majorHAnsi"/>
              <w:sz w:val="32"/>
              <w:szCs w:val="32"/>
            </w:rPr>
            <w:t xml:space="preserve">Caseworker </w:t>
          </w:r>
          <w:r w:rsidR="005E3A10">
            <w:rPr>
              <w:rFonts w:asciiTheme="majorHAnsi" w:hAnsiTheme="majorHAnsi" w:cstheme="majorHAnsi"/>
              <w:sz w:val="32"/>
              <w:szCs w:val="32"/>
            </w:rPr>
            <w:t>/ Helpline Caseworker</w:t>
          </w:r>
        </w:p>
        <w:p w14:paraId="6C168D17" w14:textId="2C984254" w:rsidR="00706FB6" w:rsidRPr="00753C8C" w:rsidRDefault="00706FB6" w:rsidP="00E832CB">
          <w:pPr>
            <w:pStyle w:val="TitleSub"/>
            <w:spacing w:after="0" w:line="240" w:lineRule="auto"/>
            <w:jc w:val="right"/>
            <w:rPr>
              <w:sz w:val="22"/>
              <w:szCs w:val="22"/>
            </w:rPr>
          </w:pPr>
        </w:p>
      </w:tc>
    </w:tr>
  </w:tbl>
  <w:p w14:paraId="14BC0265" w14:textId="77777777" w:rsidR="00706FB6" w:rsidRPr="00057CB3" w:rsidRDefault="00706FB6" w:rsidP="00697E93">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3pt;height:24.8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7E16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731257"/>
    <w:multiLevelType w:val="hybridMultilevel"/>
    <w:tmpl w:val="7FF666A8"/>
    <w:lvl w:ilvl="0" w:tplc="BD0CEBF8">
      <w:numFmt w:val="bullet"/>
      <w:lvlText w:val=""/>
      <w:lvlJc w:val="left"/>
      <w:pPr>
        <w:ind w:left="840" w:hanging="360"/>
      </w:pPr>
      <w:rPr>
        <w:rFonts w:ascii="Symbol" w:eastAsia="Symbol" w:hAnsi="Symbol" w:cs="Symbol" w:hint="default"/>
        <w:b w:val="0"/>
        <w:bCs w:val="0"/>
        <w:i w:val="0"/>
        <w:iCs w:val="0"/>
        <w:w w:val="100"/>
        <w:sz w:val="22"/>
        <w:szCs w:val="22"/>
      </w:rPr>
    </w:lvl>
    <w:lvl w:ilvl="1" w:tplc="3EF0F242">
      <w:numFmt w:val="bullet"/>
      <w:lvlText w:val="o"/>
      <w:lvlJc w:val="left"/>
      <w:pPr>
        <w:ind w:left="1560" w:hanging="360"/>
      </w:pPr>
      <w:rPr>
        <w:rFonts w:ascii="Courier New" w:eastAsia="Courier New" w:hAnsi="Courier New" w:cs="Courier New" w:hint="default"/>
        <w:b w:val="0"/>
        <w:bCs w:val="0"/>
        <w:i w:val="0"/>
        <w:iCs w:val="0"/>
        <w:w w:val="100"/>
        <w:sz w:val="24"/>
        <w:szCs w:val="24"/>
      </w:rPr>
    </w:lvl>
    <w:lvl w:ilvl="2" w:tplc="5FEA2BE6">
      <w:numFmt w:val="bullet"/>
      <w:lvlText w:val="•"/>
      <w:lvlJc w:val="left"/>
      <w:pPr>
        <w:ind w:left="2520" w:hanging="360"/>
      </w:pPr>
      <w:rPr>
        <w:rFonts w:hint="default"/>
      </w:rPr>
    </w:lvl>
    <w:lvl w:ilvl="3" w:tplc="5D0048E2">
      <w:numFmt w:val="bullet"/>
      <w:lvlText w:val="•"/>
      <w:lvlJc w:val="left"/>
      <w:pPr>
        <w:ind w:left="3480" w:hanging="360"/>
      </w:pPr>
      <w:rPr>
        <w:rFonts w:hint="default"/>
      </w:rPr>
    </w:lvl>
    <w:lvl w:ilvl="4" w:tplc="794243FA">
      <w:numFmt w:val="bullet"/>
      <w:lvlText w:val="•"/>
      <w:lvlJc w:val="left"/>
      <w:pPr>
        <w:ind w:left="4440" w:hanging="360"/>
      </w:pPr>
      <w:rPr>
        <w:rFonts w:hint="default"/>
      </w:rPr>
    </w:lvl>
    <w:lvl w:ilvl="5" w:tplc="5BB8F86E">
      <w:numFmt w:val="bullet"/>
      <w:lvlText w:val="•"/>
      <w:lvlJc w:val="left"/>
      <w:pPr>
        <w:ind w:left="5400" w:hanging="360"/>
      </w:pPr>
      <w:rPr>
        <w:rFonts w:hint="default"/>
      </w:rPr>
    </w:lvl>
    <w:lvl w:ilvl="6" w:tplc="2B9ECDA8">
      <w:numFmt w:val="bullet"/>
      <w:lvlText w:val="•"/>
      <w:lvlJc w:val="left"/>
      <w:pPr>
        <w:ind w:left="6360" w:hanging="360"/>
      </w:pPr>
      <w:rPr>
        <w:rFonts w:hint="default"/>
      </w:rPr>
    </w:lvl>
    <w:lvl w:ilvl="7" w:tplc="3F609366">
      <w:numFmt w:val="bullet"/>
      <w:lvlText w:val="•"/>
      <w:lvlJc w:val="left"/>
      <w:pPr>
        <w:ind w:left="7320" w:hanging="360"/>
      </w:pPr>
      <w:rPr>
        <w:rFonts w:hint="default"/>
      </w:rPr>
    </w:lvl>
    <w:lvl w:ilvl="8" w:tplc="50FADD96">
      <w:numFmt w:val="bullet"/>
      <w:lvlText w:val="•"/>
      <w:lvlJc w:val="left"/>
      <w:pPr>
        <w:ind w:left="8280" w:hanging="360"/>
      </w:pPr>
      <w:rPr>
        <w:rFonts w:hint="default"/>
      </w:rPr>
    </w:lvl>
  </w:abstractNum>
  <w:abstractNum w:abstractNumId="11"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364DF6"/>
    <w:multiLevelType w:val="hybridMultilevel"/>
    <w:tmpl w:val="D75C97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E4731C9"/>
    <w:multiLevelType w:val="hybridMultilevel"/>
    <w:tmpl w:val="48DA5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6A0216"/>
    <w:multiLevelType w:val="hybridMultilevel"/>
    <w:tmpl w:val="213E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B50026"/>
    <w:multiLevelType w:val="hybridMultilevel"/>
    <w:tmpl w:val="B57278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0A2760E"/>
    <w:multiLevelType w:val="hybridMultilevel"/>
    <w:tmpl w:val="80EECF2A"/>
    <w:lvl w:ilvl="0" w:tplc="2348ED18">
      <w:numFmt w:val="bullet"/>
      <w:lvlText w:val=""/>
      <w:lvlJc w:val="left"/>
      <w:pPr>
        <w:ind w:left="480" w:hanging="360"/>
      </w:pPr>
      <w:rPr>
        <w:rFonts w:ascii="Symbol" w:eastAsia="Symbol" w:hAnsi="Symbol" w:cs="Symbol" w:hint="default"/>
        <w:b w:val="0"/>
        <w:bCs w:val="0"/>
        <w:i w:val="0"/>
        <w:iCs w:val="0"/>
        <w:w w:val="99"/>
        <w:sz w:val="20"/>
        <w:szCs w:val="20"/>
      </w:rPr>
    </w:lvl>
    <w:lvl w:ilvl="1" w:tplc="75605AC8">
      <w:numFmt w:val="bullet"/>
      <w:lvlText w:val=""/>
      <w:lvlJc w:val="left"/>
      <w:pPr>
        <w:ind w:left="4083" w:hanging="360"/>
      </w:pPr>
      <w:rPr>
        <w:rFonts w:ascii="Symbol" w:eastAsia="Symbol" w:hAnsi="Symbol" w:cs="Symbol" w:hint="default"/>
        <w:b w:val="0"/>
        <w:bCs w:val="0"/>
        <w:i w:val="0"/>
        <w:iCs w:val="0"/>
        <w:w w:val="99"/>
        <w:sz w:val="20"/>
        <w:szCs w:val="20"/>
      </w:rPr>
    </w:lvl>
    <w:lvl w:ilvl="2" w:tplc="18106624">
      <w:numFmt w:val="bullet"/>
      <w:lvlText w:val="•"/>
      <w:lvlJc w:val="left"/>
      <w:pPr>
        <w:ind w:left="4359" w:hanging="360"/>
      </w:pPr>
      <w:rPr>
        <w:rFonts w:hint="default"/>
      </w:rPr>
    </w:lvl>
    <w:lvl w:ilvl="3" w:tplc="D010B17A">
      <w:numFmt w:val="bullet"/>
      <w:lvlText w:val="•"/>
      <w:lvlJc w:val="left"/>
      <w:pPr>
        <w:ind w:left="4639" w:hanging="360"/>
      </w:pPr>
      <w:rPr>
        <w:rFonts w:hint="default"/>
      </w:rPr>
    </w:lvl>
    <w:lvl w:ilvl="4" w:tplc="017AF0F8">
      <w:numFmt w:val="bullet"/>
      <w:lvlText w:val="•"/>
      <w:lvlJc w:val="left"/>
      <w:pPr>
        <w:ind w:left="4919" w:hanging="360"/>
      </w:pPr>
      <w:rPr>
        <w:rFonts w:hint="default"/>
      </w:rPr>
    </w:lvl>
    <w:lvl w:ilvl="5" w:tplc="E3EC8C0A">
      <w:numFmt w:val="bullet"/>
      <w:lvlText w:val="•"/>
      <w:lvlJc w:val="left"/>
      <w:pPr>
        <w:ind w:left="5198" w:hanging="360"/>
      </w:pPr>
      <w:rPr>
        <w:rFonts w:hint="default"/>
      </w:rPr>
    </w:lvl>
    <w:lvl w:ilvl="6" w:tplc="E8C46EA8">
      <w:numFmt w:val="bullet"/>
      <w:lvlText w:val="•"/>
      <w:lvlJc w:val="left"/>
      <w:pPr>
        <w:ind w:left="5478" w:hanging="360"/>
      </w:pPr>
      <w:rPr>
        <w:rFonts w:hint="default"/>
      </w:rPr>
    </w:lvl>
    <w:lvl w:ilvl="7" w:tplc="A63E4A28">
      <w:numFmt w:val="bullet"/>
      <w:lvlText w:val="•"/>
      <w:lvlJc w:val="left"/>
      <w:pPr>
        <w:ind w:left="5758" w:hanging="360"/>
      </w:pPr>
      <w:rPr>
        <w:rFonts w:hint="default"/>
      </w:rPr>
    </w:lvl>
    <w:lvl w:ilvl="8" w:tplc="774E5166">
      <w:numFmt w:val="bullet"/>
      <w:lvlText w:val="•"/>
      <w:lvlJc w:val="left"/>
      <w:pPr>
        <w:ind w:left="6037" w:hanging="360"/>
      </w:pPr>
      <w:rPr>
        <w:rFonts w:hint="default"/>
      </w:rPr>
    </w:lvl>
  </w:abstractNum>
  <w:abstractNum w:abstractNumId="20" w15:restartNumberingAfterBreak="0">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22"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2D73C98"/>
    <w:multiLevelType w:val="hybridMultilevel"/>
    <w:tmpl w:val="C5B2E1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32B2A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72440406">
    <w:abstractNumId w:val="9"/>
  </w:num>
  <w:num w:numId="2" w16cid:durableId="1521243271">
    <w:abstractNumId w:val="7"/>
  </w:num>
  <w:num w:numId="3" w16cid:durableId="795830083">
    <w:abstractNumId w:val="6"/>
  </w:num>
  <w:num w:numId="4" w16cid:durableId="1930653406">
    <w:abstractNumId w:val="5"/>
  </w:num>
  <w:num w:numId="5" w16cid:durableId="397173442">
    <w:abstractNumId w:val="4"/>
  </w:num>
  <w:num w:numId="6" w16cid:durableId="714350721">
    <w:abstractNumId w:val="8"/>
  </w:num>
  <w:num w:numId="7" w16cid:durableId="1009454209">
    <w:abstractNumId w:val="3"/>
  </w:num>
  <w:num w:numId="8" w16cid:durableId="1860849832">
    <w:abstractNumId w:val="2"/>
  </w:num>
  <w:num w:numId="9" w16cid:durableId="1196842883">
    <w:abstractNumId w:val="1"/>
  </w:num>
  <w:num w:numId="10" w16cid:durableId="327484512">
    <w:abstractNumId w:val="0"/>
  </w:num>
  <w:num w:numId="11" w16cid:durableId="827331127">
    <w:abstractNumId w:val="11"/>
  </w:num>
  <w:num w:numId="12" w16cid:durableId="685865814">
    <w:abstractNumId w:val="28"/>
  </w:num>
  <w:num w:numId="13" w16cid:durableId="2103454320">
    <w:abstractNumId w:val="28"/>
  </w:num>
  <w:num w:numId="14" w16cid:durableId="2003511102">
    <w:abstractNumId w:val="15"/>
  </w:num>
  <w:num w:numId="15" w16cid:durableId="1328358935">
    <w:abstractNumId w:val="15"/>
  </w:num>
  <w:num w:numId="16" w16cid:durableId="564292748">
    <w:abstractNumId w:val="15"/>
  </w:num>
  <w:num w:numId="17" w16cid:durableId="1885674685">
    <w:abstractNumId w:val="15"/>
  </w:num>
  <w:num w:numId="18" w16cid:durableId="446705136">
    <w:abstractNumId w:val="15"/>
  </w:num>
  <w:num w:numId="19" w16cid:durableId="720716614">
    <w:abstractNumId w:val="15"/>
  </w:num>
  <w:num w:numId="20" w16cid:durableId="1687318766">
    <w:abstractNumId w:val="29"/>
  </w:num>
  <w:num w:numId="21" w16cid:durableId="1445729760">
    <w:abstractNumId w:val="25"/>
  </w:num>
  <w:num w:numId="22" w16cid:durableId="1659991764">
    <w:abstractNumId w:val="22"/>
  </w:num>
  <w:num w:numId="23" w16cid:durableId="1662391049">
    <w:abstractNumId w:val="23"/>
  </w:num>
  <w:num w:numId="24" w16cid:durableId="1145897879">
    <w:abstractNumId w:val="17"/>
  </w:num>
  <w:num w:numId="25" w16cid:durableId="145436019">
    <w:abstractNumId w:val="30"/>
  </w:num>
  <w:num w:numId="26" w16cid:durableId="2117023444">
    <w:abstractNumId w:val="9"/>
  </w:num>
  <w:num w:numId="27" w16cid:durableId="844638785">
    <w:abstractNumId w:val="26"/>
  </w:num>
  <w:num w:numId="28" w16cid:durableId="1340474311">
    <w:abstractNumId w:val="20"/>
  </w:num>
  <w:num w:numId="29" w16cid:durableId="1549798485">
    <w:abstractNumId w:val="16"/>
  </w:num>
  <w:num w:numId="30" w16cid:durableId="325206637">
    <w:abstractNumId w:val="14"/>
  </w:num>
  <w:num w:numId="31" w16cid:durableId="1058668985">
    <w:abstractNumId w:val="9"/>
  </w:num>
  <w:num w:numId="32" w16cid:durableId="1024132141">
    <w:abstractNumId w:val="21"/>
  </w:num>
  <w:num w:numId="33" w16cid:durableId="2002194264">
    <w:abstractNumId w:val="9"/>
  </w:num>
  <w:num w:numId="34" w16cid:durableId="1412966193">
    <w:abstractNumId w:val="18"/>
  </w:num>
  <w:num w:numId="35" w16cid:durableId="1192180873">
    <w:abstractNumId w:val="12"/>
  </w:num>
  <w:num w:numId="36" w16cid:durableId="375080827">
    <w:abstractNumId w:val="24"/>
  </w:num>
  <w:num w:numId="37" w16cid:durableId="2141066602">
    <w:abstractNumId w:val="10"/>
  </w:num>
  <w:num w:numId="38" w16cid:durableId="1319842476">
    <w:abstractNumId w:val="19"/>
  </w:num>
  <w:num w:numId="39" w16cid:durableId="1388382968">
    <w:abstractNumId w:val="27"/>
  </w:num>
  <w:num w:numId="40" w16cid:durableId="8711126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AES" w:cryptAlgorithmClass="hash" w:cryptAlgorithmType="typeAny" w:cryptAlgorithmSid="14" w:cryptSpinCount="100000" w:hash="suAko3SjPKKsscMTxhDPPRtX2AjBVE44ljbb8fMrhs/PKPsiPyBaOvdipwtSyb9jVDSXix7qzW3SCiNN3qicdw==" w:salt="sysqfw8g8Hpz1OvvNuwj+Q=="/>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845"/>
    <w:rsid w:val="000004A7"/>
    <w:rsid w:val="0000267F"/>
    <w:rsid w:val="000044A0"/>
    <w:rsid w:val="00006660"/>
    <w:rsid w:val="00014206"/>
    <w:rsid w:val="00014E98"/>
    <w:rsid w:val="000151A9"/>
    <w:rsid w:val="00021A26"/>
    <w:rsid w:val="000227A8"/>
    <w:rsid w:val="0002436B"/>
    <w:rsid w:val="00025270"/>
    <w:rsid w:val="0002595E"/>
    <w:rsid w:val="0002637C"/>
    <w:rsid w:val="0003077E"/>
    <w:rsid w:val="00031E32"/>
    <w:rsid w:val="0003659D"/>
    <w:rsid w:val="0003748A"/>
    <w:rsid w:val="00042681"/>
    <w:rsid w:val="00043B92"/>
    <w:rsid w:val="000440C3"/>
    <w:rsid w:val="00045975"/>
    <w:rsid w:val="000477E1"/>
    <w:rsid w:val="00050CD8"/>
    <w:rsid w:val="00051237"/>
    <w:rsid w:val="00055F31"/>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547B"/>
    <w:rsid w:val="00086B43"/>
    <w:rsid w:val="0009116E"/>
    <w:rsid w:val="000915AA"/>
    <w:rsid w:val="000925DA"/>
    <w:rsid w:val="00092A99"/>
    <w:rsid w:val="00094538"/>
    <w:rsid w:val="000967EB"/>
    <w:rsid w:val="000975C1"/>
    <w:rsid w:val="00097C7F"/>
    <w:rsid w:val="00097CC6"/>
    <w:rsid w:val="000A16AF"/>
    <w:rsid w:val="000A417B"/>
    <w:rsid w:val="000A4E9E"/>
    <w:rsid w:val="000A561C"/>
    <w:rsid w:val="000A75A4"/>
    <w:rsid w:val="000B127E"/>
    <w:rsid w:val="000B1FDB"/>
    <w:rsid w:val="000B370C"/>
    <w:rsid w:val="000B6008"/>
    <w:rsid w:val="000C2AB2"/>
    <w:rsid w:val="000C65EE"/>
    <w:rsid w:val="000D05E3"/>
    <w:rsid w:val="000E149C"/>
    <w:rsid w:val="000E264B"/>
    <w:rsid w:val="000E2D7E"/>
    <w:rsid w:val="000E41F7"/>
    <w:rsid w:val="000E4DC1"/>
    <w:rsid w:val="000E5EE6"/>
    <w:rsid w:val="000F21C2"/>
    <w:rsid w:val="000F2309"/>
    <w:rsid w:val="000F2402"/>
    <w:rsid w:val="000F3527"/>
    <w:rsid w:val="000F3CB4"/>
    <w:rsid w:val="000F3F7E"/>
    <w:rsid w:val="000F5B75"/>
    <w:rsid w:val="000F5C76"/>
    <w:rsid w:val="000F648C"/>
    <w:rsid w:val="00100337"/>
    <w:rsid w:val="001003F7"/>
    <w:rsid w:val="00101B6A"/>
    <w:rsid w:val="00101F55"/>
    <w:rsid w:val="0010245F"/>
    <w:rsid w:val="001035C4"/>
    <w:rsid w:val="00106A75"/>
    <w:rsid w:val="0011338E"/>
    <w:rsid w:val="001142DA"/>
    <w:rsid w:val="0011627F"/>
    <w:rsid w:val="00116B0F"/>
    <w:rsid w:val="00116F0D"/>
    <w:rsid w:val="00120A45"/>
    <w:rsid w:val="0012232D"/>
    <w:rsid w:val="00122685"/>
    <w:rsid w:val="00123E52"/>
    <w:rsid w:val="00126219"/>
    <w:rsid w:val="0012683A"/>
    <w:rsid w:val="00130BC5"/>
    <w:rsid w:val="00136168"/>
    <w:rsid w:val="00142BAB"/>
    <w:rsid w:val="0014452C"/>
    <w:rsid w:val="0015040C"/>
    <w:rsid w:val="001612BF"/>
    <w:rsid w:val="00162154"/>
    <w:rsid w:val="00162275"/>
    <w:rsid w:val="001708F4"/>
    <w:rsid w:val="0017252E"/>
    <w:rsid w:val="00172A22"/>
    <w:rsid w:val="00174755"/>
    <w:rsid w:val="00176E9A"/>
    <w:rsid w:val="001772A3"/>
    <w:rsid w:val="00186C79"/>
    <w:rsid w:val="00186F6C"/>
    <w:rsid w:val="001875A4"/>
    <w:rsid w:val="00187715"/>
    <w:rsid w:val="00190510"/>
    <w:rsid w:val="00191F05"/>
    <w:rsid w:val="001945A8"/>
    <w:rsid w:val="00197236"/>
    <w:rsid w:val="00197F8F"/>
    <w:rsid w:val="001A1637"/>
    <w:rsid w:val="001A5B5E"/>
    <w:rsid w:val="001A704A"/>
    <w:rsid w:val="001B0AF4"/>
    <w:rsid w:val="001C0122"/>
    <w:rsid w:val="001C0E34"/>
    <w:rsid w:val="001C406E"/>
    <w:rsid w:val="001C752D"/>
    <w:rsid w:val="001D017D"/>
    <w:rsid w:val="001D0E26"/>
    <w:rsid w:val="001D0E78"/>
    <w:rsid w:val="001D133A"/>
    <w:rsid w:val="001D1BB5"/>
    <w:rsid w:val="001D73CA"/>
    <w:rsid w:val="001E0F3B"/>
    <w:rsid w:val="001E2B26"/>
    <w:rsid w:val="001E7CA4"/>
    <w:rsid w:val="001F0E79"/>
    <w:rsid w:val="001F3B8E"/>
    <w:rsid w:val="001F57B6"/>
    <w:rsid w:val="001F5938"/>
    <w:rsid w:val="001F618B"/>
    <w:rsid w:val="00202CD4"/>
    <w:rsid w:val="00203E4E"/>
    <w:rsid w:val="00206F8D"/>
    <w:rsid w:val="0021295D"/>
    <w:rsid w:val="00213ED7"/>
    <w:rsid w:val="0021606E"/>
    <w:rsid w:val="00222CC4"/>
    <w:rsid w:val="002256A0"/>
    <w:rsid w:val="002347AA"/>
    <w:rsid w:val="00237136"/>
    <w:rsid w:val="00237CFF"/>
    <w:rsid w:val="00243914"/>
    <w:rsid w:val="00252BF9"/>
    <w:rsid w:val="00265BEF"/>
    <w:rsid w:val="00271FAE"/>
    <w:rsid w:val="002735A9"/>
    <w:rsid w:val="0028049D"/>
    <w:rsid w:val="00280676"/>
    <w:rsid w:val="00284FE6"/>
    <w:rsid w:val="00285EA6"/>
    <w:rsid w:val="002863B5"/>
    <w:rsid w:val="00286B47"/>
    <w:rsid w:val="002872F7"/>
    <w:rsid w:val="002901B8"/>
    <w:rsid w:val="00294E56"/>
    <w:rsid w:val="00297CDF"/>
    <w:rsid w:val="002A18A8"/>
    <w:rsid w:val="002A4149"/>
    <w:rsid w:val="002A41AA"/>
    <w:rsid w:val="002A60C2"/>
    <w:rsid w:val="002B27D4"/>
    <w:rsid w:val="002B2C5E"/>
    <w:rsid w:val="002C39EE"/>
    <w:rsid w:val="002C3A8C"/>
    <w:rsid w:val="002C458A"/>
    <w:rsid w:val="002D0251"/>
    <w:rsid w:val="002D4902"/>
    <w:rsid w:val="002D4927"/>
    <w:rsid w:val="002D4DE0"/>
    <w:rsid w:val="002D6639"/>
    <w:rsid w:val="002E09D3"/>
    <w:rsid w:val="002E11BF"/>
    <w:rsid w:val="002E3146"/>
    <w:rsid w:val="002F07BE"/>
    <w:rsid w:val="002F2D26"/>
    <w:rsid w:val="003000E8"/>
    <w:rsid w:val="00300340"/>
    <w:rsid w:val="003008BA"/>
    <w:rsid w:val="0030097A"/>
    <w:rsid w:val="00301B57"/>
    <w:rsid w:val="00302551"/>
    <w:rsid w:val="00313043"/>
    <w:rsid w:val="0032047D"/>
    <w:rsid w:val="00321089"/>
    <w:rsid w:val="003212A3"/>
    <w:rsid w:val="00322B27"/>
    <w:rsid w:val="00324761"/>
    <w:rsid w:val="00324F2D"/>
    <w:rsid w:val="003251B9"/>
    <w:rsid w:val="00326B2D"/>
    <w:rsid w:val="00327C35"/>
    <w:rsid w:val="00330331"/>
    <w:rsid w:val="00334ED9"/>
    <w:rsid w:val="0033590A"/>
    <w:rsid w:val="0034373A"/>
    <w:rsid w:val="003452C0"/>
    <w:rsid w:val="00347F09"/>
    <w:rsid w:val="00351878"/>
    <w:rsid w:val="00354809"/>
    <w:rsid w:val="003551DB"/>
    <w:rsid w:val="00355AB8"/>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4D28"/>
    <w:rsid w:val="003A342B"/>
    <w:rsid w:val="003A5831"/>
    <w:rsid w:val="003A7296"/>
    <w:rsid w:val="003C0BA4"/>
    <w:rsid w:val="003C410C"/>
    <w:rsid w:val="003C481F"/>
    <w:rsid w:val="003C5C8D"/>
    <w:rsid w:val="003C6579"/>
    <w:rsid w:val="003D0EA6"/>
    <w:rsid w:val="003D0ECA"/>
    <w:rsid w:val="003D10D6"/>
    <w:rsid w:val="003D11C3"/>
    <w:rsid w:val="003D2DDC"/>
    <w:rsid w:val="003D37DB"/>
    <w:rsid w:val="003D44C2"/>
    <w:rsid w:val="003D77D3"/>
    <w:rsid w:val="003D7B3E"/>
    <w:rsid w:val="003E55F7"/>
    <w:rsid w:val="003E5AD6"/>
    <w:rsid w:val="003F0B30"/>
    <w:rsid w:val="003F1151"/>
    <w:rsid w:val="003F22BD"/>
    <w:rsid w:val="003F2E7D"/>
    <w:rsid w:val="003F58FA"/>
    <w:rsid w:val="003F6E2B"/>
    <w:rsid w:val="003F7C59"/>
    <w:rsid w:val="00402E6D"/>
    <w:rsid w:val="0041221E"/>
    <w:rsid w:val="0041232C"/>
    <w:rsid w:val="00420C6F"/>
    <w:rsid w:val="004219E2"/>
    <w:rsid w:val="0042535F"/>
    <w:rsid w:val="0042689D"/>
    <w:rsid w:val="0042783B"/>
    <w:rsid w:val="004319D4"/>
    <w:rsid w:val="004344E3"/>
    <w:rsid w:val="00440C1F"/>
    <w:rsid w:val="004418E9"/>
    <w:rsid w:val="00442916"/>
    <w:rsid w:val="004442C4"/>
    <w:rsid w:val="00444CE9"/>
    <w:rsid w:val="00444E4D"/>
    <w:rsid w:val="00444EC5"/>
    <w:rsid w:val="00451821"/>
    <w:rsid w:val="004522D0"/>
    <w:rsid w:val="004536A3"/>
    <w:rsid w:val="00453AA6"/>
    <w:rsid w:val="00454B08"/>
    <w:rsid w:val="004562EC"/>
    <w:rsid w:val="0045640E"/>
    <w:rsid w:val="00456937"/>
    <w:rsid w:val="00460C8B"/>
    <w:rsid w:val="004629AB"/>
    <w:rsid w:val="0046351A"/>
    <w:rsid w:val="00470173"/>
    <w:rsid w:val="00470D08"/>
    <w:rsid w:val="004714EE"/>
    <w:rsid w:val="0047302C"/>
    <w:rsid w:val="004738F6"/>
    <w:rsid w:val="004750B2"/>
    <w:rsid w:val="00475E3E"/>
    <w:rsid w:val="00477577"/>
    <w:rsid w:val="004779F0"/>
    <w:rsid w:val="004809D1"/>
    <w:rsid w:val="00482EE6"/>
    <w:rsid w:val="00486A12"/>
    <w:rsid w:val="0048713B"/>
    <w:rsid w:val="00487498"/>
    <w:rsid w:val="00491437"/>
    <w:rsid w:val="004940A1"/>
    <w:rsid w:val="004955B3"/>
    <w:rsid w:val="0049712A"/>
    <w:rsid w:val="00497436"/>
    <w:rsid w:val="00497E04"/>
    <w:rsid w:val="004A1E16"/>
    <w:rsid w:val="004A31C9"/>
    <w:rsid w:val="004A4485"/>
    <w:rsid w:val="004A4811"/>
    <w:rsid w:val="004A63EB"/>
    <w:rsid w:val="004B0FFB"/>
    <w:rsid w:val="004B492C"/>
    <w:rsid w:val="004B57AD"/>
    <w:rsid w:val="004B5D0E"/>
    <w:rsid w:val="004B7C08"/>
    <w:rsid w:val="004C2EF6"/>
    <w:rsid w:val="004D1E56"/>
    <w:rsid w:val="004D3800"/>
    <w:rsid w:val="004D751F"/>
    <w:rsid w:val="004E0CEE"/>
    <w:rsid w:val="004E3295"/>
    <w:rsid w:val="004E4265"/>
    <w:rsid w:val="004E4642"/>
    <w:rsid w:val="004E5FCD"/>
    <w:rsid w:val="004E7C6C"/>
    <w:rsid w:val="004F1DB4"/>
    <w:rsid w:val="004F1FB5"/>
    <w:rsid w:val="004F4AB0"/>
    <w:rsid w:val="004F6193"/>
    <w:rsid w:val="004F7410"/>
    <w:rsid w:val="005030FB"/>
    <w:rsid w:val="005037F1"/>
    <w:rsid w:val="00505E60"/>
    <w:rsid w:val="00506C0E"/>
    <w:rsid w:val="00506CB5"/>
    <w:rsid w:val="00506DED"/>
    <w:rsid w:val="00507F16"/>
    <w:rsid w:val="005122CD"/>
    <w:rsid w:val="005132CB"/>
    <w:rsid w:val="00513560"/>
    <w:rsid w:val="00516C0A"/>
    <w:rsid w:val="00520935"/>
    <w:rsid w:val="00524886"/>
    <w:rsid w:val="00526D8B"/>
    <w:rsid w:val="00530754"/>
    <w:rsid w:val="00531385"/>
    <w:rsid w:val="0053264A"/>
    <w:rsid w:val="005360FF"/>
    <w:rsid w:val="00540C8A"/>
    <w:rsid w:val="00546A7D"/>
    <w:rsid w:val="005472AC"/>
    <w:rsid w:val="00550F81"/>
    <w:rsid w:val="00552A7A"/>
    <w:rsid w:val="00553980"/>
    <w:rsid w:val="00554A2C"/>
    <w:rsid w:val="00556960"/>
    <w:rsid w:val="0056018B"/>
    <w:rsid w:val="005612AD"/>
    <w:rsid w:val="00561E84"/>
    <w:rsid w:val="00566E7B"/>
    <w:rsid w:val="0056725F"/>
    <w:rsid w:val="00570E7B"/>
    <w:rsid w:val="005713D4"/>
    <w:rsid w:val="005722FB"/>
    <w:rsid w:val="005741B0"/>
    <w:rsid w:val="0057483D"/>
    <w:rsid w:val="00575E21"/>
    <w:rsid w:val="00576997"/>
    <w:rsid w:val="005829CE"/>
    <w:rsid w:val="00582E73"/>
    <w:rsid w:val="005840AF"/>
    <w:rsid w:val="0058517A"/>
    <w:rsid w:val="0058762A"/>
    <w:rsid w:val="00591804"/>
    <w:rsid w:val="00594A6C"/>
    <w:rsid w:val="005A17C5"/>
    <w:rsid w:val="005A2572"/>
    <w:rsid w:val="005A28F1"/>
    <w:rsid w:val="005A2C7E"/>
    <w:rsid w:val="005B06A8"/>
    <w:rsid w:val="005B4A86"/>
    <w:rsid w:val="005B4FC3"/>
    <w:rsid w:val="005B5229"/>
    <w:rsid w:val="005B6AF4"/>
    <w:rsid w:val="005B740B"/>
    <w:rsid w:val="005C08E4"/>
    <w:rsid w:val="005C0EBF"/>
    <w:rsid w:val="005C538C"/>
    <w:rsid w:val="005D2B6B"/>
    <w:rsid w:val="005D3386"/>
    <w:rsid w:val="005D62DC"/>
    <w:rsid w:val="005D7164"/>
    <w:rsid w:val="005D7A1A"/>
    <w:rsid w:val="005E06FD"/>
    <w:rsid w:val="005E073E"/>
    <w:rsid w:val="005E2A35"/>
    <w:rsid w:val="005E3A10"/>
    <w:rsid w:val="005E3DE9"/>
    <w:rsid w:val="005E44A3"/>
    <w:rsid w:val="005E63D1"/>
    <w:rsid w:val="005F0E0E"/>
    <w:rsid w:val="005F2CA5"/>
    <w:rsid w:val="005F427B"/>
    <w:rsid w:val="005F4EC6"/>
    <w:rsid w:val="005F5991"/>
    <w:rsid w:val="005F7A3D"/>
    <w:rsid w:val="00601353"/>
    <w:rsid w:val="00602728"/>
    <w:rsid w:val="00604DCB"/>
    <w:rsid w:val="00611740"/>
    <w:rsid w:val="00611A2E"/>
    <w:rsid w:val="00620CA4"/>
    <w:rsid w:val="00624400"/>
    <w:rsid w:val="0063412F"/>
    <w:rsid w:val="00634506"/>
    <w:rsid w:val="00635BBB"/>
    <w:rsid w:val="006367AD"/>
    <w:rsid w:val="00640B15"/>
    <w:rsid w:val="0064395B"/>
    <w:rsid w:val="00645B72"/>
    <w:rsid w:val="00651CEC"/>
    <w:rsid w:val="0065244C"/>
    <w:rsid w:val="00652E82"/>
    <w:rsid w:val="006540AF"/>
    <w:rsid w:val="0065653A"/>
    <w:rsid w:val="00656EFD"/>
    <w:rsid w:val="006632B2"/>
    <w:rsid w:val="006633EF"/>
    <w:rsid w:val="00664E16"/>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97E93"/>
    <w:rsid w:val="006A291C"/>
    <w:rsid w:val="006A38B2"/>
    <w:rsid w:val="006A6D25"/>
    <w:rsid w:val="006B37E9"/>
    <w:rsid w:val="006B4035"/>
    <w:rsid w:val="006B592A"/>
    <w:rsid w:val="006C1B5E"/>
    <w:rsid w:val="006C1FBD"/>
    <w:rsid w:val="006C3E53"/>
    <w:rsid w:val="006C5A71"/>
    <w:rsid w:val="006C6EB0"/>
    <w:rsid w:val="006E0883"/>
    <w:rsid w:val="006E41E5"/>
    <w:rsid w:val="006E6D2F"/>
    <w:rsid w:val="006F2A07"/>
    <w:rsid w:val="006F390F"/>
    <w:rsid w:val="006F481B"/>
    <w:rsid w:val="006F6540"/>
    <w:rsid w:val="006F7045"/>
    <w:rsid w:val="00700589"/>
    <w:rsid w:val="0070281C"/>
    <w:rsid w:val="00704508"/>
    <w:rsid w:val="00706FB6"/>
    <w:rsid w:val="00713D4E"/>
    <w:rsid w:val="0071562A"/>
    <w:rsid w:val="0071682A"/>
    <w:rsid w:val="00716FD1"/>
    <w:rsid w:val="00720A00"/>
    <w:rsid w:val="00720F93"/>
    <w:rsid w:val="00721496"/>
    <w:rsid w:val="00721689"/>
    <w:rsid w:val="00722A51"/>
    <w:rsid w:val="00723D21"/>
    <w:rsid w:val="007265DF"/>
    <w:rsid w:val="007309E5"/>
    <w:rsid w:val="00731754"/>
    <w:rsid w:val="00732229"/>
    <w:rsid w:val="00732498"/>
    <w:rsid w:val="00732D8A"/>
    <w:rsid w:val="00733D92"/>
    <w:rsid w:val="00735790"/>
    <w:rsid w:val="00741726"/>
    <w:rsid w:val="007518C1"/>
    <w:rsid w:val="00751C97"/>
    <w:rsid w:val="00752E19"/>
    <w:rsid w:val="00753279"/>
    <w:rsid w:val="00753C8C"/>
    <w:rsid w:val="00754862"/>
    <w:rsid w:val="00755854"/>
    <w:rsid w:val="00760115"/>
    <w:rsid w:val="0076011C"/>
    <w:rsid w:val="0076331C"/>
    <w:rsid w:val="00766964"/>
    <w:rsid w:val="00766A1C"/>
    <w:rsid w:val="00766C18"/>
    <w:rsid w:val="00773F15"/>
    <w:rsid w:val="00780769"/>
    <w:rsid w:val="007830E1"/>
    <w:rsid w:val="00783BBC"/>
    <w:rsid w:val="007845C3"/>
    <w:rsid w:val="00791F8E"/>
    <w:rsid w:val="007924CD"/>
    <w:rsid w:val="0079471C"/>
    <w:rsid w:val="00796201"/>
    <w:rsid w:val="0079771E"/>
    <w:rsid w:val="007A3E74"/>
    <w:rsid w:val="007B05B2"/>
    <w:rsid w:val="007B3114"/>
    <w:rsid w:val="007C1E46"/>
    <w:rsid w:val="007C47A9"/>
    <w:rsid w:val="007C5680"/>
    <w:rsid w:val="007C76D0"/>
    <w:rsid w:val="007C7AE1"/>
    <w:rsid w:val="007D0E9F"/>
    <w:rsid w:val="007D6D30"/>
    <w:rsid w:val="007E3E39"/>
    <w:rsid w:val="007F1AE2"/>
    <w:rsid w:val="007F366D"/>
    <w:rsid w:val="007F3905"/>
    <w:rsid w:val="007F5884"/>
    <w:rsid w:val="0080079A"/>
    <w:rsid w:val="00802CD3"/>
    <w:rsid w:val="00803E47"/>
    <w:rsid w:val="00803EEA"/>
    <w:rsid w:val="0080529D"/>
    <w:rsid w:val="008151FF"/>
    <w:rsid w:val="0081582E"/>
    <w:rsid w:val="008209B6"/>
    <w:rsid w:val="00821C4C"/>
    <w:rsid w:val="00822DC8"/>
    <w:rsid w:val="008245C3"/>
    <w:rsid w:val="00824DB4"/>
    <w:rsid w:val="00825325"/>
    <w:rsid w:val="0082615A"/>
    <w:rsid w:val="008325D5"/>
    <w:rsid w:val="00833B64"/>
    <w:rsid w:val="00835D24"/>
    <w:rsid w:val="008365F5"/>
    <w:rsid w:val="00842FBF"/>
    <w:rsid w:val="00844228"/>
    <w:rsid w:val="008478DA"/>
    <w:rsid w:val="008526DE"/>
    <w:rsid w:val="0085463A"/>
    <w:rsid w:val="008634A3"/>
    <w:rsid w:val="00863AF9"/>
    <w:rsid w:val="00865372"/>
    <w:rsid w:val="00866A99"/>
    <w:rsid w:val="00866FF7"/>
    <w:rsid w:val="00867136"/>
    <w:rsid w:val="00867E89"/>
    <w:rsid w:val="0087247B"/>
    <w:rsid w:val="00873E3D"/>
    <w:rsid w:val="008744CA"/>
    <w:rsid w:val="00874DE9"/>
    <w:rsid w:val="00876FF3"/>
    <w:rsid w:val="00883378"/>
    <w:rsid w:val="00884050"/>
    <w:rsid w:val="008913F9"/>
    <w:rsid w:val="008913FE"/>
    <w:rsid w:val="0089412A"/>
    <w:rsid w:val="008978C5"/>
    <w:rsid w:val="008A043A"/>
    <w:rsid w:val="008A09CE"/>
    <w:rsid w:val="008A33F0"/>
    <w:rsid w:val="008A4443"/>
    <w:rsid w:val="008A5136"/>
    <w:rsid w:val="008A77FC"/>
    <w:rsid w:val="008B1D03"/>
    <w:rsid w:val="008B201D"/>
    <w:rsid w:val="008B243C"/>
    <w:rsid w:val="008B35C3"/>
    <w:rsid w:val="008B79A8"/>
    <w:rsid w:val="008C0A06"/>
    <w:rsid w:val="008C131B"/>
    <w:rsid w:val="008C78EF"/>
    <w:rsid w:val="008D21B4"/>
    <w:rsid w:val="008D774C"/>
    <w:rsid w:val="008E0207"/>
    <w:rsid w:val="008E2FD9"/>
    <w:rsid w:val="008E525F"/>
    <w:rsid w:val="008E52B8"/>
    <w:rsid w:val="008E562C"/>
    <w:rsid w:val="008E65A3"/>
    <w:rsid w:val="008E6C44"/>
    <w:rsid w:val="008F12FD"/>
    <w:rsid w:val="008F52FC"/>
    <w:rsid w:val="00901B0A"/>
    <w:rsid w:val="00903694"/>
    <w:rsid w:val="00911600"/>
    <w:rsid w:val="0091160E"/>
    <w:rsid w:val="00913641"/>
    <w:rsid w:val="00913836"/>
    <w:rsid w:val="00914D86"/>
    <w:rsid w:val="0091772D"/>
    <w:rsid w:val="0092000E"/>
    <w:rsid w:val="00920A62"/>
    <w:rsid w:val="00922305"/>
    <w:rsid w:val="00927BEC"/>
    <w:rsid w:val="00930255"/>
    <w:rsid w:val="009302D1"/>
    <w:rsid w:val="009303B6"/>
    <w:rsid w:val="00930BFE"/>
    <w:rsid w:val="00931E80"/>
    <w:rsid w:val="0093429D"/>
    <w:rsid w:val="00935FF0"/>
    <w:rsid w:val="00945108"/>
    <w:rsid w:val="00945CBA"/>
    <w:rsid w:val="00947B3B"/>
    <w:rsid w:val="00951702"/>
    <w:rsid w:val="009565EF"/>
    <w:rsid w:val="0095776A"/>
    <w:rsid w:val="0095786C"/>
    <w:rsid w:val="00957887"/>
    <w:rsid w:val="00957A8E"/>
    <w:rsid w:val="00960981"/>
    <w:rsid w:val="009609A1"/>
    <w:rsid w:val="0096289B"/>
    <w:rsid w:val="00967090"/>
    <w:rsid w:val="00970F86"/>
    <w:rsid w:val="00972AE0"/>
    <w:rsid w:val="00972C0F"/>
    <w:rsid w:val="00972D2F"/>
    <w:rsid w:val="00973219"/>
    <w:rsid w:val="0097549F"/>
    <w:rsid w:val="00975C70"/>
    <w:rsid w:val="009767D9"/>
    <w:rsid w:val="009847B4"/>
    <w:rsid w:val="009868FD"/>
    <w:rsid w:val="00990974"/>
    <w:rsid w:val="00990FF2"/>
    <w:rsid w:val="009933C0"/>
    <w:rsid w:val="00993AC0"/>
    <w:rsid w:val="00994854"/>
    <w:rsid w:val="009A0A5E"/>
    <w:rsid w:val="009A3B8F"/>
    <w:rsid w:val="009A6996"/>
    <w:rsid w:val="009A7ABD"/>
    <w:rsid w:val="009B3B93"/>
    <w:rsid w:val="009C0731"/>
    <w:rsid w:val="009C10F5"/>
    <w:rsid w:val="009C2A70"/>
    <w:rsid w:val="009C2D0D"/>
    <w:rsid w:val="009C726E"/>
    <w:rsid w:val="009D2ECB"/>
    <w:rsid w:val="009D32A7"/>
    <w:rsid w:val="009D3EB2"/>
    <w:rsid w:val="009D7C79"/>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0734A"/>
    <w:rsid w:val="00A120AB"/>
    <w:rsid w:val="00A14552"/>
    <w:rsid w:val="00A15CDB"/>
    <w:rsid w:val="00A21E67"/>
    <w:rsid w:val="00A24571"/>
    <w:rsid w:val="00A266ED"/>
    <w:rsid w:val="00A34E17"/>
    <w:rsid w:val="00A35AA5"/>
    <w:rsid w:val="00A362D2"/>
    <w:rsid w:val="00A37C23"/>
    <w:rsid w:val="00A43CE0"/>
    <w:rsid w:val="00A45F50"/>
    <w:rsid w:val="00A51871"/>
    <w:rsid w:val="00A51ECE"/>
    <w:rsid w:val="00A522D3"/>
    <w:rsid w:val="00A525E0"/>
    <w:rsid w:val="00A527FC"/>
    <w:rsid w:val="00A563D2"/>
    <w:rsid w:val="00A56978"/>
    <w:rsid w:val="00A61EA7"/>
    <w:rsid w:val="00A64134"/>
    <w:rsid w:val="00A67BC8"/>
    <w:rsid w:val="00A70731"/>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E70"/>
    <w:rsid w:val="00A91FCC"/>
    <w:rsid w:val="00A93EB9"/>
    <w:rsid w:val="00AA00CD"/>
    <w:rsid w:val="00AA05B6"/>
    <w:rsid w:val="00AA3A8F"/>
    <w:rsid w:val="00AA3C2B"/>
    <w:rsid w:val="00AA65F1"/>
    <w:rsid w:val="00AB096C"/>
    <w:rsid w:val="00AB0B56"/>
    <w:rsid w:val="00AB5DEE"/>
    <w:rsid w:val="00AB767C"/>
    <w:rsid w:val="00AB7D0D"/>
    <w:rsid w:val="00AC0CEF"/>
    <w:rsid w:val="00AC273D"/>
    <w:rsid w:val="00AC3D48"/>
    <w:rsid w:val="00AC3EE2"/>
    <w:rsid w:val="00AC56BF"/>
    <w:rsid w:val="00AC7D9E"/>
    <w:rsid w:val="00AD4152"/>
    <w:rsid w:val="00AD5945"/>
    <w:rsid w:val="00AE2222"/>
    <w:rsid w:val="00AE75EA"/>
    <w:rsid w:val="00AF0507"/>
    <w:rsid w:val="00AF6C3D"/>
    <w:rsid w:val="00AF6C63"/>
    <w:rsid w:val="00B0402F"/>
    <w:rsid w:val="00B04165"/>
    <w:rsid w:val="00B04B86"/>
    <w:rsid w:val="00B04E23"/>
    <w:rsid w:val="00B0703F"/>
    <w:rsid w:val="00B07555"/>
    <w:rsid w:val="00B2131F"/>
    <w:rsid w:val="00B223FE"/>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5B6C"/>
    <w:rsid w:val="00B56682"/>
    <w:rsid w:val="00B566F3"/>
    <w:rsid w:val="00B6308A"/>
    <w:rsid w:val="00B6379C"/>
    <w:rsid w:val="00B65238"/>
    <w:rsid w:val="00B65548"/>
    <w:rsid w:val="00B67CEE"/>
    <w:rsid w:val="00B72341"/>
    <w:rsid w:val="00B75918"/>
    <w:rsid w:val="00B80BAB"/>
    <w:rsid w:val="00B81F30"/>
    <w:rsid w:val="00B92BA2"/>
    <w:rsid w:val="00B92D96"/>
    <w:rsid w:val="00B93AF5"/>
    <w:rsid w:val="00BA04C3"/>
    <w:rsid w:val="00BA2FCB"/>
    <w:rsid w:val="00BA36ED"/>
    <w:rsid w:val="00BA3815"/>
    <w:rsid w:val="00BA5174"/>
    <w:rsid w:val="00BB4A35"/>
    <w:rsid w:val="00BC3F78"/>
    <w:rsid w:val="00BC543C"/>
    <w:rsid w:val="00BC78A9"/>
    <w:rsid w:val="00BD1219"/>
    <w:rsid w:val="00BD1817"/>
    <w:rsid w:val="00BD4313"/>
    <w:rsid w:val="00BD79F4"/>
    <w:rsid w:val="00BE57E8"/>
    <w:rsid w:val="00BF3DFD"/>
    <w:rsid w:val="00BF5AC8"/>
    <w:rsid w:val="00C002B4"/>
    <w:rsid w:val="00C01EFB"/>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1C1C"/>
    <w:rsid w:val="00C362C0"/>
    <w:rsid w:val="00C443BB"/>
    <w:rsid w:val="00C45665"/>
    <w:rsid w:val="00C45998"/>
    <w:rsid w:val="00C45AEA"/>
    <w:rsid w:val="00C47F9B"/>
    <w:rsid w:val="00C550B9"/>
    <w:rsid w:val="00C5547A"/>
    <w:rsid w:val="00C5778D"/>
    <w:rsid w:val="00C57959"/>
    <w:rsid w:val="00C61154"/>
    <w:rsid w:val="00C64392"/>
    <w:rsid w:val="00C64BAF"/>
    <w:rsid w:val="00C67638"/>
    <w:rsid w:val="00C677C0"/>
    <w:rsid w:val="00C74EE5"/>
    <w:rsid w:val="00C75830"/>
    <w:rsid w:val="00C76E4D"/>
    <w:rsid w:val="00C774D1"/>
    <w:rsid w:val="00C801E1"/>
    <w:rsid w:val="00C84019"/>
    <w:rsid w:val="00C85EB2"/>
    <w:rsid w:val="00C91D7E"/>
    <w:rsid w:val="00C92D66"/>
    <w:rsid w:val="00C932BD"/>
    <w:rsid w:val="00C9331B"/>
    <w:rsid w:val="00C9380D"/>
    <w:rsid w:val="00C94091"/>
    <w:rsid w:val="00C9515B"/>
    <w:rsid w:val="00C95A08"/>
    <w:rsid w:val="00C97302"/>
    <w:rsid w:val="00C974BD"/>
    <w:rsid w:val="00C978B9"/>
    <w:rsid w:val="00CA1F6A"/>
    <w:rsid w:val="00CA4745"/>
    <w:rsid w:val="00CA5938"/>
    <w:rsid w:val="00CA5AF4"/>
    <w:rsid w:val="00CA5D7F"/>
    <w:rsid w:val="00CA5FC3"/>
    <w:rsid w:val="00CA72D4"/>
    <w:rsid w:val="00CB036C"/>
    <w:rsid w:val="00CB0F21"/>
    <w:rsid w:val="00CB121B"/>
    <w:rsid w:val="00CB3D1A"/>
    <w:rsid w:val="00CB464E"/>
    <w:rsid w:val="00CB75E5"/>
    <w:rsid w:val="00CC2CD9"/>
    <w:rsid w:val="00CC2CE8"/>
    <w:rsid w:val="00CC47BF"/>
    <w:rsid w:val="00CD3717"/>
    <w:rsid w:val="00CD5CA8"/>
    <w:rsid w:val="00CD6BA6"/>
    <w:rsid w:val="00CE17D7"/>
    <w:rsid w:val="00CE5915"/>
    <w:rsid w:val="00CE5B1D"/>
    <w:rsid w:val="00CF008C"/>
    <w:rsid w:val="00CF0299"/>
    <w:rsid w:val="00CF1512"/>
    <w:rsid w:val="00CF15AA"/>
    <w:rsid w:val="00CF4997"/>
    <w:rsid w:val="00D009F6"/>
    <w:rsid w:val="00D01DE9"/>
    <w:rsid w:val="00D03021"/>
    <w:rsid w:val="00D145C0"/>
    <w:rsid w:val="00D201B3"/>
    <w:rsid w:val="00D24E35"/>
    <w:rsid w:val="00D2560A"/>
    <w:rsid w:val="00D25C96"/>
    <w:rsid w:val="00D2725D"/>
    <w:rsid w:val="00D30028"/>
    <w:rsid w:val="00D34DFE"/>
    <w:rsid w:val="00D35E99"/>
    <w:rsid w:val="00D4689C"/>
    <w:rsid w:val="00D46DFC"/>
    <w:rsid w:val="00D50088"/>
    <w:rsid w:val="00D57BD0"/>
    <w:rsid w:val="00D60597"/>
    <w:rsid w:val="00D6122E"/>
    <w:rsid w:val="00D6282F"/>
    <w:rsid w:val="00D64C06"/>
    <w:rsid w:val="00D64DCD"/>
    <w:rsid w:val="00D66802"/>
    <w:rsid w:val="00D67A8B"/>
    <w:rsid w:val="00D7553E"/>
    <w:rsid w:val="00D77339"/>
    <w:rsid w:val="00D77353"/>
    <w:rsid w:val="00D77D7D"/>
    <w:rsid w:val="00D83555"/>
    <w:rsid w:val="00D87288"/>
    <w:rsid w:val="00D903AB"/>
    <w:rsid w:val="00D904C8"/>
    <w:rsid w:val="00D90845"/>
    <w:rsid w:val="00D9376A"/>
    <w:rsid w:val="00D95C64"/>
    <w:rsid w:val="00D96261"/>
    <w:rsid w:val="00DA0A2D"/>
    <w:rsid w:val="00DA0A53"/>
    <w:rsid w:val="00DA27C4"/>
    <w:rsid w:val="00DA3502"/>
    <w:rsid w:val="00DA457E"/>
    <w:rsid w:val="00DB14CE"/>
    <w:rsid w:val="00DB4946"/>
    <w:rsid w:val="00DC006B"/>
    <w:rsid w:val="00DC1090"/>
    <w:rsid w:val="00DC18CB"/>
    <w:rsid w:val="00DC338F"/>
    <w:rsid w:val="00DC400E"/>
    <w:rsid w:val="00DD1535"/>
    <w:rsid w:val="00DD15D6"/>
    <w:rsid w:val="00DD3989"/>
    <w:rsid w:val="00DD5869"/>
    <w:rsid w:val="00DD685B"/>
    <w:rsid w:val="00DE405D"/>
    <w:rsid w:val="00DE54F9"/>
    <w:rsid w:val="00DE6AF8"/>
    <w:rsid w:val="00DF3DC9"/>
    <w:rsid w:val="00DF3F93"/>
    <w:rsid w:val="00DF42A4"/>
    <w:rsid w:val="00DF59CB"/>
    <w:rsid w:val="00E008B6"/>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57F6"/>
    <w:rsid w:val="00E47997"/>
    <w:rsid w:val="00E51066"/>
    <w:rsid w:val="00E5168D"/>
    <w:rsid w:val="00E531A9"/>
    <w:rsid w:val="00E565D0"/>
    <w:rsid w:val="00E62C1F"/>
    <w:rsid w:val="00E62FC0"/>
    <w:rsid w:val="00E6495E"/>
    <w:rsid w:val="00E71EAD"/>
    <w:rsid w:val="00E720F5"/>
    <w:rsid w:val="00E74F63"/>
    <w:rsid w:val="00E752E9"/>
    <w:rsid w:val="00E80B45"/>
    <w:rsid w:val="00E827B0"/>
    <w:rsid w:val="00E82E09"/>
    <w:rsid w:val="00E832CB"/>
    <w:rsid w:val="00E86199"/>
    <w:rsid w:val="00E86271"/>
    <w:rsid w:val="00E87403"/>
    <w:rsid w:val="00E877C1"/>
    <w:rsid w:val="00E87940"/>
    <w:rsid w:val="00E903AC"/>
    <w:rsid w:val="00E96325"/>
    <w:rsid w:val="00EA0BC5"/>
    <w:rsid w:val="00EA2ACF"/>
    <w:rsid w:val="00EA2DF3"/>
    <w:rsid w:val="00EA36A0"/>
    <w:rsid w:val="00EA5D0F"/>
    <w:rsid w:val="00EA78BF"/>
    <w:rsid w:val="00EB0DFC"/>
    <w:rsid w:val="00EB277F"/>
    <w:rsid w:val="00EB431F"/>
    <w:rsid w:val="00EB64B8"/>
    <w:rsid w:val="00EB65E5"/>
    <w:rsid w:val="00EB76CB"/>
    <w:rsid w:val="00EB7F9D"/>
    <w:rsid w:val="00EC20DC"/>
    <w:rsid w:val="00EC237B"/>
    <w:rsid w:val="00ED00C2"/>
    <w:rsid w:val="00ED118C"/>
    <w:rsid w:val="00ED368F"/>
    <w:rsid w:val="00ED472C"/>
    <w:rsid w:val="00ED649D"/>
    <w:rsid w:val="00EE35DA"/>
    <w:rsid w:val="00EE75EC"/>
    <w:rsid w:val="00EF0BF3"/>
    <w:rsid w:val="00EF4164"/>
    <w:rsid w:val="00EF4821"/>
    <w:rsid w:val="00EF5BA6"/>
    <w:rsid w:val="00EF6A76"/>
    <w:rsid w:val="00F035CC"/>
    <w:rsid w:val="00F0671B"/>
    <w:rsid w:val="00F06811"/>
    <w:rsid w:val="00F06934"/>
    <w:rsid w:val="00F1031C"/>
    <w:rsid w:val="00F12900"/>
    <w:rsid w:val="00F12E9D"/>
    <w:rsid w:val="00F14555"/>
    <w:rsid w:val="00F1584F"/>
    <w:rsid w:val="00F15E5E"/>
    <w:rsid w:val="00F21A25"/>
    <w:rsid w:val="00F2621E"/>
    <w:rsid w:val="00F26622"/>
    <w:rsid w:val="00F26A4D"/>
    <w:rsid w:val="00F26F92"/>
    <w:rsid w:val="00F310FD"/>
    <w:rsid w:val="00F34477"/>
    <w:rsid w:val="00F34B25"/>
    <w:rsid w:val="00F359FF"/>
    <w:rsid w:val="00F37DDA"/>
    <w:rsid w:val="00F410B1"/>
    <w:rsid w:val="00F4142A"/>
    <w:rsid w:val="00F41DC7"/>
    <w:rsid w:val="00F444BA"/>
    <w:rsid w:val="00F4708C"/>
    <w:rsid w:val="00F47559"/>
    <w:rsid w:val="00F53A24"/>
    <w:rsid w:val="00F555D8"/>
    <w:rsid w:val="00F617C7"/>
    <w:rsid w:val="00F63E26"/>
    <w:rsid w:val="00F66266"/>
    <w:rsid w:val="00F66D56"/>
    <w:rsid w:val="00F67852"/>
    <w:rsid w:val="00F72BA5"/>
    <w:rsid w:val="00F749A4"/>
    <w:rsid w:val="00F74BFF"/>
    <w:rsid w:val="00F75143"/>
    <w:rsid w:val="00F75EF9"/>
    <w:rsid w:val="00F82237"/>
    <w:rsid w:val="00F83022"/>
    <w:rsid w:val="00F83A7A"/>
    <w:rsid w:val="00F84AE8"/>
    <w:rsid w:val="00F84D18"/>
    <w:rsid w:val="00F8592D"/>
    <w:rsid w:val="00F8693E"/>
    <w:rsid w:val="00F94FA4"/>
    <w:rsid w:val="00F9774A"/>
    <w:rsid w:val="00FA1399"/>
    <w:rsid w:val="00FA3A77"/>
    <w:rsid w:val="00FA7304"/>
    <w:rsid w:val="00FB0070"/>
    <w:rsid w:val="00FB048D"/>
    <w:rsid w:val="00FB1347"/>
    <w:rsid w:val="00FC050C"/>
    <w:rsid w:val="00FC1BDC"/>
    <w:rsid w:val="00FC2FCD"/>
    <w:rsid w:val="00FC3181"/>
    <w:rsid w:val="00FC41C4"/>
    <w:rsid w:val="00FE270A"/>
    <w:rsid w:val="00FE274C"/>
    <w:rsid w:val="00FE45EC"/>
    <w:rsid w:val="00FE5C48"/>
    <w:rsid w:val="00FE6656"/>
    <w:rsid w:val="00FF0E9D"/>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15B251CC"/>
  <w15:docId w15:val="{D0564DEB-CF2A-4E64-9999-9BC7B859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1" w:unhideWhenUsed="1" w:qFormat="1"/>
    <w:lsdException w:name="Body Text Indent" w:semiHidden="1" w:uiPriority="97"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1"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link w:val="Heading4Char"/>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1"/>
    <w:qFormat/>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1"/>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 w:type="character" w:customStyle="1" w:styleId="Heading4Char">
    <w:name w:val="Heading 4 Char"/>
    <w:basedOn w:val="DefaultParagraphFont"/>
    <w:link w:val="Heading4"/>
    <w:uiPriority w:val="1"/>
    <w:semiHidden/>
    <w:rsid w:val="005E3A10"/>
    <w:rPr>
      <w:rFonts w:asciiTheme="majorHAnsi" w:hAnsiTheme="majorHAnsi"/>
      <w:b/>
      <w:bCs/>
      <w:sz w:val="22"/>
      <w:szCs w:val="28"/>
    </w:rPr>
  </w:style>
  <w:style w:type="paragraph" w:styleId="Revision">
    <w:name w:val="Revision"/>
    <w:hidden/>
    <w:uiPriority w:val="99"/>
    <w:semiHidden/>
    <w:rsid w:val="00652E82"/>
    <w:rPr>
      <w:rFonts w:ascii="Georgia" w:hAnsi="Georgia"/>
      <w:sz w:val="22"/>
    </w:rPr>
  </w:style>
  <w:style w:type="paragraph" w:customStyle="1" w:styleId="Default">
    <w:name w:val="Default"/>
    <w:rsid w:val="00E008B6"/>
    <w:pPr>
      <w:autoSpaceDE w:val="0"/>
      <w:autoSpaceDN w:val="0"/>
      <w:adjustRightInd w:val="0"/>
    </w:pPr>
    <w:rPr>
      <w:rFonts w:ascii="Public Sans" w:hAnsi="Public Sans" w:cs="Public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57441">
      <w:bodyDiv w:val="1"/>
      <w:marLeft w:val="0"/>
      <w:marRight w:val="0"/>
      <w:marTop w:val="0"/>
      <w:marBottom w:val="0"/>
      <w:divBdr>
        <w:top w:val="none" w:sz="0" w:space="0" w:color="auto"/>
        <w:left w:val="none" w:sz="0" w:space="0" w:color="auto"/>
        <w:bottom w:val="none" w:sz="0" w:space="0" w:color="auto"/>
        <w:right w:val="none" w:sz="0" w:space="0" w:color="auto"/>
      </w:divBdr>
    </w:div>
    <w:div w:id="177234118">
      <w:bodyDiv w:val="1"/>
      <w:marLeft w:val="0"/>
      <w:marRight w:val="0"/>
      <w:marTop w:val="0"/>
      <w:marBottom w:val="0"/>
      <w:divBdr>
        <w:top w:val="none" w:sz="0" w:space="0" w:color="auto"/>
        <w:left w:val="none" w:sz="0" w:space="0" w:color="auto"/>
        <w:bottom w:val="none" w:sz="0" w:space="0" w:color="auto"/>
        <w:right w:val="none" w:sz="0" w:space="0" w:color="auto"/>
      </w:divBdr>
    </w:div>
    <w:div w:id="364064611">
      <w:bodyDiv w:val="1"/>
      <w:marLeft w:val="0"/>
      <w:marRight w:val="0"/>
      <w:marTop w:val="0"/>
      <w:marBottom w:val="0"/>
      <w:divBdr>
        <w:top w:val="none" w:sz="0" w:space="0" w:color="auto"/>
        <w:left w:val="none" w:sz="0" w:space="0" w:color="auto"/>
        <w:bottom w:val="none" w:sz="0" w:space="0" w:color="auto"/>
        <w:right w:val="none" w:sz="0" w:space="0" w:color="auto"/>
      </w:divBdr>
    </w:div>
    <w:div w:id="444545064">
      <w:bodyDiv w:val="1"/>
      <w:marLeft w:val="0"/>
      <w:marRight w:val="0"/>
      <w:marTop w:val="0"/>
      <w:marBottom w:val="0"/>
      <w:divBdr>
        <w:top w:val="none" w:sz="0" w:space="0" w:color="auto"/>
        <w:left w:val="none" w:sz="0" w:space="0" w:color="auto"/>
        <w:bottom w:val="none" w:sz="0" w:space="0" w:color="auto"/>
        <w:right w:val="none" w:sz="0" w:space="0" w:color="auto"/>
      </w:divBdr>
    </w:div>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550967007">
      <w:bodyDiv w:val="1"/>
      <w:marLeft w:val="0"/>
      <w:marRight w:val="0"/>
      <w:marTop w:val="0"/>
      <w:marBottom w:val="0"/>
      <w:divBdr>
        <w:top w:val="none" w:sz="0" w:space="0" w:color="auto"/>
        <w:left w:val="none" w:sz="0" w:space="0" w:color="auto"/>
        <w:bottom w:val="none" w:sz="0" w:space="0" w:color="auto"/>
        <w:right w:val="none" w:sz="0" w:space="0" w:color="auto"/>
      </w:divBdr>
    </w:div>
    <w:div w:id="578902068">
      <w:bodyDiv w:val="1"/>
      <w:marLeft w:val="0"/>
      <w:marRight w:val="0"/>
      <w:marTop w:val="0"/>
      <w:marBottom w:val="0"/>
      <w:divBdr>
        <w:top w:val="none" w:sz="0" w:space="0" w:color="auto"/>
        <w:left w:val="none" w:sz="0" w:space="0" w:color="auto"/>
        <w:bottom w:val="none" w:sz="0" w:space="0" w:color="auto"/>
        <w:right w:val="none" w:sz="0" w:space="0" w:color="auto"/>
      </w:divBdr>
    </w:div>
    <w:div w:id="774592255">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35144698">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496459368">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1679961188">
      <w:bodyDiv w:val="1"/>
      <w:marLeft w:val="0"/>
      <w:marRight w:val="0"/>
      <w:marTop w:val="0"/>
      <w:marBottom w:val="0"/>
      <w:divBdr>
        <w:top w:val="none" w:sz="0" w:space="0" w:color="auto"/>
        <w:left w:val="none" w:sz="0" w:space="0" w:color="auto"/>
        <w:bottom w:val="none" w:sz="0" w:space="0" w:color="auto"/>
        <w:right w:val="none" w:sz="0" w:space="0" w:color="auto"/>
      </w:divBdr>
    </w:div>
    <w:div w:id="1834101310">
      <w:bodyDiv w:val="1"/>
      <w:marLeft w:val="0"/>
      <w:marRight w:val="0"/>
      <w:marTop w:val="0"/>
      <w:marBottom w:val="0"/>
      <w:divBdr>
        <w:top w:val="none" w:sz="0" w:space="0" w:color="auto"/>
        <w:left w:val="none" w:sz="0" w:space="0" w:color="auto"/>
        <w:bottom w:val="none" w:sz="0" w:space="0" w:color="auto"/>
        <w:right w:val="none" w:sz="0" w:space="0" w:color="auto"/>
      </w:divBdr>
    </w:div>
    <w:div w:id="1916012315">
      <w:bodyDiv w:val="1"/>
      <w:marLeft w:val="0"/>
      <w:marRight w:val="0"/>
      <w:marTop w:val="0"/>
      <w:marBottom w:val="0"/>
      <w:divBdr>
        <w:top w:val="none" w:sz="0" w:space="0" w:color="auto"/>
        <w:left w:val="none" w:sz="0" w:space="0" w:color="auto"/>
        <w:bottom w:val="none" w:sz="0" w:space="0" w:color="auto"/>
        <w:right w:val="none" w:sz="0" w:space="0" w:color="auto"/>
      </w:divBdr>
    </w:div>
    <w:div w:id="1997296667">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 w:id="20336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530C5117764185B22D8D06C0245C30"/>
        <w:category>
          <w:name w:val="General"/>
          <w:gallery w:val="placeholder"/>
        </w:category>
        <w:types>
          <w:type w:val="bbPlcHdr"/>
        </w:types>
        <w:behaviors>
          <w:behavior w:val="content"/>
        </w:behaviors>
        <w:guid w:val="{2A28BA1B-A823-476F-A8F8-AFC87255BB7D}"/>
      </w:docPartPr>
      <w:docPartBody>
        <w:p w:rsidR="002E5D8C" w:rsidRDefault="0059691E" w:rsidP="0059691E">
          <w:pPr>
            <w:pStyle w:val="00530C5117764185B22D8D06C0245C30"/>
          </w:pPr>
          <w:r w:rsidRPr="00FE4FE6">
            <w:rPr>
              <w:rStyle w:val="PlaceholderText"/>
            </w:rPr>
            <w:t>Choose an item.</w:t>
          </w:r>
        </w:p>
      </w:docPartBody>
    </w:docPart>
    <w:docPart>
      <w:docPartPr>
        <w:name w:val="E03B9C934BA74B92BB7B73E559EB8C68"/>
        <w:category>
          <w:name w:val="General"/>
          <w:gallery w:val="placeholder"/>
        </w:category>
        <w:types>
          <w:type w:val="bbPlcHdr"/>
        </w:types>
        <w:behaviors>
          <w:behavior w:val="content"/>
        </w:behaviors>
        <w:guid w:val="{2CF5B66C-AFD6-46AA-B0DD-14B705C6C50A}"/>
      </w:docPartPr>
      <w:docPartBody>
        <w:p w:rsidR="002E5D8C" w:rsidRDefault="0059691E" w:rsidP="0059691E">
          <w:pPr>
            <w:pStyle w:val="E03B9C934BA74B92BB7B73E559EB8C68"/>
          </w:pPr>
          <w:r w:rsidRPr="00FE4FE6">
            <w:rPr>
              <w:rStyle w:val="PlaceholderText"/>
            </w:rPr>
            <w:t>Choose an item.</w:t>
          </w:r>
        </w:p>
      </w:docPartBody>
    </w:docPart>
    <w:docPart>
      <w:docPartPr>
        <w:name w:val="4FD5A7910FBA407E991F25760E0C5AE4"/>
        <w:category>
          <w:name w:val="General"/>
          <w:gallery w:val="placeholder"/>
        </w:category>
        <w:types>
          <w:type w:val="bbPlcHdr"/>
        </w:types>
        <w:behaviors>
          <w:behavior w:val="content"/>
        </w:behaviors>
        <w:guid w:val="{40670D15-920F-4D8E-AA39-0811B09889DA}"/>
      </w:docPartPr>
      <w:docPartBody>
        <w:p w:rsidR="002E5D8C" w:rsidRDefault="0059691E" w:rsidP="0059691E">
          <w:pPr>
            <w:pStyle w:val="4FD5A7910FBA407E991F25760E0C5AE4"/>
          </w:pPr>
          <w:r w:rsidRPr="00FE4FE6">
            <w:rPr>
              <w:rStyle w:val="PlaceholderText"/>
            </w:rPr>
            <w:t>Choose an item.</w:t>
          </w:r>
        </w:p>
      </w:docPartBody>
    </w:docPart>
    <w:docPart>
      <w:docPartPr>
        <w:name w:val="64D5A28F457E4B81901704323AD2E077"/>
        <w:category>
          <w:name w:val="General"/>
          <w:gallery w:val="placeholder"/>
        </w:category>
        <w:types>
          <w:type w:val="bbPlcHdr"/>
        </w:types>
        <w:behaviors>
          <w:behavior w:val="content"/>
        </w:behaviors>
        <w:guid w:val="{256B76CD-79E3-48F2-AFBE-EE4FBC1E4AD8}"/>
      </w:docPartPr>
      <w:docPartBody>
        <w:p w:rsidR="002E5D8C" w:rsidRDefault="0059691E" w:rsidP="0059691E">
          <w:pPr>
            <w:pStyle w:val="64D5A28F457E4B81901704323AD2E077"/>
          </w:pPr>
          <w:r w:rsidRPr="00FE4FE6">
            <w:rPr>
              <w:rStyle w:val="PlaceholderText"/>
            </w:rPr>
            <w:t>Choose an item.</w:t>
          </w:r>
        </w:p>
      </w:docPartBody>
    </w:docPart>
    <w:docPart>
      <w:docPartPr>
        <w:name w:val="569D450F8334485390684EF3AFE40C85"/>
        <w:category>
          <w:name w:val="General"/>
          <w:gallery w:val="placeholder"/>
        </w:category>
        <w:types>
          <w:type w:val="bbPlcHdr"/>
        </w:types>
        <w:behaviors>
          <w:behavior w:val="content"/>
        </w:behaviors>
        <w:guid w:val="{162CD6F0-1CE1-4ED5-8523-F3D91ACC26CA}"/>
      </w:docPartPr>
      <w:docPartBody>
        <w:p w:rsidR="002E5D8C" w:rsidRDefault="0059691E" w:rsidP="0059691E">
          <w:pPr>
            <w:pStyle w:val="569D450F8334485390684EF3AFE40C85"/>
          </w:pPr>
          <w:r w:rsidRPr="00FE4FE6">
            <w:rPr>
              <w:rStyle w:val="PlaceholderText"/>
            </w:rPr>
            <w:t>Choose an item.</w:t>
          </w:r>
        </w:p>
      </w:docPartBody>
    </w:docPart>
    <w:docPart>
      <w:docPartPr>
        <w:name w:val="24AAB6D01DED4C6F9427F7E0AE93A1BF"/>
        <w:category>
          <w:name w:val="General"/>
          <w:gallery w:val="placeholder"/>
        </w:category>
        <w:types>
          <w:type w:val="bbPlcHdr"/>
        </w:types>
        <w:behaviors>
          <w:behavior w:val="content"/>
        </w:behaviors>
        <w:guid w:val="{4E1B3341-73EE-4F94-8E58-A653AB16AE9B}"/>
      </w:docPartPr>
      <w:docPartBody>
        <w:p w:rsidR="002E5D8C" w:rsidRDefault="0059691E" w:rsidP="0059691E">
          <w:pPr>
            <w:pStyle w:val="24AAB6D01DED4C6F9427F7E0AE93A1BF"/>
          </w:pPr>
          <w:r w:rsidRPr="00FE4FE6">
            <w:rPr>
              <w:rStyle w:val="PlaceholderText"/>
            </w:rPr>
            <w:t>Choose an item.</w:t>
          </w:r>
        </w:p>
      </w:docPartBody>
    </w:docPart>
    <w:docPart>
      <w:docPartPr>
        <w:name w:val="00B2A90CA930419C8AF43563B79F5392"/>
        <w:category>
          <w:name w:val="General"/>
          <w:gallery w:val="placeholder"/>
        </w:category>
        <w:types>
          <w:type w:val="bbPlcHdr"/>
        </w:types>
        <w:behaviors>
          <w:behavior w:val="content"/>
        </w:behaviors>
        <w:guid w:val="{F3C014E1-341E-43D2-B8BF-69BFF348BD10}"/>
      </w:docPartPr>
      <w:docPartBody>
        <w:p w:rsidR="002E5D8C" w:rsidRDefault="0059691E" w:rsidP="0059691E">
          <w:pPr>
            <w:pStyle w:val="00B2A90CA930419C8AF43563B79F5392"/>
          </w:pPr>
          <w:r w:rsidRPr="00FE4FE6">
            <w:rPr>
              <w:rStyle w:val="PlaceholderText"/>
            </w:rPr>
            <w:t>Choose an item.</w:t>
          </w:r>
        </w:p>
      </w:docPartBody>
    </w:docPart>
    <w:docPart>
      <w:docPartPr>
        <w:name w:val="AA9056DF9ECA438DA7EA92C6F1A4DCF8"/>
        <w:category>
          <w:name w:val="General"/>
          <w:gallery w:val="placeholder"/>
        </w:category>
        <w:types>
          <w:type w:val="bbPlcHdr"/>
        </w:types>
        <w:behaviors>
          <w:behavior w:val="content"/>
        </w:behaviors>
        <w:guid w:val="{D92C532E-0FFC-4C66-89B4-7F9F8CDE34D4}"/>
      </w:docPartPr>
      <w:docPartBody>
        <w:p w:rsidR="002E5D8C" w:rsidRDefault="0059691E" w:rsidP="0059691E">
          <w:pPr>
            <w:pStyle w:val="AA9056DF9ECA438DA7EA92C6F1A4DCF8"/>
          </w:pPr>
          <w:r w:rsidRPr="00FE4FE6">
            <w:rPr>
              <w:rStyle w:val="PlaceholderText"/>
            </w:rPr>
            <w:t>Choose an item.</w:t>
          </w:r>
        </w:p>
      </w:docPartBody>
    </w:docPart>
    <w:docPart>
      <w:docPartPr>
        <w:name w:val="826B52379BD54F2E88CEC7FC427140AC"/>
        <w:category>
          <w:name w:val="General"/>
          <w:gallery w:val="placeholder"/>
        </w:category>
        <w:types>
          <w:type w:val="bbPlcHdr"/>
        </w:types>
        <w:behaviors>
          <w:behavior w:val="content"/>
        </w:behaviors>
        <w:guid w:val="{CEDF5750-52B3-4225-A0B1-E327CFC4BE29}"/>
      </w:docPartPr>
      <w:docPartBody>
        <w:p w:rsidR="002E5D8C" w:rsidRDefault="0059691E" w:rsidP="0059691E">
          <w:pPr>
            <w:pStyle w:val="826B52379BD54F2E88CEC7FC427140AC"/>
          </w:pPr>
          <w:r w:rsidRPr="00FE4FE6">
            <w:rPr>
              <w:rStyle w:val="PlaceholderText"/>
            </w:rPr>
            <w:t>Choose an item.</w:t>
          </w:r>
        </w:p>
      </w:docPartBody>
    </w:docPart>
    <w:docPart>
      <w:docPartPr>
        <w:name w:val="0BC7F6DCE0624DCDA9C5AF2D357B5A15"/>
        <w:category>
          <w:name w:val="General"/>
          <w:gallery w:val="placeholder"/>
        </w:category>
        <w:types>
          <w:type w:val="bbPlcHdr"/>
        </w:types>
        <w:behaviors>
          <w:behavior w:val="content"/>
        </w:behaviors>
        <w:guid w:val="{4491B1BD-86D3-4D39-B8F9-34390B850702}"/>
      </w:docPartPr>
      <w:docPartBody>
        <w:p w:rsidR="002E5D8C" w:rsidRDefault="0059691E" w:rsidP="0059691E">
          <w:pPr>
            <w:pStyle w:val="0BC7F6DCE0624DCDA9C5AF2D357B5A15"/>
          </w:pPr>
          <w:r w:rsidRPr="00FE4FE6">
            <w:rPr>
              <w:rStyle w:val="PlaceholderText"/>
            </w:rPr>
            <w:t>Choose an item.</w:t>
          </w:r>
        </w:p>
      </w:docPartBody>
    </w:docPart>
    <w:docPart>
      <w:docPartPr>
        <w:name w:val="0CB9B4ECB3824D848016CB1E53F3279C"/>
        <w:category>
          <w:name w:val="General"/>
          <w:gallery w:val="placeholder"/>
        </w:category>
        <w:types>
          <w:type w:val="bbPlcHdr"/>
        </w:types>
        <w:behaviors>
          <w:behavior w:val="content"/>
        </w:behaviors>
        <w:guid w:val="{623800F5-B1E6-4159-83E8-CB5BBE76F497}"/>
      </w:docPartPr>
      <w:docPartBody>
        <w:p w:rsidR="002E5D8C" w:rsidRDefault="0059691E" w:rsidP="0059691E">
          <w:pPr>
            <w:pStyle w:val="0CB9B4ECB3824D848016CB1E53F3279C"/>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ublic Sans">
    <w:altName w:val="Public Sans"/>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EF2"/>
    <w:rsid w:val="000014B7"/>
    <w:rsid w:val="001030CE"/>
    <w:rsid w:val="002E5D8C"/>
    <w:rsid w:val="003406DD"/>
    <w:rsid w:val="004A4EF2"/>
    <w:rsid w:val="0059691E"/>
    <w:rsid w:val="005A37C6"/>
    <w:rsid w:val="00681C26"/>
    <w:rsid w:val="0087703C"/>
    <w:rsid w:val="00A11993"/>
    <w:rsid w:val="00A32830"/>
    <w:rsid w:val="00BC7ECA"/>
    <w:rsid w:val="00CB714A"/>
    <w:rsid w:val="00CC43E2"/>
    <w:rsid w:val="00E01285"/>
    <w:rsid w:val="00E8448A"/>
    <w:rsid w:val="00FA2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59691E"/>
    <w:rPr>
      <w:rFonts w:asciiTheme="minorHAnsi" w:hAnsiTheme="minorHAnsi"/>
      <w:color w:val="808080"/>
    </w:rPr>
  </w:style>
  <w:style w:type="paragraph" w:customStyle="1" w:styleId="00530C5117764185B22D8D06C0245C30">
    <w:name w:val="00530C5117764185B22D8D06C0245C30"/>
    <w:rsid w:val="0059691E"/>
  </w:style>
  <w:style w:type="paragraph" w:customStyle="1" w:styleId="E03B9C934BA74B92BB7B73E559EB8C68">
    <w:name w:val="E03B9C934BA74B92BB7B73E559EB8C68"/>
    <w:rsid w:val="0059691E"/>
  </w:style>
  <w:style w:type="paragraph" w:customStyle="1" w:styleId="4FD5A7910FBA407E991F25760E0C5AE4">
    <w:name w:val="4FD5A7910FBA407E991F25760E0C5AE4"/>
    <w:rsid w:val="0059691E"/>
  </w:style>
  <w:style w:type="paragraph" w:customStyle="1" w:styleId="64D5A28F457E4B81901704323AD2E077">
    <w:name w:val="64D5A28F457E4B81901704323AD2E077"/>
    <w:rsid w:val="0059691E"/>
  </w:style>
  <w:style w:type="paragraph" w:customStyle="1" w:styleId="569D450F8334485390684EF3AFE40C85">
    <w:name w:val="569D450F8334485390684EF3AFE40C85"/>
    <w:rsid w:val="0059691E"/>
  </w:style>
  <w:style w:type="paragraph" w:customStyle="1" w:styleId="24AAB6D01DED4C6F9427F7E0AE93A1BF">
    <w:name w:val="24AAB6D01DED4C6F9427F7E0AE93A1BF"/>
    <w:rsid w:val="0059691E"/>
  </w:style>
  <w:style w:type="paragraph" w:customStyle="1" w:styleId="00B2A90CA930419C8AF43563B79F5392">
    <w:name w:val="00B2A90CA930419C8AF43563B79F5392"/>
    <w:rsid w:val="0059691E"/>
  </w:style>
  <w:style w:type="paragraph" w:customStyle="1" w:styleId="AA9056DF9ECA438DA7EA92C6F1A4DCF8">
    <w:name w:val="AA9056DF9ECA438DA7EA92C6F1A4DCF8"/>
    <w:rsid w:val="0059691E"/>
  </w:style>
  <w:style w:type="paragraph" w:customStyle="1" w:styleId="826B52379BD54F2E88CEC7FC427140AC">
    <w:name w:val="826B52379BD54F2E88CEC7FC427140AC"/>
    <w:rsid w:val="0059691E"/>
  </w:style>
  <w:style w:type="paragraph" w:customStyle="1" w:styleId="0BC7F6DCE0624DCDA9C5AF2D357B5A15">
    <w:name w:val="0BC7F6DCE0624DCDA9C5AF2D357B5A15"/>
    <w:rsid w:val="0059691E"/>
  </w:style>
  <w:style w:type="paragraph" w:customStyle="1" w:styleId="0CB9B4ECB3824D848016CB1E53F3279C">
    <w:name w:val="0CB9B4ECB3824D848016CB1E53F3279C"/>
    <w:rsid w:val="00596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1A531-CAA4-44A7-9C5A-B70ED4808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template[1].dotm</Template>
  <TotalTime>15</TotalTime>
  <Pages>7</Pages>
  <Words>1854</Words>
  <Characters>11683</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Tuano</dc:creator>
  <cp:lastModifiedBy>Emily Kassas</cp:lastModifiedBy>
  <cp:revision>13</cp:revision>
  <dcterms:created xsi:type="dcterms:W3CDTF">2023-09-15T01:34:00Z</dcterms:created>
  <dcterms:modified xsi:type="dcterms:W3CDTF">2023-09-18T00:42:00Z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