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857F7B" w14:paraId="632052AA"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7C7F0D92" w14:textId="77777777" w:rsidR="00766964" w:rsidRPr="00857F7B" w:rsidRDefault="00766964" w:rsidP="0042689D">
            <w:pPr>
              <w:pStyle w:val="TableTextWhite"/>
              <w:rPr>
                <w:rFonts w:ascii="Public Sans" w:hAnsi="Public Sans" w:cstheme="minorHAnsi"/>
                <w:b/>
                <w:color w:val="auto"/>
                <w:sz w:val="22"/>
                <w:szCs w:val="22"/>
              </w:rPr>
            </w:pPr>
            <w:r w:rsidRPr="00857F7B">
              <w:rPr>
                <w:rFonts w:ascii="Public Sans" w:hAnsi="Public Sans" w:cstheme="minorHAnsi"/>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313897B2" w14:textId="77777777" w:rsidR="00766964" w:rsidRPr="00857F7B" w:rsidRDefault="00766964" w:rsidP="0042689D">
            <w:pPr>
              <w:pStyle w:val="TableTextWhite"/>
              <w:rPr>
                <w:rFonts w:ascii="Public Sans" w:hAnsi="Public Sans" w:cstheme="minorHAnsi"/>
                <w:color w:val="auto"/>
                <w:sz w:val="22"/>
                <w:szCs w:val="22"/>
              </w:rPr>
            </w:pPr>
            <w:r w:rsidRPr="00857F7B">
              <w:rPr>
                <w:rFonts w:ascii="Public Sans" w:hAnsi="Public Sans" w:cstheme="minorHAnsi"/>
                <w:color w:val="auto"/>
                <w:sz w:val="22"/>
                <w:szCs w:val="22"/>
              </w:rPr>
              <w:t xml:space="preserve">Stronger Communities </w:t>
            </w:r>
          </w:p>
        </w:tc>
      </w:tr>
      <w:tr w:rsidR="00766964" w:rsidRPr="00857F7B" w14:paraId="6E48E2F8" w14:textId="77777777" w:rsidTr="0042689D">
        <w:tc>
          <w:tcPr>
            <w:tcW w:w="3601" w:type="dxa"/>
            <w:tcBorders>
              <w:top w:val="single" w:sz="8" w:space="0" w:color="FFFFFF"/>
              <w:left w:val="nil"/>
              <w:bottom w:val="single" w:sz="8" w:space="0" w:color="FFFFFF"/>
              <w:right w:val="nil"/>
            </w:tcBorders>
            <w:shd w:val="clear" w:color="auto" w:fill="C6D9F1"/>
            <w:vAlign w:val="center"/>
          </w:tcPr>
          <w:p w14:paraId="6A103D24" w14:textId="77777777" w:rsidR="00766964" w:rsidRPr="00857F7B" w:rsidRDefault="00766964" w:rsidP="0042689D">
            <w:pPr>
              <w:pStyle w:val="TableTextWhite"/>
              <w:rPr>
                <w:rFonts w:ascii="Public Sans" w:hAnsi="Public Sans" w:cstheme="minorHAnsi"/>
                <w:b/>
                <w:color w:val="auto"/>
                <w:sz w:val="22"/>
                <w:szCs w:val="22"/>
              </w:rPr>
            </w:pPr>
            <w:r w:rsidRPr="00857F7B">
              <w:rPr>
                <w:rFonts w:ascii="Public Sans" w:hAnsi="Public Sans" w:cstheme="minorHAnsi"/>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0C0671D0" w14:textId="77777777" w:rsidR="00766964" w:rsidRPr="00857F7B" w:rsidRDefault="00766964" w:rsidP="0042689D">
            <w:pPr>
              <w:pStyle w:val="TableTextWhite"/>
              <w:rPr>
                <w:rFonts w:ascii="Public Sans" w:hAnsi="Public Sans" w:cstheme="minorHAnsi"/>
                <w:color w:val="auto"/>
                <w:sz w:val="22"/>
                <w:szCs w:val="22"/>
              </w:rPr>
            </w:pPr>
            <w:r w:rsidRPr="00857F7B">
              <w:rPr>
                <w:rFonts w:ascii="Public Sans" w:hAnsi="Public Sans" w:cstheme="minorHAnsi"/>
                <w:color w:val="auto"/>
                <w:sz w:val="22"/>
                <w:szCs w:val="22"/>
              </w:rPr>
              <w:t>Department of Communities and Justice</w:t>
            </w:r>
          </w:p>
        </w:tc>
      </w:tr>
      <w:tr w:rsidR="00766964" w:rsidRPr="00857F7B" w14:paraId="6B309F34"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D383CF3" w14:textId="77777777" w:rsidR="00766964" w:rsidRPr="00857F7B" w:rsidRDefault="00766964" w:rsidP="0042689D">
            <w:pPr>
              <w:pStyle w:val="TableTextWhite"/>
              <w:rPr>
                <w:rFonts w:ascii="Public Sans" w:hAnsi="Public Sans" w:cstheme="minorHAnsi"/>
                <w:b/>
                <w:color w:val="auto"/>
                <w:sz w:val="22"/>
                <w:szCs w:val="22"/>
              </w:rPr>
            </w:pPr>
            <w:r w:rsidRPr="00857F7B">
              <w:rPr>
                <w:rFonts w:ascii="Public Sans" w:hAnsi="Public Sans" w:cstheme="minorHAnsi"/>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71873607" w14:textId="77777777" w:rsidR="00766964" w:rsidRPr="00857F7B" w:rsidRDefault="00B52373" w:rsidP="00FC6336">
            <w:pPr>
              <w:pStyle w:val="TableTextWhite"/>
              <w:rPr>
                <w:rFonts w:ascii="Public Sans" w:hAnsi="Public Sans" w:cstheme="minorHAnsi"/>
                <w:color w:val="auto"/>
                <w:sz w:val="22"/>
                <w:szCs w:val="22"/>
              </w:rPr>
            </w:pPr>
            <w:r w:rsidRPr="00857F7B">
              <w:rPr>
                <w:rFonts w:ascii="Public Sans" w:hAnsi="Public Sans"/>
                <w:color w:val="auto"/>
                <w:sz w:val="22"/>
                <w:szCs w:val="22"/>
              </w:rPr>
              <w:t xml:space="preserve">Corrective Services NSW </w:t>
            </w:r>
            <w:r w:rsidR="00FC6336" w:rsidRPr="00857F7B">
              <w:rPr>
                <w:rFonts w:ascii="Public Sans" w:hAnsi="Public Sans"/>
                <w:color w:val="auto"/>
                <w:sz w:val="22"/>
                <w:szCs w:val="22"/>
              </w:rPr>
              <w:t>/</w:t>
            </w:r>
            <w:r w:rsidRPr="00857F7B">
              <w:rPr>
                <w:rFonts w:ascii="Public Sans" w:hAnsi="Public Sans"/>
                <w:color w:val="auto"/>
                <w:sz w:val="22"/>
                <w:szCs w:val="22"/>
              </w:rPr>
              <w:t xml:space="preserve"> </w:t>
            </w:r>
            <w:r w:rsidR="00591FD5" w:rsidRPr="00857F7B">
              <w:rPr>
                <w:rFonts w:ascii="Public Sans" w:hAnsi="Public Sans"/>
                <w:color w:val="auto"/>
                <w:sz w:val="22"/>
                <w:szCs w:val="22"/>
              </w:rPr>
              <w:t xml:space="preserve">Community Corrections </w:t>
            </w:r>
          </w:p>
        </w:tc>
      </w:tr>
      <w:tr w:rsidR="00766964" w:rsidRPr="00857F7B" w14:paraId="1553D3DE" w14:textId="77777777" w:rsidTr="0042689D">
        <w:tc>
          <w:tcPr>
            <w:tcW w:w="3601" w:type="dxa"/>
            <w:tcBorders>
              <w:top w:val="single" w:sz="8" w:space="0" w:color="FFFFFF"/>
              <w:left w:val="nil"/>
              <w:bottom w:val="single" w:sz="8" w:space="0" w:color="FFFFFF"/>
              <w:right w:val="nil"/>
            </w:tcBorders>
            <w:shd w:val="clear" w:color="auto" w:fill="C6D9F1"/>
            <w:hideMark/>
          </w:tcPr>
          <w:p w14:paraId="4358870D" w14:textId="77777777" w:rsidR="00766964" w:rsidRPr="00857F7B" w:rsidRDefault="00766964" w:rsidP="0042689D">
            <w:pPr>
              <w:pStyle w:val="TableTextWhite"/>
              <w:rPr>
                <w:rFonts w:ascii="Public Sans" w:hAnsi="Public Sans" w:cstheme="minorHAnsi"/>
                <w:b/>
                <w:color w:val="auto"/>
                <w:sz w:val="22"/>
                <w:szCs w:val="22"/>
              </w:rPr>
            </w:pPr>
            <w:r w:rsidRPr="00857F7B">
              <w:rPr>
                <w:rFonts w:ascii="Public Sans" w:hAnsi="Public Sans" w:cstheme="minorHAnsi"/>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3641CCA0" w14:textId="77777777" w:rsidR="00766964" w:rsidRPr="00857F7B" w:rsidRDefault="00591FD5" w:rsidP="0042689D">
            <w:pPr>
              <w:pStyle w:val="TableTextWhite"/>
              <w:rPr>
                <w:rFonts w:ascii="Public Sans" w:hAnsi="Public Sans" w:cstheme="minorHAnsi"/>
                <w:color w:val="auto"/>
                <w:sz w:val="22"/>
                <w:szCs w:val="22"/>
              </w:rPr>
            </w:pPr>
            <w:r w:rsidRPr="00857F7B">
              <w:rPr>
                <w:rFonts w:ascii="Public Sans" w:hAnsi="Public Sans" w:cstheme="minorHAnsi"/>
                <w:color w:val="auto"/>
                <w:sz w:val="22"/>
                <w:szCs w:val="22"/>
              </w:rPr>
              <w:t>Various</w:t>
            </w:r>
          </w:p>
        </w:tc>
      </w:tr>
      <w:tr w:rsidR="00766964" w:rsidRPr="00857F7B" w14:paraId="5C15676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BF3B8E6" w14:textId="77777777" w:rsidR="00766964" w:rsidRPr="00857F7B" w:rsidRDefault="00766964" w:rsidP="0042689D">
            <w:pPr>
              <w:pStyle w:val="TableTextWhite"/>
              <w:rPr>
                <w:rFonts w:ascii="Public Sans" w:hAnsi="Public Sans" w:cstheme="minorHAnsi"/>
                <w:b/>
                <w:color w:val="auto"/>
                <w:sz w:val="22"/>
                <w:szCs w:val="22"/>
              </w:rPr>
            </w:pPr>
            <w:r w:rsidRPr="00857F7B">
              <w:rPr>
                <w:rFonts w:ascii="Public Sans" w:hAnsi="Public Sans" w:cstheme="minorHAnsi"/>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600933CF" w14:textId="77777777" w:rsidR="00766964" w:rsidRPr="00857F7B" w:rsidRDefault="00B52373" w:rsidP="0042689D">
            <w:pPr>
              <w:pStyle w:val="TableTextWhite"/>
              <w:rPr>
                <w:rFonts w:ascii="Public Sans" w:hAnsi="Public Sans" w:cstheme="minorHAnsi"/>
                <w:color w:val="auto"/>
                <w:sz w:val="22"/>
                <w:szCs w:val="22"/>
              </w:rPr>
            </w:pPr>
            <w:r w:rsidRPr="00857F7B">
              <w:rPr>
                <w:rFonts w:ascii="Public Sans" w:hAnsi="Public Sans"/>
                <w:color w:val="auto"/>
                <w:sz w:val="22"/>
                <w:szCs w:val="22"/>
              </w:rPr>
              <w:t>Clerk Grade 5/6 to 7</w:t>
            </w:r>
          </w:p>
        </w:tc>
      </w:tr>
      <w:tr w:rsidR="00766964" w:rsidRPr="00857F7B" w14:paraId="27EBAD72"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3C2C1CFA" w14:textId="77777777" w:rsidR="00766964" w:rsidRPr="00857F7B" w:rsidRDefault="00766964" w:rsidP="0042689D">
            <w:pPr>
              <w:pStyle w:val="TableTextWhite"/>
              <w:rPr>
                <w:rFonts w:ascii="Public Sans" w:hAnsi="Public Sans" w:cstheme="minorHAnsi"/>
                <w:b/>
                <w:color w:val="auto"/>
                <w:sz w:val="22"/>
                <w:szCs w:val="22"/>
              </w:rPr>
            </w:pPr>
            <w:r w:rsidRPr="00857F7B">
              <w:rPr>
                <w:rFonts w:ascii="Public Sans" w:hAnsi="Public Sans" w:cstheme="minorHAnsi"/>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03607EC3" w14:textId="77777777" w:rsidR="00766964" w:rsidRPr="00857F7B" w:rsidRDefault="00B52373" w:rsidP="0042689D">
            <w:pPr>
              <w:pStyle w:val="TableTextWhite"/>
              <w:rPr>
                <w:rFonts w:ascii="Public Sans" w:hAnsi="Public Sans" w:cstheme="minorHAnsi"/>
                <w:color w:val="auto"/>
                <w:sz w:val="22"/>
                <w:szCs w:val="22"/>
              </w:rPr>
            </w:pPr>
            <w:r w:rsidRPr="00857F7B">
              <w:rPr>
                <w:rFonts w:ascii="Public Sans" w:hAnsi="Public Sans" w:cstheme="minorHAnsi"/>
                <w:color w:val="auto"/>
                <w:sz w:val="22"/>
                <w:szCs w:val="22"/>
              </w:rPr>
              <w:t>Generic</w:t>
            </w:r>
          </w:p>
        </w:tc>
      </w:tr>
      <w:tr w:rsidR="00766964" w:rsidRPr="00857F7B" w14:paraId="2F79A201"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1769C782" w14:textId="77777777" w:rsidR="00766964" w:rsidRPr="00857F7B" w:rsidRDefault="00766964" w:rsidP="0042689D">
            <w:pPr>
              <w:pStyle w:val="TableTextWhite"/>
              <w:rPr>
                <w:rFonts w:ascii="Public Sans" w:hAnsi="Public Sans" w:cstheme="minorHAnsi"/>
                <w:b/>
                <w:color w:val="auto"/>
                <w:sz w:val="22"/>
                <w:szCs w:val="22"/>
              </w:rPr>
            </w:pPr>
            <w:r w:rsidRPr="00857F7B">
              <w:rPr>
                <w:rFonts w:ascii="Public Sans" w:hAnsi="Public Sans" w:cstheme="minorHAnsi"/>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50177894" w14:textId="77777777" w:rsidR="00766964" w:rsidRPr="00857F7B" w:rsidRDefault="00B52373" w:rsidP="0042689D">
            <w:pPr>
              <w:pStyle w:val="TableTextWhite"/>
              <w:rPr>
                <w:rFonts w:ascii="Public Sans" w:hAnsi="Public Sans" w:cstheme="minorHAnsi"/>
                <w:color w:val="auto"/>
                <w:sz w:val="22"/>
                <w:szCs w:val="22"/>
              </w:rPr>
            </w:pPr>
            <w:r w:rsidRPr="00857F7B">
              <w:rPr>
                <w:rFonts w:ascii="Public Sans" w:hAnsi="Public Sans"/>
                <w:color w:val="auto"/>
                <w:sz w:val="22"/>
                <w:szCs w:val="22"/>
              </w:rPr>
              <w:t>411714</w:t>
            </w:r>
          </w:p>
        </w:tc>
      </w:tr>
      <w:tr w:rsidR="00766964" w:rsidRPr="00857F7B" w14:paraId="0289781F"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848CAD7" w14:textId="77777777" w:rsidR="00766964" w:rsidRPr="00857F7B" w:rsidRDefault="00766964" w:rsidP="0042689D">
            <w:pPr>
              <w:pStyle w:val="TableTextWhite"/>
              <w:rPr>
                <w:rFonts w:ascii="Public Sans" w:hAnsi="Public Sans" w:cstheme="minorHAnsi"/>
                <w:b/>
                <w:color w:val="auto"/>
                <w:sz w:val="22"/>
                <w:szCs w:val="22"/>
              </w:rPr>
            </w:pPr>
            <w:r w:rsidRPr="00857F7B">
              <w:rPr>
                <w:rFonts w:ascii="Public Sans" w:hAnsi="Public Sans" w:cstheme="minorHAnsi"/>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4B9A8913" w14:textId="77777777" w:rsidR="00766964" w:rsidRPr="00857F7B" w:rsidRDefault="00B52373" w:rsidP="0042689D">
            <w:pPr>
              <w:pStyle w:val="TableTextWhite"/>
              <w:rPr>
                <w:rFonts w:ascii="Public Sans" w:hAnsi="Public Sans" w:cstheme="minorHAnsi"/>
                <w:color w:val="auto"/>
                <w:sz w:val="22"/>
                <w:szCs w:val="22"/>
              </w:rPr>
            </w:pPr>
            <w:r w:rsidRPr="00857F7B">
              <w:rPr>
                <w:rFonts w:ascii="Public Sans" w:hAnsi="Public Sans"/>
                <w:color w:val="auto"/>
                <w:sz w:val="22"/>
                <w:szCs w:val="22"/>
              </w:rPr>
              <w:t>1119192</w:t>
            </w:r>
          </w:p>
        </w:tc>
      </w:tr>
      <w:tr w:rsidR="00766964" w:rsidRPr="00857F7B" w14:paraId="4D160FD4"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ED1E50C" w14:textId="77777777" w:rsidR="00766964" w:rsidRPr="00857F7B" w:rsidRDefault="00766964" w:rsidP="0042689D">
            <w:pPr>
              <w:pStyle w:val="TableTextWhite"/>
              <w:rPr>
                <w:rFonts w:ascii="Public Sans" w:hAnsi="Public Sans" w:cstheme="minorHAnsi"/>
                <w:b/>
                <w:color w:val="auto"/>
                <w:sz w:val="22"/>
                <w:szCs w:val="22"/>
              </w:rPr>
            </w:pPr>
            <w:r w:rsidRPr="00857F7B">
              <w:rPr>
                <w:rFonts w:ascii="Public Sans" w:hAnsi="Public Sans" w:cstheme="minorHAnsi"/>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054CE883" w14:textId="1B6BECC1" w:rsidR="00766964" w:rsidRPr="00857F7B" w:rsidRDefault="006D52C4" w:rsidP="0042689D">
            <w:pPr>
              <w:pStyle w:val="TableTextWhite"/>
              <w:rPr>
                <w:rFonts w:ascii="Public Sans" w:hAnsi="Public Sans" w:cstheme="minorHAnsi"/>
                <w:color w:val="auto"/>
                <w:sz w:val="22"/>
                <w:szCs w:val="22"/>
              </w:rPr>
            </w:pPr>
            <w:r w:rsidRPr="00857F7B">
              <w:rPr>
                <w:rFonts w:ascii="Public Sans" w:hAnsi="Public Sans"/>
                <w:color w:val="auto"/>
                <w:sz w:val="22"/>
                <w:szCs w:val="22"/>
              </w:rPr>
              <w:t>18 May 2022</w:t>
            </w:r>
          </w:p>
        </w:tc>
        <w:tc>
          <w:tcPr>
            <w:tcW w:w="2561" w:type="dxa"/>
            <w:tcBorders>
              <w:top w:val="single" w:sz="8" w:space="0" w:color="FFFFFF"/>
              <w:left w:val="nil"/>
              <w:bottom w:val="single" w:sz="8" w:space="0" w:color="FFFFFF"/>
              <w:right w:val="nil"/>
            </w:tcBorders>
            <w:shd w:val="clear" w:color="auto" w:fill="C6D9F1"/>
          </w:tcPr>
          <w:p w14:paraId="7280AA66" w14:textId="77777777" w:rsidR="00766964" w:rsidRPr="00857F7B" w:rsidRDefault="00766964" w:rsidP="0042689D">
            <w:pPr>
              <w:pStyle w:val="TableTextWhite"/>
              <w:rPr>
                <w:rFonts w:ascii="Public Sans" w:hAnsi="Public Sans" w:cstheme="minorHAnsi"/>
                <w:b/>
                <w:color w:val="auto"/>
                <w:sz w:val="22"/>
                <w:szCs w:val="22"/>
              </w:rPr>
            </w:pPr>
            <w:r w:rsidRPr="00857F7B">
              <w:rPr>
                <w:rFonts w:ascii="Public Sans" w:hAnsi="Public Sans" w:cstheme="minorHAnsi"/>
                <w:b/>
                <w:color w:val="auto"/>
                <w:sz w:val="22"/>
                <w:szCs w:val="22"/>
              </w:rPr>
              <w:t>Ref:</w:t>
            </w:r>
            <w:r w:rsidR="00B52373" w:rsidRPr="00857F7B">
              <w:rPr>
                <w:rFonts w:ascii="Public Sans" w:hAnsi="Public Sans" w:cstheme="minorHAnsi"/>
                <w:b/>
                <w:color w:val="auto"/>
                <w:sz w:val="22"/>
                <w:szCs w:val="22"/>
              </w:rPr>
              <w:t xml:space="preserve"> CS0377</w:t>
            </w:r>
          </w:p>
        </w:tc>
      </w:tr>
      <w:tr w:rsidR="00766964" w:rsidRPr="00857F7B" w14:paraId="38FC2042"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626A0CC2" w14:textId="77777777" w:rsidR="00766964" w:rsidRPr="00857F7B" w:rsidRDefault="00766964" w:rsidP="0042689D">
            <w:pPr>
              <w:pStyle w:val="TableTextWhite"/>
              <w:rPr>
                <w:rFonts w:ascii="Public Sans" w:hAnsi="Public Sans" w:cstheme="minorHAnsi"/>
                <w:b/>
                <w:color w:val="auto"/>
                <w:sz w:val="22"/>
                <w:szCs w:val="22"/>
              </w:rPr>
            </w:pPr>
            <w:r w:rsidRPr="00857F7B">
              <w:rPr>
                <w:rFonts w:ascii="Public Sans" w:hAnsi="Public Sans" w:cstheme="minorHAnsi"/>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19785907" w14:textId="77777777" w:rsidR="00766964" w:rsidRPr="00857F7B" w:rsidRDefault="00920A62" w:rsidP="0042689D">
            <w:pPr>
              <w:pStyle w:val="TableTextWhite"/>
              <w:rPr>
                <w:rFonts w:ascii="Public Sans" w:hAnsi="Public Sans" w:cstheme="minorHAnsi"/>
                <w:color w:val="auto"/>
                <w:sz w:val="22"/>
                <w:szCs w:val="22"/>
              </w:rPr>
            </w:pPr>
            <w:r w:rsidRPr="00857F7B">
              <w:rPr>
                <w:rFonts w:ascii="Public Sans" w:hAnsi="Public Sans" w:cstheme="minorHAnsi"/>
                <w:color w:val="auto"/>
                <w:sz w:val="22"/>
                <w:szCs w:val="22"/>
              </w:rPr>
              <w:t>www.dcj</w:t>
            </w:r>
            <w:r w:rsidR="00766964" w:rsidRPr="00857F7B">
              <w:rPr>
                <w:rFonts w:ascii="Public Sans" w:hAnsi="Public Sans" w:cstheme="minorHAnsi"/>
                <w:color w:val="auto"/>
                <w:sz w:val="22"/>
                <w:szCs w:val="22"/>
              </w:rPr>
              <w:t>.nsw.gov.au</w:t>
            </w:r>
          </w:p>
        </w:tc>
      </w:tr>
    </w:tbl>
    <w:p w14:paraId="3B6E5F17" w14:textId="0F3A63AC" w:rsidR="004462C3" w:rsidRPr="00857F7B" w:rsidRDefault="004462C3" w:rsidP="004462C3">
      <w:pPr>
        <w:jc w:val="both"/>
        <w:rPr>
          <w:rFonts w:ascii="Public Sans" w:hAnsi="Public Sans" w:cstheme="minorHAnsi"/>
          <w:b/>
          <w:i/>
          <w:color w:val="FF0000"/>
        </w:rPr>
      </w:pPr>
      <w:r w:rsidRPr="00857F7B">
        <w:rPr>
          <w:rFonts w:ascii="Public Sans" w:hAnsi="Public Sans" w:cstheme="minorHAnsi"/>
          <w:b/>
          <w:i/>
        </w:rPr>
        <w:t xml:space="preserve">Please see job notes and/or advertisement for more information on specific role qualification requirements and relevant experience. </w:t>
      </w:r>
    </w:p>
    <w:p w14:paraId="1442CA67" w14:textId="77777777" w:rsidR="004462C3" w:rsidRPr="00857F7B" w:rsidRDefault="004462C3" w:rsidP="004462C3">
      <w:pPr>
        <w:pStyle w:val="Heading1"/>
        <w:spacing w:after="0" w:line="240" w:lineRule="auto"/>
        <w:rPr>
          <w:rFonts w:ascii="Public Sans" w:hAnsi="Public Sans" w:cstheme="minorHAnsi"/>
          <w:sz w:val="24"/>
          <w:szCs w:val="24"/>
        </w:rPr>
      </w:pPr>
    </w:p>
    <w:p w14:paraId="615B8B1C" w14:textId="77777777" w:rsidR="003F1151" w:rsidRPr="00857F7B" w:rsidRDefault="004462C3" w:rsidP="004462C3">
      <w:pPr>
        <w:pStyle w:val="Heading1"/>
        <w:spacing w:line="240" w:lineRule="auto"/>
        <w:rPr>
          <w:rFonts w:ascii="Public Sans" w:hAnsi="Public Sans" w:cstheme="minorHAnsi"/>
          <w:sz w:val="24"/>
          <w:szCs w:val="24"/>
        </w:rPr>
      </w:pPr>
      <w:r w:rsidRPr="00857F7B">
        <w:rPr>
          <w:rFonts w:ascii="Public Sans" w:hAnsi="Public Sans" w:cstheme="minorHAnsi"/>
          <w:sz w:val="24"/>
          <w:szCs w:val="24"/>
        </w:rPr>
        <w:t>Agency overview</w:t>
      </w:r>
    </w:p>
    <w:p w14:paraId="0FF4AC22" w14:textId="6DD992F7" w:rsidR="003F1151" w:rsidRPr="00857F7B" w:rsidRDefault="003F1151" w:rsidP="003F1151">
      <w:pPr>
        <w:jc w:val="both"/>
        <w:rPr>
          <w:rFonts w:ascii="Public Sans" w:hAnsi="Public Sans" w:cstheme="minorHAnsi"/>
          <w:iCs/>
        </w:rPr>
      </w:pPr>
      <w:r w:rsidRPr="00857F7B">
        <w:rPr>
          <w:rFonts w:ascii="Public Sans" w:hAnsi="Public Sans"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857F7B">
        <w:rPr>
          <w:rFonts w:ascii="Public Sans" w:hAnsi="Public Sans" w:cstheme="minorHAnsi"/>
          <w:iCs/>
        </w:rPr>
        <w:t>s</w:t>
      </w:r>
      <w:r w:rsidRPr="00857F7B">
        <w:rPr>
          <w:rFonts w:ascii="Public Sans" w:hAnsi="Public Sans" w:cstheme="minorHAnsi"/>
          <w:iCs/>
        </w:rPr>
        <w:t xml:space="preserve">sed on achieving safe, just, inclusive and resilient communities by providing services that are effective and responsive to community needs. </w:t>
      </w:r>
    </w:p>
    <w:p w14:paraId="387C4A9A" w14:textId="77777777" w:rsidR="003F1151" w:rsidRPr="00857F7B" w:rsidRDefault="003F1151" w:rsidP="00766964">
      <w:pPr>
        <w:rPr>
          <w:rFonts w:ascii="Public Sans" w:hAnsi="Public Sans" w:cstheme="minorHAnsi"/>
        </w:rPr>
      </w:pPr>
    </w:p>
    <w:p w14:paraId="1346BCE8" w14:textId="77777777" w:rsidR="00057CB3" w:rsidRPr="00857F7B" w:rsidRDefault="00057CB3" w:rsidP="001875A4">
      <w:pPr>
        <w:pStyle w:val="Heading1"/>
        <w:spacing w:line="240" w:lineRule="auto"/>
        <w:rPr>
          <w:rFonts w:ascii="Public Sans" w:hAnsi="Public Sans" w:cstheme="minorHAnsi"/>
          <w:sz w:val="24"/>
          <w:szCs w:val="24"/>
        </w:rPr>
      </w:pPr>
      <w:r w:rsidRPr="00857F7B">
        <w:rPr>
          <w:rFonts w:ascii="Public Sans" w:hAnsi="Public Sans" w:cstheme="minorHAnsi"/>
          <w:sz w:val="24"/>
          <w:szCs w:val="24"/>
        </w:rPr>
        <w:t>Primary purpose of the role</w:t>
      </w:r>
    </w:p>
    <w:p w14:paraId="1BC9C449" w14:textId="77777777" w:rsidR="006F390F" w:rsidRPr="00857F7B" w:rsidRDefault="00D92AEB" w:rsidP="00B52373">
      <w:pPr>
        <w:jc w:val="both"/>
        <w:rPr>
          <w:rFonts w:ascii="Public Sans" w:hAnsi="Public Sans" w:cstheme="minorHAnsi"/>
          <w:iCs/>
        </w:rPr>
      </w:pPr>
      <w:r w:rsidRPr="00857F7B">
        <w:rPr>
          <w:rFonts w:ascii="Public Sans" w:hAnsi="Public Sans" w:cstheme="minorHAnsi"/>
          <w:iCs/>
        </w:rPr>
        <w:t>The Community Corrections Officer/Senior Community Corrections Officer p</w:t>
      </w:r>
      <w:r w:rsidR="00B52373" w:rsidRPr="00857F7B">
        <w:rPr>
          <w:rFonts w:ascii="Public Sans" w:hAnsi="Public Sans" w:cstheme="minorHAnsi"/>
          <w:iCs/>
        </w:rPr>
        <w:t>rovide</w:t>
      </w:r>
      <w:r w:rsidRPr="00857F7B">
        <w:rPr>
          <w:rFonts w:ascii="Public Sans" w:hAnsi="Public Sans" w:cstheme="minorHAnsi"/>
          <w:iCs/>
        </w:rPr>
        <w:t>s</w:t>
      </w:r>
      <w:r w:rsidR="00B52373" w:rsidRPr="00857F7B">
        <w:rPr>
          <w:rFonts w:ascii="Public Sans" w:hAnsi="Public Sans" w:cstheme="minorHAnsi"/>
          <w:iCs/>
        </w:rPr>
        <w:t xml:space="preserve"> professional advice and services including reports and advice to courts, releasing authorities and other statutory bodies; professional case management and supervision of offenders in a </w:t>
      </w:r>
      <w:r w:rsidR="000F7831" w:rsidRPr="00857F7B">
        <w:rPr>
          <w:rFonts w:ascii="Public Sans" w:hAnsi="Public Sans" w:cstheme="minorHAnsi"/>
          <w:iCs/>
        </w:rPr>
        <w:t xml:space="preserve">community </w:t>
      </w:r>
      <w:r w:rsidR="00564DF9" w:rsidRPr="00857F7B">
        <w:rPr>
          <w:rFonts w:ascii="Public Sans" w:hAnsi="Public Sans" w:cstheme="minorHAnsi"/>
          <w:iCs/>
        </w:rPr>
        <w:t>and custodial</w:t>
      </w:r>
      <w:r w:rsidR="00B52373" w:rsidRPr="00857F7B">
        <w:rPr>
          <w:rFonts w:ascii="Public Sans" w:hAnsi="Public Sans" w:cstheme="minorHAnsi"/>
          <w:iCs/>
        </w:rPr>
        <w:t xml:space="preserve"> environment; facilitation of offender management programs and other specialist offender programs including Community Service Orders, to maximise correctional/rehabilitative opportunities so that the impacts of crime on the community are reduced.</w:t>
      </w:r>
    </w:p>
    <w:p w14:paraId="267BDA3F" w14:textId="77777777" w:rsidR="00057CB3" w:rsidRPr="00857F7B" w:rsidRDefault="00057CB3" w:rsidP="002C39EE">
      <w:pPr>
        <w:pStyle w:val="Heading1"/>
        <w:spacing w:before="40"/>
        <w:rPr>
          <w:rFonts w:ascii="Public Sans" w:hAnsi="Public Sans" w:cstheme="minorHAnsi"/>
          <w:sz w:val="24"/>
          <w:szCs w:val="24"/>
        </w:rPr>
      </w:pPr>
      <w:bookmarkStart w:id="0" w:name="Purpose"/>
      <w:bookmarkEnd w:id="0"/>
      <w:r w:rsidRPr="00857F7B">
        <w:rPr>
          <w:rFonts w:ascii="Public Sans" w:hAnsi="Public Sans" w:cstheme="minorHAnsi"/>
          <w:sz w:val="24"/>
          <w:szCs w:val="24"/>
        </w:rPr>
        <w:t xml:space="preserve">Key </w:t>
      </w:r>
      <w:r w:rsidR="00043B92" w:rsidRPr="00857F7B">
        <w:rPr>
          <w:rFonts w:ascii="Public Sans" w:hAnsi="Public Sans" w:cstheme="minorHAnsi"/>
          <w:sz w:val="24"/>
          <w:szCs w:val="24"/>
        </w:rPr>
        <w:t>a</w:t>
      </w:r>
      <w:r w:rsidRPr="00857F7B">
        <w:rPr>
          <w:rFonts w:ascii="Public Sans" w:hAnsi="Public Sans" w:cstheme="minorHAnsi"/>
          <w:sz w:val="24"/>
          <w:szCs w:val="24"/>
        </w:rPr>
        <w:t>ccountabilities</w:t>
      </w:r>
    </w:p>
    <w:p w14:paraId="78705F6D" w14:textId="77777777" w:rsidR="00B52373" w:rsidRPr="00857F7B" w:rsidRDefault="00B52373" w:rsidP="00B52373">
      <w:pPr>
        <w:spacing w:beforeLines="40" w:before="96" w:afterLines="40" w:after="96" w:line="240" w:lineRule="auto"/>
        <w:jc w:val="both"/>
        <w:rPr>
          <w:rFonts w:ascii="Public Sans" w:eastAsia="Calibri" w:hAnsi="Public Sans" w:cs="Arial"/>
          <w:b/>
          <w:color w:val="595959" w:themeColor="text1" w:themeTint="A6"/>
          <w:szCs w:val="22"/>
          <w:u w:val="single"/>
        </w:rPr>
      </w:pPr>
      <w:r w:rsidRPr="00857F7B">
        <w:rPr>
          <w:rFonts w:ascii="Public Sans" w:eastAsia="Calibri" w:hAnsi="Public Sans" w:cs="Arial"/>
          <w:b/>
          <w:color w:val="595959" w:themeColor="text1" w:themeTint="A6"/>
          <w:szCs w:val="22"/>
          <w:u w:val="single"/>
        </w:rPr>
        <w:t>Community Corrections Officer:</w:t>
      </w:r>
    </w:p>
    <w:p w14:paraId="0A09CFD0" w14:textId="77777777" w:rsidR="00B52373" w:rsidRPr="00857F7B" w:rsidRDefault="00B52373" w:rsidP="00B52373">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Provide advice and direct offenders to appropriate community based offender management programs or interventions taking into consideration an individual’s risk, needs and responsivity which support the principles of Throughcare.</w:t>
      </w:r>
    </w:p>
    <w:p w14:paraId="357611BD" w14:textId="77777777" w:rsidR="00B52373" w:rsidRPr="00857F7B" w:rsidRDefault="00B52373" w:rsidP="00B52373">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 xml:space="preserve">Compile detailed and comprehensive offender profiles to assist in assessment and decision making process. </w:t>
      </w:r>
    </w:p>
    <w:p w14:paraId="0D935BD3" w14:textId="77777777" w:rsidR="00B52373" w:rsidRPr="00857F7B" w:rsidRDefault="00B52373" w:rsidP="00B52373">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Prepare reports to Courts, State Parole Authority and other judicial bodies in relation to sentencing and release options, progress on orders and to provide other pertinent information as required.</w:t>
      </w:r>
    </w:p>
    <w:p w14:paraId="69367129" w14:textId="77777777" w:rsidR="00B52373" w:rsidRPr="00857F7B" w:rsidRDefault="00B52373" w:rsidP="00B52373">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lastRenderedPageBreak/>
        <w:t>Develop, implement and monitor an individualised case plan that identifies long and short term goals and strategies for an offender’s supervision period.</w:t>
      </w:r>
    </w:p>
    <w:p w14:paraId="68A024FB" w14:textId="77777777" w:rsidR="00B52373" w:rsidRPr="00857F7B" w:rsidRDefault="00B52373" w:rsidP="00B52373">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Initiate, as appropriate, breach reports, instruct legal representatives and provide documentary and written evidence on oath to enforce community based sentencing orders.</w:t>
      </w:r>
    </w:p>
    <w:p w14:paraId="62B7B162" w14:textId="77777777" w:rsidR="00B52373" w:rsidRPr="00857F7B" w:rsidRDefault="00B52373" w:rsidP="00B52373">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Maintain a working relationship; liaise with external agencies and refer individuals to programs and services.</w:t>
      </w:r>
    </w:p>
    <w:p w14:paraId="3C1CF4A3" w14:textId="77777777" w:rsidR="00B52373" w:rsidRPr="00857F7B" w:rsidRDefault="00B52373" w:rsidP="00B52373">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 xml:space="preserve">Use interviewing techniques to assist offenders to understand the causes and consequences of their offending behaviour and to develop skills to change behaviour and attitudes. </w:t>
      </w:r>
    </w:p>
    <w:p w14:paraId="3DE1EA9B" w14:textId="77777777" w:rsidR="00B52373" w:rsidRPr="00857F7B" w:rsidRDefault="00B52373" w:rsidP="00B52373">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Co-facilitate offender programs.</w:t>
      </w:r>
    </w:p>
    <w:p w14:paraId="25CBBA30" w14:textId="77777777" w:rsidR="006D52C4" w:rsidRPr="00857F7B" w:rsidRDefault="006D52C4" w:rsidP="00B52373">
      <w:pPr>
        <w:spacing w:beforeLines="40" w:before="96" w:afterLines="40" w:after="96" w:line="240" w:lineRule="auto"/>
        <w:jc w:val="both"/>
        <w:rPr>
          <w:rFonts w:ascii="Public Sans" w:eastAsia="Calibri" w:hAnsi="Public Sans" w:cs="Arial"/>
          <w:b/>
          <w:color w:val="595959" w:themeColor="text1" w:themeTint="A6"/>
          <w:szCs w:val="22"/>
        </w:rPr>
      </w:pPr>
    </w:p>
    <w:p w14:paraId="1EF20A89" w14:textId="3CA5200F" w:rsidR="00B52373" w:rsidRPr="00857F7B" w:rsidRDefault="00B52373" w:rsidP="00B52373">
      <w:pPr>
        <w:spacing w:beforeLines="40" w:before="96" w:afterLines="40" w:after="96" w:line="240" w:lineRule="auto"/>
        <w:jc w:val="both"/>
        <w:rPr>
          <w:rFonts w:ascii="Public Sans" w:eastAsia="Calibri" w:hAnsi="Public Sans" w:cs="Arial"/>
          <w:b/>
          <w:color w:val="595959" w:themeColor="text1" w:themeTint="A6"/>
          <w:szCs w:val="22"/>
        </w:rPr>
      </w:pPr>
      <w:r w:rsidRPr="00857F7B">
        <w:rPr>
          <w:rFonts w:ascii="Public Sans" w:eastAsia="Calibri" w:hAnsi="Public Sans" w:cs="Arial"/>
          <w:b/>
          <w:color w:val="595959" w:themeColor="text1" w:themeTint="A6"/>
          <w:szCs w:val="22"/>
          <w:u w:val="single"/>
        </w:rPr>
        <w:t>Senior Community Corrections Officer</w:t>
      </w:r>
      <w:r w:rsidRPr="00857F7B">
        <w:rPr>
          <w:rFonts w:ascii="Public Sans" w:eastAsia="Calibri" w:hAnsi="Public Sans" w:cs="Arial"/>
          <w:b/>
          <w:color w:val="595959" w:themeColor="text1" w:themeTint="A6"/>
          <w:szCs w:val="22"/>
        </w:rPr>
        <w:t>:</w:t>
      </w:r>
    </w:p>
    <w:p w14:paraId="468AF586" w14:textId="77777777" w:rsidR="00B52373" w:rsidRPr="00857F7B" w:rsidRDefault="00B52373" w:rsidP="00B52373">
      <w:pPr>
        <w:autoSpaceDE w:val="0"/>
        <w:autoSpaceDN w:val="0"/>
        <w:adjustRightInd w:val="0"/>
        <w:spacing w:before="40" w:afterLines="40" w:after="96" w:line="240" w:lineRule="auto"/>
        <w:jc w:val="both"/>
        <w:rPr>
          <w:rFonts w:ascii="Public Sans" w:hAnsi="Public Sans" w:cstheme="minorHAnsi"/>
          <w:iCs/>
        </w:rPr>
      </w:pPr>
      <w:r w:rsidRPr="00857F7B">
        <w:rPr>
          <w:rFonts w:ascii="Public Sans" w:hAnsi="Public Sans" w:cstheme="minorHAnsi"/>
          <w:iCs/>
        </w:rPr>
        <w:t>The role incorporates the duties identified within the Community Corrections Officer role, with the addition of:</w:t>
      </w:r>
    </w:p>
    <w:p w14:paraId="5BF9E1A8" w14:textId="77777777" w:rsidR="00B52373" w:rsidRPr="00857F7B" w:rsidRDefault="00B52373" w:rsidP="00B52373">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Manage a caseload of more complex offenders</w:t>
      </w:r>
    </w:p>
    <w:p w14:paraId="1C52CAEB" w14:textId="77777777" w:rsidR="00B52373" w:rsidRPr="00857F7B" w:rsidRDefault="00B52373" w:rsidP="00B52373">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Perform a quality assurance role in relation to offender management, for example, by contributing to local implementation of offender management standards, Key Performance Indicators (KPIs), and policy; and involvement in peer reviews against operational standards</w:t>
      </w:r>
    </w:p>
    <w:p w14:paraId="2F3F4787" w14:textId="77777777" w:rsidR="00B52373" w:rsidRPr="00857F7B" w:rsidRDefault="00B52373" w:rsidP="00B52373">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Provide professional mentoring and support to Community Corrections Officers</w:t>
      </w:r>
    </w:p>
    <w:p w14:paraId="29A7DBB0" w14:textId="77777777" w:rsidR="00B52373" w:rsidRPr="00857F7B" w:rsidRDefault="00B52373" w:rsidP="00B52373">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Review and approve case plans and assessments</w:t>
      </w:r>
    </w:p>
    <w:p w14:paraId="27A3BA04" w14:textId="77777777" w:rsidR="00B52373" w:rsidRPr="00857F7B" w:rsidRDefault="00B52373" w:rsidP="00B52373">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Vet reports prepared for court and releasing authorities.</w:t>
      </w:r>
    </w:p>
    <w:p w14:paraId="4F240571" w14:textId="77777777" w:rsidR="00B52373" w:rsidRPr="00857F7B" w:rsidRDefault="00B52373" w:rsidP="00B52373">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 xml:space="preserve">Provide guidance, on the job training and professional development for Community Corrections Officers (with the exception of first year trainee officers), with responsibility for the satisfactory performance of officers under their professional supervision.  This includes ensuring that </w:t>
      </w:r>
      <w:r w:rsidR="00360547" w:rsidRPr="00857F7B">
        <w:rPr>
          <w:rFonts w:ascii="Public Sans" w:hAnsi="Public Sans" w:cstheme="minorHAnsi"/>
          <w:bCs/>
        </w:rPr>
        <w:t xml:space="preserve">Community Corrections Officers </w:t>
      </w:r>
      <w:r w:rsidRPr="00857F7B">
        <w:rPr>
          <w:rFonts w:ascii="Public Sans" w:hAnsi="Public Sans" w:cstheme="minorHAnsi"/>
          <w:bCs/>
        </w:rPr>
        <w:t xml:space="preserve">under their supervision provide offenders on their case load with hours of intervention and offender related work equivalent to the hours allocated under the workload model, and comply with Corrective Services NSW policy and standards;  </w:t>
      </w:r>
    </w:p>
    <w:p w14:paraId="33F19FA9" w14:textId="77777777" w:rsidR="00B52373" w:rsidRPr="00857F7B" w:rsidRDefault="00B52373" w:rsidP="00B52373">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Undertake caseload reviews with Community Corrections Officers;</w:t>
      </w:r>
    </w:p>
    <w:p w14:paraId="5786E78A" w14:textId="77777777" w:rsidR="00B52373" w:rsidRPr="00857F7B" w:rsidRDefault="00B52373" w:rsidP="00B52373">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Assist Community Corrections Officers to plan and manage their workload, including home visits;</w:t>
      </w:r>
    </w:p>
    <w:p w14:paraId="6D6D8E78" w14:textId="77777777" w:rsidR="00B52373" w:rsidRPr="00857F7B" w:rsidRDefault="00B52373" w:rsidP="00B52373">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Contribute to,</w:t>
      </w:r>
      <w:r w:rsidR="0001287E" w:rsidRPr="00857F7B">
        <w:rPr>
          <w:rFonts w:ascii="Public Sans" w:hAnsi="Public Sans" w:cstheme="minorHAnsi"/>
          <w:bCs/>
        </w:rPr>
        <w:t xml:space="preserve"> </w:t>
      </w:r>
      <w:r w:rsidRPr="00857F7B">
        <w:rPr>
          <w:rFonts w:ascii="Public Sans" w:hAnsi="Public Sans" w:cstheme="minorHAnsi"/>
          <w:bCs/>
        </w:rPr>
        <w:t xml:space="preserve">and assist the </w:t>
      </w:r>
      <w:r w:rsidR="00360547" w:rsidRPr="00857F7B">
        <w:rPr>
          <w:rFonts w:ascii="Public Sans" w:hAnsi="Public Sans" w:cstheme="minorHAnsi"/>
          <w:bCs/>
        </w:rPr>
        <w:t>Community Corrections Office / Parole Unit</w:t>
      </w:r>
      <w:r w:rsidRPr="00857F7B">
        <w:rPr>
          <w:rFonts w:ascii="Public Sans" w:hAnsi="Public Sans" w:cstheme="minorHAnsi"/>
          <w:bCs/>
        </w:rPr>
        <w:t xml:space="preserve"> to achieve its monthly Key Performance Indicators. </w:t>
      </w:r>
    </w:p>
    <w:p w14:paraId="1EFF7CAB" w14:textId="77777777" w:rsidR="00B52373" w:rsidRPr="00857F7B" w:rsidRDefault="00B52373" w:rsidP="00B52373">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Perform the co-facilitation role in relation to offender programs.</w:t>
      </w:r>
    </w:p>
    <w:p w14:paraId="6AEB4FAC" w14:textId="77777777" w:rsidR="000660FD" w:rsidRPr="00857F7B" w:rsidRDefault="000660FD" w:rsidP="000660FD">
      <w:pPr>
        <w:spacing w:after="0" w:line="240" w:lineRule="auto"/>
        <w:rPr>
          <w:rFonts w:ascii="Public Sans" w:eastAsia="Calibri" w:hAnsi="Public Sans" w:cs="Arial"/>
          <w:szCs w:val="22"/>
        </w:rPr>
      </w:pPr>
    </w:p>
    <w:p w14:paraId="70A32F92" w14:textId="106E1A15" w:rsidR="006D52C4" w:rsidRPr="00857F7B" w:rsidRDefault="00B52373" w:rsidP="006D52C4">
      <w:pPr>
        <w:spacing w:before="40" w:line="240" w:lineRule="atLeast"/>
        <w:rPr>
          <w:rFonts w:ascii="Public Sans" w:hAnsi="Public Sans" w:cstheme="minorHAnsi"/>
          <w:sz w:val="24"/>
          <w:szCs w:val="24"/>
        </w:rPr>
      </w:pPr>
      <w:r w:rsidRPr="00857F7B">
        <w:rPr>
          <w:rFonts w:ascii="Public Sans" w:eastAsia="Calibri" w:hAnsi="Public Sans" w:cs="Arial"/>
          <w:szCs w:val="22"/>
        </w:rPr>
        <w:t xml:space="preserve">For further </w:t>
      </w:r>
      <w:r w:rsidR="00393164" w:rsidRPr="00857F7B">
        <w:rPr>
          <w:rFonts w:ascii="Public Sans" w:eastAsia="Calibri" w:hAnsi="Public Sans" w:cs="Arial"/>
          <w:szCs w:val="22"/>
        </w:rPr>
        <w:t>progression criteria</w:t>
      </w:r>
      <w:r w:rsidRPr="00857F7B">
        <w:rPr>
          <w:rFonts w:ascii="Public Sans" w:eastAsia="Calibri" w:hAnsi="Public Sans" w:cs="Arial"/>
          <w:szCs w:val="22"/>
        </w:rPr>
        <w:t xml:space="preserve"> </w:t>
      </w:r>
      <w:r w:rsidR="006D52C4" w:rsidRPr="00857F7B">
        <w:rPr>
          <w:rFonts w:ascii="Public Sans" w:eastAsia="Calibri" w:hAnsi="Public Sans" w:cs="Arial"/>
          <w:szCs w:val="22"/>
        </w:rPr>
        <w:t>p</w:t>
      </w:r>
      <w:r w:rsidRPr="00857F7B">
        <w:rPr>
          <w:rFonts w:ascii="Public Sans" w:eastAsia="Calibri" w:hAnsi="Public Sans" w:cs="Arial"/>
          <w:szCs w:val="22"/>
        </w:rPr>
        <w:t xml:space="preserve">lease refer to </w:t>
      </w:r>
      <w:r w:rsidR="00393164" w:rsidRPr="00857F7B">
        <w:rPr>
          <w:rFonts w:ascii="Public Sans" w:eastAsia="Calibri" w:hAnsi="Public Sans" w:cs="Arial"/>
          <w:szCs w:val="22"/>
        </w:rPr>
        <w:t>the current memorandum issued by the Assistant Commissioner Community Corrections</w:t>
      </w:r>
      <w:bookmarkStart w:id="1" w:name="Accountabilities"/>
      <w:bookmarkEnd w:id="1"/>
    </w:p>
    <w:p w14:paraId="4617A0AA" w14:textId="77777777" w:rsidR="006D52C4" w:rsidRPr="00857F7B" w:rsidRDefault="006D52C4" w:rsidP="006D52C4">
      <w:pPr>
        <w:spacing w:before="40" w:line="240" w:lineRule="atLeast"/>
        <w:rPr>
          <w:rFonts w:ascii="Public Sans" w:hAnsi="Public Sans" w:cstheme="minorHAnsi"/>
          <w:sz w:val="24"/>
          <w:szCs w:val="24"/>
        </w:rPr>
      </w:pPr>
    </w:p>
    <w:p w14:paraId="24C7DCC0" w14:textId="13B29C01" w:rsidR="00057CB3" w:rsidRPr="00857F7B" w:rsidRDefault="00057CB3" w:rsidP="006D52C4">
      <w:pPr>
        <w:pStyle w:val="Heading1"/>
        <w:spacing w:line="240" w:lineRule="auto"/>
        <w:rPr>
          <w:rFonts w:ascii="Public Sans" w:hAnsi="Public Sans" w:cstheme="minorHAnsi"/>
          <w:sz w:val="24"/>
          <w:szCs w:val="24"/>
        </w:rPr>
      </w:pPr>
      <w:r w:rsidRPr="00857F7B">
        <w:rPr>
          <w:rFonts w:ascii="Public Sans" w:hAnsi="Public Sans" w:cstheme="minorHAnsi"/>
          <w:sz w:val="24"/>
          <w:szCs w:val="24"/>
        </w:rPr>
        <w:t>Key</w:t>
      </w:r>
      <w:r w:rsidR="00E31CD3" w:rsidRPr="00857F7B">
        <w:rPr>
          <w:rFonts w:ascii="Public Sans" w:hAnsi="Public Sans" w:cstheme="minorHAnsi"/>
          <w:sz w:val="24"/>
          <w:szCs w:val="24"/>
        </w:rPr>
        <w:t xml:space="preserve"> </w:t>
      </w:r>
      <w:r w:rsidR="00043B92" w:rsidRPr="00857F7B">
        <w:rPr>
          <w:rFonts w:ascii="Public Sans" w:hAnsi="Public Sans" w:cstheme="minorHAnsi"/>
          <w:sz w:val="24"/>
          <w:szCs w:val="24"/>
        </w:rPr>
        <w:t>c</w:t>
      </w:r>
      <w:r w:rsidRPr="00857F7B">
        <w:rPr>
          <w:rFonts w:ascii="Public Sans" w:hAnsi="Public Sans" w:cstheme="minorHAnsi"/>
          <w:sz w:val="24"/>
          <w:szCs w:val="24"/>
        </w:rPr>
        <w:t>hallenges</w:t>
      </w:r>
    </w:p>
    <w:p w14:paraId="226C854C" w14:textId="77777777" w:rsidR="00F94917" w:rsidRPr="00857F7B" w:rsidRDefault="00F94917" w:rsidP="00F94917">
      <w:pPr>
        <w:spacing w:beforeLines="40" w:before="96" w:afterLines="40" w:after="96" w:line="240" w:lineRule="auto"/>
        <w:jc w:val="both"/>
        <w:rPr>
          <w:rFonts w:ascii="Public Sans" w:eastAsia="Calibri" w:hAnsi="Public Sans" w:cs="Arial"/>
          <w:b/>
          <w:color w:val="595959" w:themeColor="text1" w:themeTint="A6"/>
          <w:szCs w:val="22"/>
        </w:rPr>
      </w:pPr>
      <w:bookmarkStart w:id="2" w:name="Challenges"/>
      <w:bookmarkEnd w:id="2"/>
      <w:r w:rsidRPr="00857F7B">
        <w:rPr>
          <w:rFonts w:ascii="Public Sans" w:eastAsia="Calibri" w:hAnsi="Public Sans" w:cs="Arial"/>
          <w:b/>
          <w:color w:val="595959" w:themeColor="text1" w:themeTint="A6"/>
          <w:szCs w:val="22"/>
          <w:u w:val="single"/>
        </w:rPr>
        <w:t>Community Corrections Officer</w:t>
      </w:r>
      <w:r w:rsidRPr="00857F7B">
        <w:rPr>
          <w:rFonts w:ascii="Public Sans" w:eastAsia="Calibri" w:hAnsi="Public Sans" w:cs="Arial"/>
          <w:b/>
          <w:color w:val="595959" w:themeColor="text1" w:themeTint="A6"/>
          <w:szCs w:val="22"/>
        </w:rPr>
        <w:t>:</w:t>
      </w:r>
    </w:p>
    <w:p w14:paraId="38427C64" w14:textId="77777777" w:rsidR="00F94917" w:rsidRPr="00857F7B" w:rsidRDefault="00F94917" w:rsidP="00F94917">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Conducting professional interactions with offenders, individually and in a group setting, within both a custodial and community setting.</w:t>
      </w:r>
    </w:p>
    <w:p w14:paraId="69AAE29D" w14:textId="77777777" w:rsidR="00F94917" w:rsidRPr="00857F7B" w:rsidRDefault="00F94917" w:rsidP="00F94917">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Scarcity of appropriate community based services and programs to meet the needs of offenders.</w:t>
      </w:r>
    </w:p>
    <w:p w14:paraId="5BC49C84" w14:textId="77777777" w:rsidR="00F94917" w:rsidRPr="00857F7B" w:rsidRDefault="00F94917" w:rsidP="00F94917">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lastRenderedPageBreak/>
        <w:t>Effectively case managing offenders given the frequent changes in their circumstances and behaviours and the need for ongoing assessment and detailed understanding of their history and background to determine appropriate strategies and interventions.</w:t>
      </w:r>
    </w:p>
    <w:p w14:paraId="20B55AFB" w14:textId="77777777" w:rsidR="00F94917" w:rsidRPr="00857F7B" w:rsidRDefault="00F94917" w:rsidP="00F94917">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Making decisions about breach actions in situations of non-compliance given the need to balance risks and needs of offenders with individual and community safety.</w:t>
      </w:r>
    </w:p>
    <w:p w14:paraId="68701FA8" w14:textId="77777777" w:rsidR="00F94917" w:rsidRPr="00857F7B" w:rsidRDefault="00F94917" w:rsidP="00F94917">
      <w:pPr>
        <w:spacing w:beforeLines="40" w:before="96" w:afterLines="40" w:after="96" w:line="240" w:lineRule="auto"/>
        <w:jc w:val="both"/>
        <w:rPr>
          <w:rFonts w:ascii="Public Sans" w:eastAsia="Calibri" w:hAnsi="Public Sans" w:cs="Arial"/>
          <w:b/>
          <w:color w:val="595959" w:themeColor="text1" w:themeTint="A6"/>
          <w:szCs w:val="22"/>
          <w:u w:val="single"/>
        </w:rPr>
      </w:pPr>
      <w:r w:rsidRPr="00857F7B">
        <w:rPr>
          <w:rFonts w:ascii="Public Sans" w:eastAsia="Calibri" w:hAnsi="Public Sans" w:cs="Arial"/>
          <w:b/>
          <w:color w:val="595959" w:themeColor="text1" w:themeTint="A6"/>
          <w:szCs w:val="22"/>
          <w:u w:val="single"/>
        </w:rPr>
        <w:t>Senior Community Corrections Officer - additional challenges:</w:t>
      </w:r>
    </w:p>
    <w:p w14:paraId="307B4D05" w14:textId="77777777" w:rsidR="00F94917" w:rsidRPr="00857F7B" w:rsidRDefault="00F94917" w:rsidP="00F94917">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Coping with operational difficulties arising from the management of more complex offenders.</w:t>
      </w:r>
    </w:p>
    <w:p w14:paraId="05467C41" w14:textId="77777777" w:rsidR="00F94917" w:rsidRPr="00857F7B" w:rsidRDefault="00F94917" w:rsidP="00F94917">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Coping with conflict arising from the professional supervision of Community Corrections Officers, who otherwise do not report formally to this role.</w:t>
      </w:r>
    </w:p>
    <w:p w14:paraId="7C198F5E" w14:textId="77777777" w:rsidR="006F390F" w:rsidRPr="00857F7B" w:rsidRDefault="00F94917" w:rsidP="00F94917">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Assuming quality assurance responsibility.</w:t>
      </w:r>
    </w:p>
    <w:p w14:paraId="7B9E0D78" w14:textId="77777777" w:rsidR="00057CB3" w:rsidRPr="00857F7B" w:rsidRDefault="00043B92" w:rsidP="00057CB3">
      <w:pPr>
        <w:pStyle w:val="Heading1"/>
        <w:rPr>
          <w:rFonts w:ascii="Public Sans" w:hAnsi="Public Sans" w:cstheme="minorHAnsi"/>
          <w:sz w:val="24"/>
          <w:szCs w:val="24"/>
        </w:rPr>
      </w:pPr>
      <w:r w:rsidRPr="00857F7B">
        <w:rPr>
          <w:rFonts w:ascii="Public Sans" w:hAnsi="Public Sans" w:cstheme="minorHAnsi"/>
          <w:sz w:val="24"/>
          <w:szCs w:val="24"/>
        </w:rPr>
        <w:t>Key r</w:t>
      </w:r>
      <w:r w:rsidR="00057CB3" w:rsidRPr="00857F7B">
        <w:rPr>
          <w:rFonts w:ascii="Public Sans" w:hAnsi="Public Sans" w:cstheme="min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857F7B" w14:paraId="36B4A93D" w14:textId="77777777"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7977AC67" w14:textId="77777777" w:rsidR="00142BAB" w:rsidRPr="00857F7B" w:rsidRDefault="00142BAB" w:rsidP="00E832CB">
            <w:pPr>
              <w:pStyle w:val="TableTextWhite0"/>
              <w:rPr>
                <w:rFonts w:ascii="Public Sans" w:hAnsi="Public Sans" w:cstheme="minorHAnsi"/>
                <w:szCs w:val="22"/>
              </w:rPr>
            </w:pPr>
            <w:r w:rsidRPr="00857F7B">
              <w:rPr>
                <w:rFonts w:ascii="Public Sans" w:hAnsi="Public Sans" w:cstheme="minorHAnsi"/>
                <w:szCs w:val="22"/>
              </w:rPr>
              <w:t>Who</w:t>
            </w:r>
          </w:p>
        </w:tc>
        <w:tc>
          <w:tcPr>
            <w:tcW w:w="6946" w:type="dxa"/>
          </w:tcPr>
          <w:p w14:paraId="7F1DD656" w14:textId="77777777" w:rsidR="00142BAB" w:rsidRPr="00857F7B" w:rsidRDefault="00142BAB" w:rsidP="00E832CB">
            <w:pPr>
              <w:pStyle w:val="TableTextWhite0"/>
              <w:rPr>
                <w:rFonts w:ascii="Public Sans" w:hAnsi="Public Sans" w:cstheme="minorHAnsi"/>
                <w:szCs w:val="22"/>
              </w:rPr>
            </w:pPr>
            <w:r w:rsidRPr="00857F7B">
              <w:rPr>
                <w:rFonts w:ascii="Public Sans" w:hAnsi="Public Sans" w:cstheme="minorHAnsi"/>
                <w:szCs w:val="22"/>
              </w:rPr>
              <w:t>Why</w:t>
            </w:r>
          </w:p>
        </w:tc>
      </w:tr>
      <w:tr w:rsidR="00142BAB" w:rsidRPr="00857F7B" w14:paraId="341271CE" w14:textId="77777777" w:rsidTr="00E832CB">
        <w:trPr>
          <w:cantSplit/>
        </w:trPr>
        <w:tc>
          <w:tcPr>
            <w:tcW w:w="3601" w:type="dxa"/>
            <w:tcBorders>
              <w:top w:val="single" w:sz="8" w:space="0" w:color="auto"/>
              <w:bottom w:val="single" w:sz="8" w:space="0" w:color="auto"/>
            </w:tcBorders>
            <w:shd w:val="clear" w:color="auto" w:fill="BCBEC0"/>
          </w:tcPr>
          <w:p w14:paraId="4BCD56B6" w14:textId="77777777" w:rsidR="00142BAB" w:rsidRPr="00857F7B" w:rsidRDefault="00142BAB" w:rsidP="00E832CB">
            <w:pPr>
              <w:pStyle w:val="TableText"/>
              <w:keepNext/>
              <w:rPr>
                <w:rFonts w:ascii="Public Sans" w:hAnsi="Public Sans" w:cstheme="minorHAnsi"/>
                <w:b/>
                <w:sz w:val="22"/>
                <w:szCs w:val="22"/>
              </w:rPr>
            </w:pPr>
            <w:bookmarkStart w:id="3" w:name="InternalRelationships"/>
            <w:r w:rsidRPr="00857F7B">
              <w:rPr>
                <w:rFonts w:ascii="Public Sans" w:hAnsi="Public Sans" w:cstheme="minorHAnsi"/>
                <w:b/>
                <w:sz w:val="22"/>
                <w:szCs w:val="22"/>
              </w:rPr>
              <w:t>Internal</w:t>
            </w:r>
          </w:p>
        </w:tc>
        <w:tc>
          <w:tcPr>
            <w:tcW w:w="6946" w:type="dxa"/>
            <w:tcBorders>
              <w:top w:val="single" w:sz="8" w:space="0" w:color="auto"/>
              <w:bottom w:val="single" w:sz="8" w:space="0" w:color="auto"/>
            </w:tcBorders>
            <w:shd w:val="clear" w:color="auto" w:fill="BCBEC0"/>
          </w:tcPr>
          <w:p w14:paraId="1F845DE2" w14:textId="77777777" w:rsidR="00142BAB" w:rsidRPr="00857F7B" w:rsidRDefault="00142BAB" w:rsidP="00E832CB">
            <w:pPr>
              <w:pStyle w:val="TableText"/>
              <w:keepNext/>
              <w:rPr>
                <w:rFonts w:ascii="Public Sans" w:hAnsi="Public Sans" w:cstheme="minorHAnsi"/>
                <w:b/>
                <w:sz w:val="22"/>
                <w:szCs w:val="22"/>
              </w:rPr>
            </w:pPr>
          </w:p>
        </w:tc>
      </w:tr>
      <w:tr w:rsidR="00824FA3" w:rsidRPr="00857F7B" w14:paraId="47B1BF59" w14:textId="77777777" w:rsidTr="00C3686A">
        <w:trPr>
          <w:cantSplit/>
        </w:trPr>
        <w:tc>
          <w:tcPr>
            <w:tcW w:w="3601" w:type="dxa"/>
            <w:tcBorders>
              <w:top w:val="single" w:sz="8" w:space="0" w:color="auto"/>
              <w:bottom w:val="single" w:sz="8" w:space="0" w:color="auto"/>
            </w:tcBorders>
            <w:shd w:val="clear" w:color="auto" w:fill="auto"/>
          </w:tcPr>
          <w:p w14:paraId="42A4C959" w14:textId="77777777" w:rsidR="00824FA3" w:rsidRPr="00857F7B" w:rsidRDefault="00824FA3" w:rsidP="00C3686A">
            <w:pPr>
              <w:pStyle w:val="TableText"/>
              <w:rPr>
                <w:rFonts w:ascii="Public Sans" w:hAnsi="Public Sans"/>
                <w:sz w:val="22"/>
                <w:szCs w:val="22"/>
              </w:rPr>
            </w:pPr>
            <w:r w:rsidRPr="00857F7B">
              <w:rPr>
                <w:rFonts w:ascii="Public Sans" w:hAnsi="Public Sans"/>
                <w:sz w:val="22"/>
                <w:szCs w:val="22"/>
              </w:rPr>
              <w:t>Community Corrections Manager</w:t>
            </w:r>
          </w:p>
        </w:tc>
        <w:tc>
          <w:tcPr>
            <w:tcW w:w="6946" w:type="dxa"/>
            <w:tcBorders>
              <w:top w:val="single" w:sz="8" w:space="0" w:color="auto"/>
              <w:bottom w:val="single" w:sz="8" w:space="0" w:color="auto"/>
            </w:tcBorders>
            <w:shd w:val="clear" w:color="auto" w:fill="auto"/>
          </w:tcPr>
          <w:p w14:paraId="46CD292F" w14:textId="77777777" w:rsidR="00824FA3" w:rsidRPr="00857F7B" w:rsidRDefault="00824FA3" w:rsidP="00B4350C">
            <w:pPr>
              <w:pStyle w:val="TableText"/>
              <w:numPr>
                <w:ilvl w:val="0"/>
                <w:numId w:val="37"/>
              </w:numPr>
              <w:ind w:left="720"/>
              <w:rPr>
                <w:rFonts w:ascii="Public Sans" w:hAnsi="Public Sans"/>
                <w:sz w:val="22"/>
                <w:szCs w:val="22"/>
              </w:rPr>
            </w:pPr>
            <w:r w:rsidRPr="00857F7B">
              <w:rPr>
                <w:rFonts w:ascii="Public Sans" w:hAnsi="Public Sans"/>
                <w:sz w:val="22"/>
                <w:szCs w:val="22"/>
              </w:rPr>
              <w:t>For management, leadership, guidance, support.</w:t>
            </w:r>
          </w:p>
        </w:tc>
      </w:tr>
      <w:tr w:rsidR="00824FA3" w:rsidRPr="00857F7B" w14:paraId="353AD095" w14:textId="77777777" w:rsidTr="00C3686A">
        <w:tc>
          <w:tcPr>
            <w:tcW w:w="3601" w:type="dxa"/>
            <w:tcBorders>
              <w:top w:val="single" w:sz="8" w:space="0" w:color="auto"/>
              <w:bottom w:val="single" w:sz="4" w:space="0" w:color="auto"/>
            </w:tcBorders>
          </w:tcPr>
          <w:p w14:paraId="090699EB" w14:textId="5180F323" w:rsidR="00824FA3" w:rsidRPr="00857F7B" w:rsidRDefault="0077127A" w:rsidP="00C3686A">
            <w:pPr>
              <w:pStyle w:val="TableText"/>
              <w:rPr>
                <w:rFonts w:ascii="Public Sans" w:hAnsi="Public Sans"/>
                <w:sz w:val="22"/>
                <w:szCs w:val="22"/>
              </w:rPr>
            </w:pPr>
            <w:r w:rsidRPr="00857F7B">
              <w:rPr>
                <w:rFonts w:ascii="Public Sans" w:hAnsi="Public Sans"/>
                <w:sz w:val="22"/>
                <w:szCs w:val="22"/>
              </w:rPr>
              <w:t>Community Corrections Team Leader</w:t>
            </w:r>
          </w:p>
        </w:tc>
        <w:tc>
          <w:tcPr>
            <w:tcW w:w="6946" w:type="dxa"/>
            <w:tcBorders>
              <w:top w:val="single" w:sz="8" w:space="0" w:color="auto"/>
              <w:bottom w:val="single" w:sz="4" w:space="0" w:color="auto"/>
            </w:tcBorders>
          </w:tcPr>
          <w:p w14:paraId="5D4B8504" w14:textId="77777777" w:rsidR="00824FA3" w:rsidRPr="00857F7B" w:rsidRDefault="00824FA3" w:rsidP="00B4350C">
            <w:pPr>
              <w:pStyle w:val="TableText"/>
              <w:numPr>
                <w:ilvl w:val="0"/>
                <w:numId w:val="37"/>
              </w:numPr>
              <w:ind w:left="720"/>
              <w:rPr>
                <w:rFonts w:ascii="Public Sans" w:hAnsi="Public Sans"/>
                <w:sz w:val="22"/>
                <w:szCs w:val="22"/>
              </w:rPr>
            </w:pPr>
            <w:r w:rsidRPr="00857F7B">
              <w:rPr>
                <w:rFonts w:ascii="Public Sans" w:hAnsi="Public Sans"/>
                <w:sz w:val="22"/>
                <w:szCs w:val="22"/>
              </w:rPr>
              <w:t>For operational reporting, leadership, guidance, support.</w:t>
            </w:r>
          </w:p>
        </w:tc>
      </w:tr>
      <w:tr w:rsidR="00142BAB" w:rsidRPr="00857F7B" w14:paraId="34620A52" w14:textId="77777777" w:rsidTr="00C3686A">
        <w:tc>
          <w:tcPr>
            <w:tcW w:w="3601" w:type="dxa"/>
            <w:tcBorders>
              <w:top w:val="single" w:sz="4" w:space="0" w:color="auto"/>
              <w:bottom w:val="single" w:sz="8" w:space="0" w:color="BCBEC0"/>
            </w:tcBorders>
            <w:shd w:val="clear" w:color="auto" w:fill="BCBEC0"/>
          </w:tcPr>
          <w:p w14:paraId="2C60ADB6" w14:textId="77777777" w:rsidR="00142BAB" w:rsidRPr="00857F7B" w:rsidRDefault="00142BAB" w:rsidP="00E832CB">
            <w:pPr>
              <w:pStyle w:val="TableText"/>
              <w:rPr>
                <w:rFonts w:ascii="Public Sans" w:hAnsi="Public Sans" w:cstheme="minorHAnsi"/>
                <w:b/>
                <w:sz w:val="22"/>
                <w:szCs w:val="22"/>
              </w:rPr>
            </w:pPr>
            <w:bookmarkStart w:id="4" w:name="Start"/>
            <w:bookmarkStart w:id="5" w:name="ExternalRelationships"/>
            <w:bookmarkEnd w:id="3"/>
            <w:bookmarkEnd w:id="4"/>
            <w:r w:rsidRPr="00857F7B">
              <w:rPr>
                <w:rFonts w:ascii="Public Sans" w:hAnsi="Public Sans" w:cstheme="minorHAnsi"/>
                <w:b/>
                <w:sz w:val="22"/>
                <w:szCs w:val="22"/>
              </w:rPr>
              <w:t>External</w:t>
            </w:r>
          </w:p>
        </w:tc>
        <w:tc>
          <w:tcPr>
            <w:tcW w:w="6946" w:type="dxa"/>
            <w:tcBorders>
              <w:top w:val="single" w:sz="4" w:space="0" w:color="auto"/>
              <w:bottom w:val="single" w:sz="8" w:space="0" w:color="BCBEC0"/>
            </w:tcBorders>
            <w:shd w:val="clear" w:color="auto" w:fill="BCBEC0"/>
          </w:tcPr>
          <w:p w14:paraId="13F4E0D5" w14:textId="77777777" w:rsidR="00142BAB" w:rsidRPr="00857F7B" w:rsidRDefault="00142BAB" w:rsidP="00E832CB">
            <w:pPr>
              <w:pStyle w:val="TableText"/>
              <w:rPr>
                <w:rFonts w:ascii="Public Sans" w:hAnsi="Public Sans" w:cstheme="minorHAnsi"/>
                <w:b/>
                <w:sz w:val="22"/>
                <w:szCs w:val="22"/>
              </w:rPr>
            </w:pPr>
          </w:p>
        </w:tc>
      </w:tr>
      <w:tr w:rsidR="00824FA3" w:rsidRPr="00857F7B" w14:paraId="3D62EAF7" w14:textId="77777777" w:rsidTr="001875A4">
        <w:tc>
          <w:tcPr>
            <w:tcW w:w="3601" w:type="dxa"/>
            <w:tcBorders>
              <w:top w:val="single" w:sz="8" w:space="0" w:color="BCBEC0"/>
              <w:bottom w:val="single" w:sz="4" w:space="0" w:color="auto"/>
            </w:tcBorders>
            <w:shd w:val="clear" w:color="auto" w:fill="auto"/>
          </w:tcPr>
          <w:p w14:paraId="3032B572" w14:textId="77777777" w:rsidR="00824FA3" w:rsidRPr="00857F7B" w:rsidRDefault="00824FA3" w:rsidP="002E7371">
            <w:pPr>
              <w:spacing w:after="0"/>
              <w:rPr>
                <w:rFonts w:ascii="Public Sans" w:hAnsi="Public Sans" w:cs="Arial"/>
                <w:color w:val="000000"/>
                <w:szCs w:val="22"/>
              </w:rPr>
            </w:pPr>
            <w:r w:rsidRPr="00857F7B">
              <w:rPr>
                <w:rFonts w:ascii="Public Sans" w:hAnsi="Public Sans" w:cs="Arial"/>
                <w:color w:val="000000"/>
                <w:szCs w:val="22"/>
              </w:rPr>
              <w:t>Community Organisations</w:t>
            </w:r>
          </w:p>
          <w:p w14:paraId="24679F19" w14:textId="77777777" w:rsidR="00824FA3" w:rsidRPr="00857F7B" w:rsidRDefault="00824FA3" w:rsidP="002E7371">
            <w:pPr>
              <w:spacing w:after="0"/>
              <w:rPr>
                <w:rFonts w:ascii="Public Sans" w:hAnsi="Public Sans" w:cs="Arial"/>
                <w:color w:val="000000"/>
                <w:szCs w:val="22"/>
              </w:rPr>
            </w:pPr>
            <w:r w:rsidRPr="00857F7B">
              <w:rPr>
                <w:rFonts w:ascii="Public Sans" w:hAnsi="Public Sans" w:cs="Arial"/>
                <w:color w:val="000000"/>
                <w:szCs w:val="22"/>
              </w:rPr>
              <w:t>Government Agencies</w:t>
            </w:r>
          </w:p>
          <w:p w14:paraId="364F3CE7" w14:textId="77777777" w:rsidR="00824FA3" w:rsidRPr="00857F7B" w:rsidRDefault="00824FA3" w:rsidP="002E7371">
            <w:pPr>
              <w:spacing w:after="0"/>
              <w:rPr>
                <w:rFonts w:ascii="Public Sans" w:hAnsi="Public Sans" w:cs="Arial"/>
                <w:color w:val="000000"/>
                <w:szCs w:val="22"/>
              </w:rPr>
            </w:pPr>
            <w:r w:rsidRPr="00857F7B">
              <w:rPr>
                <w:rFonts w:ascii="Public Sans" w:hAnsi="Public Sans" w:cs="Arial"/>
                <w:color w:val="000000"/>
                <w:szCs w:val="22"/>
              </w:rPr>
              <w:t>Magistrates / Courts</w:t>
            </w:r>
          </w:p>
          <w:p w14:paraId="18E033F3" w14:textId="77777777" w:rsidR="00824FA3" w:rsidRPr="00857F7B" w:rsidRDefault="00824FA3" w:rsidP="002E7371">
            <w:pPr>
              <w:spacing w:after="0"/>
              <w:rPr>
                <w:rFonts w:ascii="Public Sans" w:hAnsi="Public Sans" w:cs="Arial"/>
                <w:color w:val="000000"/>
                <w:szCs w:val="22"/>
              </w:rPr>
            </w:pPr>
            <w:r w:rsidRPr="00857F7B">
              <w:rPr>
                <w:rFonts w:ascii="Public Sans" w:hAnsi="Public Sans" w:cs="Arial"/>
                <w:color w:val="000000"/>
                <w:szCs w:val="22"/>
              </w:rPr>
              <w:t>NGOs</w:t>
            </w:r>
          </w:p>
          <w:p w14:paraId="6C35B66F" w14:textId="77777777" w:rsidR="00824FA3" w:rsidRPr="00857F7B" w:rsidRDefault="00824FA3" w:rsidP="002E7371">
            <w:pPr>
              <w:spacing w:after="0"/>
              <w:rPr>
                <w:rFonts w:ascii="Public Sans" w:hAnsi="Public Sans" w:cs="Arial"/>
                <w:color w:val="000000"/>
                <w:szCs w:val="22"/>
              </w:rPr>
            </w:pPr>
            <w:r w:rsidRPr="00857F7B">
              <w:rPr>
                <w:rFonts w:ascii="Public Sans" w:hAnsi="Public Sans" w:cs="Arial"/>
                <w:color w:val="000000"/>
                <w:szCs w:val="22"/>
              </w:rPr>
              <w:t>Police</w:t>
            </w:r>
          </w:p>
          <w:p w14:paraId="63A4B343" w14:textId="77777777" w:rsidR="00824FA3" w:rsidRPr="00857F7B" w:rsidRDefault="00824FA3" w:rsidP="002E7371">
            <w:pPr>
              <w:spacing w:after="0"/>
              <w:rPr>
                <w:rFonts w:ascii="Public Sans" w:hAnsi="Public Sans" w:cs="Arial"/>
                <w:color w:val="000000"/>
                <w:szCs w:val="22"/>
              </w:rPr>
            </w:pPr>
            <w:r w:rsidRPr="00857F7B">
              <w:rPr>
                <w:rFonts w:ascii="Public Sans" w:hAnsi="Public Sans" w:cs="Arial"/>
                <w:color w:val="000000"/>
                <w:szCs w:val="22"/>
              </w:rPr>
              <w:t>State Parole Authority</w:t>
            </w:r>
          </w:p>
        </w:tc>
        <w:tc>
          <w:tcPr>
            <w:tcW w:w="6946" w:type="dxa"/>
            <w:tcBorders>
              <w:top w:val="single" w:sz="8" w:space="0" w:color="BCBEC0"/>
              <w:bottom w:val="single" w:sz="4" w:space="0" w:color="auto"/>
            </w:tcBorders>
            <w:shd w:val="clear" w:color="auto" w:fill="auto"/>
          </w:tcPr>
          <w:p w14:paraId="407E03C1" w14:textId="77777777" w:rsidR="00824FA3" w:rsidRPr="00857F7B" w:rsidRDefault="00824FA3" w:rsidP="00B4350C">
            <w:pPr>
              <w:pStyle w:val="TableText"/>
              <w:numPr>
                <w:ilvl w:val="0"/>
                <w:numId w:val="37"/>
              </w:numPr>
              <w:pBdr>
                <w:right w:val="single" w:sz="4" w:space="4" w:color="auto"/>
              </w:pBdr>
              <w:ind w:left="720"/>
              <w:rPr>
                <w:rFonts w:ascii="Public Sans" w:hAnsi="Public Sans"/>
                <w:sz w:val="22"/>
                <w:szCs w:val="22"/>
              </w:rPr>
            </w:pPr>
            <w:r w:rsidRPr="00857F7B">
              <w:rPr>
                <w:rFonts w:ascii="Public Sans" w:hAnsi="Public Sans"/>
                <w:sz w:val="22"/>
                <w:szCs w:val="22"/>
              </w:rPr>
              <w:t xml:space="preserve">Concerning appropriate management of </w:t>
            </w:r>
            <w:proofErr w:type="gramStart"/>
            <w:r w:rsidRPr="00857F7B">
              <w:rPr>
                <w:rFonts w:ascii="Public Sans" w:hAnsi="Public Sans"/>
                <w:sz w:val="22"/>
                <w:szCs w:val="22"/>
              </w:rPr>
              <w:t>community based</w:t>
            </w:r>
            <w:proofErr w:type="gramEnd"/>
            <w:r w:rsidRPr="00857F7B">
              <w:rPr>
                <w:rFonts w:ascii="Public Sans" w:hAnsi="Public Sans"/>
                <w:sz w:val="22"/>
                <w:szCs w:val="22"/>
              </w:rPr>
              <w:t xml:space="preserve"> offenders</w:t>
            </w:r>
          </w:p>
        </w:tc>
      </w:tr>
      <w:bookmarkEnd w:id="5"/>
    </w:tbl>
    <w:p w14:paraId="15E251E9" w14:textId="77777777" w:rsidR="00857F7B" w:rsidRDefault="00857F7B" w:rsidP="00857F7B">
      <w:pPr>
        <w:pStyle w:val="Heading1"/>
        <w:spacing w:after="0" w:line="240" w:lineRule="auto"/>
        <w:rPr>
          <w:rFonts w:ascii="Public Sans" w:hAnsi="Public Sans" w:cstheme="minorHAnsi"/>
          <w:sz w:val="24"/>
          <w:szCs w:val="24"/>
        </w:rPr>
      </w:pPr>
    </w:p>
    <w:p w14:paraId="16DCD622" w14:textId="3EFD48E5" w:rsidR="00142BAB" w:rsidRPr="00857F7B" w:rsidRDefault="00142BAB" w:rsidP="00142BAB">
      <w:pPr>
        <w:pStyle w:val="Heading1"/>
        <w:rPr>
          <w:rFonts w:ascii="Public Sans" w:hAnsi="Public Sans" w:cstheme="minorHAnsi"/>
          <w:sz w:val="24"/>
          <w:szCs w:val="24"/>
        </w:rPr>
      </w:pPr>
      <w:r w:rsidRPr="00857F7B">
        <w:rPr>
          <w:rFonts w:ascii="Public Sans" w:hAnsi="Public Sans" w:cstheme="minorHAnsi"/>
          <w:sz w:val="24"/>
          <w:szCs w:val="24"/>
        </w:rPr>
        <w:t>Role dimensions</w:t>
      </w:r>
    </w:p>
    <w:p w14:paraId="310F8602" w14:textId="77777777" w:rsidR="00142BAB" w:rsidRPr="00857F7B" w:rsidRDefault="00142BAB" w:rsidP="008209B6">
      <w:pPr>
        <w:pStyle w:val="Heading2"/>
        <w:rPr>
          <w:rFonts w:ascii="Public Sans" w:hAnsi="Public Sans" w:cstheme="minorHAnsi"/>
          <w:u w:val="single"/>
        </w:rPr>
      </w:pPr>
      <w:r w:rsidRPr="00857F7B">
        <w:rPr>
          <w:rFonts w:ascii="Public Sans" w:hAnsi="Public Sans" w:cstheme="minorHAnsi"/>
          <w:u w:val="single"/>
        </w:rPr>
        <w:t>Decision making</w:t>
      </w:r>
    </w:p>
    <w:p w14:paraId="3B94C249" w14:textId="77777777" w:rsidR="009E6C62" w:rsidRPr="00857F7B" w:rsidRDefault="009E6C62" w:rsidP="009E6C62">
      <w:pPr>
        <w:jc w:val="both"/>
        <w:rPr>
          <w:rFonts w:ascii="Public Sans" w:hAnsi="Public Sans" w:cstheme="minorHAnsi"/>
        </w:rPr>
      </w:pPr>
      <w:r w:rsidRPr="00857F7B">
        <w:rPr>
          <w:rFonts w:ascii="Public Sans" w:hAnsi="Public Sans" w:cstheme="minorHAnsi"/>
        </w:rPr>
        <w:t>Decision making is in accordance with the parameters of the key accountabilities and role.</w:t>
      </w:r>
    </w:p>
    <w:p w14:paraId="54EE2FE7" w14:textId="77777777" w:rsidR="00C31C1C" w:rsidRPr="00857F7B" w:rsidRDefault="00C31C1C" w:rsidP="008209B6">
      <w:pPr>
        <w:pStyle w:val="Heading2"/>
        <w:rPr>
          <w:rFonts w:ascii="Public Sans" w:hAnsi="Public Sans" w:cstheme="minorHAnsi"/>
          <w:u w:val="single"/>
        </w:rPr>
      </w:pPr>
    </w:p>
    <w:p w14:paraId="50B09266" w14:textId="77777777" w:rsidR="00142BAB" w:rsidRPr="00857F7B" w:rsidRDefault="00142BAB" w:rsidP="008209B6">
      <w:pPr>
        <w:pStyle w:val="Heading2"/>
        <w:rPr>
          <w:rFonts w:ascii="Public Sans" w:hAnsi="Public Sans" w:cstheme="minorHAnsi"/>
          <w:u w:val="single"/>
        </w:rPr>
      </w:pPr>
      <w:r w:rsidRPr="00857F7B">
        <w:rPr>
          <w:rFonts w:ascii="Public Sans" w:hAnsi="Public Sans" w:cstheme="minorHAnsi"/>
          <w:u w:val="single"/>
        </w:rPr>
        <w:t>Reporting line</w:t>
      </w:r>
    </w:p>
    <w:p w14:paraId="20ED38F6" w14:textId="77777777" w:rsidR="006F390F" w:rsidRPr="00857F7B" w:rsidRDefault="00EF4164" w:rsidP="0003748A">
      <w:pPr>
        <w:pStyle w:val="Heading2"/>
        <w:rPr>
          <w:rFonts w:ascii="Public Sans" w:hAnsi="Public Sans" w:cstheme="minorHAnsi"/>
          <w:b w:val="0"/>
          <w:bCs w:val="0"/>
          <w:iCs w:val="0"/>
          <w:color w:val="auto"/>
          <w:sz w:val="22"/>
          <w:szCs w:val="22"/>
        </w:rPr>
      </w:pPr>
      <w:bookmarkStart w:id="6" w:name="ReportingLine"/>
      <w:bookmarkEnd w:id="6"/>
      <w:r w:rsidRPr="00857F7B">
        <w:rPr>
          <w:rFonts w:ascii="Public Sans" w:hAnsi="Public Sans" w:cstheme="minorHAnsi"/>
          <w:b w:val="0"/>
          <w:bCs w:val="0"/>
          <w:iCs w:val="0"/>
          <w:color w:val="auto"/>
          <w:sz w:val="22"/>
          <w:szCs w:val="22"/>
        </w:rPr>
        <w:t xml:space="preserve">The role reports to the </w:t>
      </w:r>
      <w:r w:rsidR="009E6C62" w:rsidRPr="00857F7B">
        <w:rPr>
          <w:rFonts w:ascii="Public Sans" w:hAnsi="Public Sans" w:cstheme="minorHAnsi"/>
          <w:b w:val="0"/>
          <w:bCs w:val="0"/>
          <w:iCs w:val="0"/>
          <w:color w:val="auto"/>
          <w:sz w:val="22"/>
          <w:szCs w:val="22"/>
        </w:rPr>
        <w:t>Unit Leader.</w:t>
      </w:r>
    </w:p>
    <w:p w14:paraId="47AEEA0B" w14:textId="77777777" w:rsidR="00C31C1C" w:rsidRPr="00857F7B" w:rsidRDefault="00C31C1C" w:rsidP="00857F7B">
      <w:pPr>
        <w:pStyle w:val="Heading2"/>
        <w:spacing w:after="0" w:line="240" w:lineRule="auto"/>
        <w:rPr>
          <w:rFonts w:ascii="Public Sans" w:hAnsi="Public Sans" w:cstheme="minorHAnsi"/>
          <w:u w:val="single"/>
        </w:rPr>
      </w:pPr>
    </w:p>
    <w:p w14:paraId="1C557613" w14:textId="77777777" w:rsidR="0003748A" w:rsidRPr="00857F7B" w:rsidRDefault="0003748A" w:rsidP="0003748A">
      <w:pPr>
        <w:pStyle w:val="Heading2"/>
        <w:rPr>
          <w:rFonts w:ascii="Public Sans" w:hAnsi="Public Sans" w:cstheme="minorHAnsi"/>
          <w:u w:val="single"/>
        </w:rPr>
      </w:pPr>
      <w:r w:rsidRPr="00857F7B">
        <w:rPr>
          <w:rFonts w:ascii="Public Sans" w:hAnsi="Public Sans" w:cstheme="minorHAnsi"/>
          <w:u w:val="single"/>
        </w:rPr>
        <w:t>Direct reports</w:t>
      </w:r>
    </w:p>
    <w:p w14:paraId="159F74B9" w14:textId="77777777" w:rsidR="009E6C62" w:rsidRPr="00857F7B" w:rsidRDefault="009E6C62" w:rsidP="009E6C62">
      <w:pPr>
        <w:jc w:val="both"/>
        <w:rPr>
          <w:rFonts w:ascii="Public Sans" w:hAnsi="Public Sans" w:cstheme="minorHAnsi"/>
        </w:rPr>
      </w:pPr>
      <w:r w:rsidRPr="00857F7B">
        <w:rPr>
          <w:rFonts w:ascii="Public Sans" w:hAnsi="Public Sans" w:cstheme="minorHAnsi"/>
        </w:rPr>
        <w:t>Community Corrections Officers have no direct reports.</w:t>
      </w:r>
    </w:p>
    <w:p w14:paraId="214D8B11" w14:textId="77777777" w:rsidR="00513560" w:rsidRPr="00857F7B" w:rsidRDefault="009E6C62" w:rsidP="009E6C62">
      <w:pPr>
        <w:jc w:val="both"/>
        <w:rPr>
          <w:rFonts w:ascii="Public Sans" w:hAnsi="Public Sans" w:cstheme="minorHAnsi"/>
        </w:rPr>
      </w:pPr>
      <w:r w:rsidRPr="00857F7B">
        <w:rPr>
          <w:rFonts w:ascii="Public Sans" w:hAnsi="Public Sans" w:cstheme="minorHAnsi"/>
        </w:rPr>
        <w:t>Senior Community Corrections Officers may provide professional mentoring and support to Community Corrections Officers.</w:t>
      </w:r>
    </w:p>
    <w:p w14:paraId="36DCC4F2" w14:textId="77777777" w:rsidR="006F390F" w:rsidRPr="00857F7B" w:rsidRDefault="006F390F" w:rsidP="0003748A">
      <w:pPr>
        <w:pStyle w:val="Heading2"/>
        <w:rPr>
          <w:rFonts w:ascii="Public Sans" w:hAnsi="Public Sans" w:cstheme="minorHAnsi"/>
          <w:b w:val="0"/>
          <w:bCs w:val="0"/>
          <w:iCs w:val="0"/>
          <w:color w:val="auto"/>
          <w:sz w:val="22"/>
          <w:szCs w:val="22"/>
        </w:rPr>
      </w:pPr>
    </w:p>
    <w:p w14:paraId="4E7C537A" w14:textId="77777777" w:rsidR="0003748A" w:rsidRPr="00857F7B" w:rsidRDefault="0003748A" w:rsidP="0003748A">
      <w:pPr>
        <w:pStyle w:val="Heading2"/>
        <w:rPr>
          <w:rFonts w:ascii="Public Sans" w:hAnsi="Public Sans" w:cstheme="minorHAnsi"/>
          <w:u w:val="single"/>
        </w:rPr>
      </w:pPr>
      <w:r w:rsidRPr="00857F7B">
        <w:rPr>
          <w:rFonts w:ascii="Public Sans" w:hAnsi="Public Sans" w:cstheme="minorHAnsi"/>
          <w:u w:val="single"/>
        </w:rPr>
        <w:t>Budget/Expenditure</w:t>
      </w:r>
    </w:p>
    <w:p w14:paraId="129B47D0" w14:textId="77777777" w:rsidR="00513560" w:rsidRPr="00857F7B" w:rsidRDefault="00513560" w:rsidP="00513560">
      <w:pPr>
        <w:rPr>
          <w:rFonts w:ascii="Public Sans" w:hAnsi="Public Sans" w:cstheme="minorHAnsi"/>
          <w:szCs w:val="26"/>
        </w:rPr>
      </w:pPr>
      <w:bookmarkStart w:id="7" w:name="Budget"/>
      <w:bookmarkEnd w:id="7"/>
      <w:r w:rsidRPr="00857F7B">
        <w:rPr>
          <w:rFonts w:ascii="Public Sans" w:hAnsi="Public Sans" w:cstheme="minorHAnsi"/>
        </w:rPr>
        <w:t>Nil</w:t>
      </w:r>
    </w:p>
    <w:p w14:paraId="6A1EBDE4" w14:textId="77777777" w:rsidR="00A0734A" w:rsidRPr="00857F7B" w:rsidRDefault="00A0734A" w:rsidP="00A0734A">
      <w:pPr>
        <w:pStyle w:val="Heading1"/>
        <w:rPr>
          <w:rFonts w:ascii="Public Sans" w:hAnsi="Public Sans" w:cstheme="minorHAnsi"/>
          <w:sz w:val="24"/>
          <w:szCs w:val="24"/>
        </w:rPr>
      </w:pPr>
      <w:r w:rsidRPr="00857F7B">
        <w:rPr>
          <w:rFonts w:ascii="Public Sans" w:hAnsi="Public Sans" w:cstheme="minorHAnsi"/>
          <w:sz w:val="24"/>
          <w:szCs w:val="24"/>
        </w:rPr>
        <w:lastRenderedPageBreak/>
        <w:t>Key knowledge and experience</w:t>
      </w:r>
    </w:p>
    <w:p w14:paraId="3867D109" w14:textId="77777777" w:rsidR="009E6C62" w:rsidRPr="00857F7B" w:rsidRDefault="009E6C62" w:rsidP="009E6C62">
      <w:pPr>
        <w:spacing w:beforeLines="40" w:before="96" w:afterLines="40" w:after="96" w:line="240" w:lineRule="auto"/>
        <w:jc w:val="both"/>
        <w:rPr>
          <w:rFonts w:ascii="Public Sans" w:eastAsia="Calibri" w:hAnsi="Public Sans" w:cs="Arial"/>
          <w:b/>
          <w:color w:val="595959" w:themeColor="text1" w:themeTint="A6"/>
          <w:szCs w:val="22"/>
          <w:u w:val="single"/>
        </w:rPr>
      </w:pPr>
      <w:r w:rsidRPr="00857F7B">
        <w:rPr>
          <w:rFonts w:ascii="Public Sans" w:eastAsia="Calibri" w:hAnsi="Public Sans" w:cs="Arial"/>
          <w:b/>
          <w:color w:val="595959" w:themeColor="text1" w:themeTint="A6"/>
          <w:szCs w:val="22"/>
          <w:u w:val="single"/>
        </w:rPr>
        <w:t>Community Corrections Officer:</w:t>
      </w:r>
    </w:p>
    <w:p w14:paraId="01CB0DC1" w14:textId="77777777" w:rsidR="009E6C62" w:rsidRPr="00857F7B" w:rsidRDefault="009E6C62" w:rsidP="006D52C4">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 xml:space="preserve">Demonstrated skills in conducting background enquiries, analysing information including assessment of risks, related needs and the capacity to draw relevant conclusions in the development of case plans and reports. </w:t>
      </w:r>
    </w:p>
    <w:p w14:paraId="65DB6387" w14:textId="77777777" w:rsidR="009E6C62" w:rsidRPr="00857F7B" w:rsidRDefault="009E6C62" w:rsidP="006D52C4">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Understanding of the NSW criminal justice system and outcome focused case planning and case management skills.</w:t>
      </w:r>
    </w:p>
    <w:p w14:paraId="2C8617A6" w14:textId="77777777" w:rsidR="00A0734A" w:rsidRPr="00857F7B" w:rsidRDefault="009E6C62" w:rsidP="006D52C4">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 xml:space="preserve">Experience in promoting, influencing, negotiating and monitoring appropriate behaviour and knowledge of or experience in group work facilitation.  </w:t>
      </w:r>
    </w:p>
    <w:p w14:paraId="2F461179" w14:textId="77777777" w:rsidR="009E6C62" w:rsidRPr="00857F7B" w:rsidRDefault="009E6C62" w:rsidP="009E6C62">
      <w:pPr>
        <w:autoSpaceDE w:val="0"/>
        <w:autoSpaceDN w:val="0"/>
        <w:adjustRightInd w:val="0"/>
        <w:spacing w:before="40" w:after="40" w:line="240" w:lineRule="atLeast"/>
        <w:jc w:val="both"/>
        <w:rPr>
          <w:rFonts w:ascii="Public Sans" w:hAnsi="Public Sans" w:cstheme="minorHAnsi"/>
          <w:bCs/>
        </w:rPr>
      </w:pPr>
    </w:p>
    <w:p w14:paraId="2E192474" w14:textId="77777777" w:rsidR="0003748A" w:rsidRPr="00857F7B" w:rsidRDefault="0003748A" w:rsidP="0003748A">
      <w:pPr>
        <w:pStyle w:val="Heading1"/>
        <w:rPr>
          <w:rFonts w:ascii="Public Sans" w:hAnsi="Public Sans" w:cstheme="minorHAnsi"/>
          <w:sz w:val="24"/>
          <w:szCs w:val="24"/>
        </w:rPr>
      </w:pPr>
      <w:r w:rsidRPr="00857F7B">
        <w:rPr>
          <w:rFonts w:ascii="Public Sans" w:hAnsi="Public Sans" w:cstheme="minorHAnsi"/>
          <w:sz w:val="24"/>
          <w:szCs w:val="24"/>
        </w:rPr>
        <w:t>Essential requirements</w:t>
      </w:r>
    </w:p>
    <w:p w14:paraId="15983349" w14:textId="77777777" w:rsidR="009E6C62" w:rsidRPr="00857F7B" w:rsidRDefault="009E6C62" w:rsidP="006D52C4">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Current driver’s licence and have a willingness/ability to drive within NSW.</w:t>
      </w:r>
    </w:p>
    <w:p w14:paraId="0AF43364" w14:textId="77777777" w:rsidR="003F1151" w:rsidRPr="00857F7B" w:rsidRDefault="003F1151" w:rsidP="009E6C62">
      <w:pPr>
        <w:autoSpaceDE w:val="0"/>
        <w:autoSpaceDN w:val="0"/>
        <w:adjustRightInd w:val="0"/>
        <w:spacing w:before="40" w:after="40" w:line="240" w:lineRule="atLeast"/>
        <w:jc w:val="both"/>
        <w:rPr>
          <w:rFonts w:ascii="Public Sans" w:hAnsi="Public Sans" w:cstheme="minorHAnsi"/>
          <w:bCs/>
        </w:rPr>
      </w:pPr>
    </w:p>
    <w:p w14:paraId="55643BD3" w14:textId="77777777" w:rsidR="009E6C62" w:rsidRPr="00857F7B" w:rsidRDefault="009E6C62" w:rsidP="009E6C62">
      <w:pPr>
        <w:spacing w:beforeLines="40" w:before="96" w:afterLines="40" w:after="96" w:line="240" w:lineRule="auto"/>
        <w:jc w:val="both"/>
        <w:rPr>
          <w:rFonts w:ascii="Public Sans" w:eastAsia="Calibri" w:hAnsi="Public Sans" w:cs="Arial"/>
          <w:b/>
          <w:color w:val="595959" w:themeColor="text1" w:themeTint="A6"/>
          <w:szCs w:val="22"/>
        </w:rPr>
      </w:pPr>
      <w:r w:rsidRPr="00857F7B">
        <w:rPr>
          <w:rFonts w:ascii="Public Sans" w:eastAsia="Calibri" w:hAnsi="Public Sans" w:cs="Arial"/>
          <w:b/>
          <w:color w:val="595959" w:themeColor="text1" w:themeTint="A6"/>
          <w:szCs w:val="22"/>
          <w:u w:val="single"/>
        </w:rPr>
        <w:t>Senior Community Corrections Officer</w:t>
      </w:r>
      <w:r w:rsidRPr="00857F7B">
        <w:rPr>
          <w:rFonts w:ascii="Public Sans" w:eastAsia="Calibri" w:hAnsi="Public Sans" w:cs="Arial"/>
          <w:b/>
          <w:color w:val="595959" w:themeColor="text1" w:themeTint="A6"/>
          <w:szCs w:val="22"/>
        </w:rPr>
        <w:t xml:space="preserve">: </w:t>
      </w:r>
    </w:p>
    <w:p w14:paraId="2419614B" w14:textId="14EC0E2C" w:rsidR="00A0734A" w:rsidRPr="00857F7B" w:rsidRDefault="00393164" w:rsidP="003F1151">
      <w:pPr>
        <w:jc w:val="both"/>
        <w:rPr>
          <w:rFonts w:ascii="Public Sans" w:hAnsi="Public Sans" w:cstheme="minorHAnsi"/>
        </w:rPr>
      </w:pPr>
      <w:r w:rsidRPr="00857F7B">
        <w:rPr>
          <w:rFonts w:ascii="Public Sans" w:eastAsia="Calibri" w:hAnsi="Public Sans" w:cs="Arial"/>
          <w:szCs w:val="22"/>
        </w:rPr>
        <w:t>For further progression criteria  please refer to the current memorandum issued by the Assistant Commissioner Community Corrections</w:t>
      </w:r>
      <w:bookmarkStart w:id="8" w:name="EssentialReqs"/>
      <w:bookmarkEnd w:id="8"/>
    </w:p>
    <w:p w14:paraId="74FE921A" w14:textId="77777777" w:rsidR="00857F7B" w:rsidRDefault="00857F7B" w:rsidP="003F1151">
      <w:pPr>
        <w:jc w:val="both"/>
        <w:rPr>
          <w:rFonts w:ascii="Public Sans" w:hAnsi="Public Sans" w:cstheme="minorHAnsi"/>
        </w:rPr>
      </w:pPr>
    </w:p>
    <w:p w14:paraId="7CB63B35" w14:textId="55533AAB" w:rsidR="003F1151" w:rsidRPr="00857F7B" w:rsidRDefault="003F1151" w:rsidP="003F1151">
      <w:pPr>
        <w:jc w:val="both"/>
        <w:rPr>
          <w:rFonts w:ascii="Public Sans" w:hAnsi="Public Sans" w:cstheme="minorHAnsi"/>
        </w:rPr>
      </w:pPr>
      <w:r w:rsidRPr="00857F7B">
        <w:rPr>
          <w:rFonts w:ascii="Public Sans" w:hAnsi="Public Sans" w:cstheme="minorHAnsi"/>
        </w:rPr>
        <w:t>Appointments are subject to reference checks. Some roles may also require the following checks/ clearances:</w:t>
      </w:r>
    </w:p>
    <w:p w14:paraId="760A5819" w14:textId="77777777" w:rsidR="003F1151" w:rsidRPr="00857F7B" w:rsidRDefault="003F1151" w:rsidP="003F1151">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 xml:space="preserve">National Criminal History Record Check in accordance with the </w:t>
      </w:r>
      <w:r w:rsidRPr="00857F7B">
        <w:rPr>
          <w:rFonts w:ascii="Public Sans" w:hAnsi="Public Sans" w:cstheme="minorHAnsi"/>
          <w:bCs/>
          <w:iCs/>
        </w:rPr>
        <w:t>Disability Inclusion Act 2014</w:t>
      </w:r>
    </w:p>
    <w:p w14:paraId="05E2B8A3" w14:textId="77777777" w:rsidR="003F1151" w:rsidRPr="00857F7B" w:rsidRDefault="003F1151" w:rsidP="003F1151">
      <w:pPr>
        <w:numPr>
          <w:ilvl w:val="0"/>
          <w:numId w:val="29"/>
        </w:numPr>
        <w:spacing w:before="120" w:line="240" w:lineRule="auto"/>
        <w:jc w:val="both"/>
        <w:rPr>
          <w:rFonts w:ascii="Public Sans" w:hAnsi="Public Sans" w:cstheme="minorHAnsi"/>
          <w:bCs/>
        </w:rPr>
      </w:pPr>
      <w:r w:rsidRPr="00857F7B">
        <w:rPr>
          <w:rFonts w:ascii="Public Sans" w:hAnsi="Public Sans" w:cstheme="minorHAnsi"/>
          <w:bCs/>
        </w:rPr>
        <w:t xml:space="preserve">Working with Children Check clearance in accordance with the </w:t>
      </w:r>
      <w:r w:rsidRPr="00857F7B">
        <w:rPr>
          <w:rFonts w:ascii="Public Sans" w:hAnsi="Public Sans" w:cstheme="minorHAnsi"/>
          <w:bCs/>
          <w:iCs/>
        </w:rPr>
        <w:t>Child Protection (Working with Children) Act 2012</w:t>
      </w:r>
    </w:p>
    <w:p w14:paraId="65D1FAF0" w14:textId="77777777" w:rsidR="004E4265" w:rsidRPr="00857F7B" w:rsidRDefault="004E4265">
      <w:pPr>
        <w:spacing w:after="0" w:line="240" w:lineRule="auto"/>
        <w:rPr>
          <w:rFonts w:ascii="Public Sans" w:hAnsi="Public Sans" w:cstheme="minorHAnsi"/>
          <w:sz w:val="24"/>
          <w:szCs w:val="24"/>
        </w:rPr>
      </w:pPr>
    </w:p>
    <w:p w14:paraId="4394AC18" w14:textId="77777777" w:rsidR="001D133A" w:rsidRPr="00857F7B" w:rsidRDefault="001D133A" w:rsidP="001D133A">
      <w:pPr>
        <w:pStyle w:val="Heading1"/>
        <w:rPr>
          <w:rFonts w:ascii="Public Sans" w:hAnsi="Public Sans" w:cstheme="minorHAnsi"/>
          <w:sz w:val="24"/>
          <w:szCs w:val="24"/>
        </w:rPr>
      </w:pPr>
      <w:r w:rsidRPr="00857F7B">
        <w:rPr>
          <w:rFonts w:ascii="Public Sans" w:hAnsi="Public Sans" w:cstheme="minorHAnsi"/>
          <w:sz w:val="24"/>
          <w:szCs w:val="24"/>
        </w:rPr>
        <w:t>Capabilities for the role</w:t>
      </w:r>
    </w:p>
    <w:p w14:paraId="399AE591" w14:textId="77777777" w:rsidR="00197F8F" w:rsidRPr="00857F7B" w:rsidRDefault="00513560" w:rsidP="00197F8F">
      <w:pPr>
        <w:rPr>
          <w:rFonts w:ascii="Public Sans" w:hAnsi="Public Sans" w:cstheme="minorHAnsi"/>
        </w:rPr>
      </w:pPr>
      <w:r w:rsidRPr="00857F7B">
        <w:rPr>
          <w:rFonts w:ascii="Public Sans" w:hAnsi="Public Sans" w:cstheme="minorHAnsi"/>
        </w:rPr>
        <w:t>T</w:t>
      </w:r>
      <w:r w:rsidR="00197F8F" w:rsidRPr="00857F7B">
        <w:rPr>
          <w:rFonts w:ascii="Public Sans" w:hAnsi="Public Sans" w:cstheme="minorHAnsi"/>
        </w:rPr>
        <w:t xml:space="preserve">he </w:t>
      </w:r>
      <w:hyperlink r:id="rId8" w:history="1">
        <w:r w:rsidR="00197F8F" w:rsidRPr="00857F7B">
          <w:rPr>
            <w:rStyle w:val="Hyperlink"/>
            <w:rFonts w:ascii="Public Sans" w:hAnsi="Public Sans" w:cstheme="minorHAnsi"/>
          </w:rPr>
          <w:t>NSW public sector capability framework</w:t>
        </w:r>
      </w:hyperlink>
      <w:r w:rsidR="00197F8F" w:rsidRPr="00857F7B">
        <w:rPr>
          <w:rFonts w:ascii="Public Sans" w:hAnsi="Public Sans"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0665C525" w14:textId="77777777" w:rsidR="00840A67" w:rsidRPr="00857F7B" w:rsidRDefault="00197F8F" w:rsidP="0001287E">
      <w:pPr>
        <w:rPr>
          <w:rFonts w:ascii="Public Sans" w:hAnsi="Public Sans" w:cstheme="minorHAnsi"/>
        </w:rPr>
      </w:pPr>
      <w:r w:rsidRPr="00857F7B">
        <w:rPr>
          <w:rFonts w:ascii="Public Sans" w:hAnsi="Public Sans" w:cstheme="minorHAnsi"/>
        </w:rPr>
        <w:t xml:space="preserve">The capabilities are separated into </w:t>
      </w:r>
      <w:r w:rsidRPr="00857F7B">
        <w:rPr>
          <w:rFonts w:ascii="Public Sans" w:hAnsi="Public Sans" w:cstheme="minorHAnsi"/>
          <w:b/>
        </w:rPr>
        <w:t>focus capabilities</w:t>
      </w:r>
      <w:r w:rsidRPr="00857F7B">
        <w:rPr>
          <w:rFonts w:ascii="Public Sans" w:hAnsi="Public Sans" w:cstheme="minorHAnsi"/>
        </w:rPr>
        <w:t xml:space="preserve"> and </w:t>
      </w:r>
      <w:r w:rsidRPr="00857F7B">
        <w:rPr>
          <w:rFonts w:ascii="Public Sans" w:hAnsi="Public Sans" w:cstheme="minorHAnsi"/>
          <w:b/>
        </w:rPr>
        <w:t>complementary capabilities</w:t>
      </w:r>
      <w:r w:rsidRPr="00857F7B">
        <w:rPr>
          <w:rFonts w:ascii="Public Sans" w:hAnsi="Public Sans" w:cstheme="minorHAnsi"/>
        </w:rPr>
        <w:t xml:space="preserve">. </w:t>
      </w:r>
    </w:p>
    <w:p w14:paraId="0948CB46" w14:textId="77777777" w:rsidR="00840A67" w:rsidRPr="00857F7B" w:rsidRDefault="00840A67" w:rsidP="004714EE">
      <w:pPr>
        <w:spacing w:after="0" w:line="240" w:lineRule="auto"/>
        <w:rPr>
          <w:rFonts w:ascii="Public Sans" w:hAnsi="Public Sans" w:cstheme="minorHAnsi"/>
        </w:rPr>
      </w:pPr>
    </w:p>
    <w:p w14:paraId="48AB0410" w14:textId="77777777" w:rsidR="00197F8F" w:rsidRPr="00857F7B" w:rsidRDefault="00197F8F" w:rsidP="004714EE">
      <w:pPr>
        <w:pStyle w:val="Heading2"/>
        <w:spacing w:after="0" w:line="240" w:lineRule="auto"/>
        <w:rPr>
          <w:rFonts w:ascii="Public Sans" w:hAnsi="Public Sans" w:cstheme="minorHAnsi"/>
        </w:rPr>
      </w:pPr>
      <w:r w:rsidRPr="00857F7B">
        <w:rPr>
          <w:rFonts w:ascii="Public Sans" w:hAnsi="Public Sans" w:cstheme="minorHAnsi"/>
        </w:rPr>
        <w:t>Focus capabilities</w:t>
      </w:r>
    </w:p>
    <w:p w14:paraId="63C7A62A" w14:textId="77777777" w:rsidR="00197F8F" w:rsidRPr="00857F7B" w:rsidRDefault="00197F8F" w:rsidP="00197F8F">
      <w:pPr>
        <w:pStyle w:val="PlainText"/>
        <w:spacing w:before="62" w:line="276" w:lineRule="auto"/>
        <w:rPr>
          <w:rFonts w:ascii="Public Sans" w:eastAsiaTheme="minorEastAsia" w:hAnsi="Public Sans" w:cstheme="minorHAnsi"/>
          <w:sz w:val="22"/>
          <w:szCs w:val="22"/>
          <w:lang w:val="en-US"/>
        </w:rPr>
      </w:pPr>
      <w:r w:rsidRPr="00857F7B">
        <w:rPr>
          <w:rFonts w:ascii="Public Sans" w:eastAsiaTheme="minorEastAsia" w:hAnsi="Public Sans" w:cstheme="minorHAnsi"/>
          <w:i/>
          <w:sz w:val="22"/>
          <w:szCs w:val="22"/>
          <w:lang w:val="en-US"/>
        </w:rPr>
        <w:t>Focus capabilities</w:t>
      </w:r>
      <w:r w:rsidRPr="00857F7B">
        <w:rPr>
          <w:rFonts w:ascii="Public Sans" w:eastAsiaTheme="minorEastAsia" w:hAnsi="Public Sans" w:cstheme="minorHAnsi"/>
          <w:sz w:val="22"/>
          <w:szCs w:val="22"/>
          <w:lang w:val="en-US"/>
        </w:rPr>
        <w:t xml:space="preserve"> are the capabilities considered the most important for effective performance of the role. These capabilities will be assessed at recruitment. </w:t>
      </w:r>
    </w:p>
    <w:p w14:paraId="7D3E769D" w14:textId="77777777" w:rsidR="00FE274C" w:rsidRPr="00857F7B" w:rsidRDefault="00197F8F" w:rsidP="00513560">
      <w:pPr>
        <w:pStyle w:val="PlainText"/>
        <w:spacing w:before="62" w:line="276" w:lineRule="auto"/>
        <w:rPr>
          <w:rFonts w:ascii="Public Sans" w:eastAsiaTheme="minorEastAsia" w:hAnsi="Public Sans" w:cstheme="minorHAnsi"/>
          <w:sz w:val="22"/>
          <w:szCs w:val="22"/>
          <w:lang w:val="en-US"/>
        </w:rPr>
      </w:pPr>
      <w:r w:rsidRPr="00857F7B">
        <w:rPr>
          <w:rFonts w:ascii="Public Sans" w:eastAsiaTheme="minorEastAsia" w:hAnsi="Public Sans" w:cstheme="minorHAnsi"/>
          <w:sz w:val="22"/>
          <w:szCs w:val="22"/>
          <w:lang w:val="en-US"/>
        </w:rPr>
        <w:t>The focus capabilities for this role are shown below with a brief explanation of what each capability covers and the indicators describing the types of beh</w:t>
      </w:r>
      <w:r w:rsidR="00D7553E" w:rsidRPr="00857F7B">
        <w:rPr>
          <w:rFonts w:ascii="Public Sans" w:eastAsiaTheme="minorEastAsia" w:hAnsi="Public Sans" w:cstheme="minorHAnsi"/>
          <w:sz w:val="22"/>
          <w:szCs w:val="22"/>
          <w:lang w:val="en-US"/>
        </w:rPr>
        <w:t>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17"/>
        <w:gridCol w:w="58"/>
        <w:gridCol w:w="141"/>
        <w:gridCol w:w="4395"/>
        <w:gridCol w:w="141"/>
        <w:gridCol w:w="1560"/>
        <w:gridCol w:w="25"/>
      </w:tblGrid>
      <w:tr w:rsidR="00513560" w:rsidRPr="00857F7B" w14:paraId="626AD170" w14:textId="77777777" w:rsidTr="00E973A1">
        <w:trPr>
          <w:cnfStyle w:val="100000000000" w:firstRow="1" w:lastRow="0" w:firstColumn="0" w:lastColumn="0" w:oddVBand="0" w:evenVBand="0" w:oddHBand="0" w:evenHBand="0" w:firstRowFirstColumn="0" w:firstRowLastColumn="0" w:lastRowFirstColumn="0" w:lastRowLastColumn="0"/>
          <w:tblHeader/>
        </w:trPr>
        <w:tc>
          <w:tcPr>
            <w:tcW w:w="10714" w:type="dxa"/>
            <w:gridSpan w:val="9"/>
            <w:hideMark/>
          </w:tcPr>
          <w:p w14:paraId="605971AD" w14:textId="77777777" w:rsidR="00513560" w:rsidRPr="00857F7B" w:rsidRDefault="00513560" w:rsidP="000A561C">
            <w:pPr>
              <w:pStyle w:val="TableTextWhite0"/>
              <w:keepNext/>
              <w:jc w:val="both"/>
              <w:rPr>
                <w:rFonts w:ascii="Public Sans" w:hAnsi="Public Sans"/>
                <w:szCs w:val="22"/>
              </w:rPr>
            </w:pPr>
            <w:r w:rsidRPr="00857F7B">
              <w:rPr>
                <w:rFonts w:ascii="Public Sans" w:hAnsi="Public Sans"/>
                <w:szCs w:val="22"/>
              </w:rPr>
              <w:lastRenderedPageBreak/>
              <w:t>FOCUS CAPABILITIES</w:t>
            </w:r>
          </w:p>
        </w:tc>
      </w:tr>
      <w:tr w:rsidR="00513560" w:rsidRPr="00857F7B" w14:paraId="3ECF03BB" w14:textId="77777777" w:rsidTr="00E973A1">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36F19C7D" w14:textId="77777777" w:rsidR="00513560" w:rsidRPr="00857F7B" w:rsidRDefault="00513560" w:rsidP="000A561C">
            <w:pPr>
              <w:pStyle w:val="TableText"/>
              <w:keepNext/>
              <w:rPr>
                <w:rFonts w:ascii="Public Sans" w:hAnsi="Public Sans"/>
                <w:b/>
                <w:sz w:val="22"/>
                <w:szCs w:val="22"/>
              </w:rPr>
            </w:pPr>
            <w:r w:rsidRPr="00857F7B">
              <w:rPr>
                <w:rFonts w:ascii="Public Sans" w:hAnsi="Public Sans"/>
                <w:b/>
                <w:sz w:val="22"/>
                <w:szCs w:val="22"/>
              </w:rPr>
              <w:t>Capability group/sets</w:t>
            </w:r>
          </w:p>
        </w:tc>
        <w:tc>
          <w:tcPr>
            <w:tcW w:w="2977" w:type="dxa"/>
            <w:gridSpan w:val="3"/>
            <w:tcBorders>
              <w:bottom w:val="single" w:sz="12" w:space="0" w:color="auto"/>
            </w:tcBorders>
            <w:shd w:val="clear" w:color="auto" w:fill="BCBEC0"/>
            <w:hideMark/>
          </w:tcPr>
          <w:p w14:paraId="6E0D4957" w14:textId="77777777" w:rsidR="00513560" w:rsidRPr="00857F7B" w:rsidRDefault="00513560" w:rsidP="000A561C">
            <w:pPr>
              <w:pStyle w:val="TableText"/>
              <w:keepNext/>
              <w:rPr>
                <w:rFonts w:ascii="Public Sans" w:hAnsi="Public Sans"/>
                <w:b/>
                <w:sz w:val="22"/>
                <w:szCs w:val="22"/>
              </w:rPr>
            </w:pPr>
            <w:r w:rsidRPr="00857F7B">
              <w:rPr>
                <w:rFonts w:ascii="Public Sans" w:hAnsi="Public Sans"/>
                <w:b/>
                <w:sz w:val="22"/>
                <w:szCs w:val="22"/>
              </w:rPr>
              <w:t>Capability name</w:t>
            </w:r>
          </w:p>
        </w:tc>
        <w:tc>
          <w:tcPr>
            <w:tcW w:w="141" w:type="dxa"/>
            <w:tcBorders>
              <w:bottom w:val="single" w:sz="12" w:space="0" w:color="auto"/>
            </w:tcBorders>
            <w:shd w:val="clear" w:color="auto" w:fill="BCBEC0"/>
          </w:tcPr>
          <w:p w14:paraId="0EC377F5" w14:textId="77777777" w:rsidR="00513560" w:rsidRPr="00857F7B" w:rsidRDefault="00513560" w:rsidP="000A561C">
            <w:pPr>
              <w:pStyle w:val="TableText"/>
              <w:keepNext/>
              <w:rPr>
                <w:rFonts w:ascii="Public Sans" w:hAnsi="Public Sans"/>
                <w:b/>
                <w:sz w:val="22"/>
                <w:szCs w:val="22"/>
              </w:rPr>
            </w:pPr>
          </w:p>
        </w:tc>
        <w:tc>
          <w:tcPr>
            <w:tcW w:w="4536" w:type="dxa"/>
            <w:gridSpan w:val="2"/>
            <w:tcBorders>
              <w:bottom w:val="single" w:sz="12" w:space="0" w:color="auto"/>
            </w:tcBorders>
            <w:shd w:val="clear" w:color="auto" w:fill="BCBEC0"/>
            <w:hideMark/>
          </w:tcPr>
          <w:p w14:paraId="7BDDB476" w14:textId="77777777" w:rsidR="00513560" w:rsidRPr="00857F7B" w:rsidRDefault="00513560" w:rsidP="000A561C">
            <w:pPr>
              <w:pStyle w:val="TableText"/>
              <w:keepNext/>
              <w:rPr>
                <w:rFonts w:ascii="Public Sans" w:hAnsi="Public Sans"/>
                <w:b/>
                <w:sz w:val="22"/>
                <w:szCs w:val="22"/>
              </w:rPr>
            </w:pPr>
            <w:r w:rsidRPr="00857F7B">
              <w:rPr>
                <w:rFonts w:ascii="Public Sans" w:hAnsi="Public Sans"/>
                <w:b/>
                <w:sz w:val="22"/>
                <w:szCs w:val="22"/>
              </w:rPr>
              <w:t>Behavioural indicators</w:t>
            </w:r>
          </w:p>
        </w:tc>
        <w:tc>
          <w:tcPr>
            <w:tcW w:w="1585" w:type="dxa"/>
            <w:gridSpan w:val="2"/>
            <w:tcBorders>
              <w:bottom w:val="single" w:sz="12" w:space="0" w:color="auto"/>
            </w:tcBorders>
            <w:shd w:val="clear" w:color="auto" w:fill="BCBEC0"/>
            <w:hideMark/>
          </w:tcPr>
          <w:p w14:paraId="0361177F" w14:textId="77777777" w:rsidR="00513560" w:rsidRPr="00857F7B" w:rsidRDefault="00513560" w:rsidP="000A561C">
            <w:pPr>
              <w:pStyle w:val="TableText"/>
              <w:keepNext/>
              <w:jc w:val="both"/>
              <w:rPr>
                <w:rFonts w:ascii="Public Sans" w:hAnsi="Public Sans"/>
                <w:b/>
                <w:sz w:val="22"/>
                <w:szCs w:val="22"/>
              </w:rPr>
            </w:pPr>
            <w:r w:rsidRPr="00857F7B">
              <w:rPr>
                <w:rFonts w:ascii="Public Sans" w:hAnsi="Public Sans"/>
                <w:b/>
                <w:sz w:val="22"/>
                <w:szCs w:val="22"/>
              </w:rPr>
              <w:t>Level</w:t>
            </w:r>
          </w:p>
        </w:tc>
      </w:tr>
      <w:tr w:rsidR="00E973A1" w:rsidRPr="00857F7B" w14:paraId="43B9DA8E" w14:textId="77777777" w:rsidTr="00E973A1">
        <w:trPr>
          <w:gridAfter w:val="1"/>
          <w:wAfter w:w="25" w:type="dxa"/>
        </w:trPr>
        <w:tc>
          <w:tcPr>
            <w:tcW w:w="1475" w:type="dxa"/>
            <w:tcBorders>
              <w:top w:val="single" w:sz="8" w:space="0" w:color="BCBEC0"/>
              <w:left w:val="nil"/>
              <w:bottom w:val="single" w:sz="8" w:space="0" w:color="BCBEC0"/>
              <w:right w:val="nil"/>
            </w:tcBorders>
          </w:tcPr>
          <w:p w14:paraId="26CEF74D" w14:textId="77777777" w:rsidR="00E973A1" w:rsidRPr="00857F7B" w:rsidRDefault="00E973A1" w:rsidP="00E973A1">
            <w:pPr>
              <w:keepNext/>
              <w:spacing w:after="0" w:line="240" w:lineRule="auto"/>
              <w:rPr>
                <w:rFonts w:ascii="Public Sans" w:hAnsi="Public Sans" w:cs="Arial"/>
                <w:szCs w:val="22"/>
              </w:rPr>
            </w:pPr>
            <w:r w:rsidRPr="00857F7B">
              <w:rPr>
                <w:rFonts w:ascii="Public Sans" w:hAnsi="Public Sans" w:cs="Arial"/>
                <w:noProof/>
                <w:szCs w:val="22"/>
                <w:lang w:eastAsia="en-AU"/>
              </w:rPr>
              <w:drawing>
                <wp:inline distT="0" distB="0" distL="0" distR="0" wp14:anchorId="1EE1E773" wp14:editId="5B78E903">
                  <wp:extent cx="848360" cy="848360"/>
                  <wp:effectExtent l="0" t="0" r="8890" b="8890"/>
                  <wp:docPr id="2" name="Picture 2"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gridSpan w:val="2"/>
            <w:tcBorders>
              <w:top w:val="single" w:sz="8" w:space="0" w:color="BCBEC0"/>
              <w:left w:val="nil"/>
              <w:bottom w:val="single" w:sz="8" w:space="0" w:color="BCBEC0"/>
              <w:right w:val="nil"/>
            </w:tcBorders>
          </w:tcPr>
          <w:p w14:paraId="6CF1FAB2" w14:textId="77777777" w:rsidR="0060042B" w:rsidRPr="00857F7B" w:rsidRDefault="0060042B" w:rsidP="0060042B">
            <w:pPr>
              <w:pStyle w:val="TableText"/>
              <w:keepNext/>
              <w:spacing w:before="0" w:after="0" w:line="240" w:lineRule="auto"/>
              <w:rPr>
                <w:rFonts w:ascii="Public Sans" w:hAnsi="Public Sans" w:cs="Arial"/>
                <w:b/>
                <w:sz w:val="22"/>
                <w:szCs w:val="22"/>
              </w:rPr>
            </w:pPr>
            <w:r w:rsidRPr="00857F7B">
              <w:rPr>
                <w:rFonts w:ascii="Public Sans" w:hAnsi="Public Sans" w:cs="Arial"/>
                <w:b/>
                <w:sz w:val="22"/>
                <w:szCs w:val="22"/>
              </w:rPr>
              <w:t>Display Resilience and Courage</w:t>
            </w:r>
          </w:p>
          <w:p w14:paraId="1A2B6192" w14:textId="77777777" w:rsidR="00E973A1" w:rsidRPr="00857F7B" w:rsidRDefault="0060042B" w:rsidP="0060042B">
            <w:pPr>
              <w:pStyle w:val="TableText"/>
              <w:keepNext/>
              <w:spacing w:before="0" w:after="0" w:line="240" w:lineRule="auto"/>
              <w:rPr>
                <w:rFonts w:ascii="Public Sans" w:hAnsi="Public Sans" w:cs="Arial"/>
                <w:b/>
                <w:sz w:val="22"/>
                <w:szCs w:val="22"/>
              </w:rPr>
            </w:pPr>
            <w:r w:rsidRPr="00857F7B">
              <w:rPr>
                <w:rFonts w:ascii="Public Sans" w:hAnsi="Public Sans" w:cs="Arial"/>
                <w:sz w:val="22"/>
                <w:szCs w:val="22"/>
              </w:rPr>
              <w:t>Be open and honest, prepared to express your views, and willing to accept and commit to change</w:t>
            </w:r>
          </w:p>
        </w:tc>
        <w:tc>
          <w:tcPr>
            <w:tcW w:w="4735" w:type="dxa"/>
            <w:gridSpan w:val="4"/>
            <w:tcBorders>
              <w:top w:val="single" w:sz="8" w:space="0" w:color="BCBEC0"/>
              <w:left w:val="nil"/>
              <w:bottom w:val="single" w:sz="8" w:space="0" w:color="BCBEC0"/>
              <w:right w:val="nil"/>
            </w:tcBorders>
          </w:tcPr>
          <w:p w14:paraId="0D4AEEE4"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Remain composed and calm and act constructively in highly pressured and unpredictable environments</w:t>
            </w:r>
          </w:p>
          <w:p w14:paraId="0EBB53EF"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Give frank, honest advice in response to strong contrary views</w:t>
            </w:r>
          </w:p>
          <w:p w14:paraId="438FA6A8"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Accept criticism of own ideas and respond in a thoughtful and considered way</w:t>
            </w:r>
          </w:p>
          <w:p w14:paraId="78F942A9"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Welcome new challenges and persist in raising and working through novel and difficult issues</w:t>
            </w:r>
          </w:p>
          <w:p w14:paraId="0D7F401D" w14:textId="77777777" w:rsidR="00E973A1"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Develop effective strategies and show decisiveness in dealing with emotionally charged situations and difficult or controversial issues</w:t>
            </w:r>
          </w:p>
        </w:tc>
        <w:tc>
          <w:tcPr>
            <w:tcW w:w="1560" w:type="dxa"/>
            <w:tcBorders>
              <w:top w:val="single" w:sz="8" w:space="0" w:color="BCBEC0"/>
              <w:left w:val="nil"/>
              <w:bottom w:val="single" w:sz="8" w:space="0" w:color="BCBEC0"/>
              <w:right w:val="nil"/>
            </w:tcBorders>
          </w:tcPr>
          <w:p w14:paraId="65CB4F9B" w14:textId="77777777" w:rsidR="00E973A1" w:rsidRPr="00857F7B" w:rsidRDefault="00E973A1" w:rsidP="00E973A1">
            <w:pPr>
              <w:pStyle w:val="TableText"/>
              <w:keepNext/>
              <w:spacing w:before="0" w:after="0" w:line="240" w:lineRule="auto"/>
              <w:rPr>
                <w:rFonts w:ascii="Public Sans" w:hAnsi="Public Sans" w:cs="Arial"/>
                <w:sz w:val="22"/>
                <w:szCs w:val="22"/>
              </w:rPr>
            </w:pPr>
            <w:r w:rsidRPr="00857F7B">
              <w:rPr>
                <w:rFonts w:ascii="Public Sans" w:hAnsi="Public Sans" w:cs="Arial"/>
                <w:sz w:val="22"/>
                <w:szCs w:val="22"/>
              </w:rPr>
              <w:t>Advanced</w:t>
            </w:r>
          </w:p>
        </w:tc>
      </w:tr>
      <w:tr w:rsidR="00E973A1" w:rsidRPr="00857F7B" w14:paraId="0A8C6339" w14:textId="77777777" w:rsidTr="00E973A1">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4C024CFB" w14:textId="77777777" w:rsidR="00E973A1" w:rsidRPr="00857F7B" w:rsidRDefault="00E973A1" w:rsidP="00E973A1">
            <w:pPr>
              <w:keepNext/>
              <w:spacing w:after="0" w:line="240" w:lineRule="auto"/>
              <w:rPr>
                <w:rFonts w:ascii="Public Sans" w:hAnsi="Public Sans" w:cs="Arial"/>
                <w:noProof/>
                <w:szCs w:val="22"/>
                <w:lang w:eastAsia="en-AU"/>
              </w:rPr>
            </w:pPr>
            <w:r w:rsidRPr="00857F7B">
              <w:rPr>
                <w:rFonts w:ascii="Public Sans" w:hAnsi="Public Sans" w:cs="Arial"/>
                <w:noProof/>
                <w:szCs w:val="22"/>
                <w:lang w:eastAsia="en-AU"/>
              </w:rPr>
              <w:drawing>
                <wp:inline distT="0" distB="0" distL="0" distR="0" wp14:anchorId="489007CF" wp14:editId="5888635E">
                  <wp:extent cx="848360" cy="848360"/>
                  <wp:effectExtent l="0" t="0" r="8890" b="8890"/>
                  <wp:docPr id="20" name="Picture 20"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0F501965" w14:textId="77777777" w:rsidR="00E973A1" w:rsidRPr="00857F7B" w:rsidRDefault="00E973A1" w:rsidP="00E973A1">
            <w:pPr>
              <w:pStyle w:val="TableText"/>
              <w:keepNext/>
              <w:spacing w:before="0" w:after="0" w:line="240" w:lineRule="auto"/>
              <w:rPr>
                <w:rFonts w:ascii="Public Sans" w:hAnsi="Public Sans" w:cs="Arial"/>
                <w:b/>
                <w:sz w:val="22"/>
                <w:szCs w:val="22"/>
              </w:rPr>
            </w:pPr>
            <w:r w:rsidRPr="00857F7B">
              <w:rPr>
                <w:rFonts w:ascii="Public Sans" w:hAnsi="Public Sans" w:cs="Arial"/>
                <w:b/>
                <w:sz w:val="22"/>
                <w:szCs w:val="22"/>
              </w:rPr>
              <w:t>Manage Self</w:t>
            </w:r>
          </w:p>
          <w:p w14:paraId="0EEAF3DD" w14:textId="77777777" w:rsidR="00E973A1" w:rsidRPr="00857F7B" w:rsidRDefault="00E973A1" w:rsidP="00E973A1">
            <w:pPr>
              <w:pStyle w:val="TableText"/>
              <w:keepNext/>
              <w:spacing w:before="0" w:after="0" w:line="240" w:lineRule="auto"/>
              <w:rPr>
                <w:rFonts w:ascii="Public Sans" w:hAnsi="Public Sans" w:cs="Arial"/>
                <w:sz w:val="22"/>
                <w:szCs w:val="22"/>
              </w:rPr>
            </w:pPr>
            <w:r w:rsidRPr="00857F7B">
              <w:rPr>
                <w:rFonts w:ascii="Public Sans" w:hAnsi="Public Sans" w:cs="Arial"/>
                <w:sz w:val="22"/>
                <w:szCs w:val="22"/>
              </w:rPr>
              <w:t>Show drive and motivation, an ability to self-reflect and a commitment to learning</w:t>
            </w:r>
          </w:p>
        </w:tc>
        <w:tc>
          <w:tcPr>
            <w:tcW w:w="4611" w:type="dxa"/>
            <w:gridSpan w:val="4"/>
            <w:tcBorders>
              <w:top w:val="single" w:sz="8" w:space="0" w:color="BCBEC0"/>
              <w:left w:val="nil"/>
              <w:bottom w:val="single" w:sz="8" w:space="0" w:color="BCBEC0"/>
              <w:right w:val="nil"/>
            </w:tcBorders>
            <w:shd w:val="clear" w:color="auto" w:fill="FFFFFF" w:themeFill="background1"/>
          </w:tcPr>
          <w:p w14:paraId="669A134A" w14:textId="77777777" w:rsidR="00E973A1" w:rsidRPr="00857F7B" w:rsidRDefault="00E973A1" w:rsidP="00E973A1">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Keep up to date with relevant contemporary   knowledge and practices</w:t>
            </w:r>
          </w:p>
          <w:p w14:paraId="3FE2EBF4" w14:textId="77777777" w:rsidR="00E973A1" w:rsidRPr="00857F7B" w:rsidRDefault="00E973A1" w:rsidP="00E973A1">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Look for and take advantage of opportunities to learn new skills and develop strengths</w:t>
            </w:r>
          </w:p>
          <w:p w14:paraId="7F82C2F5" w14:textId="77777777" w:rsidR="00E973A1" w:rsidRPr="00857F7B" w:rsidRDefault="00E973A1" w:rsidP="00E973A1">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Show commitment to achieving challenging goals</w:t>
            </w:r>
          </w:p>
          <w:p w14:paraId="567E309B" w14:textId="77777777" w:rsidR="00E973A1" w:rsidRPr="00857F7B" w:rsidRDefault="00E973A1" w:rsidP="00E973A1">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Examine and reflect on own performance</w:t>
            </w:r>
          </w:p>
          <w:p w14:paraId="421B9109" w14:textId="77777777" w:rsidR="00E973A1" w:rsidRPr="00857F7B" w:rsidRDefault="00E973A1" w:rsidP="00E973A1">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Seek and respond positively to constructive feedback and guidance</w:t>
            </w:r>
          </w:p>
          <w:p w14:paraId="3697E13C" w14:textId="77777777" w:rsidR="00E973A1" w:rsidRPr="00857F7B" w:rsidRDefault="00E973A1" w:rsidP="00E973A1">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Demonstrate and maintain a high level of personal motivation</w:t>
            </w:r>
          </w:p>
        </w:tc>
        <w:tc>
          <w:tcPr>
            <w:tcW w:w="1701" w:type="dxa"/>
            <w:gridSpan w:val="2"/>
            <w:tcBorders>
              <w:top w:val="single" w:sz="8" w:space="0" w:color="BCBEC0"/>
              <w:left w:val="nil"/>
              <w:bottom w:val="single" w:sz="8" w:space="0" w:color="BCBEC0"/>
              <w:right w:val="nil"/>
            </w:tcBorders>
            <w:shd w:val="clear" w:color="auto" w:fill="FFFFFF" w:themeFill="background1"/>
          </w:tcPr>
          <w:p w14:paraId="7BA881E7" w14:textId="77777777" w:rsidR="00E973A1" w:rsidRPr="00857F7B" w:rsidRDefault="00E973A1" w:rsidP="00E973A1">
            <w:pPr>
              <w:pStyle w:val="TableText"/>
              <w:keepNext/>
              <w:spacing w:before="0" w:after="0" w:line="240" w:lineRule="auto"/>
              <w:rPr>
                <w:rFonts w:ascii="Public Sans" w:hAnsi="Public Sans" w:cs="Arial"/>
                <w:sz w:val="22"/>
                <w:szCs w:val="22"/>
              </w:rPr>
            </w:pPr>
            <w:r w:rsidRPr="00857F7B">
              <w:rPr>
                <w:rFonts w:ascii="Public Sans" w:hAnsi="Public Sans" w:cs="Arial"/>
                <w:sz w:val="22"/>
                <w:szCs w:val="22"/>
              </w:rPr>
              <w:t>Adept</w:t>
            </w:r>
          </w:p>
        </w:tc>
      </w:tr>
      <w:tr w:rsidR="00E973A1" w:rsidRPr="00857F7B" w14:paraId="53EE450B" w14:textId="77777777" w:rsidTr="00E973A1">
        <w:trPr>
          <w:gridAfter w:val="1"/>
          <w:wAfter w:w="25" w:type="dxa"/>
        </w:trPr>
        <w:tc>
          <w:tcPr>
            <w:tcW w:w="1475" w:type="dxa"/>
            <w:tcBorders>
              <w:top w:val="single" w:sz="8" w:space="0" w:color="BCBEC0"/>
              <w:left w:val="nil"/>
              <w:bottom w:val="single" w:sz="4" w:space="0" w:color="BCBEC0"/>
              <w:right w:val="nil"/>
            </w:tcBorders>
          </w:tcPr>
          <w:p w14:paraId="46C72F30" w14:textId="77777777" w:rsidR="00E973A1" w:rsidRPr="00857F7B" w:rsidRDefault="00E973A1" w:rsidP="00E973A1">
            <w:pPr>
              <w:keepNext/>
              <w:spacing w:after="0" w:line="240" w:lineRule="auto"/>
              <w:rPr>
                <w:rFonts w:ascii="Public Sans" w:hAnsi="Public Sans" w:cs="Arial"/>
                <w:noProof/>
                <w:szCs w:val="22"/>
                <w:lang w:eastAsia="en-AU"/>
              </w:rPr>
            </w:pPr>
            <w:r w:rsidRPr="00857F7B">
              <w:rPr>
                <w:rFonts w:ascii="Public Sans" w:hAnsi="Public Sans" w:cs="Arial"/>
                <w:noProof/>
                <w:szCs w:val="22"/>
                <w:lang w:eastAsia="en-AU"/>
              </w:rPr>
              <w:drawing>
                <wp:inline distT="0" distB="0" distL="0" distR="0" wp14:anchorId="0358FED2" wp14:editId="08346076">
                  <wp:extent cx="855980" cy="855980"/>
                  <wp:effectExtent l="0" t="0" r="1270" b="1270"/>
                  <wp:docPr id="31" name="Picture 31"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gridSpan w:val="2"/>
            <w:tcBorders>
              <w:top w:val="single" w:sz="8" w:space="0" w:color="BCBEC0"/>
              <w:left w:val="nil"/>
              <w:bottom w:val="single" w:sz="4" w:space="0" w:color="BCBEC0"/>
              <w:right w:val="nil"/>
            </w:tcBorders>
          </w:tcPr>
          <w:p w14:paraId="626A2817" w14:textId="77777777" w:rsidR="00E973A1" w:rsidRPr="00857F7B" w:rsidRDefault="00E973A1" w:rsidP="00E973A1">
            <w:pPr>
              <w:pStyle w:val="TableText"/>
              <w:keepNext/>
              <w:spacing w:before="0" w:after="0" w:line="240" w:lineRule="auto"/>
              <w:rPr>
                <w:rFonts w:ascii="Public Sans" w:hAnsi="Public Sans" w:cs="Arial"/>
                <w:b/>
                <w:sz w:val="22"/>
                <w:szCs w:val="22"/>
              </w:rPr>
            </w:pPr>
            <w:r w:rsidRPr="00857F7B">
              <w:rPr>
                <w:rFonts w:ascii="Public Sans" w:hAnsi="Public Sans" w:cs="Arial"/>
                <w:b/>
                <w:sz w:val="22"/>
                <w:szCs w:val="22"/>
              </w:rPr>
              <w:t>Communicate Effectively</w:t>
            </w:r>
          </w:p>
          <w:p w14:paraId="1D90EA87" w14:textId="77777777" w:rsidR="00E973A1" w:rsidRPr="00857F7B" w:rsidRDefault="00E973A1" w:rsidP="00E973A1">
            <w:pPr>
              <w:pStyle w:val="TableText"/>
              <w:keepNext/>
              <w:spacing w:before="0" w:after="0" w:line="240" w:lineRule="auto"/>
              <w:rPr>
                <w:rFonts w:ascii="Public Sans" w:hAnsi="Public Sans" w:cs="Arial"/>
                <w:sz w:val="22"/>
                <w:szCs w:val="22"/>
              </w:rPr>
            </w:pPr>
            <w:r w:rsidRPr="00857F7B">
              <w:rPr>
                <w:rFonts w:ascii="Public Sans" w:hAnsi="Public Sans" w:cs="Arial"/>
                <w:sz w:val="22"/>
                <w:szCs w:val="22"/>
              </w:rPr>
              <w:t>Communicate clearly, actively listen to others, and respond with understanding and respect</w:t>
            </w:r>
          </w:p>
        </w:tc>
        <w:tc>
          <w:tcPr>
            <w:tcW w:w="4735" w:type="dxa"/>
            <w:gridSpan w:val="4"/>
            <w:tcBorders>
              <w:top w:val="single" w:sz="8" w:space="0" w:color="BCBEC0"/>
              <w:left w:val="nil"/>
              <w:bottom w:val="single" w:sz="4" w:space="0" w:color="BCBEC0"/>
              <w:right w:val="nil"/>
            </w:tcBorders>
          </w:tcPr>
          <w:p w14:paraId="5B81ED4C" w14:textId="77777777" w:rsidR="00E973A1" w:rsidRPr="00857F7B" w:rsidRDefault="00E973A1" w:rsidP="00E973A1">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Present with credibility, engage diverse audiences and test levels of understanding</w:t>
            </w:r>
          </w:p>
          <w:p w14:paraId="2279558D" w14:textId="77777777" w:rsidR="00E973A1" w:rsidRPr="00857F7B" w:rsidRDefault="00E973A1" w:rsidP="00E973A1">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Translate technical and complex information clearly and concisely for diverse audiences</w:t>
            </w:r>
          </w:p>
          <w:p w14:paraId="23D3CD01" w14:textId="77777777" w:rsidR="00E973A1" w:rsidRPr="00857F7B" w:rsidRDefault="00E973A1" w:rsidP="00E973A1">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Create opportunities for others to contribute to discussion and debate</w:t>
            </w:r>
          </w:p>
          <w:p w14:paraId="0F6C5D7B" w14:textId="77777777" w:rsidR="00E973A1" w:rsidRPr="00857F7B" w:rsidRDefault="00E973A1" w:rsidP="00E973A1">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Contribute to and promote information sharing across the organisation</w:t>
            </w:r>
          </w:p>
          <w:p w14:paraId="4B4B016A" w14:textId="77777777" w:rsidR="00E973A1" w:rsidRPr="00857F7B" w:rsidRDefault="00E973A1" w:rsidP="00E973A1">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Manage complex communications that involve understanding and responding to multiple and divergent viewpoints</w:t>
            </w:r>
          </w:p>
          <w:p w14:paraId="17820F29" w14:textId="77777777" w:rsidR="00E973A1" w:rsidRPr="00857F7B" w:rsidRDefault="00E973A1" w:rsidP="00E973A1">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lastRenderedPageBreak/>
              <w:t>Explore creative ways to engage diverse audiences and communicate information</w:t>
            </w:r>
          </w:p>
          <w:p w14:paraId="738C4E97" w14:textId="77777777" w:rsidR="00E973A1" w:rsidRPr="00857F7B" w:rsidRDefault="00E973A1" w:rsidP="00E973A1">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Adjust style and approach to optimise outcomes</w:t>
            </w:r>
          </w:p>
          <w:p w14:paraId="68AFE79F" w14:textId="77777777" w:rsidR="00E973A1" w:rsidRPr="00857F7B" w:rsidRDefault="00E973A1" w:rsidP="00E973A1">
            <w:pPr>
              <w:pStyle w:val="BodyText"/>
              <w:numPr>
                <w:ilvl w:val="0"/>
                <w:numId w:val="32"/>
              </w:numPr>
              <w:spacing w:before="0" w:after="0" w:line="240" w:lineRule="auto"/>
              <w:ind w:left="360" w:right="702"/>
              <w:jc w:val="both"/>
              <w:rPr>
                <w:rFonts w:ascii="Public Sans" w:hAnsi="Public Sans" w:cs="Arial"/>
                <w:color w:val="auto"/>
                <w:szCs w:val="22"/>
              </w:rPr>
            </w:pPr>
            <w:r w:rsidRPr="00857F7B">
              <w:rPr>
                <w:rFonts w:ascii="Public Sans" w:hAnsi="Public Sans" w:cs="Arial"/>
                <w:color w:val="auto"/>
                <w:szCs w:val="22"/>
              </w:rPr>
              <w:t>Write fluently and persuasively in plain English and in a range of styles and formats</w:t>
            </w:r>
          </w:p>
        </w:tc>
        <w:tc>
          <w:tcPr>
            <w:tcW w:w="1560" w:type="dxa"/>
            <w:tcBorders>
              <w:top w:val="single" w:sz="8" w:space="0" w:color="BCBEC0"/>
              <w:left w:val="nil"/>
              <w:bottom w:val="single" w:sz="4" w:space="0" w:color="BCBEC0"/>
              <w:right w:val="nil"/>
            </w:tcBorders>
          </w:tcPr>
          <w:p w14:paraId="3F55A6D6" w14:textId="77777777" w:rsidR="00E973A1" w:rsidRPr="00857F7B" w:rsidRDefault="00E973A1" w:rsidP="00E973A1">
            <w:pPr>
              <w:pStyle w:val="TableText"/>
              <w:keepNext/>
              <w:spacing w:before="0" w:after="0" w:line="240" w:lineRule="auto"/>
              <w:rPr>
                <w:rFonts w:ascii="Public Sans" w:hAnsi="Public Sans" w:cs="Arial"/>
                <w:sz w:val="22"/>
                <w:szCs w:val="22"/>
              </w:rPr>
            </w:pPr>
            <w:r w:rsidRPr="00857F7B">
              <w:rPr>
                <w:rFonts w:ascii="Public Sans" w:hAnsi="Public Sans" w:cs="Arial"/>
                <w:sz w:val="22"/>
                <w:szCs w:val="22"/>
              </w:rPr>
              <w:lastRenderedPageBreak/>
              <w:t>Advanced</w:t>
            </w:r>
          </w:p>
        </w:tc>
      </w:tr>
      <w:tr w:rsidR="00E973A1" w:rsidRPr="00857F7B" w14:paraId="5A2122C8" w14:textId="77777777" w:rsidTr="00E973A1">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76DBA703" w14:textId="77777777" w:rsidR="00E973A1" w:rsidRPr="00857F7B" w:rsidRDefault="00E973A1" w:rsidP="002E7371">
            <w:pPr>
              <w:keepNext/>
              <w:spacing w:after="0" w:line="240" w:lineRule="auto"/>
              <w:rPr>
                <w:rFonts w:ascii="Public Sans" w:hAnsi="Public Sans" w:cs="Arial"/>
                <w:noProof/>
                <w:szCs w:val="22"/>
                <w:lang w:eastAsia="en-AU"/>
              </w:rPr>
            </w:pPr>
            <w:r w:rsidRPr="00857F7B">
              <w:rPr>
                <w:rFonts w:ascii="Public Sans" w:hAnsi="Public Sans" w:cs="Arial"/>
                <w:noProof/>
                <w:szCs w:val="22"/>
                <w:lang w:eastAsia="en-AU"/>
              </w:rPr>
              <w:drawing>
                <wp:inline distT="0" distB="0" distL="0" distR="0" wp14:anchorId="5C653BBF" wp14:editId="32B20706">
                  <wp:extent cx="855980" cy="855980"/>
                  <wp:effectExtent l="0" t="0" r="1270" b="1270"/>
                  <wp:docPr id="45" name="Picture 45"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63A30D22" w14:textId="77777777" w:rsidR="00E973A1" w:rsidRPr="00857F7B" w:rsidRDefault="00E973A1" w:rsidP="002E7371">
            <w:pPr>
              <w:pStyle w:val="TableText"/>
              <w:keepNext/>
              <w:spacing w:before="0" w:after="0" w:line="240" w:lineRule="auto"/>
              <w:rPr>
                <w:rFonts w:ascii="Public Sans" w:hAnsi="Public Sans" w:cs="Arial"/>
                <w:b/>
                <w:sz w:val="22"/>
                <w:szCs w:val="22"/>
              </w:rPr>
            </w:pPr>
            <w:r w:rsidRPr="00857F7B">
              <w:rPr>
                <w:rFonts w:ascii="Public Sans" w:hAnsi="Public Sans" w:cs="Arial"/>
                <w:b/>
                <w:sz w:val="22"/>
                <w:szCs w:val="22"/>
              </w:rPr>
              <w:t>Influence and Negotiate</w:t>
            </w:r>
          </w:p>
          <w:p w14:paraId="013BB2B0" w14:textId="77777777" w:rsidR="00E973A1" w:rsidRPr="00857F7B" w:rsidRDefault="00E973A1" w:rsidP="002E7371">
            <w:pPr>
              <w:pStyle w:val="TableText"/>
              <w:keepNext/>
              <w:spacing w:before="0" w:after="0" w:line="240" w:lineRule="auto"/>
              <w:rPr>
                <w:rFonts w:ascii="Public Sans" w:hAnsi="Public Sans" w:cs="Arial"/>
                <w:sz w:val="22"/>
                <w:szCs w:val="22"/>
              </w:rPr>
            </w:pPr>
            <w:r w:rsidRPr="00857F7B">
              <w:rPr>
                <w:rFonts w:ascii="Public Sans" w:hAnsi="Public Sans" w:cs="Arial"/>
                <w:sz w:val="22"/>
                <w:szCs w:val="22"/>
              </w:rPr>
              <w:t>Gain consensus and commitment from others, and resolve issues and conflicts</w:t>
            </w:r>
          </w:p>
        </w:tc>
        <w:tc>
          <w:tcPr>
            <w:tcW w:w="4611" w:type="dxa"/>
            <w:gridSpan w:val="4"/>
            <w:tcBorders>
              <w:top w:val="single" w:sz="8" w:space="0" w:color="BCBEC0"/>
              <w:left w:val="nil"/>
              <w:bottom w:val="single" w:sz="8" w:space="0" w:color="BCBEC0"/>
              <w:right w:val="nil"/>
            </w:tcBorders>
            <w:shd w:val="clear" w:color="auto" w:fill="FFFFFF" w:themeFill="background1"/>
          </w:tcPr>
          <w:p w14:paraId="6A42BB8A"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Negotiate from an informed and credible position</w:t>
            </w:r>
          </w:p>
          <w:p w14:paraId="1D21806B"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Lead and facilitate productive discussions with staff and stakeholders</w:t>
            </w:r>
          </w:p>
          <w:p w14:paraId="29483B4D"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Encourage others to talk, share and debate ideas to achieve a consensus</w:t>
            </w:r>
          </w:p>
          <w:p w14:paraId="5317B5D0"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Recognise diverse perspectives and the need for compromise in negotiating mutually agreed outcomes</w:t>
            </w:r>
          </w:p>
          <w:p w14:paraId="4FA6D948"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Influence others with a fair and considered approach and sound arguments</w:t>
            </w:r>
          </w:p>
          <w:p w14:paraId="4EEA8E80"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Show sensitivity and understanding in resolving conflicts and differences</w:t>
            </w:r>
          </w:p>
          <w:p w14:paraId="17699B32"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Manage challenging relationships with internal and external stakeholders</w:t>
            </w:r>
          </w:p>
          <w:p w14:paraId="497386B5" w14:textId="77777777" w:rsidR="00E973A1"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Anticipate and minimise conflict</w:t>
            </w:r>
          </w:p>
        </w:tc>
        <w:tc>
          <w:tcPr>
            <w:tcW w:w="1701" w:type="dxa"/>
            <w:gridSpan w:val="2"/>
            <w:tcBorders>
              <w:top w:val="single" w:sz="8" w:space="0" w:color="BCBEC0"/>
              <w:left w:val="nil"/>
              <w:bottom w:val="single" w:sz="8" w:space="0" w:color="BCBEC0"/>
              <w:right w:val="nil"/>
            </w:tcBorders>
            <w:shd w:val="clear" w:color="auto" w:fill="FFFFFF" w:themeFill="background1"/>
          </w:tcPr>
          <w:p w14:paraId="7003BAC6" w14:textId="77777777" w:rsidR="00E973A1" w:rsidRPr="00857F7B" w:rsidRDefault="00E973A1" w:rsidP="002E7371">
            <w:pPr>
              <w:pStyle w:val="TableText"/>
              <w:keepNext/>
              <w:spacing w:before="0" w:after="0" w:line="240" w:lineRule="auto"/>
              <w:rPr>
                <w:rFonts w:ascii="Public Sans" w:hAnsi="Public Sans" w:cs="Arial"/>
                <w:sz w:val="22"/>
                <w:szCs w:val="22"/>
              </w:rPr>
            </w:pPr>
            <w:r w:rsidRPr="00857F7B">
              <w:rPr>
                <w:rFonts w:ascii="Public Sans" w:hAnsi="Public Sans" w:cs="Arial"/>
                <w:sz w:val="22"/>
                <w:szCs w:val="22"/>
              </w:rPr>
              <w:t>Adept</w:t>
            </w:r>
          </w:p>
        </w:tc>
      </w:tr>
      <w:tr w:rsidR="00E973A1" w:rsidRPr="00857F7B" w14:paraId="497BCC4A" w14:textId="77777777" w:rsidTr="00E973A1">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44403F61" w14:textId="77777777" w:rsidR="00E973A1" w:rsidRPr="00857F7B" w:rsidRDefault="00E973A1" w:rsidP="002E7371">
            <w:pPr>
              <w:keepNext/>
              <w:spacing w:after="0" w:line="240" w:lineRule="auto"/>
              <w:rPr>
                <w:rFonts w:ascii="Public Sans" w:hAnsi="Public Sans" w:cs="Arial"/>
                <w:noProof/>
                <w:szCs w:val="22"/>
                <w:lang w:eastAsia="en-AU"/>
              </w:rPr>
            </w:pPr>
            <w:r w:rsidRPr="00857F7B">
              <w:rPr>
                <w:rFonts w:ascii="Public Sans" w:hAnsi="Public Sans" w:cs="Arial"/>
                <w:noProof/>
                <w:szCs w:val="22"/>
                <w:lang w:eastAsia="en-AU"/>
              </w:rPr>
              <w:drawing>
                <wp:inline distT="0" distB="0" distL="0" distR="0" wp14:anchorId="72C43596" wp14:editId="6C48B579">
                  <wp:extent cx="855980" cy="855980"/>
                  <wp:effectExtent l="0" t="0" r="1270" b="1270"/>
                  <wp:docPr id="63" name="Picture 63"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6FCC3537" w14:textId="77777777" w:rsidR="00E973A1" w:rsidRPr="00857F7B" w:rsidRDefault="00E973A1" w:rsidP="002E7371">
            <w:pPr>
              <w:pStyle w:val="TableText"/>
              <w:keepNext/>
              <w:spacing w:before="0" w:after="0" w:line="240" w:lineRule="auto"/>
              <w:rPr>
                <w:rFonts w:ascii="Public Sans" w:hAnsi="Public Sans" w:cs="Arial"/>
                <w:b/>
                <w:sz w:val="22"/>
                <w:szCs w:val="22"/>
              </w:rPr>
            </w:pPr>
            <w:r w:rsidRPr="00857F7B">
              <w:rPr>
                <w:rFonts w:ascii="Public Sans" w:hAnsi="Public Sans" w:cs="Arial"/>
                <w:b/>
                <w:sz w:val="22"/>
                <w:szCs w:val="22"/>
              </w:rPr>
              <w:t>Think and Solve Problems</w:t>
            </w:r>
          </w:p>
          <w:p w14:paraId="08227C0A" w14:textId="77777777" w:rsidR="00E973A1" w:rsidRPr="00857F7B" w:rsidRDefault="00E973A1" w:rsidP="002E7371">
            <w:pPr>
              <w:pStyle w:val="TableText"/>
              <w:keepNext/>
              <w:spacing w:before="0" w:after="0" w:line="240" w:lineRule="auto"/>
              <w:rPr>
                <w:rFonts w:ascii="Public Sans" w:hAnsi="Public Sans" w:cs="Arial"/>
                <w:sz w:val="22"/>
                <w:szCs w:val="22"/>
              </w:rPr>
            </w:pPr>
            <w:r w:rsidRPr="00857F7B">
              <w:rPr>
                <w:rFonts w:ascii="Public Sans" w:hAnsi="Public Sans" w:cs="Arial"/>
                <w:sz w:val="22"/>
                <w:szCs w:val="22"/>
              </w:rPr>
              <w:t>Think, analyse and consider the broader context to develop practical solutions</w:t>
            </w:r>
          </w:p>
        </w:tc>
        <w:tc>
          <w:tcPr>
            <w:tcW w:w="4611" w:type="dxa"/>
            <w:gridSpan w:val="4"/>
            <w:tcBorders>
              <w:top w:val="single" w:sz="8" w:space="0" w:color="BCBEC0"/>
              <w:left w:val="nil"/>
              <w:bottom w:val="single" w:sz="8" w:space="0" w:color="BCBEC0"/>
              <w:right w:val="nil"/>
            </w:tcBorders>
            <w:shd w:val="clear" w:color="auto" w:fill="FFFFFF" w:themeFill="background1"/>
          </w:tcPr>
          <w:p w14:paraId="2DFD4541"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Research and apply critical- thinking techniques in analysing information, identify interrelationships and make recommendations based on relevant evidence</w:t>
            </w:r>
          </w:p>
          <w:p w14:paraId="68569C3D"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Anticipate, identify and address issues and potential problems that may have an impact on organisational objectives and the user experience</w:t>
            </w:r>
          </w:p>
          <w:p w14:paraId="5DB4B0E4"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Apply creative-thinking techniques to generate new ideas and options to address issues and improve the user experience</w:t>
            </w:r>
          </w:p>
          <w:p w14:paraId="77F307C5"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Seek contributions and ideas from people with diverse backgrounds and experience</w:t>
            </w:r>
          </w:p>
          <w:p w14:paraId="417E14D1"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lastRenderedPageBreak/>
              <w:t>Participate in and contribute to team or unit initiatives to resolve common issues or barriers to effectiveness</w:t>
            </w:r>
          </w:p>
          <w:p w14:paraId="1CF16055" w14:textId="77777777" w:rsidR="00E973A1" w:rsidRPr="00857F7B" w:rsidRDefault="0060042B" w:rsidP="0060042B">
            <w:pPr>
              <w:pStyle w:val="TableBullet"/>
              <w:numPr>
                <w:ilvl w:val="0"/>
                <w:numId w:val="32"/>
              </w:numPr>
              <w:spacing w:line="240" w:lineRule="auto"/>
              <w:ind w:left="360" w:right="702"/>
              <w:rPr>
                <w:rFonts w:ascii="Public Sans" w:hAnsi="Public Sans" w:cs="Arial"/>
                <w:sz w:val="22"/>
                <w:szCs w:val="22"/>
              </w:rPr>
            </w:pPr>
            <w:r w:rsidRPr="00857F7B">
              <w:rPr>
                <w:rFonts w:ascii="Public Sans" w:hAnsi="Public Sans" w:cs="Arial"/>
                <w:sz w:val="22"/>
                <w:szCs w:val="22"/>
              </w:rPr>
              <w:t>Identify and share business process improvements to enhance effectiveness</w:t>
            </w:r>
          </w:p>
        </w:tc>
        <w:tc>
          <w:tcPr>
            <w:tcW w:w="1701" w:type="dxa"/>
            <w:gridSpan w:val="2"/>
            <w:tcBorders>
              <w:top w:val="single" w:sz="8" w:space="0" w:color="BCBEC0"/>
              <w:left w:val="nil"/>
              <w:bottom w:val="single" w:sz="8" w:space="0" w:color="BCBEC0"/>
              <w:right w:val="nil"/>
            </w:tcBorders>
            <w:shd w:val="clear" w:color="auto" w:fill="FFFFFF" w:themeFill="background1"/>
          </w:tcPr>
          <w:p w14:paraId="73095E83" w14:textId="77777777" w:rsidR="00E973A1" w:rsidRPr="00857F7B" w:rsidRDefault="00E973A1" w:rsidP="002E7371">
            <w:pPr>
              <w:pStyle w:val="TableText"/>
              <w:keepNext/>
              <w:spacing w:before="0" w:after="0" w:line="240" w:lineRule="auto"/>
              <w:rPr>
                <w:rFonts w:ascii="Public Sans" w:hAnsi="Public Sans" w:cs="Arial"/>
                <w:sz w:val="22"/>
                <w:szCs w:val="22"/>
              </w:rPr>
            </w:pPr>
            <w:r w:rsidRPr="00857F7B">
              <w:rPr>
                <w:rFonts w:ascii="Public Sans" w:hAnsi="Public Sans" w:cs="Arial"/>
                <w:sz w:val="22"/>
                <w:szCs w:val="22"/>
              </w:rPr>
              <w:lastRenderedPageBreak/>
              <w:t>Adept</w:t>
            </w:r>
          </w:p>
        </w:tc>
      </w:tr>
      <w:tr w:rsidR="00E973A1" w:rsidRPr="00857F7B" w14:paraId="4E1115AD" w14:textId="77777777" w:rsidTr="00E973A1">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2D5900BC" w14:textId="77777777" w:rsidR="00E973A1" w:rsidRPr="00857F7B" w:rsidRDefault="00E973A1" w:rsidP="002E7371">
            <w:pPr>
              <w:keepNext/>
              <w:spacing w:after="0" w:line="240" w:lineRule="auto"/>
              <w:rPr>
                <w:rFonts w:ascii="Public Sans" w:hAnsi="Public Sans" w:cs="Arial"/>
                <w:noProof/>
                <w:szCs w:val="22"/>
                <w:lang w:eastAsia="en-AU"/>
              </w:rPr>
            </w:pPr>
            <w:r w:rsidRPr="00857F7B">
              <w:rPr>
                <w:rFonts w:ascii="Public Sans" w:hAnsi="Public Sans" w:cs="Arial"/>
                <w:noProof/>
                <w:szCs w:val="22"/>
                <w:lang w:eastAsia="en-AU"/>
              </w:rPr>
              <w:drawing>
                <wp:inline distT="0" distB="0" distL="0" distR="0" wp14:anchorId="3C66D812" wp14:editId="507C00C8">
                  <wp:extent cx="855980" cy="855980"/>
                  <wp:effectExtent l="0" t="0" r="1270" b="1270"/>
                  <wp:docPr id="68" name="Picture 68"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4A7DFB92" w14:textId="77777777" w:rsidR="00E973A1" w:rsidRPr="00857F7B" w:rsidRDefault="00E973A1" w:rsidP="002E7371">
            <w:pPr>
              <w:pStyle w:val="TableText"/>
              <w:keepNext/>
              <w:spacing w:before="0" w:after="0" w:line="240" w:lineRule="auto"/>
              <w:rPr>
                <w:rFonts w:ascii="Public Sans" w:hAnsi="Public Sans" w:cs="Arial"/>
                <w:b/>
                <w:sz w:val="22"/>
                <w:szCs w:val="22"/>
              </w:rPr>
            </w:pPr>
            <w:r w:rsidRPr="00857F7B">
              <w:rPr>
                <w:rFonts w:ascii="Public Sans" w:hAnsi="Public Sans" w:cs="Arial"/>
                <w:b/>
                <w:sz w:val="22"/>
                <w:szCs w:val="22"/>
              </w:rPr>
              <w:t>Demonstrate Accountability</w:t>
            </w:r>
          </w:p>
          <w:p w14:paraId="5E28F09F" w14:textId="77777777" w:rsidR="00E973A1" w:rsidRPr="00857F7B" w:rsidRDefault="00E973A1" w:rsidP="002E7371">
            <w:pPr>
              <w:pStyle w:val="TableText"/>
              <w:keepNext/>
              <w:spacing w:before="0" w:after="0" w:line="240" w:lineRule="auto"/>
              <w:rPr>
                <w:rFonts w:ascii="Public Sans" w:hAnsi="Public Sans" w:cs="Arial"/>
                <w:b/>
                <w:sz w:val="22"/>
                <w:szCs w:val="22"/>
              </w:rPr>
            </w:pPr>
            <w:r w:rsidRPr="00857F7B">
              <w:rPr>
                <w:rFonts w:ascii="Public Sans" w:hAnsi="Public Sans" w:cs="Arial"/>
                <w:sz w:val="22"/>
                <w:szCs w:val="22"/>
              </w:rPr>
              <w:t>Be proactive and responsible for own actions, and adhere to legislation, policy and guidelines</w:t>
            </w:r>
          </w:p>
          <w:p w14:paraId="63A3E2C5" w14:textId="77777777" w:rsidR="00E973A1" w:rsidRPr="00857F7B" w:rsidRDefault="00E973A1" w:rsidP="002E7371">
            <w:pPr>
              <w:spacing w:after="0" w:line="240" w:lineRule="auto"/>
              <w:ind w:firstLine="720"/>
              <w:rPr>
                <w:rFonts w:ascii="Public Sans" w:hAnsi="Public Sans" w:cs="Arial"/>
                <w:szCs w:val="22"/>
              </w:rPr>
            </w:pPr>
          </w:p>
        </w:tc>
        <w:tc>
          <w:tcPr>
            <w:tcW w:w="4611" w:type="dxa"/>
            <w:gridSpan w:val="4"/>
            <w:tcBorders>
              <w:top w:val="single" w:sz="8" w:space="0" w:color="BCBEC0"/>
              <w:left w:val="nil"/>
              <w:bottom w:val="single" w:sz="8" w:space="0" w:color="BCBEC0"/>
              <w:right w:val="nil"/>
            </w:tcBorders>
            <w:shd w:val="clear" w:color="auto" w:fill="FFFFFF" w:themeFill="background1"/>
          </w:tcPr>
          <w:p w14:paraId="213F85B2"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Assess work outcomes and identify and share learnings to inform future actions</w:t>
            </w:r>
          </w:p>
          <w:p w14:paraId="1CF8C73F"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Ensure that own actions and those of others are focused on achieving organisational outcomes</w:t>
            </w:r>
          </w:p>
          <w:p w14:paraId="0F007D9A"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Exercise delegations responsibly</w:t>
            </w:r>
          </w:p>
          <w:p w14:paraId="20DF3BE3"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Understand and apply high standards of financial probity with public monies and other resources</w:t>
            </w:r>
          </w:p>
          <w:p w14:paraId="2F093D1F"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Identify and implement safe work practices, taking a systematic risk management approach to ensure own and others’ health and safety</w:t>
            </w:r>
          </w:p>
          <w:p w14:paraId="107A96F2"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Conduct and report on quality control audits</w:t>
            </w:r>
          </w:p>
          <w:p w14:paraId="49FD7CBC" w14:textId="77777777" w:rsidR="00E973A1" w:rsidRPr="00857F7B" w:rsidRDefault="0060042B" w:rsidP="0060042B">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Identify risks to successfully achieving goals, and take appropriate steps to mitigate those risks</w:t>
            </w:r>
          </w:p>
        </w:tc>
        <w:tc>
          <w:tcPr>
            <w:tcW w:w="1701" w:type="dxa"/>
            <w:gridSpan w:val="2"/>
            <w:tcBorders>
              <w:top w:val="single" w:sz="8" w:space="0" w:color="BCBEC0"/>
              <w:left w:val="nil"/>
              <w:bottom w:val="single" w:sz="8" w:space="0" w:color="BCBEC0"/>
              <w:right w:val="nil"/>
            </w:tcBorders>
            <w:shd w:val="clear" w:color="auto" w:fill="FFFFFF" w:themeFill="background1"/>
          </w:tcPr>
          <w:p w14:paraId="1CA70254" w14:textId="77777777" w:rsidR="00E973A1" w:rsidRPr="00857F7B" w:rsidRDefault="00E973A1" w:rsidP="002E7371">
            <w:pPr>
              <w:pStyle w:val="TableText"/>
              <w:keepNext/>
              <w:spacing w:before="0" w:after="0" w:line="240" w:lineRule="auto"/>
              <w:rPr>
                <w:rFonts w:ascii="Public Sans" w:hAnsi="Public Sans" w:cs="Arial"/>
                <w:sz w:val="22"/>
                <w:szCs w:val="22"/>
              </w:rPr>
            </w:pPr>
            <w:r w:rsidRPr="00857F7B">
              <w:rPr>
                <w:rFonts w:ascii="Public Sans" w:hAnsi="Public Sans" w:cs="Arial"/>
                <w:sz w:val="22"/>
                <w:szCs w:val="22"/>
              </w:rPr>
              <w:t>Adept</w:t>
            </w:r>
          </w:p>
        </w:tc>
      </w:tr>
      <w:tr w:rsidR="00E973A1" w:rsidRPr="00857F7B" w14:paraId="72F77473" w14:textId="77777777" w:rsidTr="00E973A1">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00795A6E" w14:textId="77777777" w:rsidR="00E973A1" w:rsidRPr="00857F7B" w:rsidRDefault="00E973A1" w:rsidP="002E7371">
            <w:pPr>
              <w:keepNext/>
              <w:spacing w:after="0" w:line="240" w:lineRule="auto"/>
              <w:rPr>
                <w:rFonts w:ascii="Public Sans" w:hAnsi="Public Sans" w:cs="Arial"/>
                <w:noProof/>
                <w:szCs w:val="22"/>
                <w:lang w:eastAsia="en-AU"/>
              </w:rPr>
            </w:pPr>
            <w:r w:rsidRPr="00857F7B">
              <w:rPr>
                <w:rFonts w:ascii="Public Sans" w:hAnsi="Public Sans"/>
                <w:noProof/>
                <w:szCs w:val="22"/>
                <w:lang w:eastAsia="en-AU"/>
              </w:rPr>
              <w:drawing>
                <wp:inline distT="0" distB="0" distL="0" distR="0" wp14:anchorId="4036D51E" wp14:editId="129ABF49">
                  <wp:extent cx="848360" cy="848360"/>
                  <wp:effectExtent l="0" t="0" r="8890" b="8890"/>
                  <wp:docPr id="77" name="Picture 77"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4A8ED380" w14:textId="77777777" w:rsidR="00E973A1" w:rsidRPr="00857F7B" w:rsidRDefault="00E973A1" w:rsidP="002E7371">
            <w:pPr>
              <w:pStyle w:val="TableText"/>
              <w:keepNext/>
              <w:spacing w:before="0" w:after="0" w:line="240" w:lineRule="auto"/>
              <w:rPr>
                <w:rFonts w:ascii="Public Sans" w:hAnsi="Public Sans" w:cs="Arial"/>
                <w:b/>
                <w:sz w:val="22"/>
                <w:szCs w:val="22"/>
              </w:rPr>
            </w:pPr>
            <w:r w:rsidRPr="00857F7B">
              <w:rPr>
                <w:rFonts w:ascii="Public Sans" w:hAnsi="Public Sans" w:cs="Arial"/>
                <w:b/>
                <w:sz w:val="22"/>
                <w:szCs w:val="22"/>
              </w:rPr>
              <w:t>Technology</w:t>
            </w:r>
          </w:p>
          <w:p w14:paraId="6454AF6A" w14:textId="77777777" w:rsidR="00E973A1" w:rsidRPr="00857F7B" w:rsidRDefault="00E973A1" w:rsidP="002E7371">
            <w:pPr>
              <w:pStyle w:val="TableText"/>
              <w:keepNext/>
              <w:spacing w:before="0" w:after="0" w:line="240" w:lineRule="auto"/>
              <w:rPr>
                <w:rFonts w:ascii="Public Sans" w:hAnsi="Public Sans" w:cs="Arial"/>
                <w:b/>
                <w:sz w:val="22"/>
                <w:szCs w:val="22"/>
              </w:rPr>
            </w:pPr>
            <w:r w:rsidRPr="00857F7B">
              <w:rPr>
                <w:rFonts w:ascii="Public Sans" w:hAnsi="Public Sans" w:cs="Arial"/>
                <w:sz w:val="22"/>
                <w:szCs w:val="22"/>
              </w:rPr>
              <w:t>Understand and use available technologies to maximise efficiencies and effectiveness</w:t>
            </w:r>
          </w:p>
        </w:tc>
        <w:tc>
          <w:tcPr>
            <w:tcW w:w="4611" w:type="dxa"/>
            <w:gridSpan w:val="4"/>
            <w:tcBorders>
              <w:top w:val="single" w:sz="8" w:space="0" w:color="BCBEC0"/>
              <w:left w:val="nil"/>
              <w:bottom w:val="single" w:sz="8" w:space="0" w:color="BCBEC0"/>
              <w:right w:val="nil"/>
            </w:tcBorders>
            <w:shd w:val="clear" w:color="auto" w:fill="FFFFFF" w:themeFill="background1"/>
          </w:tcPr>
          <w:p w14:paraId="1FDA599D" w14:textId="77777777" w:rsidR="00E973A1" w:rsidRPr="00857F7B" w:rsidRDefault="00E973A1" w:rsidP="00E973A1">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Demonstrate a sound understanding of technology relevant to the work unit, and identify and select the most appropriate technology for assigned tasks</w:t>
            </w:r>
          </w:p>
          <w:p w14:paraId="16ACA94A" w14:textId="77777777" w:rsidR="00E973A1" w:rsidRPr="00857F7B" w:rsidRDefault="00E973A1" w:rsidP="00E973A1">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Use available technology to improve individual performance and effectiveness</w:t>
            </w:r>
          </w:p>
          <w:p w14:paraId="78E739C5" w14:textId="77777777" w:rsidR="00E973A1" w:rsidRPr="00857F7B" w:rsidRDefault="00E973A1" w:rsidP="00E973A1">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Make effective use of records, information and knowledge management functions and systems</w:t>
            </w:r>
          </w:p>
          <w:p w14:paraId="59A03C1E" w14:textId="77777777" w:rsidR="00E973A1" w:rsidRPr="00857F7B" w:rsidRDefault="00E973A1" w:rsidP="00E973A1">
            <w:pPr>
              <w:pStyle w:val="BodyText"/>
              <w:numPr>
                <w:ilvl w:val="0"/>
                <w:numId w:val="32"/>
              </w:numPr>
              <w:spacing w:before="0" w:after="0" w:line="240" w:lineRule="auto"/>
              <w:ind w:left="360" w:right="702"/>
              <w:rPr>
                <w:rFonts w:ascii="Public Sans" w:hAnsi="Public Sans" w:cs="Arial"/>
                <w:color w:val="auto"/>
                <w:szCs w:val="22"/>
              </w:rPr>
            </w:pPr>
            <w:r w:rsidRPr="00857F7B">
              <w:rPr>
                <w:rFonts w:ascii="Public Sans" w:hAnsi="Public Sans" w:cs="Arial"/>
                <w:color w:val="auto"/>
                <w:szCs w:val="22"/>
              </w:rPr>
              <w:t>Support the implementation of systems improvement initiatives, and the introduction and roll-out of new technologies</w:t>
            </w:r>
          </w:p>
        </w:tc>
        <w:tc>
          <w:tcPr>
            <w:tcW w:w="1701" w:type="dxa"/>
            <w:gridSpan w:val="2"/>
            <w:tcBorders>
              <w:top w:val="single" w:sz="8" w:space="0" w:color="BCBEC0"/>
              <w:left w:val="nil"/>
              <w:bottom w:val="single" w:sz="8" w:space="0" w:color="BCBEC0"/>
              <w:right w:val="nil"/>
            </w:tcBorders>
            <w:shd w:val="clear" w:color="auto" w:fill="FFFFFF" w:themeFill="background1"/>
          </w:tcPr>
          <w:p w14:paraId="732F26FC" w14:textId="77777777" w:rsidR="00E973A1" w:rsidRPr="00857F7B" w:rsidRDefault="00E973A1" w:rsidP="002E7371">
            <w:pPr>
              <w:pStyle w:val="TableText"/>
              <w:keepNext/>
              <w:spacing w:before="0" w:after="0" w:line="240" w:lineRule="auto"/>
              <w:rPr>
                <w:rFonts w:ascii="Public Sans" w:hAnsi="Public Sans" w:cs="Arial"/>
                <w:sz w:val="22"/>
                <w:szCs w:val="22"/>
              </w:rPr>
            </w:pPr>
            <w:r w:rsidRPr="00857F7B">
              <w:rPr>
                <w:rFonts w:ascii="Public Sans" w:hAnsi="Public Sans" w:cs="Arial"/>
                <w:sz w:val="22"/>
                <w:szCs w:val="22"/>
              </w:rPr>
              <w:t>Intermediate</w:t>
            </w:r>
          </w:p>
        </w:tc>
      </w:tr>
    </w:tbl>
    <w:p w14:paraId="5EEC2759" w14:textId="77777777" w:rsidR="00857F7B" w:rsidRDefault="00857F7B" w:rsidP="000C47F1">
      <w:pPr>
        <w:spacing w:before="120" w:after="60" w:line="240" w:lineRule="auto"/>
        <w:rPr>
          <w:rFonts w:ascii="Public Sans" w:hAnsi="Public Sans" w:cs="Arial"/>
          <w:b/>
          <w:color w:val="595959" w:themeColor="text1" w:themeTint="A6"/>
          <w:szCs w:val="22"/>
        </w:rPr>
      </w:pPr>
    </w:p>
    <w:p w14:paraId="1A3B56FE" w14:textId="7E10A08C" w:rsidR="000C47F1" w:rsidRPr="00857F7B" w:rsidRDefault="000C47F1" w:rsidP="000C47F1">
      <w:pPr>
        <w:spacing w:before="120" w:after="60" w:line="240" w:lineRule="auto"/>
        <w:rPr>
          <w:rFonts w:ascii="Public Sans" w:hAnsi="Public Sans" w:cs="Arial"/>
          <w:b/>
          <w:color w:val="595959" w:themeColor="text1" w:themeTint="A6"/>
          <w:szCs w:val="22"/>
        </w:rPr>
      </w:pPr>
      <w:r w:rsidRPr="00857F7B">
        <w:rPr>
          <w:rFonts w:ascii="Public Sans" w:hAnsi="Public Sans" w:cs="Arial"/>
          <w:b/>
          <w:color w:val="595959" w:themeColor="text1" w:themeTint="A6"/>
          <w:szCs w:val="22"/>
        </w:rPr>
        <w:lastRenderedPageBreak/>
        <w:t>Senior Community Corrections Officer (Additionally):</w:t>
      </w:r>
    </w:p>
    <w:tbl>
      <w:tblPr>
        <w:tblStyle w:val="PSCPurple"/>
        <w:tblpPr w:leftFromText="180" w:rightFromText="180" w:vertAnchor="text" w:tblpY="1"/>
        <w:tblOverlap w:val="never"/>
        <w:tblW w:w="10689" w:type="dxa"/>
        <w:tblBorders>
          <w:top w:val="single" w:sz="8" w:space="0" w:color="BCBEC0"/>
          <w:bottom w:val="single" w:sz="12" w:space="0" w:color="auto"/>
        </w:tblBorders>
        <w:shd w:val="clear" w:color="auto" w:fill="FFFFFF" w:themeFill="background1"/>
        <w:tblLayout w:type="fixed"/>
        <w:tblLook w:val="04A0" w:firstRow="1" w:lastRow="0" w:firstColumn="1" w:lastColumn="0" w:noHBand="0" w:noVBand="1"/>
        <w:tblCaption w:val="PSC_FocusCapabilityFrameworkTable"/>
      </w:tblPr>
      <w:tblGrid>
        <w:gridCol w:w="1475"/>
        <w:gridCol w:w="2902"/>
        <w:gridCol w:w="4611"/>
        <w:gridCol w:w="1701"/>
      </w:tblGrid>
      <w:tr w:rsidR="000C47F1" w:rsidRPr="00857F7B" w14:paraId="2FA3978A" w14:textId="77777777" w:rsidTr="002E7371">
        <w:trPr>
          <w:cnfStyle w:val="100000000000" w:firstRow="1" w:lastRow="0" w:firstColumn="0" w:lastColumn="0" w:oddVBand="0" w:evenVBand="0" w:oddHBand="0" w:evenHBand="0" w:firstRowFirstColumn="0" w:firstRowLastColumn="0" w:lastRowFirstColumn="0" w:lastRowLastColumn="0"/>
        </w:trPr>
        <w:tc>
          <w:tcPr>
            <w:tcW w:w="1475" w:type="dxa"/>
            <w:tcBorders>
              <w:top w:val="single" w:sz="8" w:space="0" w:color="BCBEC0"/>
              <w:bottom w:val="single" w:sz="8" w:space="0" w:color="BCBEC0"/>
            </w:tcBorders>
            <w:shd w:val="clear" w:color="auto" w:fill="FFFFFF" w:themeFill="background1"/>
          </w:tcPr>
          <w:p w14:paraId="71850172" w14:textId="77777777" w:rsidR="000C47F1" w:rsidRPr="00857F7B" w:rsidRDefault="000C47F1" w:rsidP="002E7371">
            <w:pPr>
              <w:keepNext/>
              <w:spacing w:after="0" w:line="240" w:lineRule="auto"/>
              <w:rPr>
                <w:rFonts w:ascii="Public Sans" w:hAnsi="Public Sans" w:cs="Arial"/>
                <w:noProof/>
                <w:lang w:eastAsia="en-AU"/>
              </w:rPr>
            </w:pPr>
            <w:r w:rsidRPr="00857F7B">
              <w:rPr>
                <w:rFonts w:ascii="Public Sans" w:hAnsi="Public Sans"/>
                <w:noProof/>
                <w:lang w:eastAsia="en-AU"/>
              </w:rPr>
              <w:drawing>
                <wp:inline distT="0" distB="0" distL="0" distR="0" wp14:anchorId="55A90FC3" wp14:editId="51CE872D">
                  <wp:extent cx="848360" cy="848360"/>
                  <wp:effectExtent l="0" t="0" r="8890" b="8890"/>
                  <wp:docPr id="92" name="Picture 92"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bottom w:val="single" w:sz="8" w:space="0" w:color="BCBEC0"/>
            </w:tcBorders>
            <w:shd w:val="clear" w:color="auto" w:fill="FFFFFF" w:themeFill="background1"/>
          </w:tcPr>
          <w:p w14:paraId="169574F1" w14:textId="77777777" w:rsidR="000C47F1" w:rsidRPr="00857F7B" w:rsidRDefault="000C47F1" w:rsidP="002E7371">
            <w:pPr>
              <w:pStyle w:val="TableText"/>
              <w:keepNext/>
              <w:spacing w:before="0" w:after="0" w:line="240" w:lineRule="auto"/>
              <w:rPr>
                <w:rFonts w:ascii="Public Sans" w:hAnsi="Public Sans" w:cs="Arial"/>
                <w:b/>
              </w:rPr>
            </w:pPr>
            <w:r w:rsidRPr="00857F7B">
              <w:rPr>
                <w:rFonts w:ascii="Public Sans" w:hAnsi="Public Sans" w:cs="Arial"/>
                <w:b/>
              </w:rPr>
              <w:t>Manage and Develop People</w:t>
            </w:r>
          </w:p>
          <w:p w14:paraId="7EB40535" w14:textId="77777777" w:rsidR="000C47F1" w:rsidRPr="00857F7B" w:rsidRDefault="000C47F1" w:rsidP="002E7371">
            <w:pPr>
              <w:pStyle w:val="TableText"/>
              <w:keepNext/>
              <w:spacing w:before="0" w:after="0" w:line="240" w:lineRule="auto"/>
              <w:rPr>
                <w:rFonts w:ascii="Public Sans" w:hAnsi="Public Sans" w:cs="Arial"/>
              </w:rPr>
            </w:pPr>
            <w:r w:rsidRPr="00857F7B">
              <w:rPr>
                <w:rFonts w:ascii="Public Sans" w:hAnsi="Public Sans" w:cs="Arial"/>
              </w:rPr>
              <w:t>Engage and motivate staff, and develop capability and potential in others</w:t>
            </w:r>
          </w:p>
        </w:tc>
        <w:tc>
          <w:tcPr>
            <w:tcW w:w="4611" w:type="dxa"/>
            <w:tcBorders>
              <w:top w:val="single" w:sz="8" w:space="0" w:color="BCBEC0"/>
              <w:bottom w:val="single" w:sz="8" w:space="0" w:color="BCBEC0"/>
            </w:tcBorders>
            <w:shd w:val="clear" w:color="auto" w:fill="FFFFFF" w:themeFill="background1"/>
          </w:tcPr>
          <w:p w14:paraId="5B38C347"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 w:val="20"/>
              </w:rPr>
            </w:pPr>
            <w:r w:rsidRPr="00857F7B">
              <w:rPr>
                <w:rFonts w:ascii="Public Sans" w:hAnsi="Public Sans" w:cs="Arial"/>
                <w:color w:val="auto"/>
                <w:sz w:val="20"/>
              </w:rPr>
              <w:t>Collaborate to set clear performance standards and deadlines in line with established performance development frameworks</w:t>
            </w:r>
          </w:p>
          <w:p w14:paraId="2BA872E8"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 w:val="20"/>
              </w:rPr>
            </w:pPr>
            <w:r w:rsidRPr="00857F7B">
              <w:rPr>
                <w:rFonts w:ascii="Public Sans" w:hAnsi="Public Sans" w:cs="Arial"/>
                <w:color w:val="auto"/>
                <w:sz w:val="20"/>
              </w:rPr>
              <w:t>Look for ways to develop team capability and recognise and develop individual potential</w:t>
            </w:r>
          </w:p>
          <w:p w14:paraId="784CE846"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 w:val="20"/>
              </w:rPr>
            </w:pPr>
            <w:r w:rsidRPr="00857F7B">
              <w:rPr>
                <w:rFonts w:ascii="Public Sans" w:hAnsi="Public Sans" w:cs="Arial"/>
                <w:color w:val="auto"/>
                <w:sz w:val="20"/>
              </w:rPr>
              <w:t>Be constructive and build on strengths by giving timely and actionable feedback</w:t>
            </w:r>
          </w:p>
          <w:p w14:paraId="3977B5E6"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 w:val="20"/>
              </w:rPr>
            </w:pPr>
            <w:r w:rsidRPr="00857F7B">
              <w:rPr>
                <w:rFonts w:ascii="Public Sans" w:hAnsi="Public Sans" w:cs="Arial"/>
                <w:color w:val="auto"/>
                <w:sz w:val="20"/>
              </w:rPr>
              <w:t>Identify and act on opportunities to provide coaching and mentoring</w:t>
            </w:r>
          </w:p>
          <w:p w14:paraId="408A04C2" w14:textId="77777777" w:rsidR="0060042B" w:rsidRPr="00857F7B" w:rsidRDefault="0060042B" w:rsidP="0060042B">
            <w:pPr>
              <w:pStyle w:val="BodyText"/>
              <w:numPr>
                <w:ilvl w:val="0"/>
                <w:numId w:val="32"/>
              </w:numPr>
              <w:spacing w:before="0" w:after="0" w:line="240" w:lineRule="auto"/>
              <w:ind w:left="360" w:right="702"/>
              <w:jc w:val="both"/>
              <w:rPr>
                <w:rFonts w:ascii="Public Sans" w:hAnsi="Public Sans" w:cs="Arial"/>
                <w:color w:val="auto"/>
                <w:sz w:val="20"/>
              </w:rPr>
            </w:pPr>
            <w:r w:rsidRPr="00857F7B">
              <w:rPr>
                <w:rFonts w:ascii="Public Sans" w:hAnsi="Public Sans" w:cs="Arial"/>
                <w:color w:val="auto"/>
                <w:sz w:val="20"/>
              </w:rPr>
              <w:t>Recognise performance issues that need to be addressed and work towards resolving issues</w:t>
            </w:r>
          </w:p>
          <w:p w14:paraId="09E555E7"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 w:val="20"/>
              </w:rPr>
            </w:pPr>
            <w:r w:rsidRPr="00857F7B">
              <w:rPr>
                <w:rFonts w:ascii="Public Sans" w:hAnsi="Public Sans" w:cs="Arial"/>
                <w:color w:val="auto"/>
                <w:sz w:val="20"/>
              </w:rPr>
              <w:t>Effectively support and manage team members who are working flexibly and in various locations</w:t>
            </w:r>
          </w:p>
          <w:p w14:paraId="3E1D4713" w14:textId="77777777" w:rsidR="0060042B" w:rsidRPr="00857F7B" w:rsidRDefault="0060042B" w:rsidP="0060042B">
            <w:pPr>
              <w:pStyle w:val="BodyText"/>
              <w:numPr>
                <w:ilvl w:val="0"/>
                <w:numId w:val="32"/>
              </w:numPr>
              <w:spacing w:before="0" w:after="0" w:line="240" w:lineRule="auto"/>
              <w:ind w:left="360" w:right="702"/>
              <w:rPr>
                <w:rFonts w:ascii="Public Sans" w:hAnsi="Public Sans" w:cs="Arial"/>
                <w:color w:val="auto"/>
                <w:sz w:val="20"/>
              </w:rPr>
            </w:pPr>
            <w:r w:rsidRPr="00857F7B">
              <w:rPr>
                <w:rFonts w:ascii="Public Sans" w:hAnsi="Public Sans" w:cs="Arial"/>
                <w:color w:val="auto"/>
                <w:sz w:val="20"/>
              </w:rPr>
              <w:t>Create a safe environment where team members’ diverse backgrounds and cultures are considered and respected</w:t>
            </w:r>
          </w:p>
          <w:p w14:paraId="043C7AAC" w14:textId="77777777" w:rsidR="000C47F1" w:rsidRPr="00857F7B" w:rsidRDefault="0060042B" w:rsidP="0060042B">
            <w:pPr>
              <w:pStyle w:val="BodyText"/>
              <w:numPr>
                <w:ilvl w:val="0"/>
                <w:numId w:val="32"/>
              </w:numPr>
              <w:spacing w:before="0" w:after="0" w:line="240" w:lineRule="auto"/>
              <w:ind w:left="360" w:right="702"/>
              <w:rPr>
                <w:rFonts w:ascii="Public Sans" w:hAnsi="Public Sans" w:cs="Arial"/>
                <w:color w:val="auto"/>
              </w:rPr>
            </w:pPr>
            <w:r w:rsidRPr="00857F7B">
              <w:rPr>
                <w:rFonts w:ascii="Public Sans" w:hAnsi="Public Sans" w:cs="Arial"/>
                <w:color w:val="auto"/>
                <w:sz w:val="20"/>
              </w:rPr>
              <w:t>Consider feedback on own management style and reflect on potential areas to improve</w:t>
            </w:r>
          </w:p>
        </w:tc>
        <w:tc>
          <w:tcPr>
            <w:tcW w:w="1701" w:type="dxa"/>
            <w:tcBorders>
              <w:top w:val="single" w:sz="8" w:space="0" w:color="BCBEC0"/>
              <w:bottom w:val="single" w:sz="8" w:space="0" w:color="BCBEC0"/>
            </w:tcBorders>
            <w:shd w:val="clear" w:color="auto" w:fill="FFFFFF" w:themeFill="background1"/>
          </w:tcPr>
          <w:p w14:paraId="1F3AD900" w14:textId="77777777" w:rsidR="000C47F1" w:rsidRPr="00857F7B" w:rsidRDefault="000C47F1" w:rsidP="002E7371">
            <w:pPr>
              <w:pStyle w:val="TableText"/>
              <w:keepNext/>
              <w:spacing w:before="0" w:after="0" w:line="240" w:lineRule="auto"/>
              <w:rPr>
                <w:rFonts w:ascii="Public Sans" w:hAnsi="Public Sans" w:cs="Arial"/>
              </w:rPr>
            </w:pPr>
            <w:r w:rsidRPr="00857F7B">
              <w:rPr>
                <w:rFonts w:ascii="Public Sans" w:hAnsi="Public Sans" w:cs="Arial"/>
              </w:rPr>
              <w:t>Intermediate</w:t>
            </w:r>
          </w:p>
        </w:tc>
      </w:tr>
    </w:tbl>
    <w:p w14:paraId="31F94800" w14:textId="77777777" w:rsidR="000C47F1" w:rsidRPr="00857F7B" w:rsidRDefault="000C47F1">
      <w:pPr>
        <w:spacing w:after="0" w:line="240" w:lineRule="auto"/>
        <w:rPr>
          <w:rFonts w:ascii="Public Sans" w:hAnsi="Public Sans" w:cstheme="minorHAnsi"/>
        </w:rPr>
      </w:pPr>
    </w:p>
    <w:p w14:paraId="434BEAB0" w14:textId="3E582B77" w:rsidR="00BD1817" w:rsidRDefault="00BD1817" w:rsidP="00BD1817">
      <w:pPr>
        <w:pStyle w:val="PlainText"/>
        <w:spacing w:before="62" w:line="276" w:lineRule="auto"/>
        <w:jc w:val="both"/>
        <w:rPr>
          <w:rFonts w:ascii="Public Sans" w:eastAsiaTheme="minorEastAsia" w:hAnsi="Public Sans" w:cs="Arial"/>
          <w:b/>
          <w:i/>
          <w:sz w:val="24"/>
          <w:szCs w:val="24"/>
          <w:lang w:val="en-US"/>
        </w:rPr>
      </w:pPr>
    </w:p>
    <w:p w14:paraId="5788533D" w14:textId="77777777" w:rsidR="00857F7B" w:rsidRPr="00857F7B" w:rsidRDefault="00857F7B" w:rsidP="00BD1817">
      <w:pPr>
        <w:pStyle w:val="PlainText"/>
        <w:spacing w:before="62" w:line="276" w:lineRule="auto"/>
        <w:jc w:val="both"/>
        <w:rPr>
          <w:rFonts w:ascii="Public Sans" w:eastAsiaTheme="minorEastAsia" w:hAnsi="Public Sans" w:cs="Arial"/>
          <w:b/>
          <w:i/>
          <w:sz w:val="24"/>
          <w:szCs w:val="24"/>
          <w:lang w:val="en-US"/>
        </w:rPr>
      </w:pPr>
    </w:p>
    <w:p w14:paraId="25316E26" w14:textId="77777777" w:rsidR="006C5A71" w:rsidRPr="00857F7B" w:rsidRDefault="006C5A71" w:rsidP="006C5A71">
      <w:pPr>
        <w:pStyle w:val="Heading1"/>
        <w:rPr>
          <w:rFonts w:ascii="Public Sans" w:hAnsi="Public Sans" w:cstheme="minorHAnsi"/>
        </w:rPr>
      </w:pPr>
      <w:r w:rsidRPr="00857F7B">
        <w:rPr>
          <w:rFonts w:ascii="Public Sans" w:hAnsi="Public Sans" w:cstheme="minorHAnsi"/>
        </w:rPr>
        <w:t>Complementary capabilities</w:t>
      </w:r>
    </w:p>
    <w:p w14:paraId="745B5B34" w14:textId="77777777" w:rsidR="006C5A71" w:rsidRPr="00857F7B" w:rsidRDefault="006C5A71" w:rsidP="006C5A71">
      <w:pPr>
        <w:pStyle w:val="PlainText"/>
        <w:spacing w:before="62" w:line="276" w:lineRule="auto"/>
        <w:rPr>
          <w:rFonts w:ascii="Public Sans" w:eastAsiaTheme="minorEastAsia" w:hAnsi="Public Sans" w:cstheme="minorHAnsi"/>
          <w:sz w:val="22"/>
          <w:szCs w:val="22"/>
          <w:lang w:val="en-US"/>
        </w:rPr>
      </w:pPr>
      <w:r w:rsidRPr="00857F7B">
        <w:rPr>
          <w:rFonts w:ascii="Public Sans" w:eastAsiaTheme="minorEastAsia" w:hAnsi="Public Sans" w:cstheme="minorHAnsi"/>
          <w:i/>
          <w:sz w:val="22"/>
          <w:szCs w:val="22"/>
          <w:lang w:val="en-US"/>
        </w:rPr>
        <w:t>Complementary capabilities</w:t>
      </w:r>
      <w:r w:rsidRPr="00857F7B">
        <w:rPr>
          <w:rFonts w:ascii="Public Sans" w:eastAsiaTheme="minorEastAsia" w:hAnsi="Public Sans" w:cstheme="minorHAnsi"/>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6FC6CAF4" w14:textId="7A55CEC2" w:rsidR="006C5A71" w:rsidRDefault="006C5A71" w:rsidP="006C5A71">
      <w:pPr>
        <w:pStyle w:val="PlainText"/>
        <w:spacing w:before="62" w:line="276" w:lineRule="auto"/>
        <w:rPr>
          <w:rFonts w:ascii="Public Sans" w:eastAsiaTheme="minorEastAsia" w:hAnsi="Public Sans" w:cstheme="minorHAnsi"/>
          <w:sz w:val="22"/>
          <w:szCs w:val="22"/>
          <w:lang w:val="en-US"/>
        </w:rPr>
      </w:pPr>
      <w:r w:rsidRPr="00857F7B">
        <w:rPr>
          <w:rFonts w:ascii="Public Sans" w:eastAsiaTheme="minorEastAsia" w:hAnsi="Public Sans" w:cstheme="minorHAnsi"/>
          <w:sz w:val="22"/>
          <w:szCs w:val="22"/>
          <w:lang w:val="en-US"/>
        </w:rPr>
        <w:t xml:space="preserve">Note: capabilities listed as ‘not essential’ for </w:t>
      </w:r>
      <w:r w:rsidR="00DD685B" w:rsidRPr="00857F7B">
        <w:rPr>
          <w:rFonts w:ascii="Public Sans" w:eastAsiaTheme="minorEastAsia" w:hAnsi="Public Sans" w:cstheme="minorHAnsi"/>
          <w:sz w:val="22"/>
          <w:szCs w:val="22"/>
          <w:lang w:val="en-US"/>
        </w:rPr>
        <w:t>this role is</w:t>
      </w:r>
      <w:r w:rsidRPr="00857F7B">
        <w:rPr>
          <w:rFonts w:ascii="Public Sans" w:eastAsiaTheme="minorEastAsia" w:hAnsi="Public Sans" w:cstheme="minorHAnsi"/>
          <w:sz w:val="22"/>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857F7B" w14:paraId="1454D3C1"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3864F697" w14:textId="77777777" w:rsidR="006C5A71" w:rsidRPr="00857F7B" w:rsidRDefault="006C5A71" w:rsidP="006C5A71">
            <w:pPr>
              <w:pStyle w:val="TableTextWhite0"/>
              <w:keepNext/>
              <w:jc w:val="both"/>
              <w:rPr>
                <w:rFonts w:ascii="Public Sans" w:hAnsi="Public Sans" w:cstheme="minorHAnsi"/>
                <w:szCs w:val="22"/>
              </w:rPr>
            </w:pPr>
            <w:r w:rsidRPr="00857F7B">
              <w:rPr>
                <w:rFonts w:ascii="Public Sans" w:hAnsi="Public Sans" w:cstheme="minorHAnsi"/>
                <w:szCs w:val="22"/>
              </w:rPr>
              <w:t>COMPLEMENTARY CAPABILITIES</w:t>
            </w:r>
          </w:p>
        </w:tc>
      </w:tr>
      <w:tr w:rsidR="006C5A71" w:rsidRPr="00857F7B" w14:paraId="4FAA09F8"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154C3EE0" w14:textId="77777777" w:rsidR="006C5A71" w:rsidRPr="00857F7B" w:rsidRDefault="006C5A71" w:rsidP="006C5A71">
            <w:pPr>
              <w:pStyle w:val="TableText"/>
              <w:keepNext/>
              <w:rPr>
                <w:rFonts w:ascii="Public Sans" w:hAnsi="Public Sans" w:cstheme="minorHAnsi"/>
                <w:b/>
                <w:sz w:val="22"/>
                <w:szCs w:val="22"/>
              </w:rPr>
            </w:pPr>
            <w:r w:rsidRPr="00857F7B">
              <w:rPr>
                <w:rFonts w:ascii="Public Sans" w:hAnsi="Public Sans" w:cstheme="minorHAnsi"/>
                <w:b/>
                <w:sz w:val="22"/>
                <w:szCs w:val="22"/>
              </w:rPr>
              <w:t>Capability Group/Sets</w:t>
            </w:r>
          </w:p>
        </w:tc>
        <w:tc>
          <w:tcPr>
            <w:tcW w:w="2409" w:type="dxa"/>
            <w:tcBorders>
              <w:bottom w:val="nil"/>
            </w:tcBorders>
            <w:shd w:val="clear" w:color="auto" w:fill="BCBEC0"/>
          </w:tcPr>
          <w:p w14:paraId="2914CDD9" w14:textId="77777777" w:rsidR="006C5A71" w:rsidRPr="00857F7B" w:rsidRDefault="006C5A71" w:rsidP="006C5A71">
            <w:pPr>
              <w:pStyle w:val="TableText"/>
              <w:keepNext/>
              <w:rPr>
                <w:rFonts w:ascii="Public Sans" w:hAnsi="Public Sans" w:cstheme="minorHAnsi"/>
                <w:b/>
                <w:sz w:val="22"/>
                <w:szCs w:val="22"/>
              </w:rPr>
            </w:pPr>
            <w:r w:rsidRPr="00857F7B">
              <w:rPr>
                <w:rFonts w:ascii="Public Sans" w:hAnsi="Public Sans" w:cstheme="minorHAnsi"/>
                <w:b/>
                <w:sz w:val="22"/>
                <w:szCs w:val="22"/>
              </w:rPr>
              <w:t>Capability Name</w:t>
            </w:r>
          </w:p>
        </w:tc>
        <w:tc>
          <w:tcPr>
            <w:tcW w:w="4967" w:type="dxa"/>
            <w:tcBorders>
              <w:bottom w:val="nil"/>
            </w:tcBorders>
            <w:shd w:val="clear" w:color="auto" w:fill="BCBEC0"/>
          </w:tcPr>
          <w:p w14:paraId="1E29D9B2" w14:textId="77777777" w:rsidR="006C5A71" w:rsidRPr="00857F7B" w:rsidRDefault="006C5A71" w:rsidP="006C5A71">
            <w:pPr>
              <w:pStyle w:val="TableText"/>
              <w:keepNext/>
              <w:rPr>
                <w:rFonts w:ascii="Public Sans" w:hAnsi="Public Sans" w:cstheme="minorHAnsi"/>
                <w:b/>
                <w:sz w:val="22"/>
                <w:szCs w:val="22"/>
              </w:rPr>
            </w:pPr>
            <w:r w:rsidRPr="00857F7B">
              <w:rPr>
                <w:rFonts w:ascii="Public Sans" w:hAnsi="Public Sans" w:cstheme="minorHAnsi"/>
                <w:b/>
                <w:sz w:val="22"/>
                <w:szCs w:val="22"/>
              </w:rPr>
              <w:t>Description</w:t>
            </w:r>
          </w:p>
        </w:tc>
        <w:tc>
          <w:tcPr>
            <w:tcW w:w="1843" w:type="dxa"/>
            <w:tcBorders>
              <w:bottom w:val="nil"/>
            </w:tcBorders>
            <w:shd w:val="clear" w:color="auto" w:fill="BCBEC0"/>
          </w:tcPr>
          <w:p w14:paraId="46914FAA" w14:textId="77777777" w:rsidR="006C5A71" w:rsidRPr="00857F7B" w:rsidRDefault="006C5A71" w:rsidP="006C5A71">
            <w:pPr>
              <w:pStyle w:val="TableText"/>
              <w:keepNext/>
              <w:jc w:val="both"/>
              <w:rPr>
                <w:rFonts w:ascii="Public Sans" w:hAnsi="Public Sans" w:cstheme="minorHAnsi"/>
                <w:b/>
                <w:sz w:val="22"/>
                <w:szCs w:val="22"/>
              </w:rPr>
            </w:pPr>
            <w:r w:rsidRPr="00857F7B">
              <w:rPr>
                <w:rFonts w:ascii="Public Sans" w:hAnsi="Public Sans" w:cstheme="minorHAnsi"/>
                <w:b/>
                <w:sz w:val="22"/>
                <w:szCs w:val="22"/>
              </w:rPr>
              <w:t xml:space="preserve">Level </w:t>
            </w:r>
          </w:p>
        </w:tc>
      </w:tr>
      <w:tr w:rsidR="00EA36A0" w:rsidRPr="00857F7B" w14:paraId="09942F71" w14:textId="77777777" w:rsidTr="00322B27">
        <w:trPr>
          <w:trHeight w:val="20"/>
        </w:trPr>
        <w:tc>
          <w:tcPr>
            <w:tcW w:w="1470" w:type="dxa"/>
            <w:vMerge w:val="restart"/>
            <w:tcBorders>
              <w:top w:val="nil"/>
            </w:tcBorders>
            <w:shd w:val="clear" w:color="auto" w:fill="F2F2F2" w:themeFill="background1" w:themeFillShade="F2"/>
          </w:tcPr>
          <w:p w14:paraId="494D476F" w14:textId="77777777" w:rsidR="00EA36A0" w:rsidRPr="00857F7B" w:rsidRDefault="00EA36A0" w:rsidP="006C5A71">
            <w:pPr>
              <w:keepNext/>
              <w:rPr>
                <w:rFonts w:ascii="Public Sans" w:hAnsi="Public Sans" w:cstheme="minorHAnsi"/>
                <w:szCs w:val="22"/>
              </w:rPr>
            </w:pPr>
            <w:r w:rsidRPr="00857F7B">
              <w:rPr>
                <w:rFonts w:ascii="Public Sans" w:hAnsi="Public Sans"/>
                <w:noProof/>
                <w:szCs w:val="22"/>
                <w:lang w:eastAsia="en-AU"/>
              </w:rPr>
              <w:drawing>
                <wp:inline distT="0" distB="0" distL="0" distR="0" wp14:anchorId="7B24B34B" wp14:editId="49FF3E4E">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34BA4D15" w14:textId="77777777" w:rsidR="00EA36A0" w:rsidRPr="00857F7B" w:rsidRDefault="00EA36A0" w:rsidP="006C5A71">
            <w:pPr>
              <w:pStyle w:val="TableText"/>
              <w:keepNext/>
              <w:rPr>
                <w:rFonts w:ascii="Public Sans" w:hAnsi="Public Sans" w:cstheme="minorHAnsi"/>
                <w:sz w:val="22"/>
                <w:szCs w:val="22"/>
              </w:rPr>
            </w:pPr>
          </w:p>
        </w:tc>
        <w:tc>
          <w:tcPr>
            <w:tcW w:w="4967" w:type="dxa"/>
            <w:tcBorders>
              <w:top w:val="nil"/>
              <w:bottom w:val="nil"/>
            </w:tcBorders>
            <w:shd w:val="clear" w:color="auto" w:fill="F2F2F2" w:themeFill="background1" w:themeFillShade="F2"/>
          </w:tcPr>
          <w:p w14:paraId="6A2BFDB6" w14:textId="77777777" w:rsidR="00EA36A0" w:rsidRPr="00857F7B" w:rsidRDefault="00EA36A0" w:rsidP="006C5A71">
            <w:pPr>
              <w:rPr>
                <w:rFonts w:ascii="Public Sans" w:hAnsi="Public Sans" w:cstheme="minorHAnsi"/>
                <w:szCs w:val="22"/>
              </w:rPr>
            </w:pPr>
          </w:p>
        </w:tc>
        <w:tc>
          <w:tcPr>
            <w:tcW w:w="1843" w:type="dxa"/>
            <w:tcBorders>
              <w:top w:val="nil"/>
              <w:bottom w:val="nil"/>
            </w:tcBorders>
            <w:shd w:val="clear" w:color="auto" w:fill="F2F2F2" w:themeFill="background1" w:themeFillShade="F2"/>
          </w:tcPr>
          <w:p w14:paraId="34B11C37" w14:textId="77777777" w:rsidR="00EA36A0" w:rsidRPr="00857F7B" w:rsidRDefault="00EA36A0" w:rsidP="006C5A71">
            <w:pPr>
              <w:pStyle w:val="TableText"/>
              <w:keepNext/>
              <w:rPr>
                <w:rFonts w:ascii="Public Sans" w:hAnsi="Public Sans" w:cstheme="minorHAnsi"/>
                <w:sz w:val="22"/>
                <w:szCs w:val="22"/>
              </w:rPr>
            </w:pPr>
          </w:p>
        </w:tc>
      </w:tr>
      <w:tr w:rsidR="00EA36A0" w:rsidRPr="00857F7B" w14:paraId="1B81DFDF" w14:textId="77777777" w:rsidTr="00322B27">
        <w:tc>
          <w:tcPr>
            <w:tcW w:w="1470" w:type="dxa"/>
            <w:vMerge/>
          </w:tcPr>
          <w:p w14:paraId="14ECC424" w14:textId="77777777" w:rsidR="00EA36A0" w:rsidRPr="00857F7B"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5A2D547F" w14:textId="77777777" w:rsidR="00EA36A0" w:rsidRPr="00857F7B" w:rsidRDefault="00EA36A0" w:rsidP="006C5A71">
            <w:pPr>
              <w:pStyle w:val="TableText"/>
              <w:keepNext/>
              <w:rPr>
                <w:rFonts w:ascii="Public Sans" w:hAnsi="Public Sans" w:cstheme="minorHAnsi"/>
                <w:sz w:val="22"/>
                <w:szCs w:val="22"/>
              </w:rPr>
            </w:pPr>
            <w:r w:rsidRPr="00857F7B">
              <w:rPr>
                <w:rFonts w:ascii="Public Sans" w:hAnsi="Public Sans" w:cstheme="minorHAnsi"/>
                <w:sz w:val="22"/>
                <w:szCs w:val="22"/>
              </w:rPr>
              <w:t>Act with Integrity</w:t>
            </w:r>
          </w:p>
        </w:tc>
        <w:tc>
          <w:tcPr>
            <w:tcW w:w="4967" w:type="dxa"/>
            <w:tcBorders>
              <w:top w:val="single" w:sz="4" w:space="0" w:color="D9D9D9" w:themeColor="background1" w:themeShade="D9"/>
              <w:bottom w:val="single" w:sz="4" w:space="0" w:color="D9D9D9" w:themeColor="background1" w:themeShade="D9"/>
            </w:tcBorders>
          </w:tcPr>
          <w:p w14:paraId="180F678D" w14:textId="77777777" w:rsidR="00EA36A0" w:rsidRPr="00857F7B" w:rsidRDefault="00EA36A0" w:rsidP="006C5A71">
            <w:pPr>
              <w:rPr>
                <w:rFonts w:ascii="Public Sans" w:hAnsi="Public Sans" w:cstheme="minorHAnsi"/>
                <w:szCs w:val="22"/>
              </w:rPr>
            </w:pPr>
            <w:r w:rsidRPr="00857F7B">
              <w:rPr>
                <w:rFonts w:ascii="Public Sans" w:hAnsi="Public Sans" w:cstheme="minorHAnsi"/>
                <w:szCs w:val="22"/>
              </w:rPr>
              <w:t>Be ethical and professional, and uphold and promote the public sector values</w:t>
            </w:r>
          </w:p>
        </w:tc>
        <w:sdt>
          <w:sdtPr>
            <w:rPr>
              <w:rFonts w:ascii="Public Sans" w:hAnsi="Public Sans" w:cstheme="minorHAnsi"/>
              <w:sz w:val="22"/>
              <w:szCs w:val="22"/>
            </w:rPr>
            <w:id w:val="433945961"/>
            <w:placeholder>
              <w:docPart w:val="00530C5117764185B22D8D06C0245C3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220456C7" w14:textId="7FB2CF40" w:rsidR="00EA36A0" w:rsidRPr="00857F7B" w:rsidRDefault="00840A67" w:rsidP="006C5A71">
                <w:pPr>
                  <w:pStyle w:val="TableText"/>
                  <w:keepNext/>
                  <w:rPr>
                    <w:rFonts w:ascii="Public Sans" w:hAnsi="Public Sans" w:cstheme="minorHAnsi"/>
                    <w:sz w:val="22"/>
                    <w:szCs w:val="22"/>
                  </w:rPr>
                </w:pPr>
                <w:r w:rsidRPr="00857F7B">
                  <w:rPr>
                    <w:rFonts w:ascii="Public Sans" w:hAnsi="Public Sans" w:cstheme="minorHAnsi"/>
                    <w:sz w:val="22"/>
                    <w:szCs w:val="22"/>
                  </w:rPr>
                  <w:t>Adept</w:t>
                </w:r>
              </w:p>
            </w:tc>
          </w:sdtContent>
        </w:sdt>
      </w:tr>
      <w:tr w:rsidR="00EA36A0" w:rsidRPr="00857F7B" w14:paraId="42F4E04D" w14:textId="77777777" w:rsidTr="00322B27">
        <w:tc>
          <w:tcPr>
            <w:tcW w:w="1470" w:type="dxa"/>
            <w:vMerge/>
            <w:tcBorders>
              <w:bottom w:val="single" w:sz="4" w:space="0" w:color="auto"/>
            </w:tcBorders>
          </w:tcPr>
          <w:p w14:paraId="60761DBD" w14:textId="77777777" w:rsidR="00EA36A0" w:rsidRPr="00857F7B"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auto"/>
            </w:tcBorders>
          </w:tcPr>
          <w:p w14:paraId="2E5FD08D" w14:textId="77777777" w:rsidR="00EA36A0" w:rsidRPr="00857F7B" w:rsidRDefault="00EA36A0" w:rsidP="006C5A71">
            <w:pPr>
              <w:pStyle w:val="TableText"/>
              <w:rPr>
                <w:rFonts w:ascii="Public Sans" w:hAnsi="Public Sans" w:cstheme="minorHAnsi"/>
                <w:sz w:val="22"/>
                <w:szCs w:val="22"/>
              </w:rPr>
            </w:pPr>
            <w:r w:rsidRPr="00857F7B">
              <w:rPr>
                <w:rFonts w:ascii="Public Sans" w:hAnsi="Public Sans" w:cstheme="minorHAnsi"/>
                <w:sz w:val="22"/>
                <w:szCs w:val="22"/>
              </w:rPr>
              <w:t>Value Diversity and Inclusion</w:t>
            </w:r>
          </w:p>
        </w:tc>
        <w:tc>
          <w:tcPr>
            <w:tcW w:w="4967" w:type="dxa"/>
            <w:tcBorders>
              <w:top w:val="single" w:sz="4" w:space="0" w:color="D9D9D9" w:themeColor="background1" w:themeShade="D9"/>
              <w:bottom w:val="single" w:sz="4" w:space="0" w:color="auto"/>
            </w:tcBorders>
          </w:tcPr>
          <w:p w14:paraId="2CD0727D" w14:textId="77777777" w:rsidR="00EA36A0" w:rsidRPr="00857F7B" w:rsidRDefault="00EA36A0" w:rsidP="006C5A71">
            <w:pPr>
              <w:rPr>
                <w:rFonts w:ascii="Public Sans" w:hAnsi="Public Sans" w:cstheme="minorHAnsi"/>
                <w:szCs w:val="22"/>
              </w:rPr>
            </w:pPr>
            <w:r w:rsidRPr="00857F7B">
              <w:rPr>
                <w:rFonts w:ascii="Public Sans" w:hAnsi="Public Sans" w:cstheme="minorHAnsi"/>
                <w:szCs w:val="22"/>
              </w:rPr>
              <w:t>Demonstrate inclusive behaviour and show respect for diverse backgrounds, experiences and perspectives</w:t>
            </w:r>
          </w:p>
        </w:tc>
        <w:sdt>
          <w:sdtPr>
            <w:rPr>
              <w:rFonts w:ascii="Public Sans" w:hAnsi="Public Sans" w:cstheme="minorHAnsi"/>
              <w:sz w:val="22"/>
              <w:szCs w:val="22"/>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53C4E0E7" w14:textId="60F47107" w:rsidR="00EA36A0" w:rsidRPr="00857F7B" w:rsidRDefault="00840A67" w:rsidP="006C5A71">
                <w:pPr>
                  <w:pStyle w:val="TableText"/>
                  <w:keepNext/>
                  <w:rPr>
                    <w:rFonts w:ascii="Public Sans" w:hAnsi="Public Sans" w:cstheme="minorHAnsi"/>
                    <w:sz w:val="22"/>
                    <w:szCs w:val="22"/>
                  </w:rPr>
                </w:pPr>
                <w:r w:rsidRPr="00857F7B">
                  <w:rPr>
                    <w:rFonts w:ascii="Public Sans" w:hAnsi="Public Sans" w:cstheme="minorHAnsi"/>
                    <w:sz w:val="22"/>
                    <w:szCs w:val="22"/>
                  </w:rPr>
                  <w:t>Adept</w:t>
                </w:r>
              </w:p>
            </w:tc>
          </w:sdtContent>
        </w:sdt>
      </w:tr>
    </w:tbl>
    <w:p w14:paraId="03F596F6" w14:textId="77777777" w:rsidR="00857F7B" w:rsidRDefault="00857F7B">
      <w:r>
        <w:br w:type="page"/>
      </w:r>
    </w:p>
    <w:tbl>
      <w:tblPr>
        <w:tblStyle w:val="PSCPurple"/>
        <w:tblW w:w="10689" w:type="dxa"/>
        <w:tblLayout w:type="fixed"/>
        <w:tblLook w:val="04A0" w:firstRow="1" w:lastRow="0" w:firstColumn="1" w:lastColumn="0" w:noHBand="0" w:noVBand="1"/>
        <w:tblCaption w:val="PSC_ComplementaryCapabilityFrameworkTable"/>
      </w:tblPr>
      <w:tblGrid>
        <w:gridCol w:w="1470"/>
        <w:gridCol w:w="2409"/>
        <w:gridCol w:w="4967"/>
        <w:gridCol w:w="1843"/>
      </w:tblGrid>
      <w:tr w:rsidR="00EA36A0" w:rsidRPr="00857F7B" w14:paraId="4DDFF6F1" w14:textId="77777777" w:rsidTr="00322B27">
        <w:trPr>
          <w:cnfStyle w:val="100000000000" w:firstRow="1" w:lastRow="0" w:firstColumn="0" w:lastColumn="0" w:oddVBand="0" w:evenVBand="0" w:oddHBand="0" w:evenHBand="0" w:firstRowFirstColumn="0" w:firstRowLastColumn="0" w:lastRowFirstColumn="0" w:lastRowLastColumn="0"/>
          <w:trHeight w:val="200"/>
        </w:trPr>
        <w:tc>
          <w:tcPr>
            <w:tcW w:w="1470" w:type="dxa"/>
            <w:vMerge w:val="restart"/>
            <w:tcBorders>
              <w:top w:val="single" w:sz="4" w:space="0" w:color="auto"/>
            </w:tcBorders>
            <w:shd w:val="clear" w:color="auto" w:fill="F2F2F2" w:themeFill="background1" w:themeFillShade="F2"/>
          </w:tcPr>
          <w:p w14:paraId="474DB068" w14:textId="5E3720E3" w:rsidR="00EA36A0" w:rsidRPr="00857F7B" w:rsidRDefault="00EA36A0" w:rsidP="006C5A71">
            <w:pPr>
              <w:keepNext/>
              <w:rPr>
                <w:rFonts w:ascii="Public Sans" w:hAnsi="Public Sans"/>
                <w:noProof/>
                <w:szCs w:val="22"/>
                <w:lang w:eastAsia="en-AU"/>
              </w:rPr>
            </w:pPr>
            <w:r w:rsidRPr="00857F7B">
              <w:rPr>
                <w:rFonts w:ascii="Public Sans" w:hAnsi="Public Sans"/>
                <w:noProof/>
                <w:szCs w:val="22"/>
                <w:lang w:eastAsia="en-AU"/>
              </w:rPr>
              <w:lastRenderedPageBreak/>
              <w:drawing>
                <wp:inline distT="0" distB="0" distL="0" distR="0" wp14:anchorId="60060C21" wp14:editId="630C2700">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A7555BC" w14:textId="77777777" w:rsidR="00EA36A0" w:rsidRPr="00857F7B" w:rsidRDefault="00EA36A0"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5266B981" w14:textId="77777777" w:rsidR="00EA36A0" w:rsidRPr="00857F7B" w:rsidRDefault="00EA36A0"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49E76A25" w14:textId="77777777" w:rsidR="00EA36A0" w:rsidRPr="00857F7B" w:rsidRDefault="00EA36A0" w:rsidP="00513560">
            <w:pPr>
              <w:pStyle w:val="TableText"/>
              <w:keepNext/>
              <w:rPr>
                <w:rFonts w:ascii="Public Sans" w:hAnsi="Public Sans" w:cstheme="minorHAnsi"/>
                <w:sz w:val="22"/>
                <w:szCs w:val="22"/>
              </w:rPr>
            </w:pPr>
          </w:p>
        </w:tc>
      </w:tr>
      <w:tr w:rsidR="00EA36A0" w:rsidRPr="00857F7B" w14:paraId="79EA921B" w14:textId="77777777" w:rsidTr="00322B27">
        <w:tc>
          <w:tcPr>
            <w:tcW w:w="1470" w:type="dxa"/>
            <w:vMerge/>
          </w:tcPr>
          <w:p w14:paraId="24114BCD" w14:textId="77777777" w:rsidR="00EA36A0" w:rsidRPr="00857F7B" w:rsidRDefault="00EA36A0"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4695BF8E" w14:textId="77777777" w:rsidR="00EA36A0" w:rsidRPr="00857F7B" w:rsidRDefault="00EA36A0" w:rsidP="006C5A71">
            <w:pPr>
              <w:pStyle w:val="TableText"/>
              <w:keepNext/>
              <w:rPr>
                <w:rFonts w:ascii="Public Sans" w:hAnsi="Public Sans" w:cstheme="minorHAnsi"/>
                <w:sz w:val="22"/>
                <w:szCs w:val="22"/>
              </w:rPr>
            </w:pPr>
            <w:r w:rsidRPr="00857F7B">
              <w:rPr>
                <w:rFonts w:ascii="Public Sans" w:hAnsi="Public Sans" w:cstheme="minorHAnsi"/>
                <w:sz w:val="22"/>
                <w:szCs w:val="22"/>
              </w:rPr>
              <w:t>Commit to Customer Service</w:t>
            </w:r>
          </w:p>
        </w:tc>
        <w:tc>
          <w:tcPr>
            <w:tcW w:w="4967" w:type="dxa"/>
            <w:tcBorders>
              <w:top w:val="single" w:sz="4" w:space="0" w:color="D9D9D9" w:themeColor="background1" w:themeShade="D9"/>
              <w:bottom w:val="single" w:sz="4" w:space="0" w:color="D9D9D9" w:themeColor="background1" w:themeShade="D9"/>
            </w:tcBorders>
          </w:tcPr>
          <w:p w14:paraId="79E27A62" w14:textId="77777777" w:rsidR="00EA36A0" w:rsidRPr="00857F7B" w:rsidRDefault="00EA36A0" w:rsidP="00513560">
            <w:pPr>
              <w:rPr>
                <w:rFonts w:ascii="Public Sans" w:hAnsi="Public Sans" w:cstheme="minorHAnsi"/>
                <w:szCs w:val="22"/>
              </w:rPr>
            </w:pPr>
            <w:r w:rsidRPr="00857F7B">
              <w:rPr>
                <w:rFonts w:ascii="Public Sans" w:hAnsi="Public Sans" w:cstheme="minorHAnsi"/>
                <w:szCs w:val="22"/>
              </w:rPr>
              <w:t>Provide customer-focused services in line with public sector and organisational objectives</w:t>
            </w:r>
          </w:p>
        </w:tc>
        <w:sdt>
          <w:sdtPr>
            <w:rPr>
              <w:rFonts w:ascii="Public Sans" w:hAnsi="Public Sans" w:cstheme="minorHAnsi"/>
              <w:sz w:val="22"/>
              <w:szCs w:val="22"/>
            </w:rPr>
            <w:id w:val="423001029"/>
            <w:placeholder>
              <w:docPart w:val="D9FDFF3AA0EB4B7D92ECB5107F92AD6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007DEC9A" w14:textId="3C1A7AB5" w:rsidR="00EA36A0" w:rsidRPr="00857F7B" w:rsidRDefault="00840A67" w:rsidP="00513560">
                <w:pPr>
                  <w:pStyle w:val="TableText"/>
                  <w:keepNext/>
                  <w:rPr>
                    <w:rFonts w:ascii="Public Sans" w:hAnsi="Public Sans" w:cstheme="minorHAnsi"/>
                    <w:sz w:val="22"/>
                    <w:szCs w:val="22"/>
                  </w:rPr>
                </w:pPr>
                <w:r w:rsidRPr="00857F7B">
                  <w:rPr>
                    <w:rFonts w:ascii="Public Sans" w:hAnsi="Public Sans" w:cstheme="minorHAnsi"/>
                    <w:sz w:val="22"/>
                    <w:szCs w:val="22"/>
                  </w:rPr>
                  <w:t>Adept</w:t>
                </w:r>
              </w:p>
            </w:tc>
          </w:sdtContent>
        </w:sdt>
      </w:tr>
      <w:tr w:rsidR="00840A67" w:rsidRPr="00857F7B" w14:paraId="1D9668E1" w14:textId="77777777" w:rsidTr="00322B27">
        <w:tc>
          <w:tcPr>
            <w:tcW w:w="1470" w:type="dxa"/>
            <w:vMerge/>
            <w:tcBorders>
              <w:bottom w:val="single" w:sz="4" w:space="0" w:color="auto"/>
            </w:tcBorders>
          </w:tcPr>
          <w:p w14:paraId="36F3FE8F" w14:textId="77777777" w:rsidR="00840A67" w:rsidRPr="00857F7B" w:rsidRDefault="00840A6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497996C8" w14:textId="77777777" w:rsidR="00840A67" w:rsidRPr="00857F7B" w:rsidRDefault="00840A67" w:rsidP="002E7371">
            <w:pPr>
              <w:pStyle w:val="TableText"/>
              <w:keepNext/>
              <w:rPr>
                <w:rFonts w:ascii="Public Sans" w:hAnsi="Public Sans" w:cstheme="minorHAnsi"/>
                <w:sz w:val="22"/>
                <w:szCs w:val="22"/>
              </w:rPr>
            </w:pPr>
            <w:r w:rsidRPr="00857F7B">
              <w:rPr>
                <w:rFonts w:ascii="Public Sans" w:hAnsi="Public Sans" w:cstheme="minorHAnsi"/>
                <w:sz w:val="22"/>
                <w:szCs w:val="22"/>
              </w:rPr>
              <w:t>Work Collaboratively</w:t>
            </w:r>
          </w:p>
        </w:tc>
        <w:tc>
          <w:tcPr>
            <w:tcW w:w="4967" w:type="dxa"/>
            <w:tcBorders>
              <w:top w:val="single" w:sz="4" w:space="0" w:color="D9D9D9" w:themeColor="background1" w:themeShade="D9"/>
              <w:bottom w:val="single" w:sz="4" w:space="0" w:color="auto"/>
            </w:tcBorders>
          </w:tcPr>
          <w:p w14:paraId="589A4089" w14:textId="77777777" w:rsidR="00840A67" w:rsidRPr="00857F7B" w:rsidRDefault="00840A67" w:rsidP="002E7371">
            <w:pPr>
              <w:rPr>
                <w:rFonts w:ascii="Public Sans" w:hAnsi="Public Sans" w:cstheme="minorHAnsi"/>
                <w:szCs w:val="22"/>
              </w:rPr>
            </w:pPr>
            <w:r w:rsidRPr="00857F7B">
              <w:rPr>
                <w:rFonts w:ascii="Public Sans" w:hAnsi="Public Sans" w:cstheme="minorHAnsi"/>
                <w:szCs w:val="22"/>
              </w:rPr>
              <w:t>Collaborate with others and value their contribution</w:t>
            </w:r>
          </w:p>
        </w:tc>
        <w:sdt>
          <w:sdtPr>
            <w:rPr>
              <w:rFonts w:ascii="Public Sans" w:hAnsi="Public Sans" w:cstheme="minorHAnsi"/>
              <w:sz w:val="22"/>
              <w:szCs w:val="22"/>
            </w:rPr>
            <w:id w:val="1037470428"/>
            <w:placeholder>
              <w:docPart w:val="D7D4C093921A42DB803FE617414C0D6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0AAA55B" w14:textId="4788AB10" w:rsidR="00840A67" w:rsidRPr="00857F7B" w:rsidRDefault="00840A67" w:rsidP="002E7371">
                <w:pPr>
                  <w:pStyle w:val="TableText"/>
                  <w:keepNext/>
                  <w:rPr>
                    <w:rFonts w:ascii="Public Sans" w:hAnsi="Public Sans" w:cstheme="minorHAnsi"/>
                    <w:sz w:val="22"/>
                    <w:szCs w:val="22"/>
                  </w:rPr>
                </w:pPr>
                <w:r w:rsidRPr="00857F7B">
                  <w:rPr>
                    <w:rFonts w:ascii="Public Sans" w:hAnsi="Public Sans" w:cstheme="minorHAnsi"/>
                    <w:sz w:val="22"/>
                    <w:szCs w:val="22"/>
                  </w:rPr>
                  <w:t>Adept</w:t>
                </w:r>
              </w:p>
            </w:tc>
          </w:sdtContent>
        </w:sdt>
      </w:tr>
      <w:tr w:rsidR="00322B27" w:rsidRPr="00857F7B" w14:paraId="5FE51833" w14:textId="77777777" w:rsidTr="00322B27">
        <w:tc>
          <w:tcPr>
            <w:tcW w:w="1470" w:type="dxa"/>
            <w:vMerge w:val="restart"/>
            <w:tcBorders>
              <w:top w:val="single" w:sz="4" w:space="0" w:color="auto"/>
            </w:tcBorders>
            <w:shd w:val="clear" w:color="auto" w:fill="F2F2F2" w:themeFill="background1" w:themeFillShade="F2"/>
          </w:tcPr>
          <w:p w14:paraId="2E424AE5" w14:textId="50902CF5" w:rsidR="00322B27" w:rsidRPr="00857F7B" w:rsidRDefault="00322B27" w:rsidP="006C5A71">
            <w:pPr>
              <w:keepNext/>
              <w:rPr>
                <w:rFonts w:ascii="Public Sans" w:hAnsi="Public Sans"/>
                <w:noProof/>
                <w:szCs w:val="22"/>
                <w:lang w:eastAsia="en-AU"/>
              </w:rPr>
            </w:pPr>
            <w:r w:rsidRPr="00857F7B">
              <w:rPr>
                <w:rFonts w:ascii="Public Sans" w:hAnsi="Public Sans"/>
                <w:noProof/>
                <w:szCs w:val="22"/>
                <w:lang w:eastAsia="en-AU"/>
              </w:rPr>
              <w:drawing>
                <wp:inline distT="0" distB="0" distL="0" distR="0" wp14:anchorId="6441231C" wp14:editId="31ECC988">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403FEDC9" w14:textId="77777777" w:rsidR="00322B27" w:rsidRPr="00857F7B" w:rsidRDefault="00322B27" w:rsidP="00203200">
            <w:pPr>
              <w:rPr>
                <w:rFonts w:ascii="Public Sans" w:hAnsi="Public Sans" w:cstheme="minorHAnsi"/>
                <w:szCs w:val="22"/>
              </w:rPr>
            </w:pPr>
          </w:p>
        </w:tc>
        <w:tc>
          <w:tcPr>
            <w:tcW w:w="4967" w:type="dxa"/>
            <w:tcBorders>
              <w:top w:val="single" w:sz="4" w:space="0" w:color="auto"/>
              <w:bottom w:val="nil"/>
            </w:tcBorders>
            <w:shd w:val="clear" w:color="auto" w:fill="F2F2F2" w:themeFill="background1" w:themeFillShade="F2"/>
          </w:tcPr>
          <w:p w14:paraId="6F921381" w14:textId="77777777" w:rsidR="00322B27" w:rsidRPr="00857F7B" w:rsidRDefault="00322B27" w:rsidP="00203200">
            <w:pPr>
              <w:pStyle w:val="TableText"/>
              <w:keepNext/>
              <w:rPr>
                <w:rFonts w:ascii="Public Sans" w:hAnsi="Public Sans" w:cstheme="minorHAnsi"/>
                <w:sz w:val="22"/>
                <w:szCs w:val="22"/>
              </w:rPr>
            </w:pPr>
          </w:p>
        </w:tc>
        <w:tc>
          <w:tcPr>
            <w:tcW w:w="1843" w:type="dxa"/>
            <w:tcBorders>
              <w:top w:val="single" w:sz="4" w:space="0" w:color="auto"/>
              <w:bottom w:val="nil"/>
            </w:tcBorders>
            <w:shd w:val="clear" w:color="auto" w:fill="F2F2F2" w:themeFill="background1" w:themeFillShade="F2"/>
          </w:tcPr>
          <w:p w14:paraId="520333BF" w14:textId="77777777" w:rsidR="00322B27" w:rsidRPr="00857F7B" w:rsidRDefault="00322B27" w:rsidP="00513560">
            <w:pPr>
              <w:pStyle w:val="TableText"/>
              <w:keepNext/>
              <w:rPr>
                <w:rFonts w:ascii="Public Sans" w:hAnsi="Public Sans" w:cstheme="minorHAnsi"/>
                <w:sz w:val="22"/>
                <w:szCs w:val="22"/>
              </w:rPr>
            </w:pPr>
          </w:p>
        </w:tc>
      </w:tr>
      <w:tr w:rsidR="00322B27" w:rsidRPr="00857F7B" w14:paraId="200DCEA7" w14:textId="77777777" w:rsidTr="00322B27">
        <w:tc>
          <w:tcPr>
            <w:tcW w:w="1470" w:type="dxa"/>
            <w:vMerge/>
          </w:tcPr>
          <w:p w14:paraId="72DE595B" w14:textId="77777777" w:rsidR="00322B27" w:rsidRPr="00857F7B"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5716E96D" w14:textId="77777777" w:rsidR="00322B27" w:rsidRPr="00857F7B" w:rsidRDefault="00322B27" w:rsidP="006C5A71">
            <w:pPr>
              <w:pStyle w:val="TableText"/>
              <w:keepNext/>
              <w:rPr>
                <w:rFonts w:ascii="Public Sans" w:hAnsi="Public Sans" w:cstheme="minorHAnsi"/>
                <w:sz w:val="22"/>
                <w:szCs w:val="22"/>
              </w:rPr>
            </w:pPr>
            <w:r w:rsidRPr="00857F7B">
              <w:rPr>
                <w:rFonts w:ascii="Public Sans" w:hAnsi="Public Sans" w:cstheme="minorHAnsi"/>
                <w:sz w:val="22"/>
                <w:szCs w:val="22"/>
              </w:rPr>
              <w:t>Deliver Results</w:t>
            </w:r>
          </w:p>
        </w:tc>
        <w:tc>
          <w:tcPr>
            <w:tcW w:w="4967" w:type="dxa"/>
            <w:tcBorders>
              <w:top w:val="nil"/>
              <w:bottom w:val="single" w:sz="4" w:space="0" w:color="D9D9D9" w:themeColor="background1" w:themeShade="D9"/>
            </w:tcBorders>
          </w:tcPr>
          <w:p w14:paraId="2505CDB2" w14:textId="77777777" w:rsidR="00322B27" w:rsidRPr="00857F7B" w:rsidRDefault="00322B27" w:rsidP="00513560">
            <w:pPr>
              <w:rPr>
                <w:rFonts w:ascii="Public Sans" w:hAnsi="Public Sans" w:cstheme="minorHAnsi"/>
                <w:szCs w:val="22"/>
              </w:rPr>
            </w:pPr>
            <w:r w:rsidRPr="00857F7B">
              <w:rPr>
                <w:rFonts w:ascii="Public Sans" w:hAnsi="Public Sans" w:cstheme="minorHAnsi"/>
                <w:szCs w:val="22"/>
              </w:rPr>
              <w:t>Achieve results through the efficient use of resources and a commitment to quality outcomes</w:t>
            </w:r>
          </w:p>
        </w:tc>
        <w:sdt>
          <w:sdtPr>
            <w:rPr>
              <w:rFonts w:ascii="Public Sans" w:hAnsi="Public Sans" w:cstheme="minorHAnsi"/>
              <w:sz w:val="22"/>
              <w:szCs w:val="22"/>
            </w:rPr>
            <w:id w:val="1950660735"/>
            <w:placeholder>
              <w:docPart w:val="24AAB6D01DED4C6F9427F7E0AE93A1B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6AB0E9FF" w14:textId="36EA8321" w:rsidR="00322B27" w:rsidRPr="00857F7B" w:rsidRDefault="00C11AA3" w:rsidP="00513560">
                <w:pPr>
                  <w:pStyle w:val="TableText"/>
                  <w:keepNext/>
                  <w:rPr>
                    <w:rFonts w:ascii="Public Sans" w:hAnsi="Public Sans" w:cstheme="minorHAnsi"/>
                    <w:sz w:val="22"/>
                    <w:szCs w:val="22"/>
                  </w:rPr>
                </w:pPr>
                <w:r w:rsidRPr="00857F7B">
                  <w:rPr>
                    <w:rFonts w:ascii="Public Sans" w:hAnsi="Public Sans" w:cstheme="minorHAnsi"/>
                    <w:sz w:val="22"/>
                    <w:szCs w:val="22"/>
                  </w:rPr>
                  <w:t>Intermediate</w:t>
                </w:r>
              </w:p>
            </w:tc>
          </w:sdtContent>
        </w:sdt>
      </w:tr>
      <w:tr w:rsidR="00C11AA3" w:rsidRPr="00857F7B" w14:paraId="74765F83" w14:textId="77777777" w:rsidTr="00322B27">
        <w:tc>
          <w:tcPr>
            <w:tcW w:w="1470" w:type="dxa"/>
            <w:vMerge/>
            <w:tcBorders>
              <w:bottom w:val="single" w:sz="4" w:space="0" w:color="auto"/>
            </w:tcBorders>
          </w:tcPr>
          <w:p w14:paraId="4CBDAF8A" w14:textId="77777777" w:rsidR="00C11AA3" w:rsidRPr="00857F7B" w:rsidRDefault="00C11AA3"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240416EE" w14:textId="77777777" w:rsidR="00C11AA3" w:rsidRPr="00857F7B" w:rsidRDefault="00C11AA3" w:rsidP="002E7371">
            <w:pPr>
              <w:pStyle w:val="TableText"/>
              <w:keepNext/>
              <w:rPr>
                <w:rFonts w:ascii="Public Sans" w:hAnsi="Public Sans" w:cstheme="minorHAnsi"/>
                <w:sz w:val="22"/>
                <w:szCs w:val="22"/>
              </w:rPr>
            </w:pPr>
            <w:r w:rsidRPr="00857F7B">
              <w:rPr>
                <w:rFonts w:ascii="Public Sans" w:hAnsi="Public Sans" w:cstheme="minorHAnsi"/>
                <w:bCs/>
                <w:sz w:val="22"/>
                <w:szCs w:val="22"/>
              </w:rPr>
              <w:t>Plan and Prioritise</w:t>
            </w:r>
          </w:p>
        </w:tc>
        <w:tc>
          <w:tcPr>
            <w:tcW w:w="4967" w:type="dxa"/>
            <w:tcBorders>
              <w:top w:val="single" w:sz="4" w:space="0" w:color="D9D9D9" w:themeColor="background1" w:themeShade="D9"/>
              <w:bottom w:val="single" w:sz="4" w:space="0" w:color="auto"/>
            </w:tcBorders>
          </w:tcPr>
          <w:p w14:paraId="4BF05B1D" w14:textId="77777777" w:rsidR="00C11AA3" w:rsidRPr="00857F7B" w:rsidRDefault="00C11AA3" w:rsidP="002E7371">
            <w:pPr>
              <w:rPr>
                <w:rFonts w:ascii="Public Sans" w:hAnsi="Public Sans" w:cstheme="minorHAnsi"/>
                <w:szCs w:val="22"/>
              </w:rPr>
            </w:pPr>
            <w:r w:rsidRPr="00857F7B">
              <w:rPr>
                <w:rFonts w:ascii="Public Sans" w:hAnsi="Public Sans" w:cstheme="minorHAnsi"/>
                <w:szCs w:val="22"/>
              </w:rPr>
              <w:t>Plan to achieve priority outcomes and respond flexibly to changing circumstances</w:t>
            </w:r>
          </w:p>
        </w:tc>
        <w:sdt>
          <w:sdtPr>
            <w:rPr>
              <w:rFonts w:ascii="Public Sans" w:hAnsi="Public Sans" w:cstheme="minorHAnsi"/>
              <w:sz w:val="22"/>
              <w:szCs w:val="22"/>
            </w:rPr>
            <w:id w:val="1542402841"/>
            <w:placeholder>
              <w:docPart w:val="21F0F9E38AA2448DB7995B994331869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5EE43948" w14:textId="06A00DCD" w:rsidR="00C11AA3" w:rsidRPr="00857F7B" w:rsidRDefault="00C11AA3" w:rsidP="002E7371">
                <w:pPr>
                  <w:pStyle w:val="TableText"/>
                  <w:keepNext/>
                  <w:rPr>
                    <w:rFonts w:ascii="Public Sans" w:hAnsi="Public Sans" w:cstheme="minorHAnsi"/>
                    <w:sz w:val="22"/>
                    <w:szCs w:val="22"/>
                  </w:rPr>
                </w:pPr>
                <w:r w:rsidRPr="00857F7B">
                  <w:rPr>
                    <w:rFonts w:ascii="Public Sans" w:hAnsi="Public Sans" w:cstheme="minorHAnsi"/>
                    <w:sz w:val="22"/>
                    <w:szCs w:val="22"/>
                  </w:rPr>
                  <w:t>Intermediate</w:t>
                </w:r>
              </w:p>
            </w:tc>
          </w:sdtContent>
        </w:sdt>
      </w:tr>
      <w:tr w:rsidR="00322B27" w:rsidRPr="00857F7B" w14:paraId="60ED1F92" w14:textId="77777777" w:rsidTr="00322B27">
        <w:tc>
          <w:tcPr>
            <w:tcW w:w="1470" w:type="dxa"/>
            <w:vMerge w:val="restart"/>
            <w:tcBorders>
              <w:top w:val="single" w:sz="4" w:space="0" w:color="auto"/>
            </w:tcBorders>
            <w:shd w:val="clear" w:color="auto" w:fill="F2F2F2" w:themeFill="background1" w:themeFillShade="F2"/>
          </w:tcPr>
          <w:p w14:paraId="7C3B150E" w14:textId="77777777" w:rsidR="00322B27" w:rsidRPr="00857F7B" w:rsidRDefault="00322B27" w:rsidP="006C5A71">
            <w:pPr>
              <w:keepNext/>
              <w:rPr>
                <w:rFonts w:ascii="Public Sans" w:hAnsi="Public Sans" w:cstheme="minorHAnsi"/>
                <w:szCs w:val="22"/>
              </w:rPr>
            </w:pPr>
            <w:r w:rsidRPr="00857F7B">
              <w:rPr>
                <w:rFonts w:ascii="Public Sans" w:hAnsi="Public Sans"/>
                <w:noProof/>
                <w:szCs w:val="22"/>
                <w:lang w:eastAsia="en-AU"/>
              </w:rPr>
              <w:drawing>
                <wp:inline distT="0" distB="0" distL="0" distR="0" wp14:anchorId="63FC3082" wp14:editId="5CDDDDB7">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1A3ACA8" w14:textId="77777777" w:rsidR="00322B27" w:rsidRPr="00857F7B" w:rsidRDefault="00322B27"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7F23522A" w14:textId="77777777" w:rsidR="00322B27" w:rsidRPr="00857F7B" w:rsidRDefault="00322B27"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09140AC0" w14:textId="77777777" w:rsidR="00322B27" w:rsidRPr="00857F7B" w:rsidRDefault="00322B27" w:rsidP="00BD1817">
            <w:pPr>
              <w:pStyle w:val="TableText"/>
              <w:keepNext/>
              <w:rPr>
                <w:rFonts w:ascii="Public Sans" w:hAnsi="Public Sans" w:cstheme="minorHAnsi"/>
                <w:sz w:val="22"/>
                <w:szCs w:val="22"/>
              </w:rPr>
            </w:pPr>
          </w:p>
        </w:tc>
      </w:tr>
      <w:tr w:rsidR="00322B27" w:rsidRPr="00857F7B" w14:paraId="5B79AA03" w14:textId="77777777" w:rsidTr="00322B27">
        <w:tc>
          <w:tcPr>
            <w:tcW w:w="1470" w:type="dxa"/>
            <w:vMerge/>
          </w:tcPr>
          <w:p w14:paraId="03E10A3F" w14:textId="77777777" w:rsidR="00322B27" w:rsidRPr="00857F7B"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right w:val="nil"/>
            </w:tcBorders>
          </w:tcPr>
          <w:p w14:paraId="6B52BD12" w14:textId="77777777" w:rsidR="00322B27" w:rsidRPr="00857F7B" w:rsidRDefault="00322B27" w:rsidP="006C5A71">
            <w:pPr>
              <w:pStyle w:val="TableText"/>
              <w:keepNext/>
              <w:rPr>
                <w:rFonts w:ascii="Public Sans" w:hAnsi="Public Sans" w:cstheme="minorHAnsi"/>
                <w:sz w:val="22"/>
                <w:szCs w:val="22"/>
              </w:rPr>
            </w:pPr>
            <w:r w:rsidRPr="00857F7B">
              <w:rPr>
                <w:rFonts w:ascii="Public Sans" w:hAnsi="Public Sans" w:cstheme="minorHAnsi"/>
                <w:sz w:val="22"/>
                <w:szCs w:val="22"/>
              </w:rPr>
              <w:t>Finance</w:t>
            </w:r>
          </w:p>
        </w:tc>
        <w:tc>
          <w:tcPr>
            <w:tcW w:w="4967" w:type="dxa"/>
            <w:tcBorders>
              <w:top w:val="nil"/>
              <w:left w:val="nil"/>
              <w:bottom w:val="single" w:sz="4" w:space="0" w:color="D9D9D9" w:themeColor="background1" w:themeShade="D9"/>
              <w:right w:val="nil"/>
            </w:tcBorders>
          </w:tcPr>
          <w:p w14:paraId="602C3F7E" w14:textId="77777777" w:rsidR="00322B27" w:rsidRPr="00857F7B" w:rsidRDefault="00322B27" w:rsidP="00513560">
            <w:pPr>
              <w:rPr>
                <w:rFonts w:ascii="Public Sans" w:hAnsi="Public Sans" w:cstheme="minorHAnsi"/>
                <w:szCs w:val="22"/>
              </w:rPr>
            </w:pPr>
            <w:r w:rsidRPr="00857F7B">
              <w:rPr>
                <w:rFonts w:ascii="Public Sans" w:hAnsi="Public Sans" w:cstheme="minorHAnsi"/>
                <w:szCs w:val="22"/>
              </w:rPr>
              <w:t>Understand and apply financial processes to achieve value for money and minimise financial risk</w:t>
            </w:r>
          </w:p>
        </w:tc>
        <w:sdt>
          <w:sdtPr>
            <w:rPr>
              <w:rFonts w:ascii="Public Sans" w:hAnsi="Public Sans" w:cstheme="minorHAnsi"/>
              <w:sz w:val="22"/>
              <w:szCs w:val="22"/>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1C8CAA9A" w14:textId="3E8A3755" w:rsidR="00322B27" w:rsidRPr="00857F7B" w:rsidRDefault="00E26E4A" w:rsidP="00BD1817">
                <w:pPr>
                  <w:pStyle w:val="TableText"/>
                  <w:keepNext/>
                  <w:rPr>
                    <w:rFonts w:ascii="Public Sans" w:hAnsi="Public Sans" w:cstheme="minorHAnsi"/>
                    <w:sz w:val="22"/>
                    <w:szCs w:val="22"/>
                  </w:rPr>
                </w:pPr>
                <w:r w:rsidRPr="00857F7B">
                  <w:rPr>
                    <w:rFonts w:ascii="Public Sans" w:hAnsi="Public Sans" w:cstheme="minorHAnsi"/>
                    <w:sz w:val="22"/>
                    <w:szCs w:val="22"/>
                  </w:rPr>
                  <w:t>Intermediate</w:t>
                </w:r>
              </w:p>
            </w:tc>
          </w:sdtContent>
        </w:sdt>
      </w:tr>
      <w:tr w:rsidR="00322B27" w:rsidRPr="00857F7B" w14:paraId="26F72E4B" w14:textId="77777777" w:rsidTr="00322B27">
        <w:tc>
          <w:tcPr>
            <w:tcW w:w="1470" w:type="dxa"/>
            <w:vMerge/>
          </w:tcPr>
          <w:p w14:paraId="657C2DA6" w14:textId="77777777" w:rsidR="00322B27" w:rsidRPr="00857F7B"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67F01D1B" w14:textId="77777777" w:rsidR="00322B27" w:rsidRPr="00857F7B" w:rsidRDefault="00322B27" w:rsidP="006C5A71">
            <w:pPr>
              <w:pStyle w:val="TableText"/>
              <w:keepNext/>
              <w:rPr>
                <w:rFonts w:ascii="Public Sans" w:hAnsi="Public Sans" w:cstheme="minorHAnsi"/>
                <w:sz w:val="22"/>
                <w:szCs w:val="22"/>
              </w:rPr>
            </w:pPr>
            <w:r w:rsidRPr="00857F7B">
              <w:rPr>
                <w:rFonts w:ascii="Public Sans" w:hAnsi="Public Sans"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019992EB" w14:textId="77777777" w:rsidR="00322B27" w:rsidRPr="00857F7B" w:rsidRDefault="00322B27" w:rsidP="00513560">
            <w:pPr>
              <w:rPr>
                <w:rFonts w:ascii="Public Sans" w:hAnsi="Public Sans" w:cstheme="minorHAnsi"/>
                <w:szCs w:val="22"/>
              </w:rPr>
            </w:pPr>
            <w:r w:rsidRPr="00857F7B">
              <w:rPr>
                <w:rFonts w:ascii="Public Sans" w:hAnsi="Public Sans" w:cstheme="minorHAnsi"/>
                <w:szCs w:val="22"/>
              </w:rPr>
              <w:t>Understand and apply procurement processes to ensure effective purchasing and contract performance</w:t>
            </w:r>
          </w:p>
        </w:tc>
        <w:sdt>
          <w:sdtPr>
            <w:rPr>
              <w:rFonts w:ascii="Public Sans" w:hAnsi="Public Sans" w:cstheme="minorHAnsi"/>
              <w:sz w:val="22"/>
              <w:szCs w:val="22"/>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7BA5E961" w14:textId="2232C9DC" w:rsidR="00322B27" w:rsidRPr="00857F7B" w:rsidRDefault="00E26E4A" w:rsidP="00BD1817">
                <w:pPr>
                  <w:pStyle w:val="TableText"/>
                  <w:keepNext/>
                  <w:rPr>
                    <w:rFonts w:ascii="Public Sans" w:hAnsi="Public Sans" w:cstheme="minorHAnsi"/>
                    <w:sz w:val="22"/>
                    <w:szCs w:val="22"/>
                  </w:rPr>
                </w:pPr>
                <w:r w:rsidRPr="00857F7B">
                  <w:rPr>
                    <w:rFonts w:ascii="Public Sans" w:hAnsi="Public Sans" w:cstheme="minorHAnsi"/>
                    <w:sz w:val="22"/>
                    <w:szCs w:val="22"/>
                  </w:rPr>
                  <w:t>Intermediate</w:t>
                </w:r>
              </w:p>
            </w:tc>
          </w:sdtContent>
        </w:sdt>
      </w:tr>
      <w:tr w:rsidR="00322B27" w:rsidRPr="00857F7B" w14:paraId="074083A8" w14:textId="77777777" w:rsidTr="00322B27">
        <w:tc>
          <w:tcPr>
            <w:tcW w:w="1470" w:type="dxa"/>
            <w:vMerge/>
            <w:tcBorders>
              <w:bottom w:val="single" w:sz="4" w:space="0" w:color="auto"/>
            </w:tcBorders>
          </w:tcPr>
          <w:p w14:paraId="73B7C298" w14:textId="77777777" w:rsidR="00322B27" w:rsidRPr="00857F7B"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right w:val="nil"/>
            </w:tcBorders>
          </w:tcPr>
          <w:p w14:paraId="6BB128C4" w14:textId="77777777" w:rsidR="00322B27" w:rsidRPr="00857F7B" w:rsidRDefault="00322B27" w:rsidP="006C5A71">
            <w:pPr>
              <w:pStyle w:val="TableText"/>
              <w:rPr>
                <w:rFonts w:ascii="Public Sans" w:hAnsi="Public Sans" w:cstheme="minorHAnsi"/>
                <w:sz w:val="22"/>
                <w:szCs w:val="22"/>
              </w:rPr>
            </w:pPr>
            <w:r w:rsidRPr="00857F7B">
              <w:rPr>
                <w:rFonts w:ascii="Public Sans" w:hAnsi="Public Sans" w:cstheme="minorHAnsi"/>
                <w:sz w:val="22"/>
                <w:szCs w:val="22"/>
              </w:rPr>
              <w:t>Project Management</w:t>
            </w:r>
          </w:p>
        </w:tc>
        <w:tc>
          <w:tcPr>
            <w:tcW w:w="4967" w:type="dxa"/>
            <w:tcBorders>
              <w:top w:val="single" w:sz="4" w:space="0" w:color="D9D9D9" w:themeColor="background1" w:themeShade="D9"/>
              <w:left w:val="nil"/>
              <w:bottom w:val="single" w:sz="4" w:space="0" w:color="auto"/>
              <w:right w:val="nil"/>
            </w:tcBorders>
          </w:tcPr>
          <w:p w14:paraId="0675E89C" w14:textId="77777777" w:rsidR="00322B27" w:rsidRPr="00857F7B" w:rsidRDefault="00322B27" w:rsidP="00513560">
            <w:pPr>
              <w:rPr>
                <w:rFonts w:ascii="Public Sans" w:hAnsi="Public Sans" w:cstheme="minorHAnsi"/>
                <w:szCs w:val="22"/>
              </w:rPr>
            </w:pPr>
            <w:r w:rsidRPr="00857F7B">
              <w:rPr>
                <w:rFonts w:ascii="Public Sans" w:hAnsi="Public Sans" w:cstheme="minorHAnsi"/>
                <w:szCs w:val="22"/>
              </w:rPr>
              <w:t>Understand and apply effective project planning, coordination and control methods</w:t>
            </w:r>
          </w:p>
        </w:tc>
        <w:sdt>
          <w:sdtPr>
            <w:rPr>
              <w:rFonts w:ascii="Public Sans" w:hAnsi="Public Sans" w:cstheme="minorHAnsi"/>
              <w:sz w:val="22"/>
              <w:szCs w:val="22"/>
            </w:rPr>
            <w:id w:val="-674951960"/>
            <w:placeholder>
              <w:docPart w:val="0CB9B4ECB3824D848016CB1E53F3279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auto"/>
                </w:tcBorders>
              </w:tcPr>
              <w:p w14:paraId="74695075" w14:textId="2A768F03" w:rsidR="00322B27" w:rsidRPr="00857F7B" w:rsidRDefault="00E26E4A" w:rsidP="00BD1817">
                <w:pPr>
                  <w:pStyle w:val="TableText"/>
                  <w:keepNext/>
                  <w:rPr>
                    <w:rFonts w:ascii="Public Sans" w:hAnsi="Public Sans" w:cstheme="minorHAnsi"/>
                    <w:sz w:val="22"/>
                    <w:szCs w:val="22"/>
                  </w:rPr>
                </w:pPr>
                <w:r w:rsidRPr="00857F7B">
                  <w:rPr>
                    <w:rFonts w:ascii="Public Sans" w:hAnsi="Public Sans" w:cstheme="minorHAnsi"/>
                    <w:sz w:val="22"/>
                    <w:szCs w:val="22"/>
                  </w:rPr>
                  <w:t>Intermediate</w:t>
                </w:r>
              </w:p>
            </w:tc>
          </w:sdtContent>
        </w:sdt>
      </w:tr>
    </w:tbl>
    <w:p w14:paraId="3402B5FC" w14:textId="77777777" w:rsidR="00857F7B" w:rsidRDefault="00857F7B" w:rsidP="000C47F1">
      <w:pPr>
        <w:spacing w:before="120" w:after="60" w:line="240" w:lineRule="auto"/>
        <w:rPr>
          <w:rFonts w:ascii="Public Sans" w:hAnsi="Public Sans" w:cs="Arial"/>
          <w:b/>
          <w:color w:val="595959" w:themeColor="text1" w:themeTint="A6"/>
          <w:szCs w:val="22"/>
        </w:rPr>
      </w:pPr>
    </w:p>
    <w:p w14:paraId="51076DEA" w14:textId="2A846425" w:rsidR="00840A67" w:rsidRPr="00857F7B" w:rsidRDefault="00840A67" w:rsidP="000C47F1">
      <w:pPr>
        <w:spacing w:before="120" w:after="60" w:line="240" w:lineRule="auto"/>
        <w:rPr>
          <w:rFonts w:ascii="Public Sans" w:hAnsi="Public Sans" w:cs="Arial"/>
          <w:b/>
          <w:color w:val="595959" w:themeColor="text1" w:themeTint="A6"/>
          <w:szCs w:val="22"/>
        </w:rPr>
      </w:pPr>
      <w:r w:rsidRPr="00857F7B">
        <w:rPr>
          <w:rFonts w:ascii="Public Sans" w:hAnsi="Public Sans" w:cs="Arial"/>
          <w:b/>
          <w:color w:val="595959" w:themeColor="text1" w:themeTint="A6"/>
          <w:szCs w:val="22"/>
        </w:rPr>
        <w:t>Senior Community Corrections Officer (Additionally):</w:t>
      </w:r>
    </w:p>
    <w:tbl>
      <w:tblPr>
        <w:tblStyle w:val="PSCPurple"/>
        <w:tblW w:w="10689" w:type="dxa"/>
        <w:tblLayout w:type="fixed"/>
        <w:tblLook w:val="04A0" w:firstRow="1" w:lastRow="0" w:firstColumn="1" w:lastColumn="0" w:noHBand="0" w:noVBand="1"/>
        <w:tblCaption w:val="PSC_ComplementaryCapabilityFrameworkTable"/>
      </w:tblPr>
      <w:tblGrid>
        <w:gridCol w:w="1470"/>
        <w:gridCol w:w="2409"/>
        <w:gridCol w:w="4967"/>
        <w:gridCol w:w="1843"/>
      </w:tblGrid>
      <w:tr w:rsidR="00322B27" w:rsidRPr="00857F7B" w14:paraId="66439C54" w14:textId="77777777" w:rsidTr="00322B27">
        <w:trPr>
          <w:cnfStyle w:val="100000000000" w:firstRow="1" w:lastRow="0" w:firstColumn="0" w:lastColumn="0" w:oddVBand="0" w:evenVBand="0" w:oddHBand="0" w:evenHBand="0" w:firstRowFirstColumn="0" w:firstRowLastColumn="0" w:lastRowFirstColumn="0" w:lastRowLastColumn="0"/>
          <w:cantSplit/>
        </w:trPr>
        <w:tc>
          <w:tcPr>
            <w:tcW w:w="1470" w:type="dxa"/>
            <w:vMerge w:val="restart"/>
            <w:tcBorders>
              <w:top w:val="single" w:sz="4" w:space="0" w:color="auto"/>
            </w:tcBorders>
            <w:shd w:val="clear" w:color="auto" w:fill="F2F2F2" w:themeFill="background1" w:themeFillShade="F2"/>
          </w:tcPr>
          <w:p w14:paraId="25109874" w14:textId="77777777" w:rsidR="00322B27" w:rsidRPr="00857F7B" w:rsidRDefault="00322B27" w:rsidP="006C5A71">
            <w:pPr>
              <w:keepNext/>
              <w:rPr>
                <w:rFonts w:ascii="Public Sans" w:hAnsi="Public Sans"/>
                <w:noProof/>
                <w:szCs w:val="22"/>
                <w:lang w:eastAsia="en-AU"/>
              </w:rPr>
            </w:pPr>
            <w:r w:rsidRPr="00857F7B">
              <w:rPr>
                <w:rFonts w:ascii="Public Sans" w:hAnsi="Public Sans"/>
                <w:noProof/>
                <w:szCs w:val="22"/>
                <w:lang w:eastAsia="en-AU"/>
              </w:rPr>
              <w:drawing>
                <wp:inline distT="0" distB="0" distL="0" distR="0" wp14:anchorId="468FA44D" wp14:editId="0F9EEA41">
                  <wp:extent cx="848360" cy="848360"/>
                  <wp:effectExtent l="0" t="0" r="8890" b="8890"/>
                  <wp:docPr id="13" name="Picture 13"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8B569F1" w14:textId="77777777" w:rsidR="00322B27" w:rsidRPr="00857F7B" w:rsidRDefault="00322B27"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32AE0730" w14:textId="77777777" w:rsidR="00322B27" w:rsidRPr="00857F7B" w:rsidRDefault="00322B27"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59567E99" w14:textId="77777777" w:rsidR="00322B27" w:rsidRPr="00857F7B" w:rsidRDefault="00322B27" w:rsidP="00513560">
            <w:pPr>
              <w:pStyle w:val="TableText"/>
              <w:keepNext/>
              <w:rPr>
                <w:rFonts w:ascii="Public Sans" w:hAnsi="Public Sans" w:cstheme="minorHAnsi"/>
                <w:sz w:val="22"/>
                <w:szCs w:val="22"/>
              </w:rPr>
            </w:pPr>
          </w:p>
        </w:tc>
      </w:tr>
      <w:tr w:rsidR="00322B27" w:rsidRPr="00857F7B" w14:paraId="78A7345E" w14:textId="77777777" w:rsidTr="00322B27">
        <w:trPr>
          <w:cantSplit/>
        </w:trPr>
        <w:tc>
          <w:tcPr>
            <w:tcW w:w="1470" w:type="dxa"/>
            <w:vMerge/>
          </w:tcPr>
          <w:p w14:paraId="4AD1402C" w14:textId="77777777" w:rsidR="00322B27" w:rsidRPr="00857F7B"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5897A2E9" w14:textId="77777777" w:rsidR="00322B27" w:rsidRPr="00857F7B" w:rsidRDefault="00322B27" w:rsidP="006C5A71">
            <w:pPr>
              <w:pStyle w:val="TableText"/>
              <w:keepNext/>
              <w:rPr>
                <w:rFonts w:ascii="Public Sans" w:hAnsi="Public Sans" w:cstheme="minorHAnsi"/>
                <w:sz w:val="22"/>
                <w:szCs w:val="22"/>
              </w:rPr>
            </w:pPr>
            <w:r w:rsidRPr="00857F7B">
              <w:rPr>
                <w:rFonts w:ascii="Public Sans" w:hAnsi="Public Sans" w:cstheme="minorHAnsi"/>
                <w:sz w:val="22"/>
                <w:szCs w:val="22"/>
              </w:rPr>
              <w:t>Inspire Direction and Purpose</w:t>
            </w:r>
          </w:p>
        </w:tc>
        <w:tc>
          <w:tcPr>
            <w:tcW w:w="4967" w:type="dxa"/>
            <w:tcBorders>
              <w:top w:val="single" w:sz="4" w:space="0" w:color="D9D9D9" w:themeColor="background1" w:themeShade="D9"/>
              <w:bottom w:val="single" w:sz="4" w:space="0" w:color="D9D9D9" w:themeColor="background1" w:themeShade="D9"/>
            </w:tcBorders>
          </w:tcPr>
          <w:p w14:paraId="4C51B70F" w14:textId="77777777" w:rsidR="00322B27" w:rsidRPr="00857F7B" w:rsidRDefault="00322B27" w:rsidP="00513560">
            <w:pPr>
              <w:rPr>
                <w:rFonts w:ascii="Public Sans" w:hAnsi="Public Sans" w:cstheme="minorHAnsi"/>
                <w:szCs w:val="22"/>
              </w:rPr>
            </w:pPr>
            <w:r w:rsidRPr="00857F7B">
              <w:rPr>
                <w:rFonts w:ascii="Public Sans" w:hAnsi="Public Sans" w:cstheme="minorHAnsi"/>
                <w:szCs w:val="22"/>
              </w:rPr>
              <w:t>Communicate goals, priorities and vision, and recognise achievements</w:t>
            </w:r>
          </w:p>
        </w:tc>
        <w:sdt>
          <w:sdtPr>
            <w:rPr>
              <w:rFonts w:ascii="Public Sans" w:hAnsi="Public Sans" w:cstheme="minorHAnsi"/>
              <w:sz w:val="22"/>
              <w:szCs w:val="22"/>
            </w:rPr>
            <w:id w:val="-2074409806"/>
            <w:placeholder>
              <w:docPart w:val="99914AC767DC4B7CAB44B3DF93535AF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75E8A24C" w14:textId="7F89DA3B" w:rsidR="00322B27" w:rsidRPr="00857F7B" w:rsidRDefault="00840A67" w:rsidP="00513560">
                <w:pPr>
                  <w:pStyle w:val="TableText"/>
                  <w:keepNext/>
                  <w:rPr>
                    <w:rFonts w:ascii="Public Sans" w:hAnsi="Public Sans" w:cstheme="minorHAnsi"/>
                    <w:sz w:val="22"/>
                    <w:szCs w:val="22"/>
                  </w:rPr>
                </w:pPr>
                <w:r w:rsidRPr="00857F7B">
                  <w:rPr>
                    <w:rFonts w:ascii="Public Sans" w:hAnsi="Public Sans" w:cstheme="minorHAnsi"/>
                    <w:sz w:val="22"/>
                    <w:szCs w:val="22"/>
                  </w:rPr>
                  <w:t>Intermediate</w:t>
                </w:r>
              </w:p>
            </w:tc>
          </w:sdtContent>
        </w:sdt>
      </w:tr>
      <w:tr w:rsidR="00322B27" w:rsidRPr="00857F7B" w14:paraId="1C8D27EE" w14:textId="77777777" w:rsidTr="00322B27">
        <w:trPr>
          <w:cantSplit/>
        </w:trPr>
        <w:tc>
          <w:tcPr>
            <w:tcW w:w="1470" w:type="dxa"/>
            <w:vMerge/>
          </w:tcPr>
          <w:p w14:paraId="4190F69B" w14:textId="77777777" w:rsidR="00322B27" w:rsidRPr="00857F7B"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715166E8" w14:textId="77777777" w:rsidR="00322B27" w:rsidRPr="00857F7B" w:rsidRDefault="00322B27" w:rsidP="006C5A71">
            <w:pPr>
              <w:pStyle w:val="TableText"/>
              <w:keepNext/>
              <w:rPr>
                <w:rFonts w:ascii="Public Sans" w:hAnsi="Public Sans" w:cstheme="minorHAnsi"/>
                <w:sz w:val="22"/>
                <w:szCs w:val="22"/>
              </w:rPr>
            </w:pPr>
            <w:r w:rsidRPr="00857F7B">
              <w:rPr>
                <w:rFonts w:ascii="Public Sans" w:hAnsi="Public Sans" w:cstheme="minorHAnsi"/>
                <w:bCs/>
                <w:sz w:val="22"/>
                <w:szCs w:val="22"/>
              </w:rPr>
              <w:t>Optimise Business Outcomes</w:t>
            </w:r>
          </w:p>
        </w:tc>
        <w:tc>
          <w:tcPr>
            <w:tcW w:w="4967" w:type="dxa"/>
            <w:tcBorders>
              <w:top w:val="single" w:sz="4" w:space="0" w:color="D9D9D9" w:themeColor="background1" w:themeShade="D9"/>
              <w:bottom w:val="single" w:sz="4" w:space="0" w:color="D9D9D9" w:themeColor="background1" w:themeShade="D9"/>
            </w:tcBorders>
          </w:tcPr>
          <w:p w14:paraId="5AE5C0E0" w14:textId="77777777" w:rsidR="00322B27" w:rsidRPr="00857F7B" w:rsidRDefault="00322B27" w:rsidP="00513560">
            <w:pPr>
              <w:rPr>
                <w:rFonts w:ascii="Public Sans" w:hAnsi="Public Sans" w:cstheme="minorHAnsi"/>
                <w:szCs w:val="22"/>
              </w:rPr>
            </w:pPr>
            <w:r w:rsidRPr="00857F7B">
              <w:rPr>
                <w:rFonts w:ascii="Public Sans" w:hAnsi="Public Sans" w:cstheme="minorHAnsi"/>
                <w:szCs w:val="22"/>
              </w:rPr>
              <w:t>Manage people and resources effectively to achieve public value</w:t>
            </w:r>
          </w:p>
        </w:tc>
        <w:sdt>
          <w:sdtPr>
            <w:rPr>
              <w:rFonts w:ascii="Public Sans" w:hAnsi="Public Sans" w:cstheme="minorHAnsi"/>
              <w:sz w:val="22"/>
              <w:szCs w:val="22"/>
            </w:rPr>
            <w:id w:val="559521783"/>
            <w:placeholder>
              <w:docPart w:val="1E4A0AC3E8634BCC81C6B9B37676FF7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3B252F1C" w14:textId="1B3B5119" w:rsidR="00322B27" w:rsidRPr="00857F7B" w:rsidRDefault="00840A67" w:rsidP="00513560">
                <w:pPr>
                  <w:pStyle w:val="TableText"/>
                  <w:keepNext/>
                  <w:rPr>
                    <w:rFonts w:ascii="Public Sans" w:hAnsi="Public Sans" w:cstheme="minorHAnsi"/>
                    <w:sz w:val="22"/>
                    <w:szCs w:val="22"/>
                  </w:rPr>
                </w:pPr>
                <w:r w:rsidRPr="00857F7B">
                  <w:rPr>
                    <w:rFonts w:ascii="Public Sans" w:hAnsi="Public Sans" w:cstheme="minorHAnsi"/>
                    <w:sz w:val="22"/>
                    <w:szCs w:val="22"/>
                  </w:rPr>
                  <w:t>Intermediate</w:t>
                </w:r>
              </w:p>
            </w:tc>
          </w:sdtContent>
        </w:sdt>
      </w:tr>
      <w:tr w:rsidR="00322B27" w:rsidRPr="00857F7B" w14:paraId="6D5AF8A5" w14:textId="77777777" w:rsidTr="00322B27">
        <w:trPr>
          <w:cantSplit/>
        </w:trPr>
        <w:tc>
          <w:tcPr>
            <w:tcW w:w="1470" w:type="dxa"/>
            <w:vMerge/>
            <w:tcBorders>
              <w:bottom w:val="single" w:sz="4" w:space="0" w:color="auto"/>
            </w:tcBorders>
          </w:tcPr>
          <w:p w14:paraId="6E41985F" w14:textId="77777777" w:rsidR="00322B27" w:rsidRPr="00857F7B"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657F5637" w14:textId="77777777" w:rsidR="00322B27" w:rsidRPr="00857F7B" w:rsidRDefault="00322B27" w:rsidP="006C5A71">
            <w:pPr>
              <w:pStyle w:val="TableText"/>
              <w:rPr>
                <w:rFonts w:ascii="Public Sans" w:hAnsi="Public Sans" w:cstheme="minorHAnsi"/>
                <w:sz w:val="22"/>
                <w:szCs w:val="22"/>
              </w:rPr>
            </w:pPr>
            <w:r w:rsidRPr="00857F7B">
              <w:rPr>
                <w:rFonts w:ascii="Public Sans" w:hAnsi="Public Sans" w:cstheme="minorHAnsi"/>
                <w:sz w:val="22"/>
                <w:szCs w:val="22"/>
              </w:rPr>
              <w:t>Manage Reform and Change</w:t>
            </w:r>
          </w:p>
        </w:tc>
        <w:tc>
          <w:tcPr>
            <w:tcW w:w="4967" w:type="dxa"/>
            <w:tcBorders>
              <w:top w:val="single" w:sz="4" w:space="0" w:color="D9D9D9" w:themeColor="background1" w:themeShade="D9"/>
              <w:bottom w:val="single" w:sz="4" w:space="0" w:color="auto"/>
            </w:tcBorders>
          </w:tcPr>
          <w:p w14:paraId="611B76C9" w14:textId="77777777" w:rsidR="00322B27" w:rsidRPr="00857F7B" w:rsidRDefault="00322B27" w:rsidP="00513560">
            <w:pPr>
              <w:rPr>
                <w:rFonts w:ascii="Public Sans" w:hAnsi="Public Sans" w:cstheme="minorHAnsi"/>
                <w:szCs w:val="22"/>
              </w:rPr>
            </w:pPr>
            <w:r w:rsidRPr="00857F7B">
              <w:rPr>
                <w:rFonts w:ascii="Public Sans" w:hAnsi="Public Sans" w:cstheme="minorHAnsi"/>
                <w:szCs w:val="22"/>
              </w:rPr>
              <w:t>Support, promote and champion change, and assist others to engage with change</w:t>
            </w:r>
          </w:p>
        </w:tc>
        <w:sdt>
          <w:sdtPr>
            <w:rPr>
              <w:rFonts w:ascii="Public Sans" w:hAnsi="Public Sans" w:cstheme="minorHAnsi"/>
              <w:sz w:val="22"/>
              <w:szCs w:val="22"/>
            </w:rPr>
            <w:id w:val="326484043"/>
            <w:placeholder>
              <w:docPart w:val="38C7A3491BC4400996A1A65B9C7B896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auto"/>
                </w:tcBorders>
              </w:tcPr>
              <w:p w14:paraId="75A8F20E" w14:textId="77777777" w:rsidR="00322B27" w:rsidRPr="00857F7B" w:rsidRDefault="00840A67" w:rsidP="00513560">
                <w:pPr>
                  <w:pStyle w:val="TableText"/>
                  <w:keepNext/>
                  <w:rPr>
                    <w:rFonts w:ascii="Public Sans" w:hAnsi="Public Sans" w:cstheme="minorHAnsi"/>
                    <w:sz w:val="22"/>
                    <w:szCs w:val="22"/>
                  </w:rPr>
                </w:pPr>
                <w:r w:rsidRPr="00857F7B">
                  <w:rPr>
                    <w:rFonts w:ascii="Public Sans" w:hAnsi="Public Sans" w:cstheme="minorHAnsi"/>
                    <w:sz w:val="22"/>
                    <w:szCs w:val="22"/>
                  </w:rPr>
                  <w:t>Intermediate</w:t>
                </w:r>
              </w:p>
            </w:tc>
          </w:sdtContent>
        </w:sdt>
      </w:tr>
    </w:tbl>
    <w:p w14:paraId="5601D1FE" w14:textId="77777777" w:rsidR="00197F8F" w:rsidRPr="00857F7B" w:rsidRDefault="00197F8F" w:rsidP="000C47F1">
      <w:pPr>
        <w:rPr>
          <w:rFonts w:ascii="Public Sans" w:hAnsi="Public Sans" w:cstheme="minorHAnsi"/>
        </w:rPr>
      </w:pPr>
    </w:p>
    <w:sectPr w:rsidR="00197F8F" w:rsidRPr="00857F7B" w:rsidSect="003A342B">
      <w:footerReference w:type="default" r:id="rId14"/>
      <w:headerReference w:type="first" r:id="rId15"/>
      <w:footerReference w:type="first" r:id="rId16"/>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E05E" w14:textId="77777777" w:rsidR="00352240" w:rsidRDefault="00352240" w:rsidP="00AC273D">
      <w:pPr>
        <w:spacing w:after="0" w:line="240" w:lineRule="auto"/>
      </w:pPr>
      <w:r>
        <w:separator/>
      </w:r>
    </w:p>
  </w:endnote>
  <w:endnote w:type="continuationSeparator" w:id="0">
    <w:p w14:paraId="34941B97" w14:textId="77777777" w:rsidR="00352240" w:rsidRDefault="00352240"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170EF8F3" w14:textId="77777777" w:rsidTr="00CD6BA6">
      <w:tc>
        <w:tcPr>
          <w:tcW w:w="9709" w:type="dxa"/>
          <w:vAlign w:val="bottom"/>
        </w:tcPr>
        <w:p w14:paraId="2C102D49" w14:textId="77777777" w:rsidR="008C131B" w:rsidRPr="00051237" w:rsidRDefault="008C131B" w:rsidP="00A063C8">
          <w:pPr>
            <w:pStyle w:val="Footer"/>
            <w:tabs>
              <w:tab w:val="clear" w:pos="4513"/>
              <w:tab w:val="center" w:pos="5315"/>
            </w:tabs>
          </w:pPr>
          <w:bookmarkStart w:id="9" w:name="Footer_Title"/>
          <w:bookmarkEnd w:id="9"/>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BA566D">
            <w:rPr>
              <w:noProof/>
              <w:lang w:eastAsia="en-AU"/>
            </w:rPr>
            <w:t>2</w:t>
          </w:r>
          <w:r>
            <w:rPr>
              <w:noProof/>
              <w:lang w:eastAsia="en-AU"/>
            </w:rPr>
            <w:fldChar w:fldCharType="end"/>
          </w:r>
        </w:p>
      </w:tc>
      <w:tc>
        <w:tcPr>
          <w:tcW w:w="851" w:type="dxa"/>
        </w:tcPr>
        <w:p w14:paraId="03A61F64" w14:textId="77777777" w:rsidR="008C131B" w:rsidRDefault="008C131B" w:rsidP="00CD6BA6">
          <w:pPr>
            <w:pStyle w:val="Footer"/>
            <w:jc w:val="right"/>
          </w:pPr>
        </w:p>
      </w:tc>
    </w:tr>
  </w:tbl>
  <w:p w14:paraId="34714FE7"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1063F430" w14:textId="77777777" w:rsidTr="00732229">
      <w:tc>
        <w:tcPr>
          <w:tcW w:w="9709" w:type="dxa"/>
          <w:vAlign w:val="bottom"/>
        </w:tcPr>
        <w:p w14:paraId="0BFC1988" w14:textId="77777777"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BA566D">
            <w:rPr>
              <w:noProof/>
              <w:lang w:eastAsia="en-AU"/>
            </w:rPr>
            <w:t>1</w:t>
          </w:r>
          <w:r>
            <w:rPr>
              <w:noProof/>
              <w:lang w:eastAsia="en-AU"/>
            </w:rPr>
            <w:fldChar w:fldCharType="end"/>
          </w:r>
        </w:p>
      </w:tc>
      <w:tc>
        <w:tcPr>
          <w:tcW w:w="851" w:type="dxa"/>
        </w:tcPr>
        <w:p w14:paraId="616C3CC3" w14:textId="77777777" w:rsidR="008C131B" w:rsidRDefault="008C131B" w:rsidP="00732229">
          <w:pPr>
            <w:pStyle w:val="Footer"/>
            <w:jc w:val="right"/>
          </w:pPr>
        </w:p>
      </w:tc>
    </w:tr>
  </w:tbl>
  <w:p w14:paraId="659B85C4"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6E62" w14:textId="77777777" w:rsidR="00352240" w:rsidRDefault="00352240" w:rsidP="00AC273D">
      <w:pPr>
        <w:spacing w:after="0" w:line="240" w:lineRule="auto"/>
      </w:pPr>
      <w:r>
        <w:separator/>
      </w:r>
    </w:p>
  </w:footnote>
  <w:footnote w:type="continuationSeparator" w:id="0">
    <w:p w14:paraId="49F0F86A" w14:textId="77777777" w:rsidR="00352240" w:rsidRDefault="00352240"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9A40" w14:textId="2042BC1A" w:rsidR="008C131B" w:rsidRDefault="00857F7B" w:rsidP="00766964">
    <w:pPr>
      <w:ind w:left="6480" w:firstLine="720"/>
    </w:pPr>
    <w:r w:rsidRPr="006203FF">
      <w:rPr>
        <w:rFonts w:ascii="Public Sans" w:hAnsi="Public Sans"/>
        <w:noProof/>
        <w:color w:val="002664"/>
        <w:spacing w:val="-5"/>
        <w:sz w:val="28"/>
        <w:szCs w:val="28"/>
      </w:rPr>
      <w:drawing>
        <wp:anchor distT="0" distB="0" distL="114300" distR="114300" simplePos="0" relativeHeight="251659264" behindDoc="1" locked="0" layoutInCell="1" allowOverlap="1" wp14:anchorId="3B36FBED" wp14:editId="4F2CD788">
          <wp:simplePos x="0" y="0"/>
          <wp:positionH relativeFrom="page">
            <wp:posOffset>6105344</wp:posOffset>
          </wp:positionH>
          <wp:positionV relativeFrom="page">
            <wp:posOffset>391341</wp:posOffset>
          </wp:positionV>
          <wp:extent cx="656140" cy="713196"/>
          <wp:effectExtent l="0" t="0" r="0" b="0"/>
          <wp:wrapNone/>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140" cy="713196"/>
                  </a:xfrm>
                  <a:prstGeom prst="rect">
                    <a:avLst/>
                  </a:prstGeom>
                </pic:spPr>
              </pic:pic>
            </a:graphicData>
          </a:graphic>
          <wp14:sizeRelH relativeFrom="page">
            <wp14:pctWidth>0</wp14:pctWidth>
          </wp14:sizeRelH>
          <wp14:sizeRelV relativeFrom="page">
            <wp14:pctHeight>0</wp14:pctHeight>
          </wp14:sizeRelV>
        </wp:anchor>
      </w:drawing>
    </w:r>
    <w:r w:rsidR="008C131B">
      <w:t xml:space="preserve">                     </w:t>
    </w:r>
  </w:p>
  <w:p w14:paraId="277E6749" w14:textId="06554DA2" w:rsidR="008C131B" w:rsidRDefault="008C131B" w:rsidP="00766964">
    <w:pPr>
      <w:ind w:left="6480" w:firstLine="720"/>
    </w:pP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732A6E23"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374D33C9" w14:textId="77777777"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27C87ED0" w14:textId="77777777" w:rsidR="008C131B" w:rsidRPr="000C65EE" w:rsidRDefault="008C131B" w:rsidP="000C65EE">
          <w:pPr>
            <w:pStyle w:val="Title"/>
            <w:spacing w:line="240" w:lineRule="auto"/>
            <w:rPr>
              <w:sz w:val="12"/>
            </w:rPr>
          </w:pPr>
          <w:bookmarkStart w:id="10" w:name="Title"/>
          <w:bookmarkEnd w:id="10"/>
          <w:r w:rsidRPr="000C65EE">
            <w:rPr>
              <w:sz w:val="12"/>
            </w:rPr>
            <w:t xml:space="preserve"> </w:t>
          </w:r>
        </w:p>
        <w:p w14:paraId="51B5AE67" w14:textId="77777777" w:rsidR="008C131B" w:rsidRDefault="008C131B" w:rsidP="000C65EE">
          <w:pPr>
            <w:pStyle w:val="Title"/>
            <w:spacing w:line="240" w:lineRule="auto"/>
            <w:rPr>
              <w:sz w:val="12"/>
            </w:rPr>
          </w:pPr>
        </w:p>
        <w:p w14:paraId="41F09224" w14:textId="77777777" w:rsidR="00B52373" w:rsidRPr="00B52373" w:rsidRDefault="00B52373" w:rsidP="00B52373">
          <w:pPr>
            <w:pStyle w:val="Title"/>
            <w:spacing w:line="240" w:lineRule="auto"/>
            <w:rPr>
              <w:rFonts w:asciiTheme="majorHAnsi" w:hAnsiTheme="majorHAnsi" w:cstheme="majorHAnsi"/>
              <w:sz w:val="30"/>
              <w:szCs w:val="30"/>
            </w:rPr>
          </w:pPr>
          <w:r w:rsidRPr="00B52373">
            <w:rPr>
              <w:rFonts w:asciiTheme="majorHAnsi" w:hAnsiTheme="majorHAnsi" w:cstheme="majorHAnsi"/>
              <w:sz w:val="30"/>
              <w:szCs w:val="30"/>
            </w:rPr>
            <w:t>Community Corrections Officer/Senior Community Corrections Officer</w:t>
          </w:r>
        </w:p>
        <w:p w14:paraId="4523380F" w14:textId="77777777" w:rsidR="008C131B" w:rsidRPr="00753C8C" w:rsidRDefault="008C131B"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
      </w:tc>
    </w:tr>
  </w:tbl>
  <w:p w14:paraId="3DD03AFD"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3.7pt;height:24.8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B072B"/>
    <w:multiLevelType w:val="hybridMultilevel"/>
    <w:tmpl w:val="52701170"/>
    <w:lvl w:ilvl="0" w:tplc="4D1CA12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5B38EC"/>
    <w:multiLevelType w:val="singleLevel"/>
    <w:tmpl w:val="0596A830"/>
    <w:lvl w:ilvl="0">
      <w:start w:val="1"/>
      <w:numFmt w:val="bullet"/>
      <w:lvlText w:val=""/>
      <w:lvlJc w:val="left"/>
      <w:pPr>
        <w:tabs>
          <w:tab w:val="num" w:pos="720"/>
        </w:tabs>
        <w:ind w:left="720" w:hanging="360"/>
      </w:pPr>
      <w:rPr>
        <w:rFonts w:ascii="Symbol" w:hAnsi="Symbol" w:cs="Times New Roman" w:hint="default"/>
        <w:sz w:val="16"/>
        <w:szCs w:val="16"/>
      </w:rPr>
    </w:lvl>
  </w:abstractNum>
  <w:abstractNum w:abstractNumId="13"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797848"/>
    <w:multiLevelType w:val="hybridMultilevel"/>
    <w:tmpl w:val="2A94CD00"/>
    <w:lvl w:ilvl="0" w:tplc="F17CC9FC">
      <w:start w:val="1"/>
      <w:numFmt w:val="bullet"/>
      <w:lvlText w:val=""/>
      <w:lvlJc w:val="left"/>
      <w:pPr>
        <w:ind w:left="1146" w:hanging="360"/>
      </w:pPr>
      <w:rPr>
        <w:rFonts w:ascii="Symbol" w:hAnsi="Symbol" w:hint="default"/>
        <w:b w:val="0"/>
        <w:sz w:val="16"/>
        <w:szCs w:val="16"/>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20"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AE54DE"/>
    <w:multiLevelType w:val="hybridMultilevel"/>
    <w:tmpl w:val="3C70E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A77D57"/>
    <w:multiLevelType w:val="hybridMultilevel"/>
    <w:tmpl w:val="92625DB6"/>
    <w:lvl w:ilvl="0" w:tplc="DB841602">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5D0013"/>
    <w:multiLevelType w:val="hybridMultilevel"/>
    <w:tmpl w:val="6E5AFBEE"/>
    <w:lvl w:ilvl="0" w:tplc="691A72FA">
      <w:start w:val="1"/>
      <w:numFmt w:val="bullet"/>
      <w:lvlText w:val=""/>
      <w:lvlJc w:val="left"/>
      <w:pPr>
        <w:ind w:left="6" w:hanging="360"/>
      </w:pPr>
      <w:rPr>
        <w:rFonts w:ascii="Symbol" w:hAnsi="Symbol" w:hint="default"/>
        <w:sz w:val="16"/>
        <w:szCs w:val="16"/>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5"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3837365">
    <w:abstractNumId w:val="9"/>
  </w:num>
  <w:num w:numId="2" w16cid:durableId="2102095065">
    <w:abstractNumId w:val="7"/>
  </w:num>
  <w:num w:numId="3" w16cid:durableId="755900369">
    <w:abstractNumId w:val="6"/>
  </w:num>
  <w:num w:numId="4" w16cid:durableId="1814911068">
    <w:abstractNumId w:val="5"/>
  </w:num>
  <w:num w:numId="5" w16cid:durableId="781067984">
    <w:abstractNumId w:val="4"/>
  </w:num>
  <w:num w:numId="6" w16cid:durableId="1639259548">
    <w:abstractNumId w:val="8"/>
  </w:num>
  <w:num w:numId="7" w16cid:durableId="1593127402">
    <w:abstractNumId w:val="3"/>
  </w:num>
  <w:num w:numId="8" w16cid:durableId="1936130940">
    <w:abstractNumId w:val="2"/>
  </w:num>
  <w:num w:numId="9" w16cid:durableId="879440077">
    <w:abstractNumId w:val="1"/>
  </w:num>
  <w:num w:numId="10" w16cid:durableId="871921795">
    <w:abstractNumId w:val="0"/>
  </w:num>
  <w:num w:numId="11" w16cid:durableId="87963743">
    <w:abstractNumId w:val="11"/>
  </w:num>
  <w:num w:numId="12" w16cid:durableId="235172442">
    <w:abstractNumId w:val="27"/>
  </w:num>
  <w:num w:numId="13" w16cid:durableId="312491166">
    <w:abstractNumId w:val="27"/>
  </w:num>
  <w:num w:numId="14" w16cid:durableId="1203515203">
    <w:abstractNumId w:val="14"/>
  </w:num>
  <w:num w:numId="15" w16cid:durableId="686906250">
    <w:abstractNumId w:val="14"/>
  </w:num>
  <w:num w:numId="16" w16cid:durableId="1016348986">
    <w:abstractNumId w:val="14"/>
  </w:num>
  <w:num w:numId="17" w16cid:durableId="1118337469">
    <w:abstractNumId w:val="14"/>
  </w:num>
  <w:num w:numId="18" w16cid:durableId="208542968">
    <w:abstractNumId w:val="14"/>
  </w:num>
  <w:num w:numId="19" w16cid:durableId="1668315649">
    <w:abstractNumId w:val="14"/>
  </w:num>
  <w:num w:numId="20" w16cid:durableId="1677228735">
    <w:abstractNumId w:val="28"/>
  </w:num>
  <w:num w:numId="21" w16cid:durableId="393551838">
    <w:abstractNumId w:val="25"/>
  </w:num>
  <w:num w:numId="22" w16cid:durableId="1213885073">
    <w:abstractNumId w:val="20"/>
  </w:num>
  <w:num w:numId="23" w16cid:durableId="2130194790">
    <w:abstractNumId w:val="21"/>
  </w:num>
  <w:num w:numId="24" w16cid:durableId="943148399">
    <w:abstractNumId w:val="17"/>
  </w:num>
  <w:num w:numId="25" w16cid:durableId="149517360">
    <w:abstractNumId w:val="29"/>
  </w:num>
  <w:num w:numId="26" w16cid:durableId="13580047">
    <w:abstractNumId w:val="9"/>
  </w:num>
  <w:num w:numId="27" w16cid:durableId="1238637702">
    <w:abstractNumId w:val="26"/>
  </w:num>
  <w:num w:numId="28" w16cid:durableId="841041988">
    <w:abstractNumId w:val="18"/>
  </w:num>
  <w:num w:numId="29" w16cid:durableId="338698705">
    <w:abstractNumId w:val="15"/>
  </w:num>
  <w:num w:numId="30" w16cid:durableId="1846632639">
    <w:abstractNumId w:val="13"/>
  </w:num>
  <w:num w:numId="31" w16cid:durableId="1644771418">
    <w:abstractNumId w:val="9"/>
  </w:num>
  <w:num w:numId="32" w16cid:durableId="1579244648">
    <w:abstractNumId w:val="19"/>
  </w:num>
  <w:num w:numId="33" w16cid:durableId="1390298744">
    <w:abstractNumId w:val="12"/>
  </w:num>
  <w:num w:numId="34" w16cid:durableId="1847938047">
    <w:abstractNumId w:val="16"/>
  </w:num>
  <w:num w:numId="35" w16cid:durableId="1468888128">
    <w:abstractNumId w:val="10"/>
  </w:num>
  <w:num w:numId="36" w16cid:durableId="762846269">
    <w:abstractNumId w:val="23"/>
  </w:num>
  <w:num w:numId="37" w16cid:durableId="900290318">
    <w:abstractNumId w:val="22"/>
  </w:num>
  <w:num w:numId="38" w16cid:durableId="6255501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revisionView w:inkAnnotations="0"/>
  <w:documentProtection w:edit="readOnly" w:enforcement="1" w:cryptProviderType="rsaAES" w:cryptAlgorithmClass="hash" w:cryptAlgorithmType="typeAny" w:cryptAlgorithmSid="14" w:cryptSpinCount="100000" w:hash="RV9x+EN4/DSh4hWoDLbl0aHLZ5jueyoMiv5XzMmxUVFFQGlsmOI+R0W7urSIeLIt/htC0y0TJISLnp1AaIFYwg==" w:salt="6wruwDcWNLr34qF3VCoG3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45"/>
    <w:rsid w:val="000004A7"/>
    <w:rsid w:val="0000267F"/>
    <w:rsid w:val="000044A0"/>
    <w:rsid w:val="00006660"/>
    <w:rsid w:val="0001287E"/>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60FD"/>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47F1"/>
    <w:rsid w:val="000C65EE"/>
    <w:rsid w:val="000D05E3"/>
    <w:rsid w:val="000E149C"/>
    <w:rsid w:val="000E264B"/>
    <w:rsid w:val="000E2D7E"/>
    <w:rsid w:val="000E41F7"/>
    <w:rsid w:val="000E4DC1"/>
    <w:rsid w:val="000E5EE6"/>
    <w:rsid w:val="000E642E"/>
    <w:rsid w:val="000F21C2"/>
    <w:rsid w:val="000F2309"/>
    <w:rsid w:val="000F2402"/>
    <w:rsid w:val="000F3527"/>
    <w:rsid w:val="000F3CB4"/>
    <w:rsid w:val="000F3F7E"/>
    <w:rsid w:val="000F5B75"/>
    <w:rsid w:val="000F5C76"/>
    <w:rsid w:val="000F648C"/>
    <w:rsid w:val="000F7831"/>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C0122"/>
    <w:rsid w:val="001C0E34"/>
    <w:rsid w:val="001C406E"/>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383C"/>
    <w:rsid w:val="00294E56"/>
    <w:rsid w:val="00297CDF"/>
    <w:rsid w:val="002A18A8"/>
    <w:rsid w:val="002A4149"/>
    <w:rsid w:val="002A41AA"/>
    <w:rsid w:val="002A60C2"/>
    <w:rsid w:val="002B27D4"/>
    <w:rsid w:val="002B2C5E"/>
    <w:rsid w:val="002C39EE"/>
    <w:rsid w:val="002C458A"/>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4ED9"/>
    <w:rsid w:val="0033590A"/>
    <w:rsid w:val="0034373A"/>
    <w:rsid w:val="003452C0"/>
    <w:rsid w:val="00347F09"/>
    <w:rsid w:val="00351878"/>
    <w:rsid w:val="00352240"/>
    <w:rsid w:val="00354809"/>
    <w:rsid w:val="003551DB"/>
    <w:rsid w:val="00355AB8"/>
    <w:rsid w:val="00357A96"/>
    <w:rsid w:val="00360547"/>
    <w:rsid w:val="003605CF"/>
    <w:rsid w:val="003613F1"/>
    <w:rsid w:val="0036321F"/>
    <w:rsid w:val="00365DAF"/>
    <w:rsid w:val="0037183B"/>
    <w:rsid w:val="003726BA"/>
    <w:rsid w:val="00375A2D"/>
    <w:rsid w:val="00376812"/>
    <w:rsid w:val="00376972"/>
    <w:rsid w:val="003776D3"/>
    <w:rsid w:val="00385104"/>
    <w:rsid w:val="00385EAF"/>
    <w:rsid w:val="003904D7"/>
    <w:rsid w:val="00393164"/>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34F84"/>
    <w:rsid w:val="00440C1F"/>
    <w:rsid w:val="004418E9"/>
    <w:rsid w:val="00442916"/>
    <w:rsid w:val="004442C4"/>
    <w:rsid w:val="00444CE9"/>
    <w:rsid w:val="00444E4D"/>
    <w:rsid w:val="00444EC5"/>
    <w:rsid w:val="004457AA"/>
    <w:rsid w:val="004462C3"/>
    <w:rsid w:val="00451821"/>
    <w:rsid w:val="004522D0"/>
    <w:rsid w:val="004536A3"/>
    <w:rsid w:val="00453AA6"/>
    <w:rsid w:val="00454B08"/>
    <w:rsid w:val="004562EC"/>
    <w:rsid w:val="0045640E"/>
    <w:rsid w:val="00456937"/>
    <w:rsid w:val="00460C8B"/>
    <w:rsid w:val="004629AB"/>
    <w:rsid w:val="00470173"/>
    <w:rsid w:val="00470D08"/>
    <w:rsid w:val="004714EE"/>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520E"/>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4DF9"/>
    <w:rsid w:val="00566E7B"/>
    <w:rsid w:val="0056725F"/>
    <w:rsid w:val="00570E7B"/>
    <w:rsid w:val="005713D4"/>
    <w:rsid w:val="005741B0"/>
    <w:rsid w:val="00575E21"/>
    <w:rsid w:val="00576997"/>
    <w:rsid w:val="005829CE"/>
    <w:rsid w:val="00582E73"/>
    <w:rsid w:val="005840AF"/>
    <w:rsid w:val="0058517A"/>
    <w:rsid w:val="0058762A"/>
    <w:rsid w:val="00591804"/>
    <w:rsid w:val="00591FD5"/>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042B"/>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D52C4"/>
    <w:rsid w:val="006E0883"/>
    <w:rsid w:val="006E41E5"/>
    <w:rsid w:val="006E6D2F"/>
    <w:rsid w:val="006F2A07"/>
    <w:rsid w:val="006F390F"/>
    <w:rsid w:val="006F481B"/>
    <w:rsid w:val="006F6540"/>
    <w:rsid w:val="006F7045"/>
    <w:rsid w:val="00700589"/>
    <w:rsid w:val="0070281C"/>
    <w:rsid w:val="00704C8F"/>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2E19"/>
    <w:rsid w:val="00753279"/>
    <w:rsid w:val="00753C8C"/>
    <w:rsid w:val="00754862"/>
    <w:rsid w:val="00755854"/>
    <w:rsid w:val="00760115"/>
    <w:rsid w:val="0076011C"/>
    <w:rsid w:val="0076331C"/>
    <w:rsid w:val="00766964"/>
    <w:rsid w:val="00766A1C"/>
    <w:rsid w:val="00766C18"/>
    <w:rsid w:val="0077127A"/>
    <w:rsid w:val="00773F15"/>
    <w:rsid w:val="00780769"/>
    <w:rsid w:val="007830E1"/>
    <w:rsid w:val="00783BBC"/>
    <w:rsid w:val="007845C3"/>
    <w:rsid w:val="00791F8E"/>
    <w:rsid w:val="007924CD"/>
    <w:rsid w:val="0079471C"/>
    <w:rsid w:val="00796201"/>
    <w:rsid w:val="0079771E"/>
    <w:rsid w:val="007A3E74"/>
    <w:rsid w:val="007B05B2"/>
    <w:rsid w:val="007B3114"/>
    <w:rsid w:val="007C1E46"/>
    <w:rsid w:val="007C47A9"/>
    <w:rsid w:val="007C5680"/>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4FA3"/>
    <w:rsid w:val="00825325"/>
    <w:rsid w:val="0082615A"/>
    <w:rsid w:val="008325D5"/>
    <w:rsid w:val="00833B64"/>
    <w:rsid w:val="00835D24"/>
    <w:rsid w:val="008365F5"/>
    <w:rsid w:val="00840A67"/>
    <w:rsid w:val="00842FBF"/>
    <w:rsid w:val="00844228"/>
    <w:rsid w:val="008478DA"/>
    <w:rsid w:val="008526DE"/>
    <w:rsid w:val="0085463A"/>
    <w:rsid w:val="00857F7B"/>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FF0"/>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E6C62"/>
    <w:rsid w:val="009F0890"/>
    <w:rsid w:val="009F0E18"/>
    <w:rsid w:val="009F182E"/>
    <w:rsid w:val="009F7524"/>
    <w:rsid w:val="00A02297"/>
    <w:rsid w:val="00A03790"/>
    <w:rsid w:val="00A057BA"/>
    <w:rsid w:val="00A06383"/>
    <w:rsid w:val="00A063C8"/>
    <w:rsid w:val="00A0734A"/>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50C"/>
    <w:rsid w:val="00B4385F"/>
    <w:rsid w:val="00B43C9C"/>
    <w:rsid w:val="00B44FA0"/>
    <w:rsid w:val="00B46439"/>
    <w:rsid w:val="00B50ED5"/>
    <w:rsid w:val="00B520FC"/>
    <w:rsid w:val="00B52373"/>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A566D"/>
    <w:rsid w:val="00BB4A35"/>
    <w:rsid w:val="00BC3F78"/>
    <w:rsid w:val="00BC543C"/>
    <w:rsid w:val="00BC57E3"/>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1AA3"/>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3686A"/>
    <w:rsid w:val="00C443BB"/>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2AEB"/>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26E4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A1D"/>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973A1"/>
    <w:rsid w:val="00EA0BC5"/>
    <w:rsid w:val="00EA2ACF"/>
    <w:rsid w:val="00EA2DF3"/>
    <w:rsid w:val="00EA36A0"/>
    <w:rsid w:val="00EA5D0F"/>
    <w:rsid w:val="00EA78BF"/>
    <w:rsid w:val="00EB0DFC"/>
    <w:rsid w:val="00EB277F"/>
    <w:rsid w:val="00EB431F"/>
    <w:rsid w:val="00EB64B8"/>
    <w:rsid w:val="00EB65E5"/>
    <w:rsid w:val="00EB76CB"/>
    <w:rsid w:val="00EB7D68"/>
    <w:rsid w:val="00EB7F9D"/>
    <w:rsid w:val="00EC20DC"/>
    <w:rsid w:val="00EC237B"/>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917"/>
    <w:rsid w:val="00F94FA4"/>
    <w:rsid w:val="00F9774A"/>
    <w:rsid w:val="00FA1399"/>
    <w:rsid w:val="00FA3A77"/>
    <w:rsid w:val="00FA7304"/>
    <w:rsid w:val="00FB0070"/>
    <w:rsid w:val="00FB048D"/>
    <w:rsid w:val="00FB1347"/>
    <w:rsid w:val="00FC050C"/>
    <w:rsid w:val="00FC1BDC"/>
    <w:rsid w:val="00FC2FCD"/>
    <w:rsid w:val="00FC3181"/>
    <w:rsid w:val="00FC41C4"/>
    <w:rsid w:val="00FC6336"/>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C009C"/>
  <w15:docId w15:val="{E5F81447-4768-472A-9321-673BC6B8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uiPriority="97"/>
    <w:lsdException w:name="table of authorities" w:semiHidden="1" w:uiPriority="97" w:unhideWhenUsed="1"/>
    <w:lsdException w:name="macro" w:semiHidden="1" w:uiPriority="97" w:unhideWhenUsed="1"/>
    <w:lsdException w:name="toa heading" w:uiPriority="97"/>
    <w:lsdException w:name="List" w:uiPriority="4"/>
    <w:lsdException w:name="List Bullet" w:semiHidden="1" w:uiPriority="3"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lsdException w:name="List Continue 2" w:uiPriority="10"/>
    <w:lsdException w:name="List Continue 3" w:uiPriority="10"/>
    <w:lsdException w:name="List Continue 4" w:uiPriority="10"/>
    <w:lsdException w:name="List Continue 5" w:semiHidden="1" w:uiPriority="10"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3"/>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30C5117764185B22D8D06C0245C30"/>
        <w:category>
          <w:name w:val="General"/>
          <w:gallery w:val="placeholder"/>
        </w:category>
        <w:types>
          <w:type w:val="bbPlcHdr"/>
        </w:types>
        <w:behaviors>
          <w:behavior w:val="content"/>
        </w:behaviors>
        <w:guid w:val="{2A28BA1B-A823-476F-A8F8-AFC87255BB7D}"/>
      </w:docPartPr>
      <w:docPartBody>
        <w:p w:rsidR="002E5D8C" w:rsidRDefault="0059691E" w:rsidP="0059691E">
          <w:pPr>
            <w:pStyle w:val="00530C5117764185B22D8D06C0245C30"/>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D9FDFF3AA0EB4B7D92ECB5107F92AD64"/>
        <w:category>
          <w:name w:val="General"/>
          <w:gallery w:val="placeholder"/>
        </w:category>
        <w:types>
          <w:type w:val="bbPlcHdr"/>
        </w:types>
        <w:behaviors>
          <w:behavior w:val="content"/>
        </w:behaviors>
        <w:guid w:val="{E1E618C8-6FF4-415A-8812-F5B051D16A64}"/>
      </w:docPartPr>
      <w:docPartBody>
        <w:p w:rsidR="002E5D8C" w:rsidRDefault="0059691E" w:rsidP="0059691E">
          <w:pPr>
            <w:pStyle w:val="D9FDFF3AA0EB4B7D92ECB5107F92AD64"/>
          </w:pPr>
          <w:r w:rsidRPr="00FE4FE6">
            <w:rPr>
              <w:rStyle w:val="PlaceholderText"/>
            </w:rPr>
            <w:t>Choose an item.</w:t>
          </w:r>
        </w:p>
      </w:docPartBody>
    </w:docPart>
    <w:docPart>
      <w:docPartPr>
        <w:name w:val="24AAB6D01DED4C6F9427F7E0AE93A1BF"/>
        <w:category>
          <w:name w:val="General"/>
          <w:gallery w:val="placeholder"/>
        </w:category>
        <w:types>
          <w:type w:val="bbPlcHdr"/>
        </w:types>
        <w:behaviors>
          <w:behavior w:val="content"/>
        </w:behaviors>
        <w:guid w:val="{4E1B3341-73EE-4F94-8E58-A653AB16AE9B}"/>
      </w:docPartPr>
      <w:docPartBody>
        <w:p w:rsidR="002E5D8C" w:rsidRDefault="0059691E" w:rsidP="0059691E">
          <w:pPr>
            <w:pStyle w:val="24AAB6D01DED4C6F9427F7E0AE93A1BF"/>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
      <w:docPartPr>
        <w:name w:val="0CB9B4ECB3824D848016CB1E53F3279C"/>
        <w:category>
          <w:name w:val="General"/>
          <w:gallery w:val="placeholder"/>
        </w:category>
        <w:types>
          <w:type w:val="bbPlcHdr"/>
        </w:types>
        <w:behaviors>
          <w:behavior w:val="content"/>
        </w:behaviors>
        <w:guid w:val="{623800F5-B1E6-4159-83E8-CB5BBE76F497}"/>
      </w:docPartPr>
      <w:docPartBody>
        <w:p w:rsidR="002E5D8C" w:rsidRDefault="0059691E" w:rsidP="0059691E">
          <w:pPr>
            <w:pStyle w:val="0CB9B4ECB3824D848016CB1E53F3279C"/>
          </w:pPr>
          <w:r w:rsidRPr="00FE4FE6">
            <w:rPr>
              <w:rStyle w:val="PlaceholderText"/>
            </w:rPr>
            <w:t>Choose an item.</w:t>
          </w:r>
        </w:p>
      </w:docPartBody>
    </w:docPart>
    <w:docPart>
      <w:docPartPr>
        <w:name w:val="99914AC767DC4B7CAB44B3DF93535AF9"/>
        <w:category>
          <w:name w:val="General"/>
          <w:gallery w:val="placeholder"/>
        </w:category>
        <w:types>
          <w:type w:val="bbPlcHdr"/>
        </w:types>
        <w:behaviors>
          <w:behavior w:val="content"/>
        </w:behaviors>
        <w:guid w:val="{C92A3B24-D2AB-4B85-9760-256EC81F39F3}"/>
      </w:docPartPr>
      <w:docPartBody>
        <w:p w:rsidR="002E5D8C" w:rsidRDefault="0059691E" w:rsidP="0059691E">
          <w:pPr>
            <w:pStyle w:val="99914AC767DC4B7CAB44B3DF93535AF9"/>
          </w:pPr>
          <w:r w:rsidRPr="00FE4FE6">
            <w:rPr>
              <w:rStyle w:val="PlaceholderText"/>
            </w:rPr>
            <w:t>Choose an item.</w:t>
          </w:r>
        </w:p>
      </w:docPartBody>
    </w:docPart>
    <w:docPart>
      <w:docPartPr>
        <w:name w:val="1E4A0AC3E8634BCC81C6B9B37676FF78"/>
        <w:category>
          <w:name w:val="General"/>
          <w:gallery w:val="placeholder"/>
        </w:category>
        <w:types>
          <w:type w:val="bbPlcHdr"/>
        </w:types>
        <w:behaviors>
          <w:behavior w:val="content"/>
        </w:behaviors>
        <w:guid w:val="{A2A48ADF-A1E4-46AC-93FF-EEFEA2E92051}"/>
      </w:docPartPr>
      <w:docPartBody>
        <w:p w:rsidR="002E5D8C" w:rsidRDefault="0059691E" w:rsidP="0059691E">
          <w:pPr>
            <w:pStyle w:val="1E4A0AC3E8634BCC81C6B9B37676FF78"/>
          </w:pPr>
          <w:r w:rsidRPr="00FE4FE6">
            <w:rPr>
              <w:rStyle w:val="PlaceholderText"/>
            </w:rPr>
            <w:t>Choose an item.</w:t>
          </w:r>
        </w:p>
      </w:docPartBody>
    </w:docPart>
    <w:docPart>
      <w:docPartPr>
        <w:name w:val="38C7A3491BC4400996A1A65B9C7B8965"/>
        <w:category>
          <w:name w:val="General"/>
          <w:gallery w:val="placeholder"/>
        </w:category>
        <w:types>
          <w:type w:val="bbPlcHdr"/>
        </w:types>
        <w:behaviors>
          <w:behavior w:val="content"/>
        </w:behaviors>
        <w:guid w:val="{78C8DBDA-C844-446C-8C85-3E82A0D517B4}"/>
      </w:docPartPr>
      <w:docPartBody>
        <w:p w:rsidR="002E5D8C" w:rsidRDefault="0059691E" w:rsidP="0059691E">
          <w:pPr>
            <w:pStyle w:val="38C7A3491BC4400996A1A65B9C7B8965"/>
          </w:pPr>
          <w:r w:rsidRPr="00FE4FE6">
            <w:rPr>
              <w:rStyle w:val="PlaceholderText"/>
            </w:rPr>
            <w:t>Choose an item.</w:t>
          </w:r>
        </w:p>
      </w:docPartBody>
    </w:docPart>
    <w:docPart>
      <w:docPartPr>
        <w:name w:val="D7D4C093921A42DB803FE617414C0D6D"/>
        <w:category>
          <w:name w:val="General"/>
          <w:gallery w:val="placeholder"/>
        </w:category>
        <w:types>
          <w:type w:val="bbPlcHdr"/>
        </w:types>
        <w:behaviors>
          <w:behavior w:val="content"/>
        </w:behaviors>
        <w:guid w:val="{572D4A75-7742-41D2-8D78-9E09F25F24EA}"/>
      </w:docPartPr>
      <w:docPartBody>
        <w:p w:rsidR="008A5546" w:rsidRDefault="000463DD" w:rsidP="000463DD">
          <w:pPr>
            <w:pStyle w:val="D7D4C093921A42DB803FE617414C0D6D"/>
          </w:pPr>
          <w:r w:rsidRPr="00FE4FE6">
            <w:rPr>
              <w:rStyle w:val="PlaceholderText"/>
            </w:rPr>
            <w:t>Choose an item.</w:t>
          </w:r>
        </w:p>
      </w:docPartBody>
    </w:docPart>
    <w:docPart>
      <w:docPartPr>
        <w:name w:val="21F0F9E38AA2448DB7995B994331869D"/>
        <w:category>
          <w:name w:val="General"/>
          <w:gallery w:val="placeholder"/>
        </w:category>
        <w:types>
          <w:type w:val="bbPlcHdr"/>
        </w:types>
        <w:behaviors>
          <w:behavior w:val="content"/>
        </w:behaviors>
        <w:guid w:val="{BEC8D25E-33A9-4013-8915-1515E244E77A}"/>
      </w:docPartPr>
      <w:docPartBody>
        <w:p w:rsidR="008A5546" w:rsidRDefault="000463DD" w:rsidP="000463DD">
          <w:pPr>
            <w:pStyle w:val="21F0F9E38AA2448DB7995B994331869D"/>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0463DD"/>
    <w:rsid w:val="00070D95"/>
    <w:rsid w:val="001030CE"/>
    <w:rsid w:val="002E5D8C"/>
    <w:rsid w:val="003406DD"/>
    <w:rsid w:val="004A4EF2"/>
    <w:rsid w:val="0059691E"/>
    <w:rsid w:val="005A37C6"/>
    <w:rsid w:val="00681C26"/>
    <w:rsid w:val="008A5546"/>
    <w:rsid w:val="00A11993"/>
    <w:rsid w:val="00A32830"/>
    <w:rsid w:val="00BD17FD"/>
    <w:rsid w:val="00CC43E2"/>
    <w:rsid w:val="00E8448A"/>
    <w:rsid w:val="00F27CC6"/>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0463DD"/>
    <w:rPr>
      <w:rFonts w:asciiTheme="minorHAnsi" w:hAnsiTheme="minorHAnsi"/>
      <w:color w:val="808080"/>
    </w:rPr>
  </w:style>
  <w:style w:type="paragraph" w:customStyle="1" w:styleId="00530C5117764185B22D8D06C0245C30">
    <w:name w:val="00530C5117764185B22D8D06C0245C30"/>
    <w:rsid w:val="0059691E"/>
  </w:style>
  <w:style w:type="paragraph" w:customStyle="1" w:styleId="4FD5A7910FBA407E991F25760E0C5AE4">
    <w:name w:val="4FD5A7910FBA407E991F25760E0C5AE4"/>
    <w:rsid w:val="0059691E"/>
  </w:style>
  <w:style w:type="paragraph" w:customStyle="1" w:styleId="D9FDFF3AA0EB4B7D92ECB5107F92AD64">
    <w:name w:val="D9FDFF3AA0EB4B7D92ECB5107F92AD64"/>
    <w:rsid w:val="0059691E"/>
  </w:style>
  <w:style w:type="paragraph" w:customStyle="1" w:styleId="24AAB6D01DED4C6F9427F7E0AE93A1BF">
    <w:name w:val="24AAB6D01DED4C6F9427F7E0AE93A1BF"/>
    <w:rsid w:val="0059691E"/>
  </w:style>
  <w:style w:type="paragraph" w:customStyle="1" w:styleId="826B52379BD54F2E88CEC7FC427140AC">
    <w:name w:val="826B52379BD54F2E88CEC7FC427140AC"/>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 w:type="paragraph" w:customStyle="1" w:styleId="99914AC767DC4B7CAB44B3DF93535AF9">
    <w:name w:val="99914AC767DC4B7CAB44B3DF93535AF9"/>
    <w:rsid w:val="0059691E"/>
  </w:style>
  <w:style w:type="paragraph" w:customStyle="1" w:styleId="1E4A0AC3E8634BCC81C6B9B37676FF78">
    <w:name w:val="1E4A0AC3E8634BCC81C6B9B37676FF78"/>
    <w:rsid w:val="0059691E"/>
  </w:style>
  <w:style w:type="paragraph" w:customStyle="1" w:styleId="38C7A3491BC4400996A1A65B9C7B8965">
    <w:name w:val="38C7A3491BC4400996A1A65B9C7B8965"/>
    <w:rsid w:val="0059691E"/>
  </w:style>
  <w:style w:type="paragraph" w:customStyle="1" w:styleId="D7D4C093921A42DB803FE617414C0D6D">
    <w:name w:val="D7D4C093921A42DB803FE617414C0D6D"/>
    <w:rsid w:val="000463DD"/>
  </w:style>
  <w:style w:type="paragraph" w:customStyle="1" w:styleId="21F0F9E38AA2448DB7995B994331869D">
    <w:name w:val="21F0F9E38AA2448DB7995B994331869D"/>
    <w:rsid w:val="00046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BF281-8743-42F8-B958-B98F490C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20</TotalTime>
  <Pages>9</Pages>
  <Words>2112</Words>
  <Characters>13919</Characters>
  <Application>Microsoft Office Word</Application>
  <DocSecurity>8</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Emily Kassas</cp:lastModifiedBy>
  <cp:revision>5</cp:revision>
  <dcterms:created xsi:type="dcterms:W3CDTF">2022-05-18T04:43:00Z</dcterms:created>
  <dcterms:modified xsi:type="dcterms:W3CDTF">2023-05-01T04:08:00Z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