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513560" w14:paraId="1EF97D47"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2751D8AB" w14:textId="0844D86E"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Cluster</w:t>
            </w:r>
          </w:p>
        </w:tc>
        <w:tc>
          <w:tcPr>
            <w:tcW w:w="6955" w:type="dxa"/>
            <w:gridSpan w:val="2"/>
            <w:tcBorders>
              <w:top w:val="single" w:sz="8" w:space="0" w:color="auto"/>
              <w:left w:val="nil"/>
              <w:bottom w:val="nil"/>
              <w:right w:val="nil"/>
              <w:tl2br w:val="nil"/>
              <w:tr2bl w:val="nil"/>
            </w:tcBorders>
            <w:shd w:val="clear" w:color="auto" w:fill="C6D9F1"/>
          </w:tcPr>
          <w:p w14:paraId="09F1DEB5" w14:textId="77777777" w:rsidR="00766964" w:rsidRPr="00513560" w:rsidRDefault="00766964" w:rsidP="0042689D">
            <w:pPr>
              <w:pStyle w:val="TableTextWhite"/>
              <w:rPr>
                <w:rFonts w:asciiTheme="minorHAnsi" w:hAnsiTheme="minorHAnsi" w:cstheme="minorHAnsi"/>
                <w:color w:val="auto"/>
              </w:rPr>
            </w:pPr>
            <w:r w:rsidRPr="00513560">
              <w:rPr>
                <w:rFonts w:asciiTheme="minorHAnsi" w:hAnsiTheme="minorHAnsi" w:cstheme="minorHAnsi"/>
                <w:color w:val="auto"/>
              </w:rPr>
              <w:t xml:space="preserve">Stronger Communities </w:t>
            </w:r>
          </w:p>
        </w:tc>
      </w:tr>
      <w:tr w:rsidR="00766964" w:rsidRPr="00513560" w14:paraId="397C9CB4" w14:textId="77777777" w:rsidTr="0042689D">
        <w:tc>
          <w:tcPr>
            <w:tcW w:w="3601" w:type="dxa"/>
            <w:tcBorders>
              <w:top w:val="single" w:sz="8" w:space="0" w:color="FFFFFF"/>
              <w:left w:val="nil"/>
              <w:bottom w:val="single" w:sz="8" w:space="0" w:color="FFFFFF"/>
              <w:right w:val="nil"/>
            </w:tcBorders>
            <w:shd w:val="clear" w:color="auto" w:fill="C6D9F1"/>
            <w:vAlign w:val="center"/>
          </w:tcPr>
          <w:p w14:paraId="6447D71F"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Department</w:t>
            </w:r>
          </w:p>
        </w:tc>
        <w:tc>
          <w:tcPr>
            <w:tcW w:w="6955" w:type="dxa"/>
            <w:gridSpan w:val="2"/>
            <w:tcBorders>
              <w:top w:val="single" w:sz="8" w:space="0" w:color="FFFFFF"/>
              <w:left w:val="nil"/>
              <w:bottom w:val="single" w:sz="8" w:space="0" w:color="FFFFFF"/>
              <w:right w:val="nil"/>
            </w:tcBorders>
            <w:shd w:val="clear" w:color="auto" w:fill="C6D9F1"/>
          </w:tcPr>
          <w:p w14:paraId="3314A14C" w14:textId="77777777" w:rsidR="00766964" w:rsidRPr="00513560" w:rsidRDefault="00766964" w:rsidP="0042689D">
            <w:pPr>
              <w:pStyle w:val="TableTextWhite"/>
              <w:rPr>
                <w:rFonts w:asciiTheme="minorHAnsi" w:hAnsiTheme="minorHAnsi" w:cstheme="minorHAnsi"/>
                <w:color w:val="auto"/>
              </w:rPr>
            </w:pPr>
            <w:r w:rsidRPr="00513560">
              <w:rPr>
                <w:rFonts w:asciiTheme="minorHAnsi" w:hAnsiTheme="minorHAnsi" w:cstheme="minorHAnsi"/>
                <w:color w:val="auto"/>
              </w:rPr>
              <w:t>Department of Communities and Justice</w:t>
            </w:r>
          </w:p>
        </w:tc>
      </w:tr>
      <w:tr w:rsidR="00766964" w:rsidRPr="00513560" w14:paraId="5AB75759"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C9472CA"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6604A192" w14:textId="77777777" w:rsidR="00766964" w:rsidRPr="00513560" w:rsidRDefault="00746001" w:rsidP="0042689D">
            <w:pPr>
              <w:pStyle w:val="TableTextWhite"/>
              <w:rPr>
                <w:rFonts w:asciiTheme="minorHAnsi" w:hAnsiTheme="minorHAnsi" w:cstheme="minorHAnsi"/>
                <w:color w:val="auto"/>
              </w:rPr>
            </w:pPr>
            <w:r>
              <w:rPr>
                <w:rFonts w:asciiTheme="minorHAnsi" w:hAnsiTheme="minorHAnsi" w:cstheme="minorHAnsi"/>
                <w:color w:val="auto"/>
              </w:rPr>
              <w:t xml:space="preserve">Corrective </w:t>
            </w:r>
            <w:r w:rsidR="0081548F">
              <w:rPr>
                <w:rFonts w:asciiTheme="minorHAnsi" w:hAnsiTheme="minorHAnsi" w:cstheme="minorHAnsi"/>
                <w:color w:val="auto"/>
              </w:rPr>
              <w:t xml:space="preserve">Services NSW, </w:t>
            </w:r>
            <w:r w:rsidR="005816AA">
              <w:rPr>
                <w:rFonts w:asciiTheme="minorHAnsi" w:hAnsiTheme="minorHAnsi" w:cstheme="minorHAnsi"/>
                <w:color w:val="auto"/>
              </w:rPr>
              <w:t>Community Corrections</w:t>
            </w:r>
          </w:p>
        </w:tc>
      </w:tr>
      <w:tr w:rsidR="00766964" w:rsidRPr="00513560" w14:paraId="430FB028" w14:textId="77777777" w:rsidTr="0042689D">
        <w:tc>
          <w:tcPr>
            <w:tcW w:w="3601" w:type="dxa"/>
            <w:tcBorders>
              <w:top w:val="single" w:sz="8" w:space="0" w:color="FFFFFF"/>
              <w:left w:val="nil"/>
              <w:bottom w:val="single" w:sz="8" w:space="0" w:color="FFFFFF"/>
              <w:right w:val="nil"/>
            </w:tcBorders>
            <w:shd w:val="clear" w:color="auto" w:fill="C6D9F1"/>
            <w:hideMark/>
          </w:tcPr>
          <w:p w14:paraId="469ECE18"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Location</w:t>
            </w:r>
          </w:p>
        </w:tc>
        <w:tc>
          <w:tcPr>
            <w:tcW w:w="6955" w:type="dxa"/>
            <w:gridSpan w:val="2"/>
            <w:tcBorders>
              <w:top w:val="single" w:sz="8" w:space="0" w:color="FFFFFF"/>
              <w:left w:val="nil"/>
              <w:bottom w:val="single" w:sz="8" w:space="0" w:color="FFFFFF"/>
              <w:right w:val="nil"/>
            </w:tcBorders>
            <w:shd w:val="clear" w:color="auto" w:fill="C6D9F1"/>
          </w:tcPr>
          <w:p w14:paraId="5555439D" w14:textId="77777777" w:rsidR="00766964" w:rsidRPr="00513560" w:rsidRDefault="005816AA" w:rsidP="0042689D">
            <w:pPr>
              <w:pStyle w:val="TableTextWhite"/>
              <w:rPr>
                <w:rFonts w:asciiTheme="minorHAnsi" w:hAnsiTheme="minorHAnsi" w:cstheme="minorHAnsi"/>
                <w:color w:val="auto"/>
              </w:rPr>
            </w:pPr>
            <w:r>
              <w:rPr>
                <w:rFonts w:asciiTheme="minorHAnsi" w:hAnsiTheme="minorHAnsi" w:cstheme="minorHAnsi"/>
                <w:color w:val="auto"/>
              </w:rPr>
              <w:t>Various</w:t>
            </w:r>
          </w:p>
        </w:tc>
      </w:tr>
      <w:tr w:rsidR="00766964" w:rsidRPr="00513560" w14:paraId="270E8E18"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BE5CB5E"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49B7B103" w14:textId="77777777" w:rsidR="00766964" w:rsidRPr="00513560" w:rsidRDefault="00356FE9" w:rsidP="0042689D">
            <w:pPr>
              <w:pStyle w:val="TableTextWhite"/>
              <w:rPr>
                <w:rFonts w:asciiTheme="minorHAnsi" w:hAnsiTheme="minorHAnsi" w:cstheme="minorHAnsi"/>
                <w:color w:val="auto"/>
              </w:rPr>
            </w:pPr>
            <w:r>
              <w:rPr>
                <w:rFonts w:asciiTheme="minorHAnsi" w:hAnsiTheme="minorHAnsi" w:cstheme="minorHAnsi"/>
                <w:color w:val="auto"/>
              </w:rPr>
              <w:t xml:space="preserve">Clerk </w:t>
            </w:r>
            <w:r w:rsidR="009618D3">
              <w:rPr>
                <w:rFonts w:asciiTheme="minorHAnsi" w:hAnsiTheme="minorHAnsi" w:cstheme="minorHAnsi"/>
                <w:color w:val="auto"/>
              </w:rPr>
              <w:t xml:space="preserve">Grade 1/2 </w:t>
            </w:r>
          </w:p>
        </w:tc>
      </w:tr>
      <w:tr w:rsidR="00766964" w:rsidRPr="00513560" w14:paraId="7FC8AD48"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46DE590"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Role Number</w:t>
            </w:r>
          </w:p>
        </w:tc>
        <w:tc>
          <w:tcPr>
            <w:tcW w:w="6955" w:type="dxa"/>
            <w:gridSpan w:val="2"/>
            <w:tcBorders>
              <w:top w:val="single" w:sz="8" w:space="0" w:color="FFFFFF"/>
              <w:left w:val="nil"/>
              <w:bottom w:val="single" w:sz="8" w:space="0" w:color="FFFFFF"/>
              <w:right w:val="nil"/>
            </w:tcBorders>
            <w:shd w:val="clear" w:color="auto" w:fill="C6D9F1"/>
          </w:tcPr>
          <w:p w14:paraId="370CC404" w14:textId="66B722AF" w:rsidR="00766964" w:rsidRPr="00513560" w:rsidRDefault="008F4E22" w:rsidP="0042689D">
            <w:pPr>
              <w:pStyle w:val="TableTextWhite"/>
              <w:rPr>
                <w:rFonts w:asciiTheme="minorHAnsi" w:hAnsiTheme="minorHAnsi" w:cstheme="minorHAnsi"/>
                <w:color w:val="auto"/>
              </w:rPr>
            </w:pPr>
            <w:r>
              <w:rPr>
                <w:rFonts w:asciiTheme="minorHAnsi" w:hAnsiTheme="minorHAnsi" w:cstheme="minorHAnsi"/>
                <w:color w:val="auto"/>
              </w:rPr>
              <w:t>TBA</w:t>
            </w:r>
          </w:p>
        </w:tc>
      </w:tr>
      <w:tr w:rsidR="00766964" w:rsidRPr="00513560" w14:paraId="067AE808"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0ACAF92"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ANZSCO Code</w:t>
            </w:r>
          </w:p>
        </w:tc>
        <w:tc>
          <w:tcPr>
            <w:tcW w:w="6955" w:type="dxa"/>
            <w:gridSpan w:val="2"/>
            <w:tcBorders>
              <w:top w:val="single" w:sz="8" w:space="0" w:color="FFFFFF"/>
              <w:left w:val="nil"/>
              <w:bottom w:val="single" w:sz="8" w:space="0" w:color="FFFFFF"/>
              <w:right w:val="nil"/>
            </w:tcBorders>
            <w:shd w:val="clear" w:color="auto" w:fill="C6D9F1"/>
          </w:tcPr>
          <w:p w14:paraId="0BD85D2B" w14:textId="22A25C45" w:rsidR="00766964" w:rsidRPr="00513560" w:rsidRDefault="008F4E22" w:rsidP="0042689D">
            <w:pPr>
              <w:pStyle w:val="TableTextWhite"/>
              <w:rPr>
                <w:rFonts w:asciiTheme="minorHAnsi" w:hAnsiTheme="minorHAnsi" w:cstheme="minorHAnsi"/>
                <w:color w:val="auto"/>
              </w:rPr>
            </w:pPr>
            <w:r w:rsidRPr="00BA589C">
              <w:rPr>
                <w:color w:val="auto"/>
              </w:rPr>
              <w:t>531111</w:t>
            </w:r>
          </w:p>
        </w:tc>
      </w:tr>
      <w:tr w:rsidR="00766964" w:rsidRPr="00513560" w14:paraId="600D09AA"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3424313B"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PCAT Code</w:t>
            </w:r>
          </w:p>
        </w:tc>
        <w:tc>
          <w:tcPr>
            <w:tcW w:w="6955" w:type="dxa"/>
            <w:gridSpan w:val="2"/>
            <w:tcBorders>
              <w:top w:val="single" w:sz="8" w:space="0" w:color="FFFFFF"/>
              <w:left w:val="nil"/>
              <w:bottom w:val="single" w:sz="8" w:space="0" w:color="FFFFFF"/>
              <w:right w:val="nil"/>
            </w:tcBorders>
            <w:shd w:val="clear" w:color="auto" w:fill="C6D9F1"/>
          </w:tcPr>
          <w:p w14:paraId="6B81725B" w14:textId="560A621E" w:rsidR="00766964" w:rsidRPr="00513560" w:rsidRDefault="008F4E22" w:rsidP="0042689D">
            <w:pPr>
              <w:pStyle w:val="TableTextWhite"/>
              <w:rPr>
                <w:rFonts w:asciiTheme="minorHAnsi" w:hAnsiTheme="minorHAnsi" w:cstheme="minorHAnsi"/>
                <w:color w:val="auto"/>
              </w:rPr>
            </w:pPr>
            <w:r>
              <w:rPr>
                <w:rFonts w:asciiTheme="minorHAnsi" w:hAnsiTheme="minorHAnsi" w:cstheme="minorHAnsi"/>
                <w:color w:val="auto"/>
              </w:rPr>
              <w:t>TBA</w:t>
            </w:r>
          </w:p>
        </w:tc>
      </w:tr>
      <w:tr w:rsidR="00766964" w:rsidRPr="00513560" w14:paraId="225BC5A2"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F389B4B"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Date of Approval</w:t>
            </w:r>
          </w:p>
        </w:tc>
        <w:tc>
          <w:tcPr>
            <w:tcW w:w="4394" w:type="dxa"/>
            <w:tcBorders>
              <w:top w:val="single" w:sz="8" w:space="0" w:color="FFFFFF"/>
              <w:left w:val="nil"/>
              <w:bottom w:val="single" w:sz="8" w:space="0" w:color="FFFFFF"/>
              <w:right w:val="nil"/>
            </w:tcBorders>
            <w:shd w:val="clear" w:color="auto" w:fill="C6D9F1"/>
          </w:tcPr>
          <w:p w14:paraId="69AA7299" w14:textId="2D768378" w:rsidR="00766964" w:rsidRPr="00513560" w:rsidRDefault="008F4E22" w:rsidP="0042689D">
            <w:pPr>
              <w:pStyle w:val="TableTextWhite"/>
              <w:rPr>
                <w:rFonts w:asciiTheme="minorHAnsi" w:hAnsiTheme="minorHAnsi" w:cstheme="minorHAnsi"/>
                <w:color w:val="auto"/>
              </w:rPr>
            </w:pPr>
            <w:r>
              <w:rPr>
                <w:rFonts w:asciiTheme="minorHAnsi" w:hAnsiTheme="minorHAnsi" w:cstheme="minorHAnsi"/>
                <w:color w:val="auto"/>
              </w:rPr>
              <w:t>29 July 2021</w:t>
            </w:r>
          </w:p>
        </w:tc>
        <w:tc>
          <w:tcPr>
            <w:tcW w:w="2561" w:type="dxa"/>
            <w:tcBorders>
              <w:top w:val="single" w:sz="8" w:space="0" w:color="FFFFFF"/>
              <w:left w:val="nil"/>
              <w:bottom w:val="single" w:sz="8" w:space="0" w:color="FFFFFF"/>
              <w:right w:val="nil"/>
            </w:tcBorders>
            <w:shd w:val="clear" w:color="auto" w:fill="C6D9F1"/>
          </w:tcPr>
          <w:p w14:paraId="4AFB3637" w14:textId="115C4969"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Ref:</w:t>
            </w:r>
            <w:r w:rsidR="008F4E22">
              <w:rPr>
                <w:rFonts w:asciiTheme="minorHAnsi" w:hAnsiTheme="minorHAnsi" w:cstheme="minorHAnsi"/>
                <w:b/>
                <w:color w:val="auto"/>
              </w:rPr>
              <w:t xml:space="preserve"> </w:t>
            </w:r>
            <w:r w:rsidR="00AB48EE" w:rsidRPr="00AB48EE">
              <w:rPr>
                <w:rFonts w:asciiTheme="minorHAnsi" w:hAnsiTheme="minorHAnsi" w:cstheme="minorHAnsi"/>
                <w:b/>
                <w:color w:val="auto"/>
              </w:rPr>
              <w:t>CS0476</w:t>
            </w:r>
          </w:p>
        </w:tc>
      </w:tr>
      <w:tr w:rsidR="00766964" w:rsidRPr="00513560" w14:paraId="13FFF37D"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35B98FAD"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Agency Website</w:t>
            </w:r>
          </w:p>
        </w:tc>
        <w:tc>
          <w:tcPr>
            <w:tcW w:w="6955" w:type="dxa"/>
            <w:gridSpan w:val="2"/>
            <w:tcBorders>
              <w:top w:val="single" w:sz="8" w:space="0" w:color="FFFFFF"/>
              <w:left w:val="nil"/>
              <w:bottom w:val="single" w:sz="8" w:space="0" w:color="auto"/>
              <w:right w:val="nil"/>
            </w:tcBorders>
            <w:shd w:val="clear" w:color="auto" w:fill="C6D9F1"/>
          </w:tcPr>
          <w:p w14:paraId="2AC99FB0" w14:textId="77777777" w:rsidR="00766964" w:rsidRPr="00513560" w:rsidRDefault="00920A62" w:rsidP="0042689D">
            <w:pPr>
              <w:pStyle w:val="TableTextWhite"/>
              <w:rPr>
                <w:rFonts w:asciiTheme="minorHAnsi" w:hAnsiTheme="minorHAnsi" w:cstheme="minorHAnsi"/>
                <w:color w:val="auto"/>
              </w:rPr>
            </w:pPr>
            <w:r w:rsidRPr="00513560">
              <w:rPr>
                <w:rFonts w:asciiTheme="minorHAnsi" w:hAnsiTheme="minorHAnsi" w:cstheme="minorHAnsi"/>
                <w:color w:val="auto"/>
              </w:rPr>
              <w:t>www.dcj</w:t>
            </w:r>
            <w:r w:rsidR="00766964" w:rsidRPr="00513560">
              <w:rPr>
                <w:rFonts w:asciiTheme="minorHAnsi" w:hAnsiTheme="minorHAnsi" w:cstheme="minorHAnsi"/>
                <w:color w:val="auto"/>
              </w:rPr>
              <w:t>.nsw.gov.au</w:t>
            </w:r>
          </w:p>
        </w:tc>
      </w:tr>
    </w:tbl>
    <w:p w14:paraId="5D2CC000" w14:textId="77777777" w:rsidR="00FE45EC" w:rsidRPr="00513560" w:rsidRDefault="00FE45EC" w:rsidP="00CB0F21">
      <w:pPr>
        <w:jc w:val="both"/>
        <w:rPr>
          <w:rFonts w:asciiTheme="minorHAnsi" w:hAnsiTheme="minorHAnsi" w:cstheme="minorHAnsi"/>
          <w:b/>
          <w:i/>
          <w:color w:val="FF0000"/>
        </w:rPr>
      </w:pPr>
      <w:r w:rsidRPr="00513560">
        <w:rPr>
          <w:rFonts w:asciiTheme="minorHAnsi" w:hAnsiTheme="minorHAnsi" w:cstheme="minorHAnsi"/>
          <w:b/>
          <w:i/>
        </w:rPr>
        <w:t>This role description applies to multiple roles across DCJ. Please see job notes and/or advertisement for more information on specific role qualification requirements and relevant experience.</w:t>
      </w:r>
      <w:r w:rsidR="00CB0F21" w:rsidRPr="00513560">
        <w:rPr>
          <w:rFonts w:asciiTheme="minorHAnsi" w:hAnsiTheme="minorHAnsi" w:cstheme="minorHAnsi"/>
          <w:b/>
          <w:i/>
        </w:rPr>
        <w:t xml:space="preserve"> </w:t>
      </w:r>
    </w:p>
    <w:p w14:paraId="18CEA5AE" w14:textId="77777777" w:rsidR="00960981" w:rsidRPr="00513560" w:rsidRDefault="00960981" w:rsidP="00960981">
      <w:pPr>
        <w:pStyle w:val="Heading1"/>
        <w:spacing w:after="0" w:line="240" w:lineRule="auto"/>
        <w:rPr>
          <w:rFonts w:asciiTheme="minorHAnsi" w:hAnsiTheme="minorHAnsi" w:cstheme="minorHAnsi"/>
          <w:sz w:val="24"/>
          <w:szCs w:val="24"/>
        </w:rPr>
      </w:pPr>
    </w:p>
    <w:p w14:paraId="4AB6CA58" w14:textId="77777777" w:rsidR="003F1151" w:rsidRPr="00513560" w:rsidRDefault="003F1151" w:rsidP="00960981">
      <w:pPr>
        <w:pStyle w:val="Heading1"/>
        <w:spacing w:after="0" w:line="240" w:lineRule="auto"/>
        <w:rPr>
          <w:rFonts w:asciiTheme="minorHAnsi" w:hAnsiTheme="minorHAnsi" w:cstheme="minorHAnsi"/>
          <w:sz w:val="24"/>
          <w:szCs w:val="24"/>
        </w:rPr>
      </w:pPr>
      <w:r w:rsidRPr="00513560">
        <w:rPr>
          <w:rFonts w:asciiTheme="minorHAnsi" w:hAnsiTheme="minorHAnsi" w:cstheme="minorHAnsi"/>
          <w:sz w:val="24"/>
          <w:szCs w:val="24"/>
        </w:rPr>
        <w:t>Agency overview</w:t>
      </w:r>
    </w:p>
    <w:p w14:paraId="617D6C68" w14:textId="33B76425" w:rsidR="003F1151" w:rsidRPr="00513560" w:rsidRDefault="003F1151" w:rsidP="003F1151">
      <w:pPr>
        <w:jc w:val="both"/>
        <w:rPr>
          <w:rFonts w:asciiTheme="minorHAnsi" w:hAnsiTheme="minorHAnsi" w:cstheme="minorHAnsi"/>
          <w:iCs/>
        </w:rPr>
      </w:pPr>
      <w:r w:rsidRPr="00513560">
        <w:rPr>
          <w:rFonts w:asciiTheme="minorHAnsi" w:hAnsiTheme="minorHAnsi" w:cstheme="minorHAnsi"/>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513560">
        <w:rPr>
          <w:rFonts w:asciiTheme="minorHAnsi" w:hAnsiTheme="minorHAnsi" w:cstheme="minorHAnsi"/>
          <w:iCs/>
        </w:rPr>
        <w:t>s</w:t>
      </w:r>
      <w:r w:rsidRPr="00513560">
        <w:rPr>
          <w:rFonts w:asciiTheme="minorHAnsi" w:hAnsiTheme="minorHAnsi" w:cstheme="minorHAnsi"/>
          <w:iCs/>
        </w:rPr>
        <w:t>sed on achieving safe, just, inclusive and resilient communities by providing services that are effective and responsive to community needs.</w:t>
      </w:r>
    </w:p>
    <w:p w14:paraId="23B4B4D7" w14:textId="77777777" w:rsidR="003F1151" w:rsidRPr="00513560" w:rsidRDefault="003F1151" w:rsidP="00766964">
      <w:pPr>
        <w:rPr>
          <w:rFonts w:asciiTheme="minorHAnsi" w:hAnsiTheme="minorHAnsi" w:cstheme="minorHAnsi"/>
        </w:rPr>
      </w:pPr>
    </w:p>
    <w:p w14:paraId="3899E4D5" w14:textId="7613AA42" w:rsidR="0003429B" w:rsidRPr="00252A51" w:rsidRDefault="00057CB3" w:rsidP="00252A51">
      <w:pPr>
        <w:pStyle w:val="Heading1"/>
        <w:spacing w:line="240" w:lineRule="auto"/>
        <w:rPr>
          <w:rFonts w:asciiTheme="minorHAnsi" w:hAnsiTheme="minorHAnsi" w:cstheme="minorHAnsi"/>
          <w:sz w:val="24"/>
          <w:szCs w:val="24"/>
        </w:rPr>
      </w:pPr>
      <w:r w:rsidRPr="00513560">
        <w:rPr>
          <w:rFonts w:asciiTheme="minorHAnsi" w:hAnsiTheme="minorHAnsi" w:cstheme="minorHAnsi"/>
          <w:sz w:val="24"/>
          <w:szCs w:val="24"/>
        </w:rPr>
        <w:t>Primary purpose of the role</w:t>
      </w:r>
    </w:p>
    <w:p w14:paraId="195F2912" w14:textId="64D38B0D" w:rsidR="00A13232" w:rsidRPr="009618D3" w:rsidRDefault="00A13232" w:rsidP="009618D3">
      <w:pPr>
        <w:tabs>
          <w:tab w:val="left" w:pos="2925"/>
        </w:tabs>
        <w:jc w:val="both"/>
        <w:rPr>
          <w:rFonts w:asciiTheme="minorHAnsi" w:hAnsiTheme="minorHAnsi" w:cstheme="minorHAnsi"/>
        </w:rPr>
      </w:pPr>
      <w:r>
        <w:rPr>
          <w:rFonts w:asciiTheme="minorHAnsi" w:hAnsiTheme="minorHAnsi" w:cstheme="minorHAnsi"/>
        </w:rPr>
        <w:t>The Administr</w:t>
      </w:r>
      <w:r w:rsidR="00851F54">
        <w:rPr>
          <w:rFonts w:asciiTheme="minorHAnsi" w:hAnsiTheme="minorHAnsi" w:cstheme="minorHAnsi"/>
        </w:rPr>
        <w:t>ative Assistant</w:t>
      </w:r>
      <w:r w:rsidR="00FB3888">
        <w:rPr>
          <w:rFonts w:asciiTheme="minorHAnsi" w:hAnsiTheme="minorHAnsi" w:cstheme="minorHAnsi"/>
        </w:rPr>
        <w:t xml:space="preserve"> provides quality customer </w:t>
      </w:r>
      <w:r w:rsidR="00C46EB8">
        <w:rPr>
          <w:rFonts w:asciiTheme="minorHAnsi" w:hAnsiTheme="minorHAnsi" w:cstheme="minorHAnsi"/>
        </w:rPr>
        <w:t xml:space="preserve">and support </w:t>
      </w:r>
      <w:bookmarkStart w:id="0" w:name="_Hlk73035605"/>
      <w:r w:rsidR="00FB3888">
        <w:rPr>
          <w:rFonts w:asciiTheme="minorHAnsi" w:hAnsiTheme="minorHAnsi" w:cstheme="minorHAnsi"/>
        </w:rPr>
        <w:t>service</w:t>
      </w:r>
      <w:r w:rsidR="00C46EB8">
        <w:rPr>
          <w:rFonts w:asciiTheme="minorHAnsi" w:hAnsiTheme="minorHAnsi" w:cstheme="minorHAnsi"/>
        </w:rPr>
        <w:t>s</w:t>
      </w:r>
      <w:r w:rsidR="00FB3888">
        <w:rPr>
          <w:rFonts w:asciiTheme="minorHAnsi" w:hAnsiTheme="minorHAnsi" w:cstheme="minorHAnsi"/>
        </w:rPr>
        <w:t xml:space="preserve"> to a broad range of stakeholders</w:t>
      </w:r>
      <w:r w:rsidR="00E73090">
        <w:rPr>
          <w:rFonts w:asciiTheme="minorHAnsi" w:hAnsiTheme="minorHAnsi" w:cstheme="minorHAnsi"/>
        </w:rPr>
        <w:t xml:space="preserve"> including but not limited to, administrati</w:t>
      </w:r>
      <w:r w:rsidR="00FE6ECB">
        <w:rPr>
          <w:rFonts w:asciiTheme="minorHAnsi" w:hAnsiTheme="minorHAnsi" w:cstheme="minorHAnsi"/>
        </w:rPr>
        <w:t>on</w:t>
      </w:r>
      <w:r w:rsidR="00E73090">
        <w:rPr>
          <w:rFonts w:asciiTheme="minorHAnsi" w:hAnsiTheme="minorHAnsi" w:cstheme="minorHAnsi"/>
        </w:rPr>
        <w:t xml:space="preserve"> and other </w:t>
      </w:r>
      <w:r w:rsidR="00FE6ECB">
        <w:rPr>
          <w:rFonts w:asciiTheme="minorHAnsi" w:hAnsiTheme="minorHAnsi" w:cstheme="minorHAnsi"/>
        </w:rPr>
        <w:t>staff in the office</w:t>
      </w:r>
      <w:r w:rsidR="00252A51">
        <w:rPr>
          <w:rFonts w:asciiTheme="minorHAnsi" w:hAnsiTheme="minorHAnsi" w:cstheme="minorHAnsi"/>
        </w:rPr>
        <w:t xml:space="preserve"> </w:t>
      </w:r>
      <w:r w:rsidR="00FE6ECB">
        <w:rPr>
          <w:rFonts w:asciiTheme="minorHAnsi" w:hAnsiTheme="minorHAnsi" w:cstheme="minorHAnsi"/>
        </w:rPr>
        <w:t>/</w:t>
      </w:r>
      <w:r w:rsidR="00252A51">
        <w:rPr>
          <w:rFonts w:asciiTheme="minorHAnsi" w:hAnsiTheme="minorHAnsi" w:cstheme="minorHAnsi"/>
        </w:rPr>
        <w:t xml:space="preserve"> </w:t>
      </w:r>
      <w:r w:rsidR="00FE6ECB">
        <w:rPr>
          <w:rFonts w:asciiTheme="minorHAnsi" w:hAnsiTheme="minorHAnsi" w:cstheme="minorHAnsi"/>
        </w:rPr>
        <w:t>hub</w:t>
      </w:r>
      <w:r w:rsidR="007C4804">
        <w:rPr>
          <w:rFonts w:asciiTheme="minorHAnsi" w:hAnsiTheme="minorHAnsi" w:cstheme="minorHAnsi"/>
        </w:rPr>
        <w:t xml:space="preserve">, other agencies, members of the </w:t>
      </w:r>
      <w:r w:rsidR="006D1C64">
        <w:rPr>
          <w:rFonts w:asciiTheme="minorHAnsi" w:hAnsiTheme="minorHAnsi" w:cstheme="minorHAnsi"/>
        </w:rPr>
        <w:t>public and offenders</w:t>
      </w:r>
      <w:r w:rsidR="00FE6ECB">
        <w:rPr>
          <w:rFonts w:asciiTheme="minorHAnsi" w:hAnsiTheme="minorHAnsi" w:cstheme="minorHAnsi"/>
        </w:rPr>
        <w:t>,</w:t>
      </w:r>
      <w:r w:rsidR="006D1C64">
        <w:rPr>
          <w:rFonts w:asciiTheme="minorHAnsi" w:hAnsiTheme="minorHAnsi" w:cstheme="minorHAnsi"/>
        </w:rPr>
        <w:t xml:space="preserve"> to enable the effi</w:t>
      </w:r>
      <w:r w:rsidR="0003429B">
        <w:rPr>
          <w:rFonts w:asciiTheme="minorHAnsi" w:hAnsiTheme="minorHAnsi" w:cstheme="minorHAnsi"/>
        </w:rPr>
        <w:t xml:space="preserve">cient operation of </w:t>
      </w:r>
      <w:r w:rsidR="00FE6ECB">
        <w:rPr>
          <w:rFonts w:asciiTheme="minorHAnsi" w:hAnsiTheme="minorHAnsi" w:cstheme="minorHAnsi"/>
        </w:rPr>
        <w:t xml:space="preserve">the </w:t>
      </w:r>
      <w:r w:rsidR="0003429B">
        <w:rPr>
          <w:rFonts w:asciiTheme="minorHAnsi" w:hAnsiTheme="minorHAnsi" w:cstheme="minorHAnsi"/>
        </w:rPr>
        <w:t xml:space="preserve">Community Corrections office </w:t>
      </w:r>
      <w:r w:rsidR="00FE6ECB">
        <w:rPr>
          <w:rFonts w:asciiTheme="minorHAnsi" w:hAnsiTheme="minorHAnsi" w:cstheme="minorHAnsi"/>
        </w:rPr>
        <w:t xml:space="preserve">/ </w:t>
      </w:r>
      <w:r w:rsidR="0003429B">
        <w:rPr>
          <w:rFonts w:asciiTheme="minorHAnsi" w:hAnsiTheme="minorHAnsi" w:cstheme="minorHAnsi"/>
        </w:rPr>
        <w:t>hub</w:t>
      </w:r>
      <w:bookmarkEnd w:id="0"/>
      <w:r w:rsidR="0003429B">
        <w:rPr>
          <w:rFonts w:asciiTheme="minorHAnsi" w:hAnsiTheme="minorHAnsi" w:cstheme="minorHAnsi"/>
        </w:rPr>
        <w:t xml:space="preserve">. </w:t>
      </w:r>
    </w:p>
    <w:p w14:paraId="2C8056A6" w14:textId="77777777" w:rsidR="00057CB3" w:rsidRPr="00513560" w:rsidRDefault="00057CB3" w:rsidP="002C39EE">
      <w:pPr>
        <w:pStyle w:val="Heading1"/>
        <w:spacing w:before="40"/>
        <w:rPr>
          <w:rFonts w:asciiTheme="minorHAnsi" w:hAnsiTheme="minorHAnsi" w:cstheme="minorHAnsi"/>
          <w:sz w:val="24"/>
          <w:szCs w:val="24"/>
        </w:rPr>
      </w:pPr>
      <w:bookmarkStart w:id="1" w:name="Purpose"/>
      <w:bookmarkEnd w:id="1"/>
      <w:r w:rsidRPr="00513560">
        <w:rPr>
          <w:rFonts w:asciiTheme="minorHAnsi" w:hAnsiTheme="minorHAnsi" w:cstheme="minorHAnsi"/>
          <w:sz w:val="24"/>
          <w:szCs w:val="24"/>
        </w:rPr>
        <w:t xml:space="preserve">Key </w:t>
      </w:r>
      <w:r w:rsidR="00043B92" w:rsidRPr="00513560">
        <w:rPr>
          <w:rFonts w:asciiTheme="minorHAnsi" w:hAnsiTheme="minorHAnsi" w:cstheme="minorHAnsi"/>
          <w:sz w:val="24"/>
          <w:szCs w:val="24"/>
        </w:rPr>
        <w:t>a</w:t>
      </w:r>
      <w:r w:rsidRPr="00513560">
        <w:rPr>
          <w:rFonts w:asciiTheme="minorHAnsi" w:hAnsiTheme="minorHAnsi" w:cstheme="minorHAnsi"/>
          <w:sz w:val="24"/>
          <w:szCs w:val="24"/>
        </w:rPr>
        <w:t>ccountabilities</w:t>
      </w:r>
    </w:p>
    <w:p w14:paraId="5288DEE4" w14:textId="1DDDD959" w:rsidR="0081652A" w:rsidRPr="00867934" w:rsidRDefault="0081652A" w:rsidP="00867934">
      <w:pPr>
        <w:numPr>
          <w:ilvl w:val="0"/>
          <w:numId w:val="29"/>
        </w:numPr>
        <w:spacing w:before="120" w:line="240" w:lineRule="auto"/>
        <w:jc w:val="both"/>
        <w:rPr>
          <w:rFonts w:asciiTheme="minorHAnsi" w:hAnsiTheme="minorHAnsi" w:cstheme="minorHAnsi"/>
          <w:bCs/>
        </w:rPr>
      </w:pPr>
      <w:r w:rsidRPr="00867934">
        <w:rPr>
          <w:rFonts w:asciiTheme="minorHAnsi" w:hAnsiTheme="minorHAnsi" w:cstheme="minorHAnsi"/>
          <w:bCs/>
        </w:rPr>
        <w:t xml:space="preserve">Provide </w:t>
      </w:r>
      <w:r w:rsidR="0014290C" w:rsidRPr="00867934">
        <w:rPr>
          <w:rFonts w:asciiTheme="minorHAnsi" w:hAnsiTheme="minorHAnsi" w:cstheme="minorHAnsi"/>
          <w:bCs/>
        </w:rPr>
        <w:t xml:space="preserve">quality </w:t>
      </w:r>
      <w:r w:rsidRPr="00867934">
        <w:rPr>
          <w:rFonts w:asciiTheme="minorHAnsi" w:hAnsiTheme="minorHAnsi" w:cstheme="minorHAnsi"/>
          <w:bCs/>
        </w:rPr>
        <w:t>administrative services including filing, mail receipt and sorting, maintenance of registers, meeting and event support</w:t>
      </w:r>
      <w:r w:rsidR="00D868C9" w:rsidRPr="00867934">
        <w:rPr>
          <w:rFonts w:asciiTheme="minorHAnsi" w:hAnsiTheme="minorHAnsi" w:cstheme="minorHAnsi"/>
          <w:bCs/>
        </w:rPr>
        <w:t xml:space="preserve"> </w:t>
      </w:r>
      <w:r w:rsidR="0036240D" w:rsidRPr="00867934">
        <w:rPr>
          <w:rFonts w:asciiTheme="minorHAnsi" w:hAnsiTheme="minorHAnsi" w:cstheme="minorHAnsi"/>
          <w:bCs/>
        </w:rPr>
        <w:t>including</w:t>
      </w:r>
      <w:r w:rsidR="00D868C9" w:rsidRPr="00867934">
        <w:rPr>
          <w:rFonts w:asciiTheme="minorHAnsi" w:hAnsiTheme="minorHAnsi" w:cstheme="minorHAnsi"/>
          <w:bCs/>
        </w:rPr>
        <w:t xml:space="preserve"> booking rooms</w:t>
      </w:r>
      <w:r w:rsidRPr="00867934">
        <w:rPr>
          <w:rFonts w:asciiTheme="minorHAnsi" w:hAnsiTheme="minorHAnsi" w:cstheme="minorHAnsi"/>
          <w:bCs/>
        </w:rPr>
        <w:t xml:space="preserve">, </w:t>
      </w:r>
      <w:r w:rsidR="00C91966" w:rsidRPr="00867934">
        <w:rPr>
          <w:rFonts w:asciiTheme="minorHAnsi" w:hAnsiTheme="minorHAnsi" w:cstheme="minorHAnsi"/>
          <w:bCs/>
        </w:rPr>
        <w:t xml:space="preserve">diary management, </w:t>
      </w:r>
      <w:r w:rsidRPr="00867934">
        <w:rPr>
          <w:rFonts w:asciiTheme="minorHAnsi" w:hAnsiTheme="minorHAnsi" w:cstheme="minorHAnsi"/>
          <w:bCs/>
        </w:rPr>
        <w:t>photocopying</w:t>
      </w:r>
      <w:r w:rsidR="0036240D" w:rsidRPr="00867934">
        <w:rPr>
          <w:rFonts w:asciiTheme="minorHAnsi" w:hAnsiTheme="minorHAnsi" w:cstheme="minorHAnsi"/>
          <w:bCs/>
        </w:rPr>
        <w:t>;</w:t>
      </w:r>
      <w:r w:rsidRPr="00867934">
        <w:rPr>
          <w:rFonts w:asciiTheme="minorHAnsi" w:hAnsiTheme="minorHAnsi" w:cstheme="minorHAnsi"/>
          <w:bCs/>
        </w:rPr>
        <w:t xml:space="preserve"> and creating and compiling documents to support the effective operation of the </w:t>
      </w:r>
      <w:r w:rsidR="00321E40" w:rsidRPr="00867934">
        <w:rPr>
          <w:rFonts w:asciiTheme="minorHAnsi" w:hAnsiTheme="minorHAnsi" w:cstheme="minorHAnsi"/>
          <w:bCs/>
        </w:rPr>
        <w:t xml:space="preserve">Community Corrections </w:t>
      </w:r>
      <w:r w:rsidR="00FE6ECB" w:rsidRPr="00867934">
        <w:rPr>
          <w:rFonts w:asciiTheme="minorHAnsi" w:hAnsiTheme="minorHAnsi" w:cstheme="minorHAnsi"/>
          <w:bCs/>
        </w:rPr>
        <w:t>o</w:t>
      </w:r>
      <w:r w:rsidR="00321E40" w:rsidRPr="00867934">
        <w:rPr>
          <w:rFonts w:asciiTheme="minorHAnsi" w:hAnsiTheme="minorHAnsi" w:cstheme="minorHAnsi"/>
          <w:bCs/>
        </w:rPr>
        <w:t>ffice</w:t>
      </w:r>
      <w:r w:rsidR="0036240D" w:rsidRPr="00867934">
        <w:rPr>
          <w:rFonts w:asciiTheme="minorHAnsi" w:hAnsiTheme="minorHAnsi" w:cstheme="minorHAnsi"/>
          <w:bCs/>
        </w:rPr>
        <w:t xml:space="preserve"> / </w:t>
      </w:r>
      <w:r w:rsidR="00FE6ECB" w:rsidRPr="00867934">
        <w:rPr>
          <w:rFonts w:asciiTheme="minorHAnsi" w:hAnsiTheme="minorHAnsi" w:cstheme="minorHAnsi"/>
          <w:bCs/>
        </w:rPr>
        <w:t>hub</w:t>
      </w:r>
      <w:r w:rsidR="00321E40" w:rsidRPr="00867934">
        <w:rPr>
          <w:rFonts w:asciiTheme="minorHAnsi" w:hAnsiTheme="minorHAnsi" w:cstheme="minorHAnsi"/>
          <w:bCs/>
        </w:rPr>
        <w:t>.</w:t>
      </w:r>
    </w:p>
    <w:p w14:paraId="67DBC0B2" w14:textId="0E2776C5" w:rsidR="0081652A" w:rsidRPr="00867934" w:rsidRDefault="005C4CD4" w:rsidP="00867934">
      <w:pPr>
        <w:numPr>
          <w:ilvl w:val="0"/>
          <w:numId w:val="29"/>
        </w:numPr>
        <w:spacing w:before="120" w:line="240" w:lineRule="auto"/>
        <w:jc w:val="both"/>
        <w:rPr>
          <w:rFonts w:asciiTheme="minorHAnsi" w:hAnsiTheme="minorHAnsi" w:cstheme="minorHAnsi"/>
          <w:bCs/>
        </w:rPr>
      </w:pPr>
      <w:r w:rsidRPr="00867934">
        <w:rPr>
          <w:rFonts w:asciiTheme="minorHAnsi" w:hAnsiTheme="minorHAnsi" w:cstheme="minorHAnsi"/>
          <w:bCs/>
        </w:rPr>
        <w:t xml:space="preserve">Collate </w:t>
      </w:r>
      <w:r w:rsidR="0081652A" w:rsidRPr="00867934">
        <w:rPr>
          <w:rFonts w:asciiTheme="minorHAnsi" w:hAnsiTheme="minorHAnsi" w:cstheme="minorHAnsi"/>
          <w:bCs/>
        </w:rPr>
        <w:t xml:space="preserve">information to support the development of </w:t>
      </w:r>
      <w:r w:rsidR="0014290C" w:rsidRPr="00867934">
        <w:rPr>
          <w:rFonts w:asciiTheme="minorHAnsi" w:hAnsiTheme="minorHAnsi" w:cstheme="minorHAnsi"/>
          <w:bCs/>
        </w:rPr>
        <w:t xml:space="preserve">accurate </w:t>
      </w:r>
      <w:r w:rsidR="0081652A" w:rsidRPr="00867934">
        <w:rPr>
          <w:rFonts w:asciiTheme="minorHAnsi" w:hAnsiTheme="minorHAnsi" w:cstheme="minorHAnsi"/>
          <w:bCs/>
        </w:rPr>
        <w:t>documentation and reports</w:t>
      </w:r>
      <w:r w:rsidR="00FE6ECB" w:rsidRPr="00867934">
        <w:rPr>
          <w:rFonts w:asciiTheme="minorHAnsi" w:hAnsiTheme="minorHAnsi" w:cstheme="minorHAnsi"/>
          <w:bCs/>
        </w:rPr>
        <w:t>, including in relation to assets</w:t>
      </w:r>
      <w:r w:rsidR="00875B13" w:rsidRPr="00867934">
        <w:rPr>
          <w:rFonts w:asciiTheme="minorHAnsi" w:hAnsiTheme="minorHAnsi" w:cstheme="minorHAnsi"/>
          <w:bCs/>
        </w:rPr>
        <w:t>.</w:t>
      </w:r>
    </w:p>
    <w:p w14:paraId="747C4DC5" w14:textId="77777777" w:rsidR="0081652A" w:rsidRPr="00867934" w:rsidRDefault="0081652A" w:rsidP="00867934">
      <w:pPr>
        <w:numPr>
          <w:ilvl w:val="0"/>
          <w:numId w:val="29"/>
        </w:numPr>
        <w:spacing w:before="120" w:line="240" w:lineRule="auto"/>
        <w:jc w:val="both"/>
        <w:rPr>
          <w:rFonts w:asciiTheme="minorHAnsi" w:hAnsiTheme="minorHAnsi" w:cstheme="minorHAnsi"/>
          <w:bCs/>
        </w:rPr>
      </w:pPr>
      <w:r w:rsidRPr="00867934">
        <w:rPr>
          <w:rFonts w:asciiTheme="minorHAnsi" w:hAnsiTheme="minorHAnsi" w:cstheme="minorHAnsi"/>
          <w:bCs/>
        </w:rPr>
        <w:t xml:space="preserve">Respond </w:t>
      </w:r>
      <w:r w:rsidR="0014290C" w:rsidRPr="00867934">
        <w:rPr>
          <w:rFonts w:asciiTheme="minorHAnsi" w:hAnsiTheme="minorHAnsi" w:cstheme="minorHAnsi"/>
          <w:bCs/>
        </w:rPr>
        <w:t xml:space="preserve">efficiently </w:t>
      </w:r>
      <w:r w:rsidRPr="00867934">
        <w:rPr>
          <w:rFonts w:asciiTheme="minorHAnsi" w:hAnsiTheme="minorHAnsi" w:cstheme="minorHAnsi"/>
          <w:bCs/>
        </w:rPr>
        <w:t>to enquiries and routine requests for information, escalating enquiries as necessary, to ensure the provision of accurate information</w:t>
      </w:r>
      <w:r w:rsidR="00705E08" w:rsidRPr="00867934">
        <w:rPr>
          <w:rFonts w:asciiTheme="minorHAnsi" w:hAnsiTheme="minorHAnsi" w:cstheme="minorHAnsi"/>
          <w:bCs/>
        </w:rPr>
        <w:t>.</w:t>
      </w:r>
    </w:p>
    <w:p w14:paraId="5FC067FD" w14:textId="077ECC77" w:rsidR="0081652A" w:rsidRPr="00867934" w:rsidRDefault="0081652A" w:rsidP="00867934">
      <w:pPr>
        <w:numPr>
          <w:ilvl w:val="0"/>
          <w:numId w:val="29"/>
        </w:numPr>
        <w:spacing w:before="120" w:line="240" w:lineRule="auto"/>
        <w:jc w:val="both"/>
        <w:rPr>
          <w:rFonts w:asciiTheme="minorHAnsi" w:hAnsiTheme="minorHAnsi" w:cstheme="minorHAnsi"/>
          <w:bCs/>
        </w:rPr>
      </w:pPr>
      <w:r w:rsidRPr="00867934">
        <w:rPr>
          <w:rFonts w:asciiTheme="minorHAnsi" w:hAnsiTheme="minorHAnsi" w:cstheme="minorHAnsi"/>
          <w:bCs/>
        </w:rPr>
        <w:t>Update records and databases, complying with records management processes, to ensure information is accurate</w:t>
      </w:r>
      <w:r w:rsidR="00FE6ECB" w:rsidRPr="00867934">
        <w:rPr>
          <w:rFonts w:asciiTheme="minorHAnsi" w:hAnsiTheme="minorHAnsi" w:cstheme="minorHAnsi"/>
          <w:bCs/>
        </w:rPr>
        <w:t xml:space="preserve"> and is</w:t>
      </w:r>
      <w:r w:rsidRPr="00867934">
        <w:rPr>
          <w:rFonts w:asciiTheme="minorHAnsi" w:hAnsiTheme="minorHAnsi" w:cstheme="minorHAnsi"/>
          <w:bCs/>
        </w:rPr>
        <w:t xml:space="preserve"> stored correctly and accessibl</w:t>
      </w:r>
      <w:r w:rsidR="0022393F" w:rsidRPr="00867934">
        <w:rPr>
          <w:rFonts w:asciiTheme="minorHAnsi" w:hAnsiTheme="minorHAnsi" w:cstheme="minorHAnsi"/>
          <w:bCs/>
        </w:rPr>
        <w:t>y</w:t>
      </w:r>
      <w:r w:rsidR="00705E08" w:rsidRPr="00867934">
        <w:rPr>
          <w:rFonts w:asciiTheme="minorHAnsi" w:hAnsiTheme="minorHAnsi" w:cstheme="minorHAnsi"/>
          <w:bCs/>
        </w:rPr>
        <w:t>.</w:t>
      </w:r>
    </w:p>
    <w:p w14:paraId="736244A0" w14:textId="00F8ED65" w:rsidR="004D6D38" w:rsidRPr="00867934" w:rsidRDefault="00110D71" w:rsidP="00867934">
      <w:pPr>
        <w:numPr>
          <w:ilvl w:val="0"/>
          <w:numId w:val="29"/>
        </w:numPr>
        <w:spacing w:before="120" w:line="240" w:lineRule="auto"/>
        <w:jc w:val="both"/>
        <w:rPr>
          <w:rFonts w:asciiTheme="minorHAnsi" w:hAnsiTheme="minorHAnsi" w:cstheme="minorHAnsi"/>
          <w:bCs/>
        </w:rPr>
      </w:pPr>
      <w:r w:rsidRPr="00867934">
        <w:rPr>
          <w:rFonts w:asciiTheme="minorHAnsi" w:hAnsiTheme="minorHAnsi" w:cstheme="minorHAnsi"/>
          <w:bCs/>
        </w:rPr>
        <w:lastRenderedPageBreak/>
        <w:t xml:space="preserve">Provide a reception service to </w:t>
      </w:r>
      <w:r w:rsidR="00FE6ECB" w:rsidRPr="00867934">
        <w:rPr>
          <w:rFonts w:asciiTheme="minorHAnsi" w:hAnsiTheme="minorHAnsi" w:cstheme="minorHAnsi"/>
          <w:bCs/>
        </w:rPr>
        <w:t xml:space="preserve">stakeholders, including offenders, </w:t>
      </w:r>
      <w:r w:rsidRPr="00867934">
        <w:rPr>
          <w:rFonts w:asciiTheme="minorHAnsi" w:hAnsiTheme="minorHAnsi" w:cstheme="minorHAnsi"/>
          <w:bCs/>
        </w:rPr>
        <w:t xml:space="preserve">as first point of contact in the Community Corrections </w:t>
      </w:r>
      <w:r w:rsidR="00FE6ECB" w:rsidRPr="00867934">
        <w:rPr>
          <w:rFonts w:asciiTheme="minorHAnsi" w:hAnsiTheme="minorHAnsi" w:cstheme="minorHAnsi"/>
          <w:bCs/>
        </w:rPr>
        <w:t>o</w:t>
      </w:r>
      <w:r w:rsidRPr="00867934">
        <w:rPr>
          <w:rFonts w:asciiTheme="minorHAnsi" w:hAnsiTheme="minorHAnsi" w:cstheme="minorHAnsi"/>
          <w:bCs/>
        </w:rPr>
        <w:t>ffice</w:t>
      </w:r>
      <w:r w:rsidR="0036240D" w:rsidRPr="00867934">
        <w:rPr>
          <w:rFonts w:asciiTheme="minorHAnsi" w:hAnsiTheme="minorHAnsi" w:cstheme="minorHAnsi"/>
          <w:bCs/>
        </w:rPr>
        <w:t xml:space="preserve"> / </w:t>
      </w:r>
      <w:r w:rsidR="00FE6ECB" w:rsidRPr="00867934">
        <w:rPr>
          <w:rFonts w:asciiTheme="minorHAnsi" w:hAnsiTheme="minorHAnsi" w:cstheme="minorHAnsi"/>
          <w:bCs/>
        </w:rPr>
        <w:t>hub</w:t>
      </w:r>
      <w:r w:rsidR="001D6D00" w:rsidRPr="00867934">
        <w:rPr>
          <w:rFonts w:asciiTheme="minorHAnsi" w:hAnsiTheme="minorHAnsi" w:cstheme="minorHAnsi"/>
          <w:bCs/>
        </w:rPr>
        <w:t xml:space="preserve">. </w:t>
      </w:r>
    </w:p>
    <w:p w14:paraId="1BEFA7A9" w14:textId="77777777" w:rsidR="00BD718C" w:rsidRPr="004D6D38" w:rsidRDefault="004D6D38" w:rsidP="00867934">
      <w:pPr>
        <w:numPr>
          <w:ilvl w:val="0"/>
          <w:numId w:val="29"/>
        </w:numPr>
        <w:spacing w:before="120" w:line="240" w:lineRule="auto"/>
        <w:jc w:val="both"/>
        <w:rPr>
          <w:rFonts w:ascii="Arial" w:hAnsi="Arial" w:cs="Arial"/>
        </w:rPr>
      </w:pPr>
      <w:r w:rsidRPr="00867934">
        <w:rPr>
          <w:rFonts w:asciiTheme="minorHAnsi" w:hAnsiTheme="minorHAnsi" w:cstheme="minorHAnsi"/>
          <w:bCs/>
        </w:rPr>
        <w:t xml:space="preserve">Generate routine correspondence with a view to exchanging factual </w:t>
      </w:r>
      <w:r w:rsidR="0036240D" w:rsidRPr="00867934">
        <w:rPr>
          <w:rFonts w:asciiTheme="minorHAnsi" w:hAnsiTheme="minorHAnsi" w:cstheme="minorHAnsi"/>
          <w:bCs/>
        </w:rPr>
        <w:t xml:space="preserve">and accurate </w:t>
      </w:r>
      <w:r w:rsidRPr="00867934">
        <w:rPr>
          <w:rFonts w:asciiTheme="minorHAnsi" w:hAnsiTheme="minorHAnsi" w:cstheme="minorHAnsi"/>
          <w:bCs/>
        </w:rPr>
        <w:t>information whilst exercising discretion and judgment</w:t>
      </w:r>
      <w:r w:rsidRPr="000E13E2">
        <w:rPr>
          <w:rFonts w:ascii="Arial" w:hAnsi="Arial" w:cs="Arial"/>
        </w:rPr>
        <w:t xml:space="preserve"> at all times, seeking supervisory direction as necessary.</w:t>
      </w:r>
    </w:p>
    <w:p w14:paraId="53FFC9D9" w14:textId="77777777" w:rsidR="00057CB3" w:rsidRPr="00513560" w:rsidRDefault="00057CB3" w:rsidP="00057CB3">
      <w:pPr>
        <w:pStyle w:val="Heading1"/>
        <w:rPr>
          <w:rFonts w:asciiTheme="minorHAnsi" w:hAnsiTheme="minorHAnsi" w:cstheme="minorHAnsi"/>
          <w:sz w:val="24"/>
          <w:szCs w:val="24"/>
        </w:rPr>
      </w:pPr>
      <w:bookmarkStart w:id="2" w:name="Accountabilities"/>
      <w:bookmarkEnd w:id="2"/>
      <w:r w:rsidRPr="00513560">
        <w:rPr>
          <w:rFonts w:asciiTheme="minorHAnsi" w:hAnsiTheme="minorHAnsi" w:cstheme="minorHAnsi"/>
          <w:sz w:val="24"/>
          <w:szCs w:val="24"/>
        </w:rPr>
        <w:t>Key</w:t>
      </w:r>
      <w:r w:rsidR="00E31CD3" w:rsidRPr="00513560">
        <w:rPr>
          <w:rFonts w:asciiTheme="minorHAnsi" w:hAnsiTheme="minorHAnsi" w:cstheme="minorHAnsi"/>
          <w:sz w:val="24"/>
          <w:szCs w:val="24"/>
        </w:rPr>
        <w:t xml:space="preserve"> </w:t>
      </w:r>
      <w:r w:rsidR="00043B92" w:rsidRPr="00513560">
        <w:rPr>
          <w:rFonts w:asciiTheme="minorHAnsi" w:hAnsiTheme="minorHAnsi" w:cstheme="minorHAnsi"/>
          <w:sz w:val="24"/>
          <w:szCs w:val="24"/>
        </w:rPr>
        <w:t>c</w:t>
      </w:r>
      <w:r w:rsidRPr="00513560">
        <w:rPr>
          <w:rFonts w:asciiTheme="minorHAnsi" w:hAnsiTheme="minorHAnsi" w:cstheme="minorHAnsi"/>
          <w:sz w:val="24"/>
          <w:szCs w:val="24"/>
        </w:rPr>
        <w:t>hallenges</w:t>
      </w:r>
    </w:p>
    <w:p w14:paraId="16EF604D" w14:textId="77777777" w:rsidR="006F390F" w:rsidRPr="00867934" w:rsidRDefault="0031633C" w:rsidP="007B607D">
      <w:pPr>
        <w:numPr>
          <w:ilvl w:val="0"/>
          <w:numId w:val="29"/>
        </w:numPr>
        <w:tabs>
          <w:tab w:val="left" w:pos="993"/>
        </w:tabs>
        <w:spacing w:before="120" w:line="240" w:lineRule="auto"/>
        <w:jc w:val="both"/>
        <w:rPr>
          <w:rFonts w:asciiTheme="minorHAnsi" w:hAnsiTheme="minorHAnsi" w:cstheme="minorHAnsi"/>
          <w:bCs/>
        </w:rPr>
      </w:pPr>
      <w:bookmarkStart w:id="3" w:name="Challenges"/>
      <w:bookmarkEnd w:id="3"/>
      <w:r w:rsidRPr="00867934">
        <w:rPr>
          <w:rFonts w:asciiTheme="minorHAnsi" w:hAnsiTheme="minorHAnsi" w:cstheme="minorHAnsi"/>
          <w:bCs/>
        </w:rPr>
        <w:t xml:space="preserve">Delivering accurate and consistent work within a high volume </w:t>
      </w:r>
      <w:r w:rsidR="00066C95" w:rsidRPr="00867934">
        <w:rPr>
          <w:rFonts w:asciiTheme="minorHAnsi" w:hAnsiTheme="minorHAnsi" w:cstheme="minorHAnsi"/>
          <w:bCs/>
        </w:rPr>
        <w:t xml:space="preserve">and changing </w:t>
      </w:r>
      <w:r w:rsidRPr="00867934">
        <w:rPr>
          <w:rFonts w:asciiTheme="minorHAnsi" w:hAnsiTheme="minorHAnsi" w:cstheme="minorHAnsi"/>
          <w:bCs/>
        </w:rPr>
        <w:t>environment</w:t>
      </w:r>
      <w:r w:rsidR="00D20C13" w:rsidRPr="00867934">
        <w:rPr>
          <w:rFonts w:asciiTheme="minorHAnsi" w:hAnsiTheme="minorHAnsi" w:cstheme="minorHAnsi"/>
          <w:bCs/>
        </w:rPr>
        <w:t>.</w:t>
      </w:r>
    </w:p>
    <w:p w14:paraId="784E34F9" w14:textId="4A046CED" w:rsidR="0036240D" w:rsidRPr="00867934" w:rsidRDefault="0036240D" w:rsidP="007B607D">
      <w:pPr>
        <w:numPr>
          <w:ilvl w:val="0"/>
          <w:numId w:val="29"/>
        </w:numPr>
        <w:tabs>
          <w:tab w:val="left" w:pos="993"/>
        </w:tabs>
        <w:spacing w:before="120" w:line="240" w:lineRule="auto"/>
        <w:jc w:val="both"/>
        <w:rPr>
          <w:rFonts w:asciiTheme="minorHAnsi" w:hAnsiTheme="minorHAnsi" w:cstheme="minorHAnsi"/>
          <w:bCs/>
        </w:rPr>
      </w:pPr>
      <w:r w:rsidRPr="00867934">
        <w:rPr>
          <w:rFonts w:asciiTheme="minorHAnsi" w:hAnsiTheme="minorHAnsi" w:cstheme="minorHAnsi"/>
          <w:bCs/>
        </w:rPr>
        <w:t xml:space="preserve">Maintaining a high level of professionalism when communicating with </w:t>
      </w:r>
      <w:r w:rsidR="00A7100D" w:rsidRPr="00867934">
        <w:rPr>
          <w:rFonts w:asciiTheme="minorHAnsi" w:hAnsiTheme="minorHAnsi" w:cstheme="minorHAnsi"/>
          <w:bCs/>
        </w:rPr>
        <w:t xml:space="preserve">team members </w:t>
      </w:r>
      <w:r w:rsidRPr="00867934">
        <w:rPr>
          <w:rFonts w:asciiTheme="minorHAnsi" w:hAnsiTheme="minorHAnsi" w:cstheme="minorHAnsi"/>
          <w:bCs/>
        </w:rPr>
        <w:t xml:space="preserve">and </w:t>
      </w:r>
      <w:r w:rsidR="00A7100D" w:rsidRPr="00867934">
        <w:rPr>
          <w:rFonts w:asciiTheme="minorHAnsi" w:hAnsiTheme="minorHAnsi" w:cstheme="minorHAnsi"/>
          <w:bCs/>
        </w:rPr>
        <w:t>other stakeholders</w:t>
      </w:r>
      <w:r w:rsidRPr="00867934">
        <w:rPr>
          <w:rFonts w:asciiTheme="minorHAnsi" w:hAnsiTheme="minorHAnsi" w:cstheme="minorHAnsi"/>
          <w:bCs/>
        </w:rPr>
        <w:t xml:space="preserve">. </w:t>
      </w:r>
    </w:p>
    <w:p w14:paraId="6B532DD7" w14:textId="77777777" w:rsidR="00057CB3" w:rsidRPr="00513560" w:rsidRDefault="00043B92" w:rsidP="00057CB3">
      <w:pPr>
        <w:pStyle w:val="Heading1"/>
        <w:rPr>
          <w:rFonts w:asciiTheme="minorHAnsi" w:hAnsiTheme="minorHAnsi" w:cstheme="minorHAnsi"/>
          <w:sz w:val="24"/>
          <w:szCs w:val="24"/>
        </w:rPr>
      </w:pPr>
      <w:r w:rsidRPr="00513560">
        <w:rPr>
          <w:rFonts w:asciiTheme="minorHAnsi" w:hAnsiTheme="minorHAnsi" w:cstheme="minorHAnsi"/>
          <w:sz w:val="24"/>
          <w:szCs w:val="24"/>
        </w:rPr>
        <w:t>Key r</w:t>
      </w:r>
      <w:r w:rsidR="00057CB3" w:rsidRPr="00513560">
        <w:rPr>
          <w:rFonts w:asciiTheme="minorHAnsi" w:hAnsiTheme="minorHAnsi" w:cstheme="min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513560" w14:paraId="171EA866" w14:textId="77777777"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711274D5" w14:textId="77777777" w:rsidR="00142BAB" w:rsidRPr="00513560" w:rsidRDefault="00142BAB" w:rsidP="00E832CB">
            <w:pPr>
              <w:pStyle w:val="TableTextWhite0"/>
              <w:rPr>
                <w:rFonts w:asciiTheme="minorHAnsi" w:hAnsiTheme="minorHAnsi" w:cstheme="minorHAnsi"/>
              </w:rPr>
            </w:pPr>
            <w:r w:rsidRPr="00513560">
              <w:rPr>
                <w:rFonts w:asciiTheme="minorHAnsi" w:hAnsiTheme="minorHAnsi" w:cstheme="minorHAnsi"/>
              </w:rPr>
              <w:t>Who</w:t>
            </w:r>
          </w:p>
        </w:tc>
        <w:tc>
          <w:tcPr>
            <w:tcW w:w="6946" w:type="dxa"/>
          </w:tcPr>
          <w:p w14:paraId="6C190696" w14:textId="77777777" w:rsidR="00142BAB" w:rsidRPr="00513560" w:rsidRDefault="00142BAB" w:rsidP="00E832CB">
            <w:pPr>
              <w:pStyle w:val="TableTextWhite0"/>
              <w:rPr>
                <w:rFonts w:asciiTheme="minorHAnsi" w:hAnsiTheme="minorHAnsi" w:cstheme="minorHAnsi"/>
              </w:rPr>
            </w:pPr>
            <w:r w:rsidRPr="00513560">
              <w:rPr>
                <w:rFonts w:asciiTheme="minorHAnsi" w:hAnsiTheme="minorHAnsi" w:cstheme="minorHAnsi"/>
              </w:rPr>
              <w:t>Why</w:t>
            </w:r>
          </w:p>
        </w:tc>
      </w:tr>
      <w:tr w:rsidR="00142BAB" w:rsidRPr="00513560" w14:paraId="015CC029" w14:textId="77777777" w:rsidTr="00E832CB">
        <w:trPr>
          <w:cantSplit/>
        </w:trPr>
        <w:tc>
          <w:tcPr>
            <w:tcW w:w="3601" w:type="dxa"/>
            <w:tcBorders>
              <w:top w:val="single" w:sz="8" w:space="0" w:color="auto"/>
              <w:bottom w:val="single" w:sz="8" w:space="0" w:color="auto"/>
            </w:tcBorders>
            <w:shd w:val="clear" w:color="auto" w:fill="BCBEC0"/>
          </w:tcPr>
          <w:p w14:paraId="0E2F06EE" w14:textId="77777777" w:rsidR="00142BAB" w:rsidRPr="00513560" w:rsidRDefault="00142BAB" w:rsidP="00E832CB">
            <w:pPr>
              <w:pStyle w:val="TableText"/>
              <w:keepNext/>
              <w:rPr>
                <w:rFonts w:asciiTheme="minorHAnsi" w:hAnsiTheme="minorHAnsi" w:cstheme="minorHAnsi"/>
                <w:b/>
              </w:rPr>
            </w:pPr>
            <w:bookmarkStart w:id="4" w:name="InternalRelationships"/>
            <w:r w:rsidRPr="00513560">
              <w:rPr>
                <w:rFonts w:asciiTheme="minorHAnsi" w:hAnsiTheme="minorHAnsi" w:cstheme="minorHAnsi"/>
                <w:b/>
              </w:rPr>
              <w:t>Internal</w:t>
            </w:r>
          </w:p>
        </w:tc>
        <w:tc>
          <w:tcPr>
            <w:tcW w:w="6946" w:type="dxa"/>
            <w:tcBorders>
              <w:top w:val="single" w:sz="8" w:space="0" w:color="auto"/>
              <w:bottom w:val="single" w:sz="8" w:space="0" w:color="auto"/>
            </w:tcBorders>
            <w:shd w:val="clear" w:color="auto" w:fill="BCBEC0"/>
          </w:tcPr>
          <w:p w14:paraId="3D29A2F1" w14:textId="77777777" w:rsidR="00142BAB" w:rsidRPr="00513560" w:rsidRDefault="00142BAB" w:rsidP="00E832CB">
            <w:pPr>
              <w:pStyle w:val="TableText"/>
              <w:keepNext/>
              <w:rPr>
                <w:rFonts w:asciiTheme="minorHAnsi" w:hAnsiTheme="minorHAnsi" w:cstheme="minorHAnsi"/>
                <w:b/>
              </w:rPr>
            </w:pPr>
          </w:p>
        </w:tc>
      </w:tr>
      <w:bookmarkEnd w:id="4"/>
      <w:tr w:rsidR="00F104B6" w:rsidRPr="00513560" w14:paraId="6110CAAE" w14:textId="77777777" w:rsidTr="00E832CB">
        <w:trPr>
          <w:cantSplit/>
        </w:trPr>
        <w:tc>
          <w:tcPr>
            <w:tcW w:w="3601" w:type="dxa"/>
            <w:tcBorders>
              <w:top w:val="single" w:sz="8" w:space="0" w:color="auto"/>
              <w:bottom w:val="single" w:sz="8" w:space="0" w:color="auto"/>
            </w:tcBorders>
            <w:shd w:val="clear" w:color="auto" w:fill="auto"/>
          </w:tcPr>
          <w:p w14:paraId="5E4498BE" w14:textId="753A49C4" w:rsidR="00F104B6" w:rsidRPr="007C3A9F" w:rsidRDefault="00524AE8" w:rsidP="00F104B6">
            <w:pPr>
              <w:keepNext/>
              <w:keepLines/>
              <w:autoSpaceDE w:val="0"/>
              <w:autoSpaceDN w:val="0"/>
              <w:adjustRightInd w:val="0"/>
              <w:spacing w:before="120" w:after="0" w:line="240" w:lineRule="auto"/>
              <w:rPr>
                <w:rFonts w:ascii="Arial" w:hAnsi="Arial" w:cs="Arial"/>
                <w:color w:val="FF0000"/>
                <w:szCs w:val="22"/>
              </w:rPr>
            </w:pPr>
            <w:r w:rsidRPr="007C3A9F">
              <w:rPr>
                <w:rFonts w:ascii="Arial" w:hAnsi="Arial" w:cs="Arial"/>
                <w:szCs w:val="22"/>
              </w:rPr>
              <w:t>Administrati</w:t>
            </w:r>
            <w:r w:rsidR="00FA1858">
              <w:rPr>
                <w:rFonts w:ascii="Arial" w:hAnsi="Arial" w:cs="Arial"/>
                <w:szCs w:val="22"/>
              </w:rPr>
              <w:t>on Supervisor</w:t>
            </w:r>
            <w:r w:rsidR="00FE6ECB" w:rsidRPr="007C3A9F">
              <w:rPr>
                <w:rFonts w:ascii="Arial" w:hAnsi="Arial" w:cs="Arial"/>
                <w:szCs w:val="22"/>
              </w:rPr>
              <w:t>/ Manager</w:t>
            </w:r>
          </w:p>
        </w:tc>
        <w:tc>
          <w:tcPr>
            <w:tcW w:w="6946" w:type="dxa"/>
            <w:tcBorders>
              <w:top w:val="single" w:sz="8" w:space="0" w:color="auto"/>
              <w:bottom w:val="single" w:sz="8" w:space="0" w:color="auto"/>
            </w:tcBorders>
            <w:shd w:val="clear" w:color="auto" w:fill="auto"/>
          </w:tcPr>
          <w:p w14:paraId="08A4A58B" w14:textId="77777777" w:rsidR="00F104B6" w:rsidRPr="007C3A9F" w:rsidRDefault="00F104B6" w:rsidP="0036240D">
            <w:pPr>
              <w:pStyle w:val="ListParagraph"/>
              <w:keepNext/>
              <w:keepLines/>
              <w:numPr>
                <w:ilvl w:val="0"/>
                <w:numId w:val="30"/>
              </w:numPr>
              <w:autoSpaceDE w:val="0"/>
              <w:autoSpaceDN w:val="0"/>
              <w:adjustRightInd w:val="0"/>
              <w:spacing w:before="120" w:after="0" w:line="240" w:lineRule="auto"/>
              <w:rPr>
                <w:rFonts w:ascii="Arial" w:hAnsi="Arial" w:cs="Arial"/>
                <w:b/>
                <w:szCs w:val="22"/>
              </w:rPr>
            </w:pPr>
            <w:r w:rsidRPr="007C3A9F">
              <w:rPr>
                <w:rFonts w:ascii="Arial" w:hAnsi="Arial" w:cs="Arial"/>
                <w:szCs w:val="22"/>
              </w:rPr>
              <w:t>Escalate issues, provide updates and clarify instructions</w:t>
            </w:r>
          </w:p>
          <w:p w14:paraId="2F6F6F62" w14:textId="77777777" w:rsidR="0036240D" w:rsidRPr="007C3A9F" w:rsidRDefault="0036240D" w:rsidP="0036240D">
            <w:pPr>
              <w:pStyle w:val="ListParagraph"/>
              <w:numPr>
                <w:ilvl w:val="0"/>
                <w:numId w:val="30"/>
              </w:numPr>
              <w:tabs>
                <w:tab w:val="left" w:pos="2925"/>
              </w:tabs>
              <w:spacing w:after="200" w:line="276" w:lineRule="auto"/>
              <w:jc w:val="both"/>
              <w:rPr>
                <w:rFonts w:asciiTheme="minorHAnsi" w:hAnsiTheme="minorHAnsi" w:cstheme="minorHAnsi"/>
                <w:iCs/>
                <w:szCs w:val="22"/>
              </w:rPr>
            </w:pPr>
            <w:r w:rsidRPr="007C3A9F">
              <w:rPr>
                <w:rFonts w:ascii="Arial" w:hAnsi="Arial" w:cs="Arial"/>
                <w:szCs w:val="22"/>
              </w:rPr>
              <w:t>Seek expert direction, advice and support.</w:t>
            </w:r>
          </w:p>
        </w:tc>
      </w:tr>
      <w:tr w:rsidR="0046702C" w:rsidRPr="00513560" w14:paraId="573691C0" w14:textId="77777777" w:rsidTr="00E832CB">
        <w:trPr>
          <w:cantSplit/>
        </w:trPr>
        <w:tc>
          <w:tcPr>
            <w:tcW w:w="3601" w:type="dxa"/>
            <w:tcBorders>
              <w:top w:val="single" w:sz="8" w:space="0" w:color="auto"/>
              <w:bottom w:val="single" w:sz="8" w:space="0" w:color="auto"/>
            </w:tcBorders>
            <w:shd w:val="clear" w:color="auto" w:fill="auto"/>
          </w:tcPr>
          <w:p w14:paraId="5C3C6B5F" w14:textId="1F3B388F" w:rsidR="0046702C" w:rsidRPr="007C3A9F" w:rsidRDefault="0007328E" w:rsidP="0046702C">
            <w:pPr>
              <w:pStyle w:val="TableText"/>
              <w:keepNext/>
              <w:rPr>
                <w:rFonts w:cs="Arial"/>
                <w:b/>
                <w:sz w:val="22"/>
                <w:szCs w:val="22"/>
              </w:rPr>
            </w:pPr>
            <w:r w:rsidRPr="007C3A9F">
              <w:rPr>
                <w:rFonts w:cs="Arial"/>
                <w:sz w:val="22"/>
                <w:szCs w:val="22"/>
              </w:rPr>
              <w:t>Administrati</w:t>
            </w:r>
            <w:r w:rsidR="00FE6ECB" w:rsidRPr="007C3A9F">
              <w:rPr>
                <w:rFonts w:cs="Arial"/>
                <w:sz w:val="22"/>
                <w:szCs w:val="22"/>
              </w:rPr>
              <w:t>on</w:t>
            </w:r>
            <w:r w:rsidRPr="007C3A9F">
              <w:rPr>
                <w:rFonts w:cs="Arial"/>
                <w:sz w:val="22"/>
                <w:szCs w:val="22"/>
              </w:rPr>
              <w:t xml:space="preserve"> </w:t>
            </w:r>
            <w:r w:rsidR="0046702C" w:rsidRPr="007C3A9F">
              <w:rPr>
                <w:rFonts w:cs="Arial"/>
                <w:sz w:val="22"/>
                <w:szCs w:val="22"/>
              </w:rPr>
              <w:t>team</w:t>
            </w:r>
            <w:r w:rsidR="00AA77EB" w:rsidRPr="007C3A9F">
              <w:rPr>
                <w:rFonts w:cs="Arial"/>
                <w:sz w:val="22"/>
                <w:szCs w:val="22"/>
              </w:rPr>
              <w:t xml:space="preserve"> members</w:t>
            </w:r>
          </w:p>
        </w:tc>
        <w:tc>
          <w:tcPr>
            <w:tcW w:w="6946" w:type="dxa"/>
            <w:tcBorders>
              <w:top w:val="single" w:sz="8" w:space="0" w:color="auto"/>
              <w:bottom w:val="single" w:sz="8" w:space="0" w:color="auto"/>
            </w:tcBorders>
            <w:shd w:val="clear" w:color="auto" w:fill="auto"/>
          </w:tcPr>
          <w:p w14:paraId="14F00683" w14:textId="77777777" w:rsidR="0046702C" w:rsidRPr="007C3A9F" w:rsidRDefault="0046702C" w:rsidP="0046702C">
            <w:pPr>
              <w:pStyle w:val="ListParagraph"/>
              <w:keepNext/>
              <w:keepLines/>
              <w:numPr>
                <w:ilvl w:val="0"/>
                <w:numId w:val="30"/>
              </w:numPr>
              <w:autoSpaceDE w:val="0"/>
              <w:autoSpaceDN w:val="0"/>
              <w:adjustRightInd w:val="0"/>
              <w:spacing w:before="120" w:after="0" w:line="240" w:lineRule="auto"/>
              <w:rPr>
                <w:rFonts w:ascii="Arial" w:hAnsi="Arial" w:cs="Arial"/>
                <w:b/>
                <w:szCs w:val="22"/>
              </w:rPr>
            </w:pPr>
            <w:r w:rsidRPr="007C3A9F">
              <w:rPr>
                <w:rFonts w:ascii="Arial" w:hAnsi="Arial" w:cs="Arial"/>
                <w:szCs w:val="22"/>
              </w:rPr>
              <w:t>Participate in meetings, share information and provide input on issues</w:t>
            </w:r>
          </w:p>
        </w:tc>
      </w:tr>
      <w:tr w:rsidR="0007328E" w:rsidRPr="00513560" w14:paraId="1D309EC6" w14:textId="77777777" w:rsidTr="00E832CB">
        <w:trPr>
          <w:cantSplit/>
        </w:trPr>
        <w:tc>
          <w:tcPr>
            <w:tcW w:w="3601" w:type="dxa"/>
            <w:tcBorders>
              <w:top w:val="single" w:sz="8" w:space="0" w:color="auto"/>
              <w:bottom w:val="single" w:sz="8" w:space="0" w:color="auto"/>
            </w:tcBorders>
            <w:shd w:val="clear" w:color="auto" w:fill="auto"/>
          </w:tcPr>
          <w:p w14:paraId="1E5225A6" w14:textId="5CC30367" w:rsidR="0007328E" w:rsidRPr="007C3A9F" w:rsidRDefault="0007328E" w:rsidP="0046702C">
            <w:pPr>
              <w:pStyle w:val="TableText"/>
              <w:keepNext/>
              <w:rPr>
                <w:rFonts w:cs="Arial"/>
                <w:sz w:val="22"/>
                <w:szCs w:val="22"/>
              </w:rPr>
            </w:pPr>
            <w:r w:rsidRPr="007C3A9F">
              <w:rPr>
                <w:rFonts w:cs="Arial"/>
                <w:sz w:val="22"/>
                <w:szCs w:val="22"/>
              </w:rPr>
              <w:t>Other team members</w:t>
            </w:r>
          </w:p>
        </w:tc>
        <w:tc>
          <w:tcPr>
            <w:tcW w:w="6946" w:type="dxa"/>
            <w:tcBorders>
              <w:top w:val="single" w:sz="8" w:space="0" w:color="auto"/>
              <w:bottom w:val="single" w:sz="8" w:space="0" w:color="auto"/>
            </w:tcBorders>
            <w:shd w:val="clear" w:color="auto" w:fill="auto"/>
          </w:tcPr>
          <w:p w14:paraId="507B1710" w14:textId="3BC709C4" w:rsidR="0007328E" w:rsidRPr="007C3A9F" w:rsidRDefault="00AA77EB" w:rsidP="0046702C">
            <w:pPr>
              <w:pStyle w:val="ListParagraph"/>
              <w:keepNext/>
              <w:keepLines/>
              <w:numPr>
                <w:ilvl w:val="0"/>
                <w:numId w:val="30"/>
              </w:numPr>
              <w:autoSpaceDE w:val="0"/>
              <w:autoSpaceDN w:val="0"/>
              <w:adjustRightInd w:val="0"/>
              <w:spacing w:before="120" w:after="0" w:line="240" w:lineRule="auto"/>
              <w:rPr>
                <w:rFonts w:ascii="Arial" w:hAnsi="Arial" w:cs="Arial"/>
                <w:szCs w:val="22"/>
              </w:rPr>
            </w:pPr>
            <w:r w:rsidRPr="007C3A9F">
              <w:rPr>
                <w:rFonts w:ascii="Arial" w:hAnsi="Arial" w:cs="Arial"/>
                <w:szCs w:val="22"/>
              </w:rPr>
              <w:t>Provide support and share information with all staff in office / hub.</w:t>
            </w:r>
          </w:p>
        </w:tc>
      </w:tr>
      <w:tr w:rsidR="003A3685" w:rsidRPr="00513560" w14:paraId="7A137AAC" w14:textId="77777777" w:rsidTr="00E832CB">
        <w:trPr>
          <w:cantSplit/>
        </w:trPr>
        <w:tc>
          <w:tcPr>
            <w:tcW w:w="3601" w:type="dxa"/>
            <w:tcBorders>
              <w:top w:val="single" w:sz="8" w:space="0" w:color="auto"/>
              <w:bottom w:val="single" w:sz="8" w:space="0" w:color="auto"/>
            </w:tcBorders>
            <w:shd w:val="clear" w:color="auto" w:fill="auto"/>
          </w:tcPr>
          <w:p w14:paraId="63825B7F" w14:textId="77777777" w:rsidR="003A3685" w:rsidRPr="007C3A9F" w:rsidRDefault="003A3685" w:rsidP="003A3685">
            <w:pPr>
              <w:pStyle w:val="TableText"/>
              <w:keepNext/>
              <w:rPr>
                <w:rFonts w:cs="Arial"/>
                <w:b/>
                <w:sz w:val="22"/>
                <w:szCs w:val="22"/>
              </w:rPr>
            </w:pPr>
            <w:r w:rsidRPr="007C3A9F">
              <w:rPr>
                <w:rFonts w:cs="Arial"/>
                <w:sz w:val="22"/>
                <w:szCs w:val="22"/>
              </w:rPr>
              <w:t>Clients/customers</w:t>
            </w:r>
          </w:p>
        </w:tc>
        <w:tc>
          <w:tcPr>
            <w:tcW w:w="6946" w:type="dxa"/>
            <w:tcBorders>
              <w:top w:val="single" w:sz="8" w:space="0" w:color="auto"/>
              <w:bottom w:val="single" w:sz="8" w:space="0" w:color="auto"/>
            </w:tcBorders>
            <w:shd w:val="clear" w:color="auto" w:fill="auto"/>
          </w:tcPr>
          <w:p w14:paraId="1AFD14CB" w14:textId="77777777" w:rsidR="003A3685" w:rsidRPr="007C3A9F" w:rsidRDefault="003A3685" w:rsidP="003A3685">
            <w:pPr>
              <w:pStyle w:val="TableText"/>
              <w:keepNext/>
              <w:numPr>
                <w:ilvl w:val="0"/>
                <w:numId w:val="30"/>
              </w:numPr>
              <w:spacing w:before="120" w:after="0" w:line="240" w:lineRule="auto"/>
              <w:rPr>
                <w:rFonts w:cs="Arial"/>
                <w:b/>
                <w:sz w:val="22"/>
                <w:szCs w:val="22"/>
              </w:rPr>
            </w:pPr>
            <w:r w:rsidRPr="007C3A9F">
              <w:rPr>
                <w:rFonts w:cs="Arial"/>
                <w:sz w:val="22"/>
                <w:szCs w:val="22"/>
              </w:rPr>
              <w:t>Respond to queries where possible, or redirect</w:t>
            </w:r>
          </w:p>
        </w:tc>
      </w:tr>
      <w:tr w:rsidR="003A3685" w:rsidRPr="00513560" w14:paraId="5A5EA30C" w14:textId="77777777" w:rsidTr="001875A4">
        <w:tc>
          <w:tcPr>
            <w:tcW w:w="3601" w:type="dxa"/>
            <w:tcBorders>
              <w:top w:val="single" w:sz="8" w:space="0" w:color="BCBEC0"/>
              <w:bottom w:val="single" w:sz="8" w:space="0" w:color="BCBEC0"/>
            </w:tcBorders>
            <w:shd w:val="clear" w:color="auto" w:fill="BCBEC0"/>
          </w:tcPr>
          <w:p w14:paraId="58560AE6" w14:textId="77777777" w:rsidR="003A3685" w:rsidRPr="00513560" w:rsidRDefault="003A3685" w:rsidP="003A3685">
            <w:pPr>
              <w:pStyle w:val="TableText"/>
              <w:rPr>
                <w:rFonts w:asciiTheme="minorHAnsi" w:hAnsiTheme="minorHAnsi" w:cstheme="minorHAnsi"/>
                <w:b/>
              </w:rPr>
            </w:pPr>
            <w:bookmarkStart w:id="5" w:name="Start"/>
            <w:bookmarkStart w:id="6" w:name="ExternalRelationships"/>
            <w:bookmarkEnd w:id="5"/>
            <w:r w:rsidRPr="00513560">
              <w:rPr>
                <w:rFonts w:asciiTheme="minorHAnsi" w:hAnsiTheme="minorHAnsi" w:cstheme="minorHAnsi"/>
                <w:b/>
              </w:rPr>
              <w:t>External</w:t>
            </w:r>
          </w:p>
        </w:tc>
        <w:tc>
          <w:tcPr>
            <w:tcW w:w="6946" w:type="dxa"/>
            <w:tcBorders>
              <w:top w:val="single" w:sz="8" w:space="0" w:color="BCBEC0"/>
              <w:bottom w:val="single" w:sz="8" w:space="0" w:color="BCBEC0"/>
            </w:tcBorders>
            <w:shd w:val="clear" w:color="auto" w:fill="BCBEC0"/>
          </w:tcPr>
          <w:p w14:paraId="77ED017A" w14:textId="77777777" w:rsidR="003A3685" w:rsidRPr="00513560" w:rsidRDefault="003A3685" w:rsidP="003A3685">
            <w:pPr>
              <w:pStyle w:val="TableText"/>
              <w:rPr>
                <w:rFonts w:asciiTheme="minorHAnsi" w:hAnsiTheme="minorHAnsi" w:cstheme="minorHAnsi"/>
                <w:b/>
              </w:rPr>
            </w:pPr>
          </w:p>
        </w:tc>
      </w:tr>
      <w:tr w:rsidR="00374255" w:rsidRPr="00513560" w14:paraId="307FA475" w14:textId="77777777" w:rsidTr="001875A4">
        <w:tc>
          <w:tcPr>
            <w:tcW w:w="3601" w:type="dxa"/>
            <w:tcBorders>
              <w:top w:val="single" w:sz="8" w:space="0" w:color="BCBEC0"/>
              <w:bottom w:val="single" w:sz="4" w:space="0" w:color="auto"/>
            </w:tcBorders>
            <w:shd w:val="clear" w:color="auto" w:fill="auto"/>
          </w:tcPr>
          <w:p w14:paraId="7BA1FBC4" w14:textId="12C1BA46" w:rsidR="00374255" w:rsidRPr="007C3A9F" w:rsidRDefault="00374255" w:rsidP="00374255">
            <w:pPr>
              <w:pStyle w:val="TableText"/>
              <w:rPr>
                <w:rFonts w:asciiTheme="minorHAnsi" w:hAnsiTheme="minorHAnsi" w:cstheme="minorHAnsi"/>
                <w:b/>
                <w:sz w:val="22"/>
                <w:szCs w:val="22"/>
              </w:rPr>
            </w:pPr>
            <w:r w:rsidRPr="007C3A9F">
              <w:rPr>
                <w:sz w:val="22"/>
                <w:szCs w:val="22"/>
              </w:rPr>
              <w:t>Customers/suppliers</w:t>
            </w:r>
            <w:r w:rsidR="00FE6ECB" w:rsidRPr="007C3A9F">
              <w:rPr>
                <w:sz w:val="22"/>
                <w:szCs w:val="22"/>
              </w:rPr>
              <w:t>/offenders</w:t>
            </w:r>
          </w:p>
        </w:tc>
        <w:tc>
          <w:tcPr>
            <w:tcW w:w="6946" w:type="dxa"/>
            <w:tcBorders>
              <w:top w:val="single" w:sz="8" w:space="0" w:color="BCBEC0"/>
              <w:bottom w:val="single" w:sz="4" w:space="0" w:color="auto"/>
            </w:tcBorders>
            <w:shd w:val="clear" w:color="auto" w:fill="auto"/>
          </w:tcPr>
          <w:p w14:paraId="10448A70" w14:textId="77777777" w:rsidR="00374255" w:rsidRPr="007C3A9F" w:rsidRDefault="00374255" w:rsidP="00D32C1F">
            <w:pPr>
              <w:pStyle w:val="ListParagraph"/>
              <w:keepNext/>
              <w:keepLines/>
              <w:numPr>
                <w:ilvl w:val="0"/>
                <w:numId w:val="30"/>
              </w:numPr>
              <w:autoSpaceDE w:val="0"/>
              <w:autoSpaceDN w:val="0"/>
              <w:adjustRightInd w:val="0"/>
              <w:spacing w:before="120" w:after="0" w:line="240" w:lineRule="auto"/>
              <w:rPr>
                <w:rFonts w:asciiTheme="minorHAnsi" w:hAnsiTheme="minorHAnsi" w:cstheme="minorHAnsi"/>
                <w:b/>
                <w:szCs w:val="22"/>
              </w:rPr>
            </w:pPr>
            <w:r w:rsidRPr="007C3A9F">
              <w:rPr>
                <w:rFonts w:ascii="Arial" w:hAnsi="Arial" w:cs="Arial"/>
                <w:szCs w:val="22"/>
              </w:rPr>
              <w:t>Respond to queries where possible, or redirect</w:t>
            </w:r>
          </w:p>
        </w:tc>
      </w:tr>
      <w:bookmarkEnd w:id="6"/>
    </w:tbl>
    <w:p w14:paraId="63B34391" w14:textId="77777777" w:rsidR="007B607D" w:rsidRDefault="007B607D" w:rsidP="007B607D">
      <w:pPr>
        <w:pStyle w:val="Heading1"/>
        <w:spacing w:after="0" w:line="240" w:lineRule="auto"/>
        <w:rPr>
          <w:rFonts w:asciiTheme="minorHAnsi" w:hAnsiTheme="minorHAnsi" w:cstheme="minorHAnsi"/>
          <w:sz w:val="24"/>
          <w:szCs w:val="24"/>
        </w:rPr>
      </w:pPr>
    </w:p>
    <w:p w14:paraId="2BD4F811" w14:textId="69790B4C" w:rsidR="00142BAB" w:rsidRPr="00513560" w:rsidRDefault="00142BAB" w:rsidP="00142BAB">
      <w:pPr>
        <w:pStyle w:val="Heading1"/>
        <w:rPr>
          <w:rFonts w:asciiTheme="minorHAnsi" w:hAnsiTheme="minorHAnsi" w:cstheme="minorHAnsi"/>
          <w:sz w:val="24"/>
          <w:szCs w:val="24"/>
        </w:rPr>
      </w:pPr>
      <w:r w:rsidRPr="00513560">
        <w:rPr>
          <w:rFonts w:asciiTheme="minorHAnsi" w:hAnsiTheme="minorHAnsi" w:cstheme="minorHAnsi"/>
          <w:sz w:val="24"/>
          <w:szCs w:val="24"/>
        </w:rPr>
        <w:t>Role dimensions</w:t>
      </w:r>
    </w:p>
    <w:p w14:paraId="243D7CAB" w14:textId="77777777" w:rsidR="00142BAB" w:rsidRPr="00513560" w:rsidRDefault="00142BAB" w:rsidP="008209B6">
      <w:pPr>
        <w:pStyle w:val="Heading2"/>
        <w:rPr>
          <w:rFonts w:asciiTheme="minorHAnsi" w:hAnsiTheme="minorHAnsi" w:cstheme="minorHAnsi"/>
          <w:u w:val="single"/>
        </w:rPr>
      </w:pPr>
      <w:r w:rsidRPr="00513560">
        <w:rPr>
          <w:rFonts w:asciiTheme="minorHAnsi" w:hAnsiTheme="minorHAnsi" w:cstheme="minorHAnsi"/>
          <w:u w:val="single"/>
        </w:rPr>
        <w:t>Decision making</w:t>
      </w:r>
    </w:p>
    <w:p w14:paraId="65E47373" w14:textId="5E51E212" w:rsidR="005F69CF" w:rsidRDefault="005F69CF" w:rsidP="005F69CF">
      <w:pPr>
        <w:autoSpaceDE w:val="0"/>
        <w:autoSpaceDN w:val="0"/>
        <w:adjustRightInd w:val="0"/>
        <w:spacing w:before="120" w:after="0" w:line="240" w:lineRule="auto"/>
        <w:jc w:val="both"/>
        <w:rPr>
          <w:rFonts w:ascii="Arial" w:hAnsi="Arial" w:cs="Arial"/>
          <w:bCs/>
          <w:kern w:val="32"/>
          <w:szCs w:val="22"/>
        </w:rPr>
      </w:pPr>
      <w:r w:rsidRPr="003078A7">
        <w:rPr>
          <w:rFonts w:asciiTheme="majorHAnsi" w:hAnsiTheme="majorHAnsi" w:cstheme="majorHAnsi"/>
          <w:bCs/>
          <w:szCs w:val="22"/>
        </w:rPr>
        <w:t>The role will work in accordance with established practices and procedures, in relation to the day-to-day delivery of admini</w:t>
      </w:r>
      <w:r>
        <w:rPr>
          <w:rFonts w:asciiTheme="majorHAnsi" w:hAnsiTheme="majorHAnsi" w:cstheme="majorHAnsi"/>
          <w:bCs/>
          <w:szCs w:val="22"/>
        </w:rPr>
        <w:t>strati</w:t>
      </w:r>
      <w:r w:rsidR="00FE6ECB">
        <w:rPr>
          <w:rFonts w:asciiTheme="majorHAnsi" w:hAnsiTheme="majorHAnsi" w:cstheme="majorHAnsi"/>
          <w:bCs/>
          <w:szCs w:val="22"/>
        </w:rPr>
        <w:t>on</w:t>
      </w:r>
      <w:r>
        <w:rPr>
          <w:rFonts w:asciiTheme="majorHAnsi" w:hAnsiTheme="majorHAnsi" w:cstheme="majorHAnsi"/>
          <w:bCs/>
          <w:szCs w:val="22"/>
        </w:rPr>
        <w:t xml:space="preserve"> support services. The role will have some independence in the way their work is prioritised and undertaken. </w:t>
      </w:r>
      <w:r w:rsidRPr="003078A7">
        <w:rPr>
          <w:rFonts w:asciiTheme="majorHAnsi" w:hAnsiTheme="majorHAnsi" w:cstheme="majorHAnsi"/>
          <w:bCs/>
          <w:szCs w:val="22"/>
        </w:rPr>
        <w:t xml:space="preserve"> </w:t>
      </w:r>
      <w:r w:rsidRPr="003078A7">
        <w:rPr>
          <w:rFonts w:ascii="Arial" w:hAnsi="Arial" w:cs="Arial"/>
          <w:bCs/>
          <w:kern w:val="32"/>
          <w:szCs w:val="22"/>
        </w:rPr>
        <w:t xml:space="preserve">The role </w:t>
      </w:r>
      <w:r>
        <w:rPr>
          <w:rFonts w:ascii="Arial" w:hAnsi="Arial" w:cs="Arial"/>
          <w:bCs/>
          <w:kern w:val="32"/>
          <w:szCs w:val="22"/>
        </w:rPr>
        <w:t xml:space="preserve">refers </w:t>
      </w:r>
      <w:r w:rsidRPr="003078A7">
        <w:rPr>
          <w:rFonts w:ascii="Arial" w:hAnsi="Arial" w:cs="Arial"/>
          <w:bCs/>
          <w:kern w:val="32"/>
          <w:szCs w:val="22"/>
        </w:rPr>
        <w:t>more complex enquiries</w:t>
      </w:r>
      <w:r>
        <w:rPr>
          <w:rFonts w:ascii="Arial" w:hAnsi="Arial" w:cs="Arial"/>
          <w:bCs/>
          <w:kern w:val="32"/>
          <w:szCs w:val="22"/>
        </w:rPr>
        <w:t xml:space="preserve"> to the appropriate area and </w:t>
      </w:r>
      <w:r w:rsidRPr="003078A7">
        <w:rPr>
          <w:rFonts w:ascii="Arial" w:hAnsi="Arial" w:cs="Arial"/>
          <w:bCs/>
          <w:kern w:val="32"/>
          <w:szCs w:val="22"/>
        </w:rPr>
        <w:t>seeks guidance from the supervisor for prob</w:t>
      </w:r>
      <w:r>
        <w:rPr>
          <w:rFonts w:ascii="Arial" w:hAnsi="Arial" w:cs="Arial"/>
          <w:bCs/>
          <w:kern w:val="32"/>
          <w:szCs w:val="22"/>
        </w:rPr>
        <w:t>lems</w:t>
      </w:r>
      <w:r w:rsidRPr="003078A7">
        <w:rPr>
          <w:rFonts w:ascii="Arial" w:hAnsi="Arial" w:cs="Arial"/>
          <w:bCs/>
          <w:kern w:val="32"/>
          <w:szCs w:val="22"/>
        </w:rPr>
        <w:t xml:space="preserve"> which cannot be resolved by standard practice and procedures.</w:t>
      </w:r>
    </w:p>
    <w:p w14:paraId="082DFFFC" w14:textId="77777777" w:rsidR="00C31C1C" w:rsidRDefault="00C31C1C" w:rsidP="008209B6">
      <w:pPr>
        <w:pStyle w:val="Heading2"/>
        <w:rPr>
          <w:rFonts w:asciiTheme="minorHAnsi" w:hAnsiTheme="minorHAnsi" w:cstheme="minorHAnsi"/>
          <w:u w:val="single"/>
        </w:rPr>
      </w:pPr>
    </w:p>
    <w:p w14:paraId="67C22E07" w14:textId="77777777" w:rsidR="00142BAB" w:rsidRPr="00513560" w:rsidRDefault="00142BAB" w:rsidP="008209B6">
      <w:pPr>
        <w:pStyle w:val="Heading2"/>
        <w:rPr>
          <w:rFonts w:asciiTheme="minorHAnsi" w:hAnsiTheme="minorHAnsi" w:cstheme="minorHAnsi"/>
          <w:u w:val="single"/>
        </w:rPr>
      </w:pPr>
      <w:r w:rsidRPr="00513560">
        <w:rPr>
          <w:rFonts w:asciiTheme="minorHAnsi" w:hAnsiTheme="minorHAnsi" w:cstheme="minorHAnsi"/>
          <w:u w:val="single"/>
        </w:rPr>
        <w:t>Reporting line</w:t>
      </w:r>
    </w:p>
    <w:p w14:paraId="1F6CA753" w14:textId="1A417B7C" w:rsidR="006F390F" w:rsidRPr="006C1597" w:rsidRDefault="00FE6ECB" w:rsidP="006C1597">
      <w:pPr>
        <w:autoSpaceDE w:val="0"/>
        <w:autoSpaceDN w:val="0"/>
        <w:adjustRightInd w:val="0"/>
        <w:spacing w:before="120" w:after="0" w:line="240" w:lineRule="auto"/>
        <w:jc w:val="both"/>
        <w:rPr>
          <w:rFonts w:asciiTheme="minorHAnsi" w:hAnsiTheme="minorHAnsi" w:cstheme="minorHAnsi"/>
          <w:bCs/>
          <w:szCs w:val="22"/>
        </w:rPr>
      </w:pPr>
      <w:bookmarkStart w:id="7" w:name="ReportingLine"/>
      <w:bookmarkEnd w:id="7"/>
      <w:r>
        <w:rPr>
          <w:rFonts w:asciiTheme="minorHAnsi" w:hAnsiTheme="minorHAnsi" w:cstheme="minorHAnsi"/>
          <w:bCs/>
          <w:szCs w:val="22"/>
        </w:rPr>
        <w:t>Administrati</w:t>
      </w:r>
      <w:r w:rsidR="00FA1858">
        <w:rPr>
          <w:rFonts w:asciiTheme="minorHAnsi" w:hAnsiTheme="minorHAnsi" w:cstheme="minorHAnsi"/>
          <w:bCs/>
          <w:szCs w:val="22"/>
        </w:rPr>
        <w:t xml:space="preserve">on Supervisor </w:t>
      </w:r>
      <w:r>
        <w:rPr>
          <w:rFonts w:asciiTheme="minorHAnsi" w:hAnsiTheme="minorHAnsi" w:cstheme="minorHAnsi"/>
          <w:bCs/>
          <w:szCs w:val="22"/>
        </w:rPr>
        <w:t>or Manager</w:t>
      </w:r>
    </w:p>
    <w:p w14:paraId="265BDA65" w14:textId="77777777" w:rsidR="00C31C1C" w:rsidRDefault="00C31C1C" w:rsidP="0003748A">
      <w:pPr>
        <w:pStyle w:val="Heading2"/>
        <w:rPr>
          <w:rFonts w:asciiTheme="minorHAnsi" w:hAnsiTheme="minorHAnsi" w:cstheme="minorHAnsi"/>
          <w:u w:val="single"/>
        </w:rPr>
      </w:pPr>
    </w:p>
    <w:p w14:paraId="2CD613DC" w14:textId="77777777" w:rsidR="0003748A" w:rsidRPr="00513560" w:rsidRDefault="0003748A" w:rsidP="0003748A">
      <w:pPr>
        <w:pStyle w:val="Heading2"/>
        <w:rPr>
          <w:rFonts w:asciiTheme="minorHAnsi" w:hAnsiTheme="minorHAnsi" w:cstheme="minorHAnsi"/>
          <w:u w:val="single"/>
        </w:rPr>
      </w:pPr>
      <w:r w:rsidRPr="00513560">
        <w:rPr>
          <w:rFonts w:asciiTheme="minorHAnsi" w:hAnsiTheme="minorHAnsi" w:cstheme="minorHAnsi"/>
          <w:u w:val="single"/>
        </w:rPr>
        <w:t>Direct reports</w:t>
      </w:r>
    </w:p>
    <w:p w14:paraId="2BC4971F" w14:textId="77777777" w:rsidR="00513560" w:rsidRPr="00513560" w:rsidRDefault="006C1597" w:rsidP="00513560">
      <w:pPr>
        <w:rPr>
          <w:rFonts w:asciiTheme="minorHAnsi" w:hAnsiTheme="minorHAnsi" w:cstheme="minorHAnsi"/>
          <w:szCs w:val="26"/>
        </w:rPr>
      </w:pPr>
      <w:r>
        <w:rPr>
          <w:rFonts w:asciiTheme="minorHAnsi" w:hAnsiTheme="minorHAnsi" w:cstheme="minorHAnsi"/>
        </w:rPr>
        <w:t>Nil</w:t>
      </w:r>
    </w:p>
    <w:p w14:paraId="2FE63C95" w14:textId="77777777" w:rsidR="006F390F" w:rsidRPr="00513560" w:rsidRDefault="006F390F" w:rsidP="0003748A">
      <w:pPr>
        <w:pStyle w:val="Heading2"/>
        <w:rPr>
          <w:rFonts w:asciiTheme="minorHAnsi" w:hAnsiTheme="minorHAnsi" w:cstheme="minorHAnsi"/>
          <w:b w:val="0"/>
          <w:bCs w:val="0"/>
          <w:iCs w:val="0"/>
          <w:color w:val="auto"/>
          <w:sz w:val="22"/>
          <w:szCs w:val="22"/>
        </w:rPr>
      </w:pPr>
    </w:p>
    <w:p w14:paraId="2EAEDC13" w14:textId="77777777" w:rsidR="0003748A" w:rsidRPr="00513560" w:rsidRDefault="0003748A" w:rsidP="0003748A">
      <w:pPr>
        <w:pStyle w:val="Heading2"/>
        <w:rPr>
          <w:rFonts w:asciiTheme="minorHAnsi" w:hAnsiTheme="minorHAnsi" w:cstheme="minorHAnsi"/>
          <w:u w:val="single"/>
        </w:rPr>
      </w:pPr>
      <w:r w:rsidRPr="00513560">
        <w:rPr>
          <w:rFonts w:asciiTheme="minorHAnsi" w:hAnsiTheme="minorHAnsi" w:cstheme="minorHAnsi"/>
          <w:u w:val="single"/>
        </w:rPr>
        <w:t>Budget/Expenditure</w:t>
      </w:r>
    </w:p>
    <w:p w14:paraId="053D845F" w14:textId="77777777" w:rsidR="00513560" w:rsidRPr="002E07D3" w:rsidRDefault="00513560" w:rsidP="002E07D3">
      <w:pPr>
        <w:rPr>
          <w:rFonts w:asciiTheme="minorHAnsi" w:hAnsiTheme="minorHAnsi" w:cstheme="minorHAnsi"/>
          <w:szCs w:val="26"/>
        </w:rPr>
      </w:pPr>
      <w:bookmarkStart w:id="8" w:name="Budget"/>
      <w:bookmarkEnd w:id="8"/>
      <w:r w:rsidRPr="00513560">
        <w:rPr>
          <w:rFonts w:asciiTheme="minorHAnsi" w:hAnsiTheme="minorHAnsi" w:cstheme="minorHAnsi"/>
        </w:rPr>
        <w:t>Nil</w:t>
      </w:r>
    </w:p>
    <w:p w14:paraId="46A45BB1" w14:textId="77777777" w:rsidR="008F4E22" w:rsidRDefault="008F4E22" w:rsidP="000F0DF9">
      <w:pPr>
        <w:pStyle w:val="Heading1"/>
        <w:rPr>
          <w:rFonts w:asciiTheme="minorHAnsi" w:hAnsiTheme="minorHAnsi" w:cstheme="minorHAnsi"/>
          <w:sz w:val="24"/>
          <w:szCs w:val="24"/>
        </w:rPr>
      </w:pPr>
    </w:p>
    <w:p w14:paraId="4A117DF0" w14:textId="1D89B2FD" w:rsidR="00705E08" w:rsidRPr="000F0DF9" w:rsidRDefault="0003748A" w:rsidP="000F0DF9">
      <w:pPr>
        <w:pStyle w:val="Heading1"/>
        <w:rPr>
          <w:rFonts w:asciiTheme="minorHAnsi" w:hAnsiTheme="minorHAnsi" w:cstheme="minorHAnsi"/>
          <w:sz w:val="24"/>
          <w:szCs w:val="24"/>
        </w:rPr>
      </w:pPr>
      <w:r w:rsidRPr="00513560">
        <w:rPr>
          <w:rFonts w:asciiTheme="minorHAnsi" w:hAnsiTheme="minorHAnsi" w:cstheme="minorHAnsi"/>
          <w:sz w:val="24"/>
          <w:szCs w:val="24"/>
        </w:rPr>
        <w:t>Essential requirements</w:t>
      </w:r>
    </w:p>
    <w:p w14:paraId="0880E293" w14:textId="77777777" w:rsidR="007B607D" w:rsidRDefault="007B607D" w:rsidP="003F1151">
      <w:pPr>
        <w:jc w:val="both"/>
        <w:rPr>
          <w:rFonts w:asciiTheme="minorHAnsi" w:hAnsiTheme="minorHAnsi" w:cstheme="minorHAnsi"/>
        </w:rPr>
      </w:pPr>
    </w:p>
    <w:p w14:paraId="1C1937EE" w14:textId="604314C6" w:rsidR="003F1151" w:rsidRPr="00513560" w:rsidRDefault="003F1151" w:rsidP="003F1151">
      <w:pPr>
        <w:jc w:val="both"/>
        <w:rPr>
          <w:rFonts w:asciiTheme="minorHAnsi" w:hAnsiTheme="minorHAnsi" w:cstheme="minorHAnsi"/>
        </w:rPr>
      </w:pPr>
      <w:r w:rsidRPr="00513560">
        <w:rPr>
          <w:rFonts w:asciiTheme="minorHAnsi" w:hAnsiTheme="minorHAnsi" w:cstheme="minorHAnsi"/>
        </w:rPr>
        <w:t>Appointments are subject to reference checks. Some roles may also require the following checks/ clearances:</w:t>
      </w:r>
    </w:p>
    <w:p w14:paraId="0E8373D7" w14:textId="77777777" w:rsidR="003F1151" w:rsidRPr="00513560" w:rsidRDefault="003F1151" w:rsidP="003F1151">
      <w:pPr>
        <w:numPr>
          <w:ilvl w:val="0"/>
          <w:numId w:val="29"/>
        </w:numPr>
        <w:spacing w:before="120" w:line="240" w:lineRule="auto"/>
        <w:jc w:val="both"/>
        <w:rPr>
          <w:rFonts w:asciiTheme="minorHAnsi" w:hAnsiTheme="minorHAnsi" w:cstheme="minorHAnsi"/>
          <w:bCs/>
        </w:rPr>
      </w:pPr>
      <w:r w:rsidRPr="00513560">
        <w:rPr>
          <w:rFonts w:asciiTheme="minorHAnsi" w:hAnsiTheme="minorHAnsi" w:cstheme="minorHAnsi"/>
          <w:bCs/>
        </w:rPr>
        <w:t>National Criminal History Record Check in accordance with the Disability Inclusion Act 2014</w:t>
      </w:r>
    </w:p>
    <w:p w14:paraId="63FFB26E" w14:textId="77777777" w:rsidR="003F1151" w:rsidRPr="00513560" w:rsidRDefault="003F1151" w:rsidP="003F1151">
      <w:pPr>
        <w:numPr>
          <w:ilvl w:val="0"/>
          <w:numId w:val="29"/>
        </w:numPr>
        <w:spacing w:before="120" w:line="240" w:lineRule="auto"/>
        <w:jc w:val="both"/>
        <w:rPr>
          <w:rFonts w:asciiTheme="minorHAnsi" w:hAnsiTheme="minorHAnsi" w:cstheme="minorHAnsi"/>
          <w:bCs/>
        </w:rPr>
      </w:pPr>
      <w:r w:rsidRPr="00513560">
        <w:rPr>
          <w:rFonts w:asciiTheme="minorHAnsi" w:hAnsiTheme="minorHAnsi" w:cstheme="minorHAnsi"/>
          <w:bCs/>
        </w:rPr>
        <w:t>Working with Children Check clearance in accordance with the Child Protection (Working with Children) Act 2012</w:t>
      </w:r>
    </w:p>
    <w:p w14:paraId="636D100F" w14:textId="77777777" w:rsidR="004E4265" w:rsidRDefault="004E4265">
      <w:pPr>
        <w:spacing w:after="0" w:line="240" w:lineRule="auto"/>
        <w:rPr>
          <w:rFonts w:asciiTheme="minorHAnsi" w:hAnsiTheme="minorHAnsi" w:cstheme="minorHAnsi"/>
          <w:sz w:val="24"/>
          <w:szCs w:val="24"/>
        </w:rPr>
      </w:pPr>
    </w:p>
    <w:p w14:paraId="6A0DF114" w14:textId="77777777" w:rsidR="001D133A" w:rsidRPr="00513560" w:rsidRDefault="001D133A" w:rsidP="001D133A">
      <w:pPr>
        <w:pStyle w:val="Heading1"/>
        <w:rPr>
          <w:rFonts w:asciiTheme="minorHAnsi" w:hAnsiTheme="minorHAnsi" w:cstheme="minorHAnsi"/>
          <w:sz w:val="24"/>
          <w:szCs w:val="24"/>
        </w:rPr>
      </w:pPr>
      <w:r w:rsidRPr="00513560">
        <w:rPr>
          <w:rFonts w:asciiTheme="minorHAnsi" w:hAnsiTheme="minorHAnsi" w:cstheme="minorHAnsi"/>
          <w:sz w:val="24"/>
          <w:szCs w:val="24"/>
        </w:rPr>
        <w:t>Capabilities for the role</w:t>
      </w:r>
    </w:p>
    <w:p w14:paraId="33E6801B" w14:textId="77777777" w:rsidR="00197F8F" w:rsidRPr="00513560" w:rsidRDefault="00513560" w:rsidP="00197F8F">
      <w:pPr>
        <w:rPr>
          <w:rFonts w:asciiTheme="minorHAnsi" w:hAnsiTheme="minorHAnsi" w:cstheme="minorHAnsi"/>
        </w:rPr>
      </w:pPr>
      <w:r>
        <w:rPr>
          <w:rFonts w:asciiTheme="minorHAnsi" w:hAnsiTheme="minorHAnsi" w:cstheme="minorHAnsi"/>
        </w:rPr>
        <w:t>T</w:t>
      </w:r>
      <w:r w:rsidR="00197F8F" w:rsidRPr="00513560">
        <w:rPr>
          <w:rFonts w:asciiTheme="minorHAnsi" w:hAnsiTheme="minorHAnsi" w:cstheme="minorHAnsi"/>
        </w:rPr>
        <w:t xml:space="preserve">he </w:t>
      </w:r>
      <w:hyperlink r:id="rId11" w:history="1">
        <w:r w:rsidR="00197F8F" w:rsidRPr="00513560">
          <w:rPr>
            <w:rStyle w:val="Hyperlink"/>
            <w:rFonts w:cstheme="minorHAnsi"/>
          </w:rPr>
          <w:t>NSW public sector capability framework</w:t>
        </w:r>
      </w:hyperlink>
      <w:r w:rsidR="00197F8F" w:rsidRPr="00513560">
        <w:rPr>
          <w:rFonts w:asciiTheme="minorHAnsi" w:hAnsiTheme="minorHAnsi"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2CCD5E9B" w14:textId="77777777" w:rsidR="00197F8F" w:rsidRDefault="00197F8F" w:rsidP="004714EE">
      <w:pPr>
        <w:rPr>
          <w:rFonts w:asciiTheme="minorHAnsi" w:hAnsiTheme="minorHAnsi" w:cstheme="minorHAnsi"/>
        </w:rPr>
      </w:pPr>
      <w:r w:rsidRPr="00513560">
        <w:rPr>
          <w:rFonts w:asciiTheme="minorHAnsi" w:hAnsiTheme="minorHAnsi" w:cstheme="minorHAnsi"/>
        </w:rPr>
        <w:t xml:space="preserve">The capabilities are separated into </w:t>
      </w:r>
      <w:r w:rsidRPr="00513560">
        <w:rPr>
          <w:rFonts w:asciiTheme="minorHAnsi" w:hAnsiTheme="minorHAnsi" w:cstheme="minorHAnsi"/>
          <w:b/>
        </w:rPr>
        <w:t>focus capabilities</w:t>
      </w:r>
      <w:r w:rsidRPr="00513560">
        <w:rPr>
          <w:rFonts w:asciiTheme="minorHAnsi" w:hAnsiTheme="minorHAnsi" w:cstheme="minorHAnsi"/>
        </w:rPr>
        <w:t xml:space="preserve"> and </w:t>
      </w:r>
      <w:r w:rsidRPr="00513560">
        <w:rPr>
          <w:rFonts w:asciiTheme="minorHAnsi" w:hAnsiTheme="minorHAnsi" w:cstheme="minorHAnsi"/>
          <w:b/>
        </w:rPr>
        <w:t>complementary capabilities</w:t>
      </w:r>
      <w:r w:rsidRPr="00513560">
        <w:rPr>
          <w:rFonts w:asciiTheme="minorHAnsi" w:hAnsiTheme="minorHAnsi" w:cstheme="minorHAnsi"/>
        </w:rPr>
        <w:t xml:space="preserve">. </w:t>
      </w:r>
    </w:p>
    <w:p w14:paraId="3E24087D" w14:textId="6D432219" w:rsidR="00197F8F" w:rsidRPr="00513560" w:rsidRDefault="00197F8F" w:rsidP="00B9496F">
      <w:pPr>
        <w:pStyle w:val="Heading1"/>
        <w:rPr>
          <w:rFonts w:asciiTheme="minorHAnsi" w:hAnsiTheme="minorHAnsi" w:cstheme="minorHAnsi"/>
        </w:rPr>
      </w:pPr>
      <w:r w:rsidRPr="00513560">
        <w:rPr>
          <w:rFonts w:asciiTheme="minorHAnsi" w:hAnsiTheme="minorHAnsi" w:cstheme="minorHAnsi"/>
        </w:rPr>
        <w:t>Focus capabilities</w:t>
      </w:r>
    </w:p>
    <w:p w14:paraId="076674C9" w14:textId="77777777" w:rsidR="00197F8F" w:rsidRPr="00513560" w:rsidRDefault="00197F8F" w:rsidP="00197F8F">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i/>
          <w:szCs w:val="22"/>
          <w:lang w:val="en-US"/>
        </w:rPr>
        <w:t>Focus capabilities</w:t>
      </w:r>
      <w:r w:rsidRPr="00513560">
        <w:rPr>
          <w:rFonts w:asciiTheme="minorHAnsi" w:eastAsiaTheme="minorEastAsia" w:hAnsiTheme="minorHAnsi" w:cstheme="minorHAnsi"/>
          <w:szCs w:val="22"/>
          <w:lang w:val="en-US"/>
        </w:rPr>
        <w:t xml:space="preserve"> are the capabilities considered the most important for effective performance of the role. These capabilities will be assessed at recruitment. </w:t>
      </w:r>
    </w:p>
    <w:p w14:paraId="009B008A" w14:textId="77777777" w:rsidR="00FE274C" w:rsidRPr="00D7553E" w:rsidRDefault="00197F8F" w:rsidP="00513560">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szCs w:val="22"/>
          <w:lang w:val="en-US"/>
        </w:rPr>
        <w:t>The focus capabilities for this role are shown below with a brief explanation of what each capability covers and the indicators describing the types of beh</w:t>
      </w:r>
      <w:r w:rsidR="00D7553E">
        <w:rPr>
          <w:rFonts w:asciiTheme="minorHAnsi" w:eastAsiaTheme="minorEastAsia" w:hAnsiTheme="minorHAnsi" w:cstheme="minorHAnsi"/>
          <w:szCs w:val="22"/>
          <w:lang w:val="en-US"/>
        </w:rPr>
        <w:t>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19"/>
        <w:gridCol w:w="58"/>
        <w:gridCol w:w="141"/>
        <w:gridCol w:w="4536"/>
        <w:gridCol w:w="1560"/>
        <w:gridCol w:w="25"/>
      </w:tblGrid>
      <w:tr w:rsidR="00513560" w14:paraId="541846F0" w14:textId="77777777" w:rsidTr="00FC050C">
        <w:trPr>
          <w:cnfStyle w:val="100000000000" w:firstRow="1" w:lastRow="0" w:firstColumn="0" w:lastColumn="0" w:oddVBand="0" w:evenVBand="0" w:oddHBand="0" w:evenHBand="0" w:firstRowFirstColumn="0" w:firstRowLastColumn="0" w:lastRowFirstColumn="0" w:lastRowLastColumn="0"/>
          <w:tblHeader/>
        </w:trPr>
        <w:tc>
          <w:tcPr>
            <w:tcW w:w="10714" w:type="dxa"/>
            <w:gridSpan w:val="7"/>
            <w:hideMark/>
          </w:tcPr>
          <w:p w14:paraId="5570667A" w14:textId="77777777" w:rsidR="00513560" w:rsidRDefault="00513560" w:rsidP="000A561C">
            <w:pPr>
              <w:pStyle w:val="TableTextWhite0"/>
              <w:keepNext/>
              <w:jc w:val="both"/>
              <w:rPr>
                <w:sz w:val="20"/>
              </w:rPr>
            </w:pPr>
            <w:r>
              <w:rPr>
                <w:sz w:val="24"/>
                <w:szCs w:val="24"/>
              </w:rPr>
              <w:t>FOCUS CAPABILITIES</w:t>
            </w:r>
          </w:p>
        </w:tc>
      </w:tr>
      <w:tr w:rsidR="00513560" w14:paraId="286037E4" w14:textId="77777777" w:rsidTr="00FC050C">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42664AB7" w14:textId="77777777" w:rsidR="00513560" w:rsidRDefault="00513560" w:rsidP="000A561C">
            <w:pPr>
              <w:pStyle w:val="TableText"/>
              <w:keepNext/>
              <w:rPr>
                <w:b/>
                <w:sz w:val="24"/>
                <w:szCs w:val="24"/>
              </w:rPr>
            </w:pPr>
            <w:r>
              <w:rPr>
                <w:b/>
              </w:rPr>
              <w:t>Capability group/sets</w:t>
            </w:r>
          </w:p>
        </w:tc>
        <w:tc>
          <w:tcPr>
            <w:tcW w:w="2977" w:type="dxa"/>
            <w:gridSpan w:val="2"/>
            <w:tcBorders>
              <w:bottom w:val="single" w:sz="12" w:space="0" w:color="auto"/>
            </w:tcBorders>
            <w:shd w:val="clear" w:color="auto" w:fill="BCBEC0"/>
            <w:hideMark/>
          </w:tcPr>
          <w:p w14:paraId="694D2D0A" w14:textId="77777777" w:rsidR="00513560" w:rsidRDefault="00513560" w:rsidP="000A561C">
            <w:pPr>
              <w:pStyle w:val="TableText"/>
              <w:keepNext/>
              <w:rPr>
                <w:b/>
                <w:sz w:val="24"/>
                <w:szCs w:val="24"/>
              </w:rPr>
            </w:pPr>
            <w:r>
              <w:rPr>
                <w:b/>
              </w:rPr>
              <w:t>Capability name</w:t>
            </w:r>
          </w:p>
        </w:tc>
        <w:tc>
          <w:tcPr>
            <w:tcW w:w="141" w:type="dxa"/>
            <w:tcBorders>
              <w:bottom w:val="single" w:sz="12" w:space="0" w:color="auto"/>
            </w:tcBorders>
            <w:shd w:val="clear" w:color="auto" w:fill="BCBEC0"/>
          </w:tcPr>
          <w:p w14:paraId="50C5BB50" w14:textId="77777777" w:rsidR="00513560" w:rsidRDefault="00513560" w:rsidP="000A561C">
            <w:pPr>
              <w:pStyle w:val="TableText"/>
              <w:keepNext/>
              <w:rPr>
                <w:b/>
              </w:rPr>
            </w:pPr>
          </w:p>
        </w:tc>
        <w:tc>
          <w:tcPr>
            <w:tcW w:w="4536" w:type="dxa"/>
            <w:tcBorders>
              <w:bottom w:val="single" w:sz="12" w:space="0" w:color="auto"/>
            </w:tcBorders>
            <w:shd w:val="clear" w:color="auto" w:fill="BCBEC0"/>
            <w:hideMark/>
          </w:tcPr>
          <w:p w14:paraId="4CAFCE5E" w14:textId="77777777" w:rsidR="00513560" w:rsidRDefault="00513560" w:rsidP="000A561C">
            <w:pPr>
              <w:pStyle w:val="TableText"/>
              <w:keepNext/>
              <w:rPr>
                <w:b/>
              </w:rPr>
            </w:pPr>
            <w:r>
              <w:rPr>
                <w:b/>
              </w:rPr>
              <w:t>Behavioural indicators</w:t>
            </w:r>
          </w:p>
        </w:tc>
        <w:tc>
          <w:tcPr>
            <w:tcW w:w="1585" w:type="dxa"/>
            <w:gridSpan w:val="2"/>
            <w:tcBorders>
              <w:bottom w:val="single" w:sz="12" w:space="0" w:color="auto"/>
            </w:tcBorders>
            <w:shd w:val="clear" w:color="auto" w:fill="BCBEC0"/>
            <w:hideMark/>
          </w:tcPr>
          <w:p w14:paraId="0F8CD1FB" w14:textId="77777777" w:rsidR="00513560" w:rsidRDefault="00513560" w:rsidP="000A561C">
            <w:pPr>
              <w:pStyle w:val="TableText"/>
              <w:keepNext/>
              <w:jc w:val="both"/>
              <w:rPr>
                <w:b/>
              </w:rPr>
            </w:pPr>
            <w:r>
              <w:rPr>
                <w:b/>
              </w:rPr>
              <w:t>Level</w:t>
            </w:r>
          </w:p>
        </w:tc>
      </w:tr>
      <w:tr w:rsidR="00FC050C" w:rsidRPr="00D00474" w14:paraId="46A22776" w14:textId="77777777" w:rsidTr="00FC050C">
        <w:trPr>
          <w:gridAfter w:val="1"/>
          <w:wAfter w:w="25" w:type="dxa"/>
        </w:trPr>
        <w:tc>
          <w:tcPr>
            <w:tcW w:w="1475" w:type="dxa"/>
            <w:tcBorders>
              <w:top w:val="single" w:sz="8" w:space="0" w:color="BCBEC0"/>
              <w:left w:val="nil"/>
              <w:bottom w:val="single" w:sz="4" w:space="0" w:color="BCBEC0"/>
              <w:right w:val="nil"/>
            </w:tcBorders>
            <w:hideMark/>
          </w:tcPr>
          <w:p w14:paraId="0E4CF807" w14:textId="77777777" w:rsidR="00FC050C" w:rsidRPr="00D00474" w:rsidRDefault="00FC050C" w:rsidP="00FC050C">
            <w:pPr>
              <w:keepNext/>
              <w:spacing w:after="0" w:line="240" w:lineRule="auto"/>
              <w:rPr>
                <w:rFonts w:ascii="Arial" w:hAnsi="Arial" w:cs="Arial"/>
              </w:rPr>
            </w:pPr>
            <w:r w:rsidRPr="00D00474">
              <w:rPr>
                <w:rFonts w:ascii="Arial" w:hAnsi="Arial" w:cs="Arial"/>
                <w:noProof/>
                <w:lang w:eastAsia="en-AU"/>
              </w:rPr>
              <w:drawing>
                <wp:inline distT="0" distB="0" distL="0" distR="0" wp14:anchorId="0E7F9BC7" wp14:editId="5087CB7A">
                  <wp:extent cx="848360" cy="848360"/>
                  <wp:effectExtent l="0" t="0" r="8890" b="8890"/>
                  <wp:docPr id="6" name="Picture 6"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4" w:space="0" w:color="BCBEC0"/>
              <w:right w:val="nil"/>
            </w:tcBorders>
          </w:tcPr>
          <w:p w14:paraId="39D3E1FC" w14:textId="77777777" w:rsidR="001C038A" w:rsidRPr="00D75FDD" w:rsidRDefault="001C038A" w:rsidP="001C038A">
            <w:pPr>
              <w:pStyle w:val="TableText"/>
              <w:keepNext/>
              <w:spacing w:before="0" w:after="0" w:line="240" w:lineRule="auto"/>
              <w:rPr>
                <w:rFonts w:cs="Arial"/>
                <w:b/>
              </w:rPr>
            </w:pPr>
            <w:r w:rsidRPr="00D75FDD">
              <w:rPr>
                <w:rFonts w:cs="Arial"/>
                <w:b/>
              </w:rPr>
              <w:t>Manage Self</w:t>
            </w:r>
          </w:p>
          <w:p w14:paraId="1091584B" w14:textId="77777777" w:rsidR="00FC050C" w:rsidRPr="00D00474" w:rsidRDefault="001C038A" w:rsidP="001C038A">
            <w:pPr>
              <w:pStyle w:val="TableText"/>
              <w:keepNext/>
              <w:rPr>
                <w:rFonts w:cs="Arial"/>
              </w:rPr>
            </w:pPr>
            <w:r w:rsidRPr="00D75FDD">
              <w:rPr>
                <w:rFonts w:cs="Arial"/>
              </w:rPr>
              <w:t>Show drive and motivation, an ability to self-reflect and a commitment to learning</w:t>
            </w:r>
          </w:p>
        </w:tc>
        <w:tc>
          <w:tcPr>
            <w:tcW w:w="4735" w:type="dxa"/>
            <w:gridSpan w:val="3"/>
            <w:tcBorders>
              <w:top w:val="single" w:sz="8" w:space="0" w:color="BCBEC0"/>
              <w:left w:val="nil"/>
              <w:bottom w:val="single" w:sz="4" w:space="0" w:color="BCBEC0"/>
              <w:right w:val="nil"/>
            </w:tcBorders>
          </w:tcPr>
          <w:p w14:paraId="32F4DD42" w14:textId="77777777" w:rsidR="00567721" w:rsidRPr="00567721" w:rsidRDefault="00567721" w:rsidP="00567721">
            <w:pPr>
              <w:pStyle w:val="BodyText"/>
              <w:numPr>
                <w:ilvl w:val="0"/>
                <w:numId w:val="32"/>
              </w:numPr>
              <w:spacing w:before="0" w:after="0" w:line="240" w:lineRule="auto"/>
              <w:ind w:left="360" w:right="702"/>
              <w:rPr>
                <w:rFonts w:ascii="Arial" w:hAnsi="Arial" w:cs="Arial"/>
                <w:color w:val="auto"/>
                <w:sz w:val="20"/>
              </w:rPr>
            </w:pPr>
            <w:r w:rsidRPr="00567721">
              <w:rPr>
                <w:rFonts w:ascii="Arial" w:hAnsi="Arial" w:cs="Arial"/>
                <w:color w:val="auto"/>
                <w:sz w:val="20"/>
              </w:rPr>
              <w:t>Be willing to develop and apply new skills</w:t>
            </w:r>
          </w:p>
          <w:p w14:paraId="76D906AA" w14:textId="77777777" w:rsidR="00567721" w:rsidRPr="00567721" w:rsidRDefault="00567721" w:rsidP="00567721">
            <w:pPr>
              <w:pStyle w:val="BodyText"/>
              <w:numPr>
                <w:ilvl w:val="0"/>
                <w:numId w:val="32"/>
              </w:numPr>
              <w:spacing w:before="0" w:after="0" w:line="240" w:lineRule="auto"/>
              <w:ind w:left="360" w:right="702"/>
              <w:rPr>
                <w:rFonts w:ascii="Arial" w:hAnsi="Arial" w:cs="Arial"/>
                <w:color w:val="auto"/>
                <w:sz w:val="20"/>
              </w:rPr>
            </w:pPr>
            <w:r w:rsidRPr="00567721">
              <w:rPr>
                <w:rFonts w:ascii="Arial" w:hAnsi="Arial" w:cs="Arial"/>
                <w:color w:val="auto"/>
                <w:sz w:val="20"/>
              </w:rPr>
              <w:t>Show commitment to completing assigned work activities</w:t>
            </w:r>
          </w:p>
          <w:p w14:paraId="7EE191DA" w14:textId="77777777" w:rsidR="00567721" w:rsidRPr="00567721" w:rsidRDefault="00567721" w:rsidP="00567721">
            <w:pPr>
              <w:pStyle w:val="BodyText"/>
              <w:numPr>
                <w:ilvl w:val="0"/>
                <w:numId w:val="32"/>
              </w:numPr>
              <w:spacing w:before="0" w:after="0" w:line="240" w:lineRule="auto"/>
              <w:ind w:left="360" w:right="702"/>
              <w:rPr>
                <w:rFonts w:ascii="Arial" w:hAnsi="Arial" w:cs="Arial"/>
                <w:color w:val="auto"/>
                <w:sz w:val="20"/>
              </w:rPr>
            </w:pPr>
            <w:r w:rsidRPr="00567721">
              <w:rPr>
                <w:rFonts w:ascii="Arial" w:hAnsi="Arial" w:cs="Arial"/>
                <w:color w:val="auto"/>
                <w:sz w:val="20"/>
              </w:rPr>
              <w:t>Look for opportunities to learn and develop</w:t>
            </w:r>
          </w:p>
          <w:p w14:paraId="2EA56031" w14:textId="77777777" w:rsidR="00FC050C" w:rsidRPr="00400291" w:rsidRDefault="00567721" w:rsidP="00567721">
            <w:pPr>
              <w:pStyle w:val="BodyText"/>
              <w:numPr>
                <w:ilvl w:val="0"/>
                <w:numId w:val="32"/>
              </w:numPr>
              <w:spacing w:before="171" w:line="264" w:lineRule="auto"/>
              <w:ind w:left="360" w:right="702"/>
              <w:rPr>
                <w:rFonts w:ascii="Arial" w:hAnsi="Arial" w:cs="Arial"/>
                <w:color w:val="auto"/>
              </w:rPr>
            </w:pPr>
            <w:r w:rsidRPr="00567721">
              <w:rPr>
                <w:rFonts w:ascii="Arial" w:hAnsi="Arial" w:cs="Arial"/>
                <w:color w:val="auto"/>
                <w:sz w:val="20"/>
              </w:rPr>
              <w:t>Reflect on feedback from colleagues and stakeholders</w:t>
            </w:r>
          </w:p>
        </w:tc>
        <w:tc>
          <w:tcPr>
            <w:tcW w:w="1560" w:type="dxa"/>
            <w:tcBorders>
              <w:top w:val="single" w:sz="8" w:space="0" w:color="BCBEC0"/>
              <w:left w:val="nil"/>
              <w:bottom w:val="single" w:sz="4" w:space="0" w:color="BCBEC0"/>
              <w:right w:val="nil"/>
            </w:tcBorders>
          </w:tcPr>
          <w:p w14:paraId="1968055B" w14:textId="77777777" w:rsidR="00FC050C" w:rsidRPr="00D00474" w:rsidRDefault="00FC050C" w:rsidP="00FC050C">
            <w:pPr>
              <w:pStyle w:val="TableText"/>
              <w:keepNext/>
              <w:rPr>
                <w:rFonts w:cs="Arial"/>
              </w:rPr>
            </w:pPr>
            <w:r w:rsidRPr="00D00474">
              <w:rPr>
                <w:rFonts w:cs="Arial"/>
              </w:rPr>
              <w:t xml:space="preserve">Foundational </w:t>
            </w:r>
          </w:p>
        </w:tc>
      </w:tr>
      <w:tr w:rsidR="00C74EE5" w14:paraId="51C593D5" w14:textId="77777777" w:rsidTr="00752E19">
        <w:trPr>
          <w:gridAfter w:val="1"/>
          <w:wAfter w:w="25" w:type="dxa"/>
        </w:trPr>
        <w:tc>
          <w:tcPr>
            <w:tcW w:w="1475" w:type="dxa"/>
            <w:tcBorders>
              <w:top w:val="single" w:sz="8" w:space="0" w:color="BCBEC0"/>
              <w:left w:val="nil"/>
              <w:bottom w:val="single" w:sz="8" w:space="0" w:color="BCBEC0"/>
              <w:right w:val="nil"/>
            </w:tcBorders>
          </w:tcPr>
          <w:p w14:paraId="55D0A492" w14:textId="77777777" w:rsidR="00C74EE5" w:rsidRDefault="00126CC5" w:rsidP="00C74EE5">
            <w:pPr>
              <w:keepNext/>
              <w:spacing w:after="0" w:line="240" w:lineRule="auto"/>
              <w:rPr>
                <w:noProof/>
                <w:sz w:val="20"/>
                <w:lang w:eastAsia="en-AU"/>
              </w:rPr>
            </w:pPr>
            <w:r w:rsidRPr="00D00474">
              <w:rPr>
                <w:rFonts w:ascii="Arial" w:hAnsi="Arial" w:cs="Arial"/>
                <w:noProof/>
                <w:lang w:eastAsia="en-AU"/>
              </w:rPr>
              <w:drawing>
                <wp:inline distT="0" distB="0" distL="0" distR="0" wp14:anchorId="0495EB47" wp14:editId="066FC21C">
                  <wp:extent cx="855980" cy="855980"/>
                  <wp:effectExtent l="0" t="0" r="1270" b="1270"/>
                  <wp:docPr id="33" name="Picture 33"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4046528D" w14:textId="77777777" w:rsidR="0060737C" w:rsidRPr="00D75FDD" w:rsidRDefault="0060737C" w:rsidP="0060737C">
            <w:pPr>
              <w:pStyle w:val="TableText"/>
              <w:keepNext/>
              <w:spacing w:before="0" w:after="0" w:line="240" w:lineRule="auto"/>
              <w:rPr>
                <w:rFonts w:cs="Arial"/>
                <w:b/>
              </w:rPr>
            </w:pPr>
            <w:r w:rsidRPr="00D75FDD">
              <w:rPr>
                <w:rFonts w:cs="Arial"/>
                <w:b/>
              </w:rPr>
              <w:t>Commit to Customer Service</w:t>
            </w:r>
          </w:p>
          <w:p w14:paraId="64D9B912" w14:textId="77777777" w:rsidR="00C74EE5" w:rsidRDefault="0060737C" w:rsidP="0060737C">
            <w:pPr>
              <w:pStyle w:val="TableText"/>
              <w:keepNext/>
              <w:rPr>
                <w:b/>
              </w:rPr>
            </w:pPr>
            <w:r w:rsidRPr="00D75FDD">
              <w:rPr>
                <w:rFonts w:cs="Arial"/>
              </w:rPr>
              <w:t>Provide customer-focused services in line with public sector and organisational objectives</w:t>
            </w:r>
          </w:p>
        </w:tc>
        <w:tc>
          <w:tcPr>
            <w:tcW w:w="4735" w:type="dxa"/>
            <w:gridSpan w:val="3"/>
            <w:tcBorders>
              <w:top w:val="single" w:sz="8" w:space="0" w:color="BCBEC0"/>
              <w:left w:val="nil"/>
              <w:bottom w:val="single" w:sz="8" w:space="0" w:color="BCBEC0"/>
              <w:right w:val="nil"/>
            </w:tcBorders>
          </w:tcPr>
          <w:p w14:paraId="0F9DDD2E" w14:textId="77777777" w:rsidR="009E33F2" w:rsidRPr="009E33F2" w:rsidRDefault="009E33F2" w:rsidP="009E33F2">
            <w:pPr>
              <w:pStyle w:val="BodyText"/>
              <w:numPr>
                <w:ilvl w:val="0"/>
                <w:numId w:val="32"/>
              </w:numPr>
              <w:spacing w:before="0" w:after="0" w:line="240" w:lineRule="auto"/>
              <w:ind w:left="360" w:right="702"/>
              <w:rPr>
                <w:rFonts w:ascii="Arial" w:hAnsi="Arial" w:cs="Arial"/>
                <w:color w:val="auto"/>
                <w:sz w:val="20"/>
              </w:rPr>
            </w:pPr>
            <w:r w:rsidRPr="009E33F2">
              <w:rPr>
                <w:rFonts w:ascii="Arial" w:hAnsi="Arial" w:cs="Arial"/>
                <w:color w:val="auto"/>
                <w:sz w:val="20"/>
              </w:rPr>
              <w:t>Recognise the</w:t>
            </w:r>
            <w:r w:rsidRPr="00400291">
              <w:t xml:space="preserve"> importance of customer </w:t>
            </w:r>
            <w:r w:rsidRPr="009E33F2">
              <w:rPr>
                <w:rFonts w:ascii="Arial" w:hAnsi="Arial" w:cs="Arial"/>
                <w:color w:val="auto"/>
                <w:sz w:val="20"/>
              </w:rPr>
              <w:t>service and understanding customer needs</w:t>
            </w:r>
          </w:p>
          <w:p w14:paraId="363AE7EE" w14:textId="77777777" w:rsidR="009E33F2" w:rsidRPr="009E33F2" w:rsidRDefault="009E33F2" w:rsidP="009E33F2">
            <w:pPr>
              <w:pStyle w:val="BodyText"/>
              <w:numPr>
                <w:ilvl w:val="0"/>
                <w:numId w:val="32"/>
              </w:numPr>
              <w:spacing w:before="0" w:after="0" w:line="240" w:lineRule="auto"/>
              <w:ind w:left="360" w:right="702"/>
              <w:rPr>
                <w:rFonts w:ascii="Arial" w:hAnsi="Arial" w:cs="Arial"/>
                <w:color w:val="auto"/>
                <w:sz w:val="20"/>
              </w:rPr>
            </w:pPr>
            <w:r w:rsidRPr="009E33F2">
              <w:rPr>
                <w:rFonts w:ascii="Arial" w:hAnsi="Arial" w:cs="Arial"/>
                <w:color w:val="auto"/>
                <w:sz w:val="20"/>
              </w:rPr>
              <w:t>Help customers understand the services that are available</w:t>
            </w:r>
          </w:p>
          <w:p w14:paraId="0CE07479" w14:textId="77777777" w:rsidR="009E33F2" w:rsidRPr="009E33F2" w:rsidRDefault="009E33F2" w:rsidP="009E33F2">
            <w:pPr>
              <w:pStyle w:val="BodyText"/>
              <w:numPr>
                <w:ilvl w:val="0"/>
                <w:numId w:val="32"/>
              </w:numPr>
              <w:spacing w:before="0" w:after="0" w:line="240" w:lineRule="auto"/>
              <w:ind w:left="360" w:right="702"/>
              <w:rPr>
                <w:rFonts w:ascii="Arial" w:hAnsi="Arial" w:cs="Arial"/>
                <w:color w:val="auto"/>
                <w:sz w:val="20"/>
              </w:rPr>
            </w:pPr>
            <w:r w:rsidRPr="009E33F2">
              <w:rPr>
                <w:rFonts w:ascii="Arial" w:hAnsi="Arial" w:cs="Arial"/>
                <w:color w:val="auto"/>
                <w:sz w:val="20"/>
              </w:rPr>
              <w:t>Take responsibility for delivering services that meet customer requirements</w:t>
            </w:r>
          </w:p>
          <w:p w14:paraId="19E105B9" w14:textId="77777777" w:rsidR="009E33F2" w:rsidRPr="009E33F2" w:rsidRDefault="009E33F2" w:rsidP="009E33F2">
            <w:pPr>
              <w:pStyle w:val="BodyText"/>
              <w:numPr>
                <w:ilvl w:val="0"/>
                <w:numId w:val="32"/>
              </w:numPr>
              <w:spacing w:before="0" w:after="0" w:line="240" w:lineRule="auto"/>
              <w:ind w:left="360" w:right="702"/>
              <w:rPr>
                <w:rFonts w:ascii="Arial" w:hAnsi="Arial" w:cs="Arial"/>
                <w:color w:val="auto"/>
                <w:sz w:val="20"/>
              </w:rPr>
            </w:pPr>
            <w:r w:rsidRPr="009E33F2">
              <w:rPr>
                <w:rFonts w:ascii="Arial" w:hAnsi="Arial" w:cs="Arial"/>
                <w:color w:val="auto"/>
                <w:sz w:val="20"/>
              </w:rPr>
              <w:t>Keep customers informed of progress and seek feedback to ensure their needs are met</w:t>
            </w:r>
          </w:p>
          <w:p w14:paraId="68A553C9" w14:textId="77777777" w:rsidR="009E33F2" w:rsidRPr="009E33F2" w:rsidRDefault="009E33F2" w:rsidP="009E33F2">
            <w:pPr>
              <w:pStyle w:val="BodyText"/>
              <w:numPr>
                <w:ilvl w:val="0"/>
                <w:numId w:val="32"/>
              </w:numPr>
              <w:spacing w:before="0" w:after="0" w:line="240" w:lineRule="auto"/>
              <w:ind w:left="360" w:right="702"/>
              <w:rPr>
                <w:rFonts w:ascii="Arial" w:hAnsi="Arial" w:cs="Arial"/>
                <w:color w:val="auto"/>
                <w:sz w:val="20"/>
              </w:rPr>
            </w:pPr>
            <w:r w:rsidRPr="009E33F2">
              <w:rPr>
                <w:rFonts w:ascii="Arial" w:hAnsi="Arial" w:cs="Arial"/>
                <w:color w:val="auto"/>
                <w:sz w:val="20"/>
              </w:rPr>
              <w:lastRenderedPageBreak/>
              <w:t>Show respect, courtesy and fairness when interacting with customers</w:t>
            </w:r>
          </w:p>
          <w:p w14:paraId="298C2E19" w14:textId="77777777" w:rsidR="00C74EE5" w:rsidRDefault="009E33F2" w:rsidP="009E33F2">
            <w:pPr>
              <w:pStyle w:val="BodyText"/>
              <w:numPr>
                <w:ilvl w:val="0"/>
                <w:numId w:val="32"/>
              </w:numPr>
              <w:spacing w:before="0" w:after="0" w:line="240" w:lineRule="auto"/>
              <w:ind w:left="360" w:right="702"/>
            </w:pPr>
            <w:r w:rsidRPr="009E33F2">
              <w:rPr>
                <w:rFonts w:ascii="Arial" w:hAnsi="Arial" w:cs="Arial"/>
                <w:color w:val="auto"/>
                <w:sz w:val="20"/>
              </w:rPr>
              <w:t>Recognise that customer service involves both external and internal customers</w:t>
            </w:r>
          </w:p>
        </w:tc>
        <w:tc>
          <w:tcPr>
            <w:tcW w:w="1560" w:type="dxa"/>
            <w:tcBorders>
              <w:top w:val="single" w:sz="8" w:space="0" w:color="BCBEC0"/>
              <w:left w:val="nil"/>
              <w:bottom w:val="single" w:sz="8" w:space="0" w:color="BCBEC0"/>
              <w:right w:val="nil"/>
            </w:tcBorders>
          </w:tcPr>
          <w:p w14:paraId="01D13407" w14:textId="77777777" w:rsidR="00C74EE5" w:rsidRDefault="009A6DE9" w:rsidP="00C74EE5">
            <w:pPr>
              <w:pStyle w:val="TableText"/>
              <w:keepNext/>
              <w:rPr>
                <w:rFonts w:asciiTheme="minorHAnsi" w:hAnsiTheme="minorHAnsi" w:cstheme="minorHAnsi"/>
              </w:rPr>
            </w:pPr>
            <w:r>
              <w:rPr>
                <w:rFonts w:asciiTheme="minorHAnsi" w:hAnsiTheme="minorHAnsi" w:cstheme="minorHAnsi"/>
              </w:rPr>
              <w:lastRenderedPageBreak/>
              <w:t xml:space="preserve">Foundational </w:t>
            </w:r>
          </w:p>
        </w:tc>
      </w:tr>
      <w:tr w:rsidR="00752E19" w14:paraId="7192EA8E" w14:textId="77777777" w:rsidTr="008C59B5">
        <w:trPr>
          <w:gridAfter w:val="1"/>
          <w:wAfter w:w="25" w:type="dxa"/>
        </w:trPr>
        <w:tc>
          <w:tcPr>
            <w:tcW w:w="1475" w:type="dxa"/>
            <w:tcBorders>
              <w:top w:val="single" w:sz="8" w:space="0" w:color="BCBEC0"/>
              <w:left w:val="nil"/>
              <w:bottom w:val="single" w:sz="8" w:space="0" w:color="BCBEC0"/>
              <w:right w:val="nil"/>
            </w:tcBorders>
          </w:tcPr>
          <w:p w14:paraId="23C5416D" w14:textId="77777777" w:rsidR="00752E19" w:rsidRDefault="00AB274A" w:rsidP="00C74EE5">
            <w:pPr>
              <w:keepNext/>
              <w:spacing w:after="0" w:line="240" w:lineRule="auto"/>
              <w:rPr>
                <w:noProof/>
                <w:sz w:val="20"/>
                <w:lang w:eastAsia="en-AU"/>
              </w:rPr>
            </w:pPr>
            <w:r w:rsidRPr="00D00474">
              <w:rPr>
                <w:rFonts w:ascii="Arial" w:hAnsi="Arial" w:cs="Arial"/>
                <w:noProof/>
                <w:lang w:eastAsia="en-AU"/>
              </w:rPr>
              <w:drawing>
                <wp:inline distT="0" distB="0" distL="0" distR="0" wp14:anchorId="0876724F" wp14:editId="430BF4C6">
                  <wp:extent cx="855980" cy="855980"/>
                  <wp:effectExtent l="0" t="0" r="1270" b="1270"/>
                  <wp:docPr id="48" name="Picture 48"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616BC46B" w14:textId="77777777" w:rsidR="00A405A5" w:rsidRPr="00D75FDD" w:rsidRDefault="00A405A5" w:rsidP="00A405A5">
            <w:pPr>
              <w:pStyle w:val="TableText"/>
              <w:keepNext/>
              <w:spacing w:before="0" w:after="0" w:line="240" w:lineRule="auto"/>
              <w:rPr>
                <w:rFonts w:cs="Arial"/>
                <w:b/>
              </w:rPr>
            </w:pPr>
            <w:r w:rsidRPr="00D75FDD">
              <w:rPr>
                <w:rFonts w:cs="Arial"/>
                <w:b/>
              </w:rPr>
              <w:t>Deliver Results</w:t>
            </w:r>
          </w:p>
          <w:p w14:paraId="7E5B2432" w14:textId="77777777" w:rsidR="00752E19" w:rsidRDefault="00A405A5" w:rsidP="00A405A5">
            <w:pPr>
              <w:pStyle w:val="TableText"/>
              <w:keepNext/>
              <w:rPr>
                <w:b/>
              </w:rPr>
            </w:pPr>
            <w:r w:rsidRPr="00D75FDD">
              <w:rPr>
                <w:rFonts w:cs="Arial"/>
              </w:rPr>
              <w:t>Achieve results through the efficient use of resources and a commitment to quality outcomes</w:t>
            </w:r>
          </w:p>
        </w:tc>
        <w:tc>
          <w:tcPr>
            <w:tcW w:w="4735" w:type="dxa"/>
            <w:gridSpan w:val="3"/>
            <w:tcBorders>
              <w:top w:val="single" w:sz="8" w:space="0" w:color="BCBEC0"/>
              <w:left w:val="nil"/>
              <w:bottom w:val="single" w:sz="8" w:space="0" w:color="BCBEC0"/>
              <w:right w:val="nil"/>
            </w:tcBorders>
          </w:tcPr>
          <w:p w14:paraId="09887E84" w14:textId="77777777" w:rsidR="00D751BA" w:rsidRPr="00D751BA" w:rsidRDefault="00D751BA" w:rsidP="00D751BA">
            <w:pPr>
              <w:pStyle w:val="BodyText"/>
              <w:numPr>
                <w:ilvl w:val="0"/>
                <w:numId w:val="32"/>
              </w:numPr>
              <w:spacing w:before="0" w:after="0" w:line="240" w:lineRule="auto"/>
              <w:ind w:left="360" w:right="702"/>
              <w:rPr>
                <w:rFonts w:ascii="Arial" w:hAnsi="Arial" w:cs="Arial"/>
                <w:color w:val="auto"/>
                <w:sz w:val="20"/>
              </w:rPr>
            </w:pPr>
            <w:r w:rsidRPr="00D751BA">
              <w:rPr>
                <w:rFonts w:ascii="Arial" w:hAnsi="Arial" w:cs="Arial"/>
                <w:color w:val="auto"/>
                <w:sz w:val="20"/>
              </w:rPr>
              <w:t>Seek clarification when unsure of work tasks</w:t>
            </w:r>
          </w:p>
          <w:p w14:paraId="546A343E" w14:textId="77777777" w:rsidR="00D751BA" w:rsidRPr="00D751BA" w:rsidRDefault="00D751BA" w:rsidP="00D751BA">
            <w:pPr>
              <w:pStyle w:val="BodyText"/>
              <w:numPr>
                <w:ilvl w:val="0"/>
                <w:numId w:val="32"/>
              </w:numPr>
              <w:spacing w:before="0" w:after="0" w:line="240" w:lineRule="auto"/>
              <w:ind w:left="360" w:right="702"/>
              <w:rPr>
                <w:rFonts w:ascii="Arial" w:hAnsi="Arial" w:cs="Arial"/>
                <w:color w:val="auto"/>
                <w:sz w:val="20"/>
              </w:rPr>
            </w:pPr>
            <w:r w:rsidRPr="00D751BA">
              <w:rPr>
                <w:rFonts w:ascii="Arial" w:hAnsi="Arial" w:cs="Arial"/>
                <w:color w:val="auto"/>
                <w:sz w:val="20"/>
              </w:rPr>
              <w:t>Complete own work tasks under guidance within set budgets, timeframes and standards</w:t>
            </w:r>
          </w:p>
          <w:p w14:paraId="09630166" w14:textId="77777777" w:rsidR="00D751BA" w:rsidRPr="00D751BA" w:rsidRDefault="00D751BA" w:rsidP="00D751BA">
            <w:pPr>
              <w:pStyle w:val="BodyText"/>
              <w:numPr>
                <w:ilvl w:val="0"/>
                <w:numId w:val="32"/>
              </w:numPr>
              <w:spacing w:before="0" w:after="0" w:line="240" w:lineRule="auto"/>
              <w:ind w:left="360" w:right="702"/>
              <w:rPr>
                <w:rFonts w:ascii="Arial" w:hAnsi="Arial" w:cs="Arial"/>
                <w:color w:val="auto"/>
                <w:sz w:val="20"/>
              </w:rPr>
            </w:pPr>
            <w:r w:rsidRPr="00D751BA">
              <w:rPr>
                <w:rFonts w:ascii="Arial" w:hAnsi="Arial" w:cs="Arial"/>
                <w:color w:val="auto"/>
                <w:sz w:val="20"/>
              </w:rPr>
              <w:t>Take the initiative to progress own work</w:t>
            </w:r>
          </w:p>
          <w:p w14:paraId="3639557C" w14:textId="77777777" w:rsidR="00752E19" w:rsidRDefault="00D751BA" w:rsidP="00D751BA">
            <w:pPr>
              <w:pStyle w:val="BodyText"/>
              <w:numPr>
                <w:ilvl w:val="0"/>
                <w:numId w:val="32"/>
              </w:numPr>
              <w:spacing w:before="0" w:after="0" w:line="240" w:lineRule="auto"/>
              <w:ind w:left="360" w:right="702"/>
            </w:pPr>
            <w:r w:rsidRPr="00D751BA">
              <w:rPr>
                <w:rFonts w:ascii="Arial" w:hAnsi="Arial" w:cs="Arial"/>
                <w:color w:val="auto"/>
                <w:sz w:val="20"/>
              </w:rPr>
              <w:t>Identify resources needed to complete allocated work tasks</w:t>
            </w:r>
          </w:p>
        </w:tc>
        <w:tc>
          <w:tcPr>
            <w:tcW w:w="1560" w:type="dxa"/>
            <w:tcBorders>
              <w:top w:val="single" w:sz="8" w:space="0" w:color="BCBEC0"/>
              <w:left w:val="nil"/>
              <w:bottom w:val="single" w:sz="8" w:space="0" w:color="BCBEC0"/>
              <w:right w:val="nil"/>
            </w:tcBorders>
          </w:tcPr>
          <w:p w14:paraId="50914F10" w14:textId="77777777" w:rsidR="00752E19" w:rsidRDefault="00D07916" w:rsidP="00C74EE5">
            <w:pPr>
              <w:pStyle w:val="TableText"/>
              <w:keepNext/>
              <w:rPr>
                <w:rFonts w:asciiTheme="minorHAnsi" w:hAnsiTheme="minorHAnsi" w:cstheme="minorHAnsi"/>
              </w:rPr>
            </w:pPr>
            <w:r>
              <w:rPr>
                <w:rFonts w:asciiTheme="minorHAnsi" w:hAnsiTheme="minorHAnsi" w:cstheme="minorHAnsi"/>
              </w:rPr>
              <w:t xml:space="preserve">Foundational </w:t>
            </w:r>
          </w:p>
        </w:tc>
      </w:tr>
      <w:tr w:rsidR="00700EF2" w14:paraId="1C39D5BF" w14:textId="77777777" w:rsidTr="00FC050C">
        <w:trPr>
          <w:gridAfter w:val="1"/>
          <w:wAfter w:w="25" w:type="dxa"/>
        </w:trPr>
        <w:tc>
          <w:tcPr>
            <w:tcW w:w="1475" w:type="dxa"/>
            <w:tcBorders>
              <w:top w:val="single" w:sz="8" w:space="0" w:color="BCBEC0"/>
              <w:left w:val="nil"/>
              <w:bottom w:val="single" w:sz="4" w:space="0" w:color="BCBEC0"/>
              <w:right w:val="nil"/>
            </w:tcBorders>
          </w:tcPr>
          <w:p w14:paraId="2C3D504F" w14:textId="77777777" w:rsidR="00700EF2" w:rsidRPr="00D00474" w:rsidRDefault="00700EF2" w:rsidP="00700EF2">
            <w:pPr>
              <w:keepNext/>
              <w:spacing w:after="0" w:line="240" w:lineRule="auto"/>
              <w:rPr>
                <w:rFonts w:ascii="Arial" w:hAnsi="Arial" w:cs="Arial"/>
                <w:noProof/>
                <w:lang w:eastAsia="en-AU"/>
              </w:rPr>
            </w:pPr>
            <w:r>
              <w:rPr>
                <w:noProof/>
                <w:lang w:eastAsia="en-AU"/>
              </w:rPr>
              <w:drawing>
                <wp:inline distT="0" distB="0" distL="0" distR="0" wp14:anchorId="3CBA32FC" wp14:editId="4E42CC55">
                  <wp:extent cx="848360" cy="848360"/>
                  <wp:effectExtent l="0" t="0" r="8890" b="8890"/>
                  <wp:docPr id="71" name="Picture 7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4" w:space="0" w:color="BCBEC0"/>
              <w:right w:val="nil"/>
            </w:tcBorders>
          </w:tcPr>
          <w:p w14:paraId="473EB0F4" w14:textId="77777777" w:rsidR="00700EF2" w:rsidRPr="000872D0" w:rsidRDefault="00700EF2" w:rsidP="00700EF2">
            <w:pPr>
              <w:pStyle w:val="TableText"/>
              <w:keepNext/>
              <w:spacing w:before="0" w:after="0" w:line="240" w:lineRule="auto"/>
              <w:rPr>
                <w:rFonts w:cs="Arial"/>
                <w:b/>
              </w:rPr>
            </w:pPr>
            <w:r w:rsidRPr="000872D0">
              <w:rPr>
                <w:rFonts w:cs="Arial"/>
                <w:b/>
              </w:rPr>
              <w:t>Technology</w:t>
            </w:r>
          </w:p>
          <w:p w14:paraId="4B175AB4" w14:textId="77777777" w:rsidR="00700EF2" w:rsidRPr="00D75FDD" w:rsidRDefault="00700EF2" w:rsidP="00700EF2">
            <w:pPr>
              <w:pStyle w:val="TableText"/>
              <w:keepNext/>
              <w:spacing w:before="0" w:after="0" w:line="240" w:lineRule="auto"/>
              <w:rPr>
                <w:rFonts w:cs="Arial"/>
                <w:b/>
              </w:rPr>
            </w:pPr>
            <w:r w:rsidRPr="000872D0">
              <w:rPr>
                <w:rFonts w:cs="Arial"/>
              </w:rPr>
              <w:t>Understand and use available technologies to maximise efficiencies and effectiveness</w:t>
            </w:r>
          </w:p>
        </w:tc>
        <w:tc>
          <w:tcPr>
            <w:tcW w:w="4735" w:type="dxa"/>
            <w:gridSpan w:val="3"/>
            <w:tcBorders>
              <w:top w:val="single" w:sz="8" w:space="0" w:color="BCBEC0"/>
              <w:left w:val="nil"/>
              <w:bottom w:val="single" w:sz="4" w:space="0" w:color="BCBEC0"/>
              <w:right w:val="nil"/>
            </w:tcBorders>
          </w:tcPr>
          <w:p w14:paraId="59FF91F7" w14:textId="77777777" w:rsidR="00700EF2" w:rsidRPr="00EE46E8" w:rsidRDefault="00700EF2" w:rsidP="00700EF2">
            <w:pPr>
              <w:pStyle w:val="BodyText"/>
              <w:numPr>
                <w:ilvl w:val="0"/>
                <w:numId w:val="32"/>
              </w:numPr>
              <w:spacing w:before="0" w:after="0" w:line="240" w:lineRule="auto"/>
              <w:ind w:left="360" w:right="702"/>
              <w:rPr>
                <w:rFonts w:ascii="Arial" w:hAnsi="Arial" w:cs="Arial"/>
                <w:color w:val="auto"/>
                <w:sz w:val="20"/>
              </w:rPr>
            </w:pPr>
            <w:r w:rsidRPr="00EE46E8">
              <w:rPr>
                <w:rFonts w:ascii="Arial" w:hAnsi="Arial" w:cs="Arial"/>
                <w:color w:val="auto"/>
                <w:sz w:val="20"/>
              </w:rPr>
              <w:t>Display familiarity and confidence when applying technology used in role</w:t>
            </w:r>
          </w:p>
          <w:p w14:paraId="3C8FA41F" w14:textId="77777777" w:rsidR="00700EF2" w:rsidRPr="00EE46E8" w:rsidRDefault="00700EF2" w:rsidP="00700EF2">
            <w:pPr>
              <w:pStyle w:val="BodyText"/>
              <w:numPr>
                <w:ilvl w:val="0"/>
                <w:numId w:val="32"/>
              </w:numPr>
              <w:spacing w:before="0" w:after="0" w:line="240" w:lineRule="auto"/>
              <w:ind w:left="360" w:right="702"/>
              <w:rPr>
                <w:rFonts w:ascii="Arial" w:hAnsi="Arial" w:cs="Arial"/>
                <w:color w:val="auto"/>
                <w:sz w:val="20"/>
              </w:rPr>
            </w:pPr>
            <w:r w:rsidRPr="00EE46E8">
              <w:rPr>
                <w:rFonts w:ascii="Arial" w:hAnsi="Arial" w:cs="Arial"/>
                <w:color w:val="auto"/>
                <w:sz w:val="20"/>
              </w:rPr>
              <w:t>Comply with records, communication and document control policies</w:t>
            </w:r>
          </w:p>
          <w:p w14:paraId="6D98089C" w14:textId="77777777" w:rsidR="00700EF2" w:rsidRPr="00D751BA" w:rsidRDefault="00700EF2" w:rsidP="00700EF2">
            <w:pPr>
              <w:pStyle w:val="BodyText"/>
              <w:numPr>
                <w:ilvl w:val="0"/>
                <w:numId w:val="32"/>
              </w:numPr>
              <w:spacing w:before="0" w:after="0" w:line="240" w:lineRule="auto"/>
              <w:ind w:left="360" w:right="702"/>
              <w:rPr>
                <w:rFonts w:ascii="Arial" w:hAnsi="Arial" w:cs="Arial"/>
                <w:color w:val="auto"/>
                <w:sz w:val="20"/>
              </w:rPr>
            </w:pPr>
            <w:r w:rsidRPr="00EE46E8">
              <w:rPr>
                <w:rFonts w:ascii="Arial" w:hAnsi="Arial" w:cs="Arial"/>
                <w:color w:val="auto"/>
                <w:sz w:val="20"/>
              </w:rPr>
              <w:t>Comply with policies on the acceptable use of technology, including cyber security</w:t>
            </w:r>
          </w:p>
        </w:tc>
        <w:tc>
          <w:tcPr>
            <w:tcW w:w="1560" w:type="dxa"/>
            <w:tcBorders>
              <w:top w:val="single" w:sz="8" w:space="0" w:color="BCBEC0"/>
              <w:left w:val="nil"/>
              <w:bottom w:val="single" w:sz="4" w:space="0" w:color="BCBEC0"/>
              <w:right w:val="nil"/>
            </w:tcBorders>
          </w:tcPr>
          <w:p w14:paraId="7C8F3038" w14:textId="77777777" w:rsidR="00700EF2" w:rsidRDefault="00700EF2" w:rsidP="00700EF2">
            <w:pPr>
              <w:pStyle w:val="TableText"/>
              <w:keepNext/>
              <w:rPr>
                <w:rFonts w:asciiTheme="minorHAnsi" w:hAnsiTheme="minorHAnsi" w:cstheme="minorHAnsi"/>
              </w:rPr>
            </w:pPr>
            <w:r>
              <w:rPr>
                <w:rFonts w:asciiTheme="minorHAnsi" w:hAnsiTheme="minorHAnsi" w:cstheme="minorHAnsi"/>
              </w:rPr>
              <w:t>Foundational</w:t>
            </w:r>
          </w:p>
        </w:tc>
      </w:tr>
    </w:tbl>
    <w:p w14:paraId="71C9CE89" w14:textId="77777777" w:rsidR="00C74EE5" w:rsidRDefault="00C74EE5">
      <w:pPr>
        <w:spacing w:after="0" w:line="240" w:lineRule="auto"/>
        <w:rPr>
          <w:rFonts w:asciiTheme="minorHAnsi" w:hAnsiTheme="minorHAnsi" w:cstheme="minorHAnsi"/>
        </w:rPr>
      </w:pPr>
    </w:p>
    <w:p w14:paraId="660548EA" w14:textId="77777777" w:rsidR="006C5A71" w:rsidRPr="00513560" w:rsidRDefault="006C5A71" w:rsidP="006C5A71">
      <w:pPr>
        <w:pStyle w:val="Heading1"/>
        <w:rPr>
          <w:rFonts w:asciiTheme="minorHAnsi" w:hAnsiTheme="minorHAnsi" w:cstheme="minorHAnsi"/>
        </w:rPr>
      </w:pPr>
      <w:r w:rsidRPr="00513560">
        <w:rPr>
          <w:rFonts w:asciiTheme="minorHAnsi" w:hAnsiTheme="minorHAnsi" w:cstheme="minorHAnsi"/>
        </w:rPr>
        <w:t>Complementary capabilities</w:t>
      </w:r>
    </w:p>
    <w:p w14:paraId="73CB2F9E" w14:textId="77777777" w:rsidR="006C5A71" w:rsidRPr="00513560" w:rsidRDefault="006C5A71" w:rsidP="006C5A71">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i/>
          <w:szCs w:val="22"/>
          <w:lang w:val="en-US"/>
        </w:rPr>
        <w:t>Complementary capabilities</w:t>
      </w:r>
      <w:r w:rsidRPr="00513560">
        <w:rPr>
          <w:rFonts w:asciiTheme="minorHAnsi" w:eastAsiaTheme="minorEastAsia" w:hAnsiTheme="minorHAnsi" w:cstheme="minorHAnsi"/>
          <w:szCs w:val="22"/>
          <w:lang w:val="en-US"/>
        </w:rPr>
        <w:t xml:space="preserve"> are also identified from the Capability Framework and relevant occupation-specific capability sets. They are important to identifying performance required for the role and development opportunities. </w:t>
      </w:r>
    </w:p>
    <w:p w14:paraId="54EEAED8" w14:textId="77777777" w:rsidR="006C5A71" w:rsidRDefault="006C5A71" w:rsidP="006C5A71">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szCs w:val="22"/>
          <w:lang w:val="en-US"/>
        </w:rPr>
        <w:t xml:space="preserve">Note: capabilities listed as ‘not essential’ for </w:t>
      </w:r>
      <w:r w:rsidR="00DD685B" w:rsidRPr="00513560">
        <w:rPr>
          <w:rFonts w:asciiTheme="minorHAnsi" w:eastAsiaTheme="minorEastAsia" w:hAnsiTheme="minorHAnsi" w:cstheme="minorHAnsi"/>
          <w:szCs w:val="22"/>
          <w:lang w:val="en-US"/>
        </w:rPr>
        <w:t>this role is</w:t>
      </w:r>
      <w:r w:rsidRPr="00513560">
        <w:rPr>
          <w:rFonts w:asciiTheme="minorHAnsi" w:eastAsiaTheme="minorEastAsia" w:hAnsiTheme="minorHAnsi" w:cstheme="minorHAnsi"/>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513560" w14:paraId="67372F71"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63B6646A" w14:textId="77777777" w:rsidR="006C5A71" w:rsidRPr="00513560" w:rsidRDefault="006C5A71" w:rsidP="006C5A71">
            <w:pPr>
              <w:pStyle w:val="TableTextWhite0"/>
              <w:keepNext/>
              <w:jc w:val="both"/>
              <w:rPr>
                <w:rFonts w:asciiTheme="minorHAnsi" w:hAnsiTheme="minorHAnsi" w:cstheme="minorHAnsi"/>
              </w:rPr>
            </w:pPr>
            <w:r w:rsidRPr="00513560">
              <w:rPr>
                <w:rFonts w:asciiTheme="minorHAnsi" w:hAnsiTheme="minorHAnsi" w:cstheme="minorHAnsi"/>
                <w:sz w:val="24"/>
                <w:szCs w:val="24"/>
              </w:rPr>
              <w:t>COMPLEMENTARY CAPABILITIES</w:t>
            </w:r>
          </w:p>
        </w:tc>
      </w:tr>
      <w:tr w:rsidR="006C5A71" w:rsidRPr="00513560" w14:paraId="6E9BE992"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4B23E255" w14:textId="77777777" w:rsidR="006C5A71" w:rsidRPr="00513560" w:rsidRDefault="006C5A71" w:rsidP="006C5A71">
            <w:pPr>
              <w:pStyle w:val="TableText"/>
              <w:keepNext/>
              <w:rPr>
                <w:rFonts w:asciiTheme="minorHAnsi" w:hAnsiTheme="minorHAnsi" w:cstheme="minorHAnsi"/>
                <w:b/>
                <w:sz w:val="24"/>
                <w:szCs w:val="24"/>
              </w:rPr>
            </w:pPr>
            <w:r w:rsidRPr="00513560">
              <w:rPr>
                <w:rFonts w:asciiTheme="minorHAnsi" w:hAnsiTheme="minorHAnsi" w:cstheme="minorHAnsi"/>
                <w:b/>
              </w:rPr>
              <w:t>Capability Group/Sets</w:t>
            </w:r>
          </w:p>
        </w:tc>
        <w:tc>
          <w:tcPr>
            <w:tcW w:w="2409" w:type="dxa"/>
            <w:tcBorders>
              <w:bottom w:val="nil"/>
            </w:tcBorders>
            <w:shd w:val="clear" w:color="auto" w:fill="BCBEC0"/>
          </w:tcPr>
          <w:p w14:paraId="3AAEC061" w14:textId="77777777" w:rsidR="006C5A71" w:rsidRPr="00513560" w:rsidRDefault="006C5A71" w:rsidP="006C5A71">
            <w:pPr>
              <w:pStyle w:val="TableText"/>
              <w:keepNext/>
              <w:rPr>
                <w:rFonts w:asciiTheme="minorHAnsi" w:hAnsiTheme="minorHAnsi" w:cstheme="minorHAnsi"/>
                <w:b/>
                <w:sz w:val="24"/>
                <w:szCs w:val="24"/>
              </w:rPr>
            </w:pPr>
            <w:r w:rsidRPr="00513560">
              <w:rPr>
                <w:rFonts w:asciiTheme="minorHAnsi" w:hAnsiTheme="minorHAnsi" w:cstheme="minorHAnsi"/>
                <w:b/>
              </w:rPr>
              <w:t>Capability Name</w:t>
            </w:r>
          </w:p>
        </w:tc>
        <w:tc>
          <w:tcPr>
            <w:tcW w:w="4967" w:type="dxa"/>
            <w:tcBorders>
              <w:bottom w:val="nil"/>
            </w:tcBorders>
            <w:shd w:val="clear" w:color="auto" w:fill="BCBEC0"/>
          </w:tcPr>
          <w:p w14:paraId="5D17197C" w14:textId="77777777" w:rsidR="006C5A71" w:rsidRPr="00513560" w:rsidRDefault="006C5A71" w:rsidP="006C5A71">
            <w:pPr>
              <w:pStyle w:val="TableText"/>
              <w:keepNext/>
              <w:rPr>
                <w:rFonts w:asciiTheme="minorHAnsi" w:hAnsiTheme="minorHAnsi" w:cstheme="minorHAnsi"/>
                <w:b/>
              </w:rPr>
            </w:pPr>
            <w:r w:rsidRPr="00513560">
              <w:rPr>
                <w:rFonts w:asciiTheme="minorHAnsi" w:hAnsiTheme="minorHAnsi" w:cstheme="minorHAnsi"/>
                <w:b/>
              </w:rPr>
              <w:t>Description</w:t>
            </w:r>
          </w:p>
        </w:tc>
        <w:tc>
          <w:tcPr>
            <w:tcW w:w="1843" w:type="dxa"/>
            <w:tcBorders>
              <w:bottom w:val="nil"/>
            </w:tcBorders>
            <w:shd w:val="clear" w:color="auto" w:fill="BCBEC0"/>
          </w:tcPr>
          <w:p w14:paraId="5A39987D" w14:textId="77777777" w:rsidR="006C5A71" w:rsidRPr="00513560" w:rsidRDefault="006C5A71" w:rsidP="006C5A71">
            <w:pPr>
              <w:pStyle w:val="TableText"/>
              <w:keepNext/>
              <w:jc w:val="both"/>
              <w:rPr>
                <w:rFonts w:asciiTheme="minorHAnsi" w:hAnsiTheme="minorHAnsi" w:cstheme="minorHAnsi"/>
                <w:b/>
              </w:rPr>
            </w:pPr>
            <w:r w:rsidRPr="00513560">
              <w:rPr>
                <w:rFonts w:asciiTheme="minorHAnsi" w:hAnsiTheme="minorHAnsi" w:cstheme="minorHAnsi"/>
                <w:b/>
              </w:rPr>
              <w:t xml:space="preserve">Level </w:t>
            </w:r>
          </w:p>
        </w:tc>
      </w:tr>
      <w:tr w:rsidR="00EA36A0" w:rsidRPr="00513560" w14:paraId="451C0DA7" w14:textId="77777777" w:rsidTr="00322B27">
        <w:trPr>
          <w:trHeight w:val="20"/>
        </w:trPr>
        <w:tc>
          <w:tcPr>
            <w:tcW w:w="1470" w:type="dxa"/>
            <w:vMerge w:val="restart"/>
            <w:tcBorders>
              <w:top w:val="nil"/>
            </w:tcBorders>
            <w:shd w:val="clear" w:color="auto" w:fill="F2F2F2" w:themeFill="background1" w:themeFillShade="F2"/>
          </w:tcPr>
          <w:p w14:paraId="6E5C7109" w14:textId="77777777" w:rsidR="00EA36A0" w:rsidRPr="00513560" w:rsidRDefault="00EA36A0" w:rsidP="006C5A71">
            <w:pPr>
              <w:keepNext/>
              <w:rPr>
                <w:rFonts w:asciiTheme="minorHAnsi" w:hAnsiTheme="minorHAnsi" w:cstheme="minorHAnsi"/>
              </w:rPr>
            </w:pPr>
            <w:r>
              <w:rPr>
                <w:noProof/>
                <w:sz w:val="20"/>
                <w:lang w:eastAsia="en-AU"/>
              </w:rPr>
              <w:drawing>
                <wp:inline distT="0" distB="0" distL="0" distR="0" wp14:anchorId="73A5AA19" wp14:editId="357B7D64">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6B694ECB" w14:textId="77777777" w:rsidR="00EA36A0" w:rsidRPr="00513560" w:rsidRDefault="00EA36A0" w:rsidP="006C5A71">
            <w:pPr>
              <w:pStyle w:val="TableText"/>
              <w:keepNext/>
              <w:rPr>
                <w:rFonts w:asciiTheme="minorHAnsi" w:hAnsiTheme="minorHAnsi" w:cstheme="minorHAnsi"/>
              </w:rPr>
            </w:pPr>
          </w:p>
        </w:tc>
        <w:tc>
          <w:tcPr>
            <w:tcW w:w="4967" w:type="dxa"/>
            <w:tcBorders>
              <w:top w:val="nil"/>
              <w:bottom w:val="nil"/>
            </w:tcBorders>
            <w:shd w:val="clear" w:color="auto" w:fill="F2F2F2" w:themeFill="background1" w:themeFillShade="F2"/>
          </w:tcPr>
          <w:p w14:paraId="4200AA92" w14:textId="77777777" w:rsidR="00EA36A0" w:rsidRPr="00513560" w:rsidRDefault="00EA36A0" w:rsidP="006C5A71">
            <w:pPr>
              <w:rPr>
                <w:rFonts w:asciiTheme="minorHAnsi" w:hAnsiTheme="minorHAnsi" w:cstheme="minorHAnsi"/>
                <w:sz w:val="20"/>
              </w:rPr>
            </w:pPr>
          </w:p>
        </w:tc>
        <w:tc>
          <w:tcPr>
            <w:tcW w:w="1843" w:type="dxa"/>
            <w:tcBorders>
              <w:top w:val="nil"/>
              <w:bottom w:val="nil"/>
            </w:tcBorders>
            <w:shd w:val="clear" w:color="auto" w:fill="F2F2F2" w:themeFill="background1" w:themeFillShade="F2"/>
          </w:tcPr>
          <w:p w14:paraId="2E9C8160" w14:textId="77777777" w:rsidR="00EA36A0" w:rsidRDefault="00EA36A0" w:rsidP="006C5A71">
            <w:pPr>
              <w:pStyle w:val="TableText"/>
              <w:keepNext/>
              <w:rPr>
                <w:rFonts w:asciiTheme="minorHAnsi" w:hAnsiTheme="minorHAnsi" w:cstheme="minorHAnsi"/>
              </w:rPr>
            </w:pPr>
          </w:p>
        </w:tc>
      </w:tr>
      <w:tr w:rsidR="00EA36A0" w:rsidRPr="00513560" w14:paraId="6454137C" w14:textId="77777777" w:rsidTr="00322B27">
        <w:tc>
          <w:tcPr>
            <w:tcW w:w="1470" w:type="dxa"/>
            <w:vMerge/>
          </w:tcPr>
          <w:p w14:paraId="604487F9" w14:textId="77777777" w:rsidR="00EA36A0" w:rsidRPr="00513560" w:rsidRDefault="00EA36A0" w:rsidP="006C5A71">
            <w:pPr>
              <w:keepNext/>
              <w:rPr>
                <w:rFonts w:asciiTheme="minorHAnsi" w:hAnsiTheme="minorHAnsi" w:cstheme="minorHAnsi"/>
              </w:rPr>
            </w:pPr>
          </w:p>
        </w:tc>
        <w:tc>
          <w:tcPr>
            <w:tcW w:w="2409" w:type="dxa"/>
            <w:tcBorders>
              <w:top w:val="nil"/>
              <w:bottom w:val="single" w:sz="4" w:space="0" w:color="D9D9D9" w:themeColor="background1" w:themeShade="D9"/>
            </w:tcBorders>
          </w:tcPr>
          <w:p w14:paraId="40214029" w14:textId="77777777"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Display Resilience and Courage</w:t>
            </w:r>
          </w:p>
        </w:tc>
        <w:tc>
          <w:tcPr>
            <w:tcW w:w="4967" w:type="dxa"/>
            <w:tcBorders>
              <w:top w:val="nil"/>
              <w:bottom w:val="single" w:sz="4" w:space="0" w:color="D9D9D9" w:themeColor="background1" w:themeShade="D9"/>
            </w:tcBorders>
          </w:tcPr>
          <w:p w14:paraId="56A74387" w14:textId="77777777" w:rsidR="00EA36A0" w:rsidRPr="00513560" w:rsidRDefault="00EA36A0" w:rsidP="006C5A71">
            <w:pPr>
              <w:rPr>
                <w:rFonts w:asciiTheme="minorHAnsi" w:hAnsiTheme="minorHAnsi" w:cstheme="minorHAnsi"/>
                <w:sz w:val="20"/>
              </w:rPr>
            </w:pPr>
            <w:r w:rsidRPr="00513560">
              <w:rPr>
                <w:rFonts w:asciiTheme="minorHAnsi" w:hAnsiTheme="minorHAnsi" w:cstheme="minorHAnsi"/>
                <w:sz w:val="20"/>
              </w:rPr>
              <w:t>Be open and honest, prepared to express your views, and willing to accept and commit to change</w:t>
            </w:r>
          </w:p>
        </w:tc>
        <w:sdt>
          <w:sdtPr>
            <w:rPr>
              <w:rFonts w:asciiTheme="minorHAnsi" w:hAnsiTheme="minorHAnsi" w:cstheme="minorHAnsi"/>
            </w:rPr>
            <w:id w:val="168606700"/>
            <w:placeholder>
              <w:docPart w:val="7E33605D5DF743D1BE4C4AAAFFB806B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69D67BB1" w14:textId="77777777" w:rsidR="00EA36A0" w:rsidRPr="00513560" w:rsidRDefault="00C23873" w:rsidP="006C5A71">
                <w:pPr>
                  <w:pStyle w:val="TableText"/>
                  <w:keepNext/>
                  <w:rPr>
                    <w:rFonts w:asciiTheme="minorHAnsi" w:hAnsiTheme="minorHAnsi" w:cstheme="minorHAnsi"/>
                  </w:rPr>
                </w:pPr>
                <w:r>
                  <w:rPr>
                    <w:rFonts w:asciiTheme="minorHAnsi" w:hAnsiTheme="minorHAnsi" w:cstheme="minorHAnsi"/>
                  </w:rPr>
                  <w:t>Foundational</w:t>
                </w:r>
              </w:p>
            </w:tc>
          </w:sdtContent>
        </w:sdt>
      </w:tr>
      <w:tr w:rsidR="00EA36A0" w:rsidRPr="00513560" w14:paraId="4FEF91E8" w14:textId="77777777" w:rsidTr="00322B27">
        <w:tc>
          <w:tcPr>
            <w:tcW w:w="1470" w:type="dxa"/>
            <w:vMerge/>
          </w:tcPr>
          <w:p w14:paraId="087C6241" w14:textId="77777777" w:rsidR="00EA36A0" w:rsidRPr="00513560" w:rsidRDefault="00EA36A0" w:rsidP="006C5A71">
            <w:pPr>
              <w:keepNext/>
              <w:rPr>
                <w:rFonts w:asciiTheme="minorHAnsi" w:hAnsiTheme="minorHAnsi" w:cstheme="minorHAnsi"/>
                <w:noProof/>
                <w:lang w:eastAsia="en-AU"/>
              </w:rPr>
            </w:pPr>
          </w:p>
        </w:tc>
        <w:tc>
          <w:tcPr>
            <w:tcW w:w="2409" w:type="dxa"/>
            <w:tcBorders>
              <w:top w:val="single" w:sz="4" w:space="0" w:color="D9D9D9" w:themeColor="background1" w:themeShade="D9"/>
              <w:bottom w:val="single" w:sz="4" w:space="0" w:color="D9D9D9" w:themeColor="background1" w:themeShade="D9"/>
            </w:tcBorders>
          </w:tcPr>
          <w:p w14:paraId="26D201CD" w14:textId="77777777"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Act with Integrity</w:t>
            </w:r>
          </w:p>
        </w:tc>
        <w:tc>
          <w:tcPr>
            <w:tcW w:w="4967" w:type="dxa"/>
            <w:tcBorders>
              <w:top w:val="single" w:sz="4" w:space="0" w:color="D9D9D9" w:themeColor="background1" w:themeShade="D9"/>
              <w:bottom w:val="single" w:sz="4" w:space="0" w:color="D9D9D9" w:themeColor="background1" w:themeShade="D9"/>
            </w:tcBorders>
          </w:tcPr>
          <w:p w14:paraId="619BD310" w14:textId="77777777" w:rsidR="00EA36A0" w:rsidRPr="00513560" w:rsidRDefault="00EA36A0" w:rsidP="006C5A71">
            <w:pPr>
              <w:rPr>
                <w:rFonts w:asciiTheme="minorHAnsi" w:hAnsiTheme="minorHAnsi" w:cstheme="minorHAnsi"/>
                <w:sz w:val="20"/>
              </w:rPr>
            </w:pPr>
            <w:r w:rsidRPr="00513560">
              <w:rPr>
                <w:rFonts w:asciiTheme="minorHAnsi" w:hAnsiTheme="minorHAnsi" w:cstheme="minorHAnsi"/>
                <w:sz w:val="20"/>
              </w:rPr>
              <w:t>Be ethical and professional, and uphold and promote the public sector values</w:t>
            </w:r>
          </w:p>
        </w:tc>
        <w:sdt>
          <w:sdtPr>
            <w:rPr>
              <w:rFonts w:asciiTheme="minorHAnsi" w:hAnsiTheme="minorHAnsi" w:cstheme="minorHAnsi"/>
            </w:rPr>
            <w:id w:val="433945961"/>
            <w:placeholder>
              <w:docPart w:val="00530C5117764185B22D8D06C0245C3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31FCF27E" w14:textId="77777777" w:rsidR="00EA36A0" w:rsidRPr="00513560" w:rsidRDefault="00E57668" w:rsidP="006C5A71">
                <w:pPr>
                  <w:pStyle w:val="TableText"/>
                  <w:keepNext/>
                  <w:rPr>
                    <w:rFonts w:asciiTheme="minorHAnsi" w:hAnsiTheme="minorHAnsi" w:cstheme="minorHAnsi"/>
                  </w:rPr>
                </w:pPr>
                <w:r>
                  <w:rPr>
                    <w:rFonts w:asciiTheme="minorHAnsi" w:hAnsiTheme="minorHAnsi" w:cstheme="minorHAnsi"/>
                  </w:rPr>
                  <w:t>Foundational</w:t>
                </w:r>
              </w:p>
            </w:tc>
          </w:sdtContent>
        </w:sdt>
      </w:tr>
      <w:tr w:rsidR="00EA36A0" w:rsidRPr="00513560" w14:paraId="687ED6F5" w14:textId="77777777" w:rsidTr="00322B27">
        <w:tc>
          <w:tcPr>
            <w:tcW w:w="1470" w:type="dxa"/>
            <w:vMerge/>
            <w:tcBorders>
              <w:bottom w:val="single" w:sz="4" w:space="0" w:color="auto"/>
            </w:tcBorders>
          </w:tcPr>
          <w:p w14:paraId="34BD4BB9" w14:textId="77777777" w:rsidR="00EA36A0" w:rsidRPr="00513560" w:rsidRDefault="00EA36A0" w:rsidP="006C5A71">
            <w:pPr>
              <w:keepNext/>
              <w:rPr>
                <w:rFonts w:asciiTheme="minorHAnsi" w:hAnsiTheme="minorHAnsi" w:cstheme="minorHAnsi"/>
                <w:noProof/>
                <w:lang w:eastAsia="en-AU"/>
              </w:rPr>
            </w:pPr>
          </w:p>
        </w:tc>
        <w:tc>
          <w:tcPr>
            <w:tcW w:w="2409" w:type="dxa"/>
            <w:tcBorders>
              <w:top w:val="single" w:sz="4" w:space="0" w:color="D9D9D9" w:themeColor="background1" w:themeShade="D9"/>
              <w:bottom w:val="single" w:sz="4" w:space="0" w:color="auto"/>
            </w:tcBorders>
          </w:tcPr>
          <w:p w14:paraId="5D0EB4E6" w14:textId="77777777" w:rsidR="00EA36A0" w:rsidRPr="00513560" w:rsidRDefault="00EA36A0" w:rsidP="006C5A71">
            <w:pPr>
              <w:pStyle w:val="TableText"/>
              <w:rPr>
                <w:rFonts w:asciiTheme="minorHAnsi" w:hAnsiTheme="minorHAnsi" w:cstheme="minorHAnsi"/>
                <w:sz w:val="24"/>
                <w:szCs w:val="24"/>
              </w:rPr>
            </w:pPr>
            <w:r w:rsidRPr="00513560">
              <w:rPr>
                <w:rFonts w:asciiTheme="minorHAnsi" w:hAnsiTheme="minorHAnsi" w:cstheme="minorHAnsi"/>
              </w:rPr>
              <w:t>Value Diversity and Inclusion</w:t>
            </w:r>
          </w:p>
        </w:tc>
        <w:tc>
          <w:tcPr>
            <w:tcW w:w="4967" w:type="dxa"/>
            <w:tcBorders>
              <w:top w:val="single" w:sz="4" w:space="0" w:color="D9D9D9" w:themeColor="background1" w:themeShade="D9"/>
              <w:bottom w:val="single" w:sz="4" w:space="0" w:color="auto"/>
            </w:tcBorders>
          </w:tcPr>
          <w:p w14:paraId="183EBA57" w14:textId="77777777" w:rsidR="00EA36A0" w:rsidRPr="00513560" w:rsidRDefault="00EA36A0" w:rsidP="006C5A71">
            <w:pPr>
              <w:rPr>
                <w:rFonts w:asciiTheme="minorHAnsi" w:hAnsiTheme="minorHAnsi" w:cstheme="minorHAnsi"/>
                <w:sz w:val="20"/>
              </w:rPr>
            </w:pPr>
            <w:r w:rsidRPr="00513560">
              <w:rPr>
                <w:rFonts w:asciiTheme="minorHAnsi" w:hAnsiTheme="minorHAnsi" w:cstheme="minorHAnsi"/>
                <w:sz w:val="20"/>
              </w:rPr>
              <w:t>Demonstrate inclusive behaviour and show respect for diverse backgrounds, experiences and perspectives</w:t>
            </w:r>
          </w:p>
        </w:tc>
        <w:sdt>
          <w:sdtPr>
            <w:rPr>
              <w:rFonts w:asciiTheme="minorHAnsi" w:hAnsiTheme="minorHAnsi" w:cstheme="minorHAnsi"/>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397F6CD4" w14:textId="77777777" w:rsidR="00EA36A0" w:rsidRPr="00513560" w:rsidRDefault="00E57668" w:rsidP="006C5A71">
                <w:pPr>
                  <w:pStyle w:val="TableText"/>
                  <w:keepNext/>
                  <w:rPr>
                    <w:rFonts w:asciiTheme="minorHAnsi" w:hAnsiTheme="minorHAnsi" w:cstheme="minorHAnsi"/>
                  </w:rPr>
                </w:pPr>
                <w:r>
                  <w:rPr>
                    <w:rFonts w:asciiTheme="minorHAnsi" w:hAnsiTheme="minorHAnsi" w:cstheme="minorHAnsi"/>
                  </w:rPr>
                  <w:t>Foundational</w:t>
                </w:r>
              </w:p>
            </w:tc>
          </w:sdtContent>
        </w:sdt>
      </w:tr>
      <w:tr w:rsidR="00EA36A0" w:rsidRPr="00513560" w14:paraId="6A99CEB0"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65095BF4" w14:textId="77777777" w:rsidR="00EA36A0" w:rsidRDefault="00EA36A0" w:rsidP="006C5A71">
            <w:pPr>
              <w:keepNext/>
              <w:rPr>
                <w:noProof/>
                <w:sz w:val="20"/>
                <w:lang w:eastAsia="en-AU"/>
              </w:rPr>
            </w:pPr>
            <w:r>
              <w:rPr>
                <w:noProof/>
                <w:sz w:val="20"/>
                <w:lang w:eastAsia="en-AU"/>
              </w:rPr>
              <w:drawing>
                <wp:inline distT="0" distB="0" distL="0" distR="0" wp14:anchorId="5D8625FD" wp14:editId="7E6C51BE">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33198F82" w14:textId="77777777" w:rsidR="00EA36A0" w:rsidRPr="00513560" w:rsidRDefault="00EA36A0" w:rsidP="006C5A71">
            <w:pPr>
              <w:pStyle w:val="TableText"/>
              <w:keepNext/>
              <w:rPr>
                <w:rFonts w:asciiTheme="minorHAnsi" w:hAnsiTheme="minorHAnsi" w:cstheme="minorHAnsi"/>
              </w:rPr>
            </w:pPr>
          </w:p>
        </w:tc>
        <w:tc>
          <w:tcPr>
            <w:tcW w:w="4967" w:type="dxa"/>
            <w:tcBorders>
              <w:top w:val="single" w:sz="4" w:space="0" w:color="auto"/>
              <w:bottom w:val="nil"/>
            </w:tcBorders>
            <w:shd w:val="clear" w:color="auto" w:fill="F2F2F2" w:themeFill="background1" w:themeFillShade="F2"/>
          </w:tcPr>
          <w:p w14:paraId="76A34F55" w14:textId="77777777" w:rsidR="00EA36A0" w:rsidRPr="00EA36A0" w:rsidRDefault="00EA36A0" w:rsidP="00513560">
            <w:pPr>
              <w:rPr>
                <w:rFonts w:asciiTheme="minorHAnsi" w:hAnsiTheme="minorHAnsi" w:cstheme="minorHAnsi"/>
                <w:sz w:val="2"/>
              </w:rPr>
            </w:pPr>
          </w:p>
        </w:tc>
        <w:tc>
          <w:tcPr>
            <w:tcW w:w="1843" w:type="dxa"/>
            <w:tcBorders>
              <w:top w:val="single" w:sz="4" w:space="0" w:color="auto"/>
              <w:bottom w:val="nil"/>
            </w:tcBorders>
            <w:shd w:val="clear" w:color="auto" w:fill="F2F2F2" w:themeFill="background1" w:themeFillShade="F2"/>
          </w:tcPr>
          <w:p w14:paraId="7227594D" w14:textId="77777777" w:rsidR="00EA36A0" w:rsidRDefault="00EA36A0" w:rsidP="00513560">
            <w:pPr>
              <w:pStyle w:val="TableText"/>
              <w:keepNext/>
              <w:rPr>
                <w:rFonts w:asciiTheme="minorHAnsi" w:hAnsiTheme="minorHAnsi" w:cstheme="minorHAnsi"/>
              </w:rPr>
            </w:pPr>
          </w:p>
        </w:tc>
      </w:tr>
      <w:tr w:rsidR="00EA36A0" w:rsidRPr="00513560" w14:paraId="7A09F59D" w14:textId="77777777" w:rsidTr="00322B27">
        <w:tblPrEx>
          <w:tblBorders>
            <w:top w:val="single" w:sz="8" w:space="0" w:color="auto"/>
            <w:bottom w:val="single" w:sz="8" w:space="0" w:color="BCBEC0"/>
          </w:tblBorders>
        </w:tblPrEx>
        <w:tc>
          <w:tcPr>
            <w:tcW w:w="1470" w:type="dxa"/>
            <w:vMerge/>
          </w:tcPr>
          <w:p w14:paraId="299B2F8C" w14:textId="77777777" w:rsidR="00EA36A0" w:rsidRPr="00513560" w:rsidRDefault="00EA36A0" w:rsidP="006C5A71">
            <w:pPr>
              <w:keepNext/>
              <w:rPr>
                <w:rFonts w:asciiTheme="minorHAnsi" w:hAnsiTheme="minorHAnsi" w:cstheme="minorHAnsi"/>
              </w:rPr>
            </w:pPr>
          </w:p>
        </w:tc>
        <w:tc>
          <w:tcPr>
            <w:tcW w:w="2409" w:type="dxa"/>
            <w:tcBorders>
              <w:top w:val="nil"/>
              <w:bottom w:val="single" w:sz="4" w:space="0" w:color="D9D9D9" w:themeColor="background1" w:themeShade="D9"/>
            </w:tcBorders>
          </w:tcPr>
          <w:p w14:paraId="417BE022" w14:textId="77777777"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Communicate Effectively</w:t>
            </w:r>
          </w:p>
        </w:tc>
        <w:tc>
          <w:tcPr>
            <w:tcW w:w="4967" w:type="dxa"/>
            <w:tcBorders>
              <w:top w:val="nil"/>
              <w:bottom w:val="single" w:sz="4" w:space="0" w:color="D9D9D9" w:themeColor="background1" w:themeShade="D9"/>
            </w:tcBorders>
          </w:tcPr>
          <w:p w14:paraId="48523CC3" w14:textId="77777777" w:rsidR="00EA36A0" w:rsidRPr="00513560" w:rsidRDefault="00EA36A0" w:rsidP="00513560">
            <w:pPr>
              <w:rPr>
                <w:rFonts w:asciiTheme="minorHAnsi" w:hAnsiTheme="minorHAnsi" w:cstheme="minorHAnsi"/>
                <w:sz w:val="20"/>
              </w:rPr>
            </w:pPr>
            <w:r w:rsidRPr="00513560">
              <w:rPr>
                <w:rFonts w:asciiTheme="minorHAnsi" w:hAnsiTheme="minorHAnsi" w:cstheme="minorHAnsi"/>
                <w:sz w:val="20"/>
              </w:rPr>
              <w:t>Communicate clearly, actively listen to others, and respond with understanding and respect</w:t>
            </w:r>
          </w:p>
        </w:tc>
        <w:sdt>
          <w:sdtPr>
            <w:rPr>
              <w:rFonts w:asciiTheme="minorHAnsi" w:hAnsiTheme="minorHAnsi" w:cstheme="minorHAnsi"/>
            </w:rPr>
            <w:id w:val="-294610467"/>
            <w:placeholder>
              <w:docPart w:val="64D5A28F457E4B81901704323AD2E07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15F1D876" w14:textId="77777777" w:rsidR="00EA36A0" w:rsidRPr="00513560" w:rsidRDefault="007C47CF" w:rsidP="00513560">
                <w:pPr>
                  <w:pStyle w:val="TableText"/>
                  <w:keepNext/>
                  <w:rPr>
                    <w:rFonts w:asciiTheme="minorHAnsi" w:hAnsiTheme="minorHAnsi" w:cstheme="minorHAnsi"/>
                  </w:rPr>
                </w:pPr>
                <w:r>
                  <w:rPr>
                    <w:rFonts w:asciiTheme="minorHAnsi" w:hAnsiTheme="minorHAnsi" w:cstheme="minorHAnsi"/>
                  </w:rPr>
                  <w:t>Foundational</w:t>
                </w:r>
              </w:p>
            </w:tc>
          </w:sdtContent>
        </w:sdt>
      </w:tr>
      <w:tr w:rsidR="00EA36A0" w:rsidRPr="00513560" w14:paraId="3AE9E4B7" w14:textId="77777777" w:rsidTr="00322B27">
        <w:tblPrEx>
          <w:tblBorders>
            <w:top w:val="single" w:sz="8" w:space="0" w:color="auto"/>
            <w:bottom w:val="single" w:sz="8" w:space="0" w:color="BCBEC0"/>
          </w:tblBorders>
        </w:tblPrEx>
        <w:tc>
          <w:tcPr>
            <w:tcW w:w="1470" w:type="dxa"/>
            <w:vMerge/>
          </w:tcPr>
          <w:p w14:paraId="6B208490" w14:textId="77777777" w:rsidR="00EA36A0" w:rsidRPr="00513560" w:rsidRDefault="00EA36A0"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14:paraId="598A8451" w14:textId="77777777"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Work Collaboratively</w:t>
            </w:r>
          </w:p>
        </w:tc>
        <w:tc>
          <w:tcPr>
            <w:tcW w:w="4967" w:type="dxa"/>
            <w:tcBorders>
              <w:top w:val="single" w:sz="4" w:space="0" w:color="D9D9D9" w:themeColor="background1" w:themeShade="D9"/>
              <w:bottom w:val="single" w:sz="4" w:space="0" w:color="D9D9D9" w:themeColor="background1" w:themeShade="D9"/>
            </w:tcBorders>
          </w:tcPr>
          <w:p w14:paraId="320308F1" w14:textId="77777777" w:rsidR="00EA36A0" w:rsidRPr="00513560" w:rsidRDefault="00EA36A0" w:rsidP="00513560">
            <w:pPr>
              <w:rPr>
                <w:rFonts w:asciiTheme="minorHAnsi" w:hAnsiTheme="minorHAnsi" w:cstheme="minorHAnsi"/>
                <w:sz w:val="20"/>
              </w:rPr>
            </w:pPr>
            <w:r w:rsidRPr="00513560">
              <w:rPr>
                <w:rFonts w:asciiTheme="minorHAnsi" w:hAnsiTheme="minorHAnsi" w:cstheme="minorHAnsi"/>
                <w:sz w:val="20"/>
              </w:rPr>
              <w:t>Collaborate with others and value their contribution</w:t>
            </w:r>
          </w:p>
        </w:tc>
        <w:sdt>
          <w:sdtPr>
            <w:rPr>
              <w:rFonts w:asciiTheme="minorHAnsi" w:hAnsiTheme="minorHAnsi" w:cstheme="minorHAnsi"/>
            </w:rPr>
            <w:id w:val="-2030474742"/>
            <w:placeholder>
              <w:docPart w:val="91A1EA5B7EFF46BCA32C168C9FA4607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397AE682" w14:textId="77777777" w:rsidR="00EA36A0" w:rsidRPr="00513560" w:rsidRDefault="007C47CF" w:rsidP="00513560">
                <w:pPr>
                  <w:pStyle w:val="TableText"/>
                  <w:keepNext/>
                  <w:rPr>
                    <w:rFonts w:asciiTheme="minorHAnsi" w:hAnsiTheme="minorHAnsi" w:cstheme="minorHAnsi"/>
                  </w:rPr>
                </w:pPr>
                <w:r>
                  <w:rPr>
                    <w:rFonts w:asciiTheme="minorHAnsi" w:hAnsiTheme="minorHAnsi" w:cstheme="minorHAnsi"/>
                  </w:rPr>
                  <w:t>Foundational</w:t>
                </w:r>
              </w:p>
            </w:tc>
          </w:sdtContent>
        </w:sdt>
      </w:tr>
      <w:tr w:rsidR="00EA36A0" w:rsidRPr="00513560" w14:paraId="0A012781"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39F81201" w14:textId="77777777" w:rsidR="00EA36A0" w:rsidRPr="00513560" w:rsidRDefault="00EA36A0" w:rsidP="006C5A71">
            <w:pPr>
              <w:rPr>
                <w:rFonts w:asciiTheme="minorHAnsi" w:hAnsiTheme="minorHAnsi" w:cstheme="minorHAnsi"/>
              </w:rPr>
            </w:pPr>
          </w:p>
        </w:tc>
        <w:tc>
          <w:tcPr>
            <w:tcW w:w="2409" w:type="dxa"/>
            <w:tcBorders>
              <w:top w:val="single" w:sz="4" w:space="0" w:color="D9D9D9" w:themeColor="background1" w:themeShade="D9"/>
              <w:bottom w:val="single" w:sz="4" w:space="0" w:color="auto"/>
            </w:tcBorders>
          </w:tcPr>
          <w:p w14:paraId="7CD77BD0" w14:textId="77777777" w:rsidR="00EA36A0" w:rsidRPr="00513560" w:rsidRDefault="00EA36A0" w:rsidP="006C5A71">
            <w:pPr>
              <w:pStyle w:val="TableText"/>
              <w:rPr>
                <w:rFonts w:asciiTheme="minorHAnsi" w:hAnsiTheme="minorHAnsi" w:cstheme="minorHAnsi"/>
                <w:sz w:val="24"/>
                <w:szCs w:val="24"/>
              </w:rPr>
            </w:pPr>
            <w:r w:rsidRPr="00513560">
              <w:rPr>
                <w:rFonts w:asciiTheme="minorHAnsi" w:hAnsiTheme="minorHAnsi" w:cstheme="minorHAnsi"/>
                <w:bCs/>
              </w:rPr>
              <w:t>Influence and Negotiate</w:t>
            </w:r>
          </w:p>
        </w:tc>
        <w:tc>
          <w:tcPr>
            <w:tcW w:w="4967" w:type="dxa"/>
            <w:tcBorders>
              <w:top w:val="single" w:sz="4" w:space="0" w:color="D9D9D9" w:themeColor="background1" w:themeShade="D9"/>
              <w:bottom w:val="single" w:sz="4" w:space="0" w:color="auto"/>
            </w:tcBorders>
          </w:tcPr>
          <w:p w14:paraId="71B5D764" w14:textId="77777777" w:rsidR="00EA36A0" w:rsidRPr="00513560" w:rsidRDefault="00EA36A0" w:rsidP="00513560">
            <w:pPr>
              <w:rPr>
                <w:rFonts w:asciiTheme="minorHAnsi" w:hAnsiTheme="minorHAnsi" w:cstheme="minorHAnsi"/>
                <w:sz w:val="20"/>
              </w:rPr>
            </w:pPr>
            <w:r w:rsidRPr="00513560">
              <w:rPr>
                <w:rFonts w:asciiTheme="minorHAnsi" w:hAnsiTheme="minorHAnsi" w:cstheme="minorHAnsi"/>
                <w:sz w:val="20"/>
              </w:rPr>
              <w:t>Gain consensus and commitment from others, and resolve issues and conflicts</w:t>
            </w:r>
          </w:p>
        </w:tc>
        <w:sdt>
          <w:sdtPr>
            <w:rPr>
              <w:rFonts w:asciiTheme="minorHAnsi" w:hAnsiTheme="minorHAnsi" w:cstheme="minorHAnsi"/>
            </w:rPr>
            <w:id w:val="1422534758"/>
            <w:placeholder>
              <w:docPart w:val="569D450F8334485390684EF3AFE40C8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681508D8" w14:textId="77777777" w:rsidR="00EA36A0" w:rsidRPr="00513560" w:rsidRDefault="007C47CF" w:rsidP="00513560">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1F2BF93D"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69553BF4" w14:textId="77777777" w:rsidR="00322B27" w:rsidRDefault="00322B27" w:rsidP="006C5A71">
            <w:pPr>
              <w:keepNext/>
              <w:rPr>
                <w:noProof/>
                <w:sz w:val="20"/>
                <w:lang w:eastAsia="en-AU"/>
              </w:rPr>
            </w:pPr>
            <w:r>
              <w:rPr>
                <w:noProof/>
                <w:sz w:val="20"/>
                <w:lang w:eastAsia="en-AU"/>
              </w:rPr>
              <w:lastRenderedPageBreak/>
              <w:drawing>
                <wp:inline distT="0" distB="0" distL="0" distR="0" wp14:anchorId="1C88E960" wp14:editId="4B6DCB63">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05E9F369" w14:textId="77777777" w:rsidR="00322B27" w:rsidRPr="00513560" w:rsidRDefault="00322B27" w:rsidP="00203200">
            <w:pPr>
              <w:rPr>
                <w:rFonts w:asciiTheme="minorHAnsi" w:hAnsiTheme="minorHAnsi" w:cstheme="minorHAnsi"/>
                <w:sz w:val="20"/>
              </w:rPr>
            </w:pPr>
          </w:p>
        </w:tc>
        <w:tc>
          <w:tcPr>
            <w:tcW w:w="4967" w:type="dxa"/>
            <w:tcBorders>
              <w:top w:val="single" w:sz="4" w:space="0" w:color="auto"/>
              <w:bottom w:val="nil"/>
            </w:tcBorders>
            <w:shd w:val="clear" w:color="auto" w:fill="F2F2F2" w:themeFill="background1" w:themeFillShade="F2"/>
          </w:tcPr>
          <w:p w14:paraId="7B2BA89B" w14:textId="77777777" w:rsidR="00322B27" w:rsidRDefault="00322B27" w:rsidP="00203200">
            <w:pPr>
              <w:pStyle w:val="TableText"/>
              <w:keepNext/>
              <w:rPr>
                <w:rFonts w:asciiTheme="minorHAnsi" w:hAnsiTheme="minorHAnsi" w:cstheme="minorHAnsi"/>
              </w:rPr>
            </w:pPr>
          </w:p>
        </w:tc>
        <w:tc>
          <w:tcPr>
            <w:tcW w:w="1843" w:type="dxa"/>
            <w:tcBorders>
              <w:top w:val="single" w:sz="4" w:space="0" w:color="auto"/>
              <w:bottom w:val="nil"/>
            </w:tcBorders>
            <w:shd w:val="clear" w:color="auto" w:fill="F2F2F2" w:themeFill="background1" w:themeFillShade="F2"/>
          </w:tcPr>
          <w:p w14:paraId="54F03B9E" w14:textId="77777777" w:rsidR="00322B27" w:rsidRDefault="00322B27" w:rsidP="00513560">
            <w:pPr>
              <w:pStyle w:val="TableText"/>
              <w:keepNext/>
              <w:rPr>
                <w:rFonts w:asciiTheme="minorHAnsi" w:hAnsiTheme="minorHAnsi" w:cstheme="minorHAnsi"/>
              </w:rPr>
            </w:pPr>
          </w:p>
        </w:tc>
      </w:tr>
      <w:tr w:rsidR="00322B27" w:rsidRPr="00513560" w14:paraId="1A9A95A1" w14:textId="77777777" w:rsidTr="00322B27">
        <w:tblPrEx>
          <w:tblBorders>
            <w:top w:val="single" w:sz="8" w:space="0" w:color="auto"/>
            <w:bottom w:val="single" w:sz="8" w:space="0" w:color="BCBEC0"/>
          </w:tblBorders>
        </w:tblPrEx>
        <w:tc>
          <w:tcPr>
            <w:tcW w:w="1470" w:type="dxa"/>
            <w:vMerge/>
          </w:tcPr>
          <w:p w14:paraId="75054EA8" w14:textId="77777777"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14:paraId="67A77765"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bCs/>
              </w:rPr>
              <w:t>Plan and Prioritise</w:t>
            </w:r>
          </w:p>
        </w:tc>
        <w:tc>
          <w:tcPr>
            <w:tcW w:w="4967" w:type="dxa"/>
            <w:tcBorders>
              <w:top w:val="single" w:sz="4" w:space="0" w:color="D9D9D9" w:themeColor="background1" w:themeShade="D9"/>
              <w:bottom w:val="single" w:sz="4" w:space="0" w:color="D9D9D9" w:themeColor="background1" w:themeShade="D9"/>
            </w:tcBorders>
          </w:tcPr>
          <w:p w14:paraId="1E9C3AFB"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Plan to achieve priority outcomes and respond flexibly to changing circumstances</w:t>
            </w:r>
          </w:p>
        </w:tc>
        <w:sdt>
          <w:sdtPr>
            <w:rPr>
              <w:rFonts w:asciiTheme="minorHAnsi" w:hAnsiTheme="minorHAnsi" w:cstheme="minorHAnsi"/>
            </w:rPr>
            <w:id w:val="1157725434"/>
            <w:placeholder>
              <w:docPart w:val="00B2A90CA930419C8AF43563B79F539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6A8F6820" w14:textId="77777777" w:rsidR="00322B27" w:rsidRPr="00513560" w:rsidRDefault="00CB6B6A" w:rsidP="00513560">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1AB4C607" w14:textId="77777777" w:rsidTr="00322B27">
        <w:tblPrEx>
          <w:tblBorders>
            <w:top w:val="single" w:sz="8" w:space="0" w:color="auto"/>
            <w:bottom w:val="single" w:sz="8" w:space="0" w:color="BCBEC0"/>
          </w:tblBorders>
        </w:tblPrEx>
        <w:tc>
          <w:tcPr>
            <w:tcW w:w="1470" w:type="dxa"/>
            <w:vMerge/>
          </w:tcPr>
          <w:p w14:paraId="376AFA96" w14:textId="77777777"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14:paraId="1E1C0FB5"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bCs/>
              </w:rPr>
              <w:t>Think and Solve Problems</w:t>
            </w:r>
          </w:p>
        </w:tc>
        <w:tc>
          <w:tcPr>
            <w:tcW w:w="4967" w:type="dxa"/>
            <w:tcBorders>
              <w:top w:val="single" w:sz="4" w:space="0" w:color="D9D9D9" w:themeColor="background1" w:themeShade="D9"/>
              <w:bottom w:val="single" w:sz="4" w:space="0" w:color="D9D9D9" w:themeColor="background1" w:themeShade="D9"/>
            </w:tcBorders>
          </w:tcPr>
          <w:p w14:paraId="3593439C"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Think, analyse and consider the broader context to develop practical solutions</w:t>
            </w:r>
          </w:p>
        </w:tc>
        <w:sdt>
          <w:sdtPr>
            <w:rPr>
              <w:rFonts w:asciiTheme="minorHAnsi" w:hAnsiTheme="minorHAnsi" w:cstheme="minorHAnsi"/>
            </w:rPr>
            <w:id w:val="-283959339"/>
            <w:placeholder>
              <w:docPart w:val="4D15A5DDC1BB43578E26B6BD2A2D2B5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6D957BA1" w14:textId="77777777" w:rsidR="00322B27" w:rsidRPr="00513560" w:rsidRDefault="00CB6B6A" w:rsidP="00513560">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0C4E2FAE"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241DBBCF" w14:textId="77777777" w:rsidR="00322B27" w:rsidRPr="00513560" w:rsidRDefault="00322B27" w:rsidP="006C5A71">
            <w:pPr>
              <w:rPr>
                <w:rFonts w:asciiTheme="minorHAnsi" w:hAnsiTheme="minorHAnsi" w:cstheme="minorHAnsi"/>
              </w:rPr>
            </w:pPr>
          </w:p>
        </w:tc>
        <w:tc>
          <w:tcPr>
            <w:tcW w:w="2409" w:type="dxa"/>
            <w:tcBorders>
              <w:top w:val="single" w:sz="4" w:space="0" w:color="D9D9D9" w:themeColor="background1" w:themeShade="D9"/>
              <w:bottom w:val="single" w:sz="4" w:space="0" w:color="auto"/>
            </w:tcBorders>
          </w:tcPr>
          <w:p w14:paraId="23BAAFB2" w14:textId="77777777" w:rsidR="00322B27" w:rsidRPr="00513560" w:rsidRDefault="00322B27" w:rsidP="006C5A71">
            <w:pPr>
              <w:pStyle w:val="TableText"/>
              <w:rPr>
                <w:rFonts w:asciiTheme="minorHAnsi" w:hAnsiTheme="minorHAnsi" w:cstheme="minorHAnsi"/>
                <w:sz w:val="24"/>
                <w:szCs w:val="24"/>
              </w:rPr>
            </w:pPr>
            <w:r w:rsidRPr="00513560">
              <w:rPr>
                <w:rFonts w:asciiTheme="minorHAnsi" w:hAnsiTheme="minorHAnsi" w:cstheme="minorHAnsi"/>
              </w:rPr>
              <w:t>Demonstrate Accountability</w:t>
            </w:r>
          </w:p>
        </w:tc>
        <w:tc>
          <w:tcPr>
            <w:tcW w:w="4967" w:type="dxa"/>
            <w:tcBorders>
              <w:top w:val="single" w:sz="4" w:space="0" w:color="D9D9D9" w:themeColor="background1" w:themeShade="D9"/>
              <w:bottom w:val="single" w:sz="4" w:space="0" w:color="auto"/>
            </w:tcBorders>
          </w:tcPr>
          <w:p w14:paraId="4BF2FBAE"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Be proactive and responsible for own actions, and adhere to legislation, policy and guidelines</w:t>
            </w:r>
          </w:p>
        </w:tc>
        <w:sdt>
          <w:sdtPr>
            <w:rPr>
              <w:rFonts w:asciiTheme="minorHAnsi" w:hAnsiTheme="minorHAnsi" w:cstheme="minorHAnsi"/>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43AE2F02" w14:textId="77777777" w:rsidR="00322B27" w:rsidRPr="00513560" w:rsidRDefault="00CB6B6A" w:rsidP="00513560">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50E13C98"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2E87D26C" w14:textId="77777777" w:rsidR="00322B27" w:rsidRPr="00513560" w:rsidRDefault="00322B27" w:rsidP="006C5A71">
            <w:pPr>
              <w:keepNext/>
              <w:rPr>
                <w:rFonts w:asciiTheme="minorHAnsi" w:hAnsiTheme="minorHAnsi" w:cstheme="minorHAnsi"/>
              </w:rPr>
            </w:pPr>
            <w:r>
              <w:rPr>
                <w:noProof/>
                <w:sz w:val="20"/>
                <w:lang w:eastAsia="en-AU"/>
              </w:rPr>
              <w:drawing>
                <wp:inline distT="0" distB="0" distL="0" distR="0" wp14:anchorId="4E2061B1" wp14:editId="4B509D24">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2BA03328" w14:textId="77777777" w:rsidR="00322B27" w:rsidRPr="00513560" w:rsidRDefault="00322B27" w:rsidP="006C5A71">
            <w:pPr>
              <w:pStyle w:val="TableText"/>
              <w:keepNext/>
              <w:rPr>
                <w:rFonts w:asciiTheme="minorHAnsi" w:hAnsiTheme="minorHAnsi" w:cstheme="minorHAnsi"/>
              </w:rPr>
            </w:pPr>
          </w:p>
        </w:tc>
        <w:tc>
          <w:tcPr>
            <w:tcW w:w="4967" w:type="dxa"/>
            <w:tcBorders>
              <w:top w:val="single" w:sz="4" w:space="0" w:color="auto"/>
              <w:bottom w:val="nil"/>
            </w:tcBorders>
            <w:shd w:val="clear" w:color="auto" w:fill="F2F2F2" w:themeFill="background1" w:themeFillShade="F2"/>
          </w:tcPr>
          <w:p w14:paraId="3BD748AB" w14:textId="77777777" w:rsidR="00322B27" w:rsidRPr="00513560" w:rsidRDefault="00322B27" w:rsidP="00513560">
            <w:pPr>
              <w:rPr>
                <w:rFonts w:asciiTheme="minorHAnsi" w:hAnsiTheme="minorHAnsi" w:cstheme="minorHAnsi"/>
                <w:sz w:val="20"/>
              </w:rPr>
            </w:pPr>
          </w:p>
        </w:tc>
        <w:tc>
          <w:tcPr>
            <w:tcW w:w="1843" w:type="dxa"/>
            <w:tcBorders>
              <w:top w:val="single" w:sz="4" w:space="0" w:color="auto"/>
              <w:bottom w:val="nil"/>
            </w:tcBorders>
            <w:shd w:val="clear" w:color="auto" w:fill="F2F2F2" w:themeFill="background1" w:themeFillShade="F2"/>
          </w:tcPr>
          <w:p w14:paraId="4D0B985E" w14:textId="77777777" w:rsidR="00322B27" w:rsidRDefault="00322B27" w:rsidP="00BD1817">
            <w:pPr>
              <w:pStyle w:val="TableText"/>
              <w:keepNext/>
              <w:rPr>
                <w:rFonts w:asciiTheme="minorHAnsi" w:hAnsiTheme="minorHAnsi" w:cstheme="minorHAnsi"/>
              </w:rPr>
            </w:pPr>
          </w:p>
        </w:tc>
      </w:tr>
      <w:tr w:rsidR="00322B27" w:rsidRPr="00513560" w14:paraId="47FBA580" w14:textId="77777777" w:rsidTr="00322B27">
        <w:tblPrEx>
          <w:tblBorders>
            <w:top w:val="single" w:sz="8" w:space="0" w:color="auto"/>
            <w:bottom w:val="single" w:sz="8" w:space="0" w:color="BCBEC0"/>
          </w:tblBorders>
        </w:tblPrEx>
        <w:tc>
          <w:tcPr>
            <w:tcW w:w="1470" w:type="dxa"/>
            <w:vMerge/>
          </w:tcPr>
          <w:p w14:paraId="6BDE6304" w14:textId="77777777" w:rsidR="00322B27" w:rsidRPr="00513560" w:rsidRDefault="00322B27" w:rsidP="006C5A71">
            <w:pPr>
              <w:keepNext/>
              <w:rPr>
                <w:rFonts w:asciiTheme="minorHAnsi" w:hAnsiTheme="minorHAnsi" w:cstheme="minorHAnsi"/>
              </w:rPr>
            </w:pPr>
          </w:p>
        </w:tc>
        <w:tc>
          <w:tcPr>
            <w:tcW w:w="2409" w:type="dxa"/>
            <w:tcBorders>
              <w:top w:val="nil"/>
              <w:bottom w:val="single" w:sz="4" w:space="0" w:color="D9D9D9" w:themeColor="background1" w:themeShade="D9"/>
              <w:right w:val="nil"/>
            </w:tcBorders>
          </w:tcPr>
          <w:p w14:paraId="4D897B73"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rPr>
              <w:t>Finance</w:t>
            </w:r>
          </w:p>
        </w:tc>
        <w:tc>
          <w:tcPr>
            <w:tcW w:w="4967" w:type="dxa"/>
            <w:tcBorders>
              <w:top w:val="nil"/>
              <w:left w:val="nil"/>
              <w:bottom w:val="single" w:sz="4" w:space="0" w:color="D9D9D9" w:themeColor="background1" w:themeShade="D9"/>
              <w:right w:val="nil"/>
            </w:tcBorders>
          </w:tcPr>
          <w:p w14:paraId="2E51D34E"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Understand and apply financial processes to achieve value for money and minimise financial risk</w:t>
            </w:r>
          </w:p>
        </w:tc>
        <w:sdt>
          <w:sdtPr>
            <w:rPr>
              <w:rFonts w:asciiTheme="minorHAnsi" w:hAnsiTheme="minorHAnsi" w:cstheme="minorHAnsi"/>
            </w:rPr>
            <w:id w:val="-85234695"/>
            <w:placeholder>
              <w:docPart w:val="826B52379BD54F2E88CEC7FC427140A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142419BA" w14:textId="77777777" w:rsidR="00322B27" w:rsidRPr="00513560" w:rsidRDefault="00FF24D3" w:rsidP="00BD1817">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7752755E" w14:textId="77777777" w:rsidTr="00322B27">
        <w:tblPrEx>
          <w:tblBorders>
            <w:top w:val="single" w:sz="8" w:space="0" w:color="auto"/>
            <w:bottom w:val="single" w:sz="8" w:space="0" w:color="BCBEC0"/>
          </w:tblBorders>
        </w:tblPrEx>
        <w:tc>
          <w:tcPr>
            <w:tcW w:w="1470" w:type="dxa"/>
            <w:vMerge/>
          </w:tcPr>
          <w:p w14:paraId="1C08EA6E" w14:textId="77777777"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right w:val="nil"/>
            </w:tcBorders>
          </w:tcPr>
          <w:p w14:paraId="1D164A04"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7B223CF0"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Understand and apply procurement processes to ensure effective purchasing and contract performance</w:t>
            </w:r>
          </w:p>
        </w:tc>
        <w:sdt>
          <w:sdtPr>
            <w:rPr>
              <w:rFonts w:asciiTheme="minorHAnsi" w:hAnsiTheme="minorHAnsi" w:cstheme="minorHAnsi"/>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6B88B9F2" w14:textId="77777777" w:rsidR="00322B27" w:rsidRPr="00513560" w:rsidRDefault="00FF24D3" w:rsidP="00BD1817">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3C003407"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316D8C1D" w14:textId="77777777" w:rsidR="00322B27" w:rsidRPr="00513560" w:rsidRDefault="00322B27" w:rsidP="006C5A71">
            <w:pPr>
              <w:rPr>
                <w:rFonts w:asciiTheme="minorHAnsi" w:hAnsiTheme="minorHAnsi" w:cstheme="minorHAnsi"/>
              </w:rPr>
            </w:pPr>
          </w:p>
        </w:tc>
        <w:tc>
          <w:tcPr>
            <w:tcW w:w="2409" w:type="dxa"/>
            <w:tcBorders>
              <w:top w:val="single" w:sz="4" w:space="0" w:color="D9D9D9" w:themeColor="background1" w:themeShade="D9"/>
              <w:bottom w:val="single" w:sz="4" w:space="0" w:color="auto"/>
              <w:right w:val="nil"/>
            </w:tcBorders>
          </w:tcPr>
          <w:p w14:paraId="52A4FCD7" w14:textId="77777777" w:rsidR="00322B27" w:rsidRPr="00513560" w:rsidRDefault="00322B27" w:rsidP="006C5A71">
            <w:pPr>
              <w:pStyle w:val="TableText"/>
              <w:rPr>
                <w:rFonts w:asciiTheme="minorHAnsi" w:hAnsiTheme="minorHAnsi" w:cstheme="minorHAnsi"/>
                <w:sz w:val="24"/>
                <w:szCs w:val="24"/>
              </w:rPr>
            </w:pPr>
            <w:r w:rsidRPr="00513560">
              <w:rPr>
                <w:rFonts w:asciiTheme="minorHAnsi" w:hAnsiTheme="minorHAnsi" w:cstheme="minorHAnsi"/>
              </w:rPr>
              <w:t>Project Management</w:t>
            </w:r>
          </w:p>
        </w:tc>
        <w:tc>
          <w:tcPr>
            <w:tcW w:w="4967" w:type="dxa"/>
            <w:tcBorders>
              <w:top w:val="single" w:sz="4" w:space="0" w:color="D9D9D9" w:themeColor="background1" w:themeShade="D9"/>
              <w:left w:val="nil"/>
              <w:bottom w:val="single" w:sz="4" w:space="0" w:color="auto"/>
              <w:right w:val="nil"/>
            </w:tcBorders>
          </w:tcPr>
          <w:p w14:paraId="1E84A8D0"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Understand and apply effective project planning, coordination and control methods</w:t>
            </w:r>
          </w:p>
        </w:tc>
        <w:sdt>
          <w:sdtPr>
            <w:rPr>
              <w:rFonts w:asciiTheme="minorHAnsi" w:hAnsiTheme="minorHAnsi" w:cstheme="minorHAnsi"/>
            </w:rPr>
            <w:id w:val="-674951960"/>
            <w:placeholder>
              <w:docPart w:val="0CB9B4ECB3824D848016CB1E53F3279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auto"/>
                </w:tcBorders>
              </w:tcPr>
              <w:p w14:paraId="624CEBD5" w14:textId="77777777" w:rsidR="00322B27" w:rsidRPr="00513560" w:rsidRDefault="00FF24D3" w:rsidP="00BD1817">
                <w:pPr>
                  <w:pStyle w:val="TableText"/>
                  <w:keepNext/>
                  <w:rPr>
                    <w:rFonts w:asciiTheme="minorHAnsi" w:hAnsiTheme="minorHAnsi" w:cstheme="minorHAnsi"/>
                  </w:rPr>
                </w:pPr>
                <w:r>
                  <w:rPr>
                    <w:rFonts w:asciiTheme="minorHAnsi" w:hAnsiTheme="minorHAnsi" w:cstheme="minorHAnsi"/>
                  </w:rPr>
                  <w:t>Foundational</w:t>
                </w:r>
              </w:p>
            </w:tc>
          </w:sdtContent>
        </w:sdt>
      </w:tr>
    </w:tbl>
    <w:p w14:paraId="6ED8CEBA" w14:textId="77777777" w:rsidR="00197F8F" w:rsidRPr="00513560" w:rsidRDefault="00197F8F" w:rsidP="00CB121B">
      <w:pPr>
        <w:rPr>
          <w:rFonts w:asciiTheme="minorHAnsi" w:hAnsiTheme="minorHAnsi" w:cstheme="minorHAnsi"/>
        </w:rPr>
      </w:pPr>
    </w:p>
    <w:sectPr w:rsidR="00197F8F" w:rsidRPr="00513560" w:rsidSect="003A342B">
      <w:footerReference w:type="default" r:id="rId16"/>
      <w:headerReference w:type="first" r:id="rId17"/>
      <w:footerReference w:type="first" r:id="rId18"/>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07069" w14:textId="77777777" w:rsidR="00E2622B" w:rsidRDefault="00E2622B" w:rsidP="00AC273D">
      <w:pPr>
        <w:spacing w:after="0" w:line="240" w:lineRule="auto"/>
      </w:pPr>
      <w:r>
        <w:separator/>
      </w:r>
    </w:p>
  </w:endnote>
  <w:endnote w:type="continuationSeparator" w:id="0">
    <w:p w14:paraId="764A6A27" w14:textId="77777777" w:rsidR="00E2622B" w:rsidRDefault="00E2622B"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43E13AD2" w14:textId="77777777" w:rsidTr="00CD6BA6">
      <w:tc>
        <w:tcPr>
          <w:tcW w:w="9709" w:type="dxa"/>
          <w:vAlign w:val="bottom"/>
        </w:tcPr>
        <w:p w14:paraId="76A9C95D" w14:textId="77777777" w:rsidR="008C131B" w:rsidRDefault="008C131B" w:rsidP="00A063C8">
          <w:pPr>
            <w:pStyle w:val="Footer"/>
            <w:tabs>
              <w:tab w:val="clear" w:pos="4513"/>
              <w:tab w:val="center" w:pos="5315"/>
            </w:tabs>
            <w:rPr>
              <w:noProof/>
              <w:lang w:eastAsia="en-AU"/>
            </w:rPr>
          </w:pPr>
          <w:bookmarkStart w:id="9" w:name="Footer_Title"/>
          <w:bookmarkEnd w:id="9"/>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E21835">
            <w:rPr>
              <w:noProof/>
              <w:lang w:eastAsia="en-AU"/>
            </w:rPr>
            <w:t>4</w:t>
          </w:r>
          <w:r>
            <w:rPr>
              <w:noProof/>
              <w:lang w:eastAsia="en-AU"/>
            </w:rPr>
            <w:fldChar w:fldCharType="end"/>
          </w:r>
        </w:p>
        <w:p w14:paraId="70266B34" w14:textId="77777777" w:rsidR="00B54F6E" w:rsidRPr="00051237" w:rsidRDefault="00B54F6E" w:rsidP="00B54F6E">
          <w:pPr>
            <w:pStyle w:val="Footer"/>
            <w:tabs>
              <w:tab w:val="clear" w:pos="4513"/>
              <w:tab w:val="center" w:pos="5315"/>
            </w:tabs>
          </w:pPr>
          <w:r w:rsidRPr="00B54F6E">
            <w:rPr>
              <w:rFonts w:ascii="Arial" w:hAnsi="Arial" w:cs="Arial"/>
            </w:rPr>
            <w:t>D21/0492585</w:t>
          </w:r>
        </w:p>
      </w:tc>
      <w:tc>
        <w:tcPr>
          <w:tcW w:w="851" w:type="dxa"/>
        </w:tcPr>
        <w:p w14:paraId="0CEB8F32" w14:textId="77777777" w:rsidR="008C131B" w:rsidRDefault="008C131B" w:rsidP="00CD6BA6">
          <w:pPr>
            <w:pStyle w:val="Footer"/>
            <w:jc w:val="right"/>
          </w:pPr>
        </w:p>
      </w:tc>
    </w:tr>
  </w:tbl>
  <w:p w14:paraId="329A52F8"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6AF3744D" w14:textId="77777777" w:rsidTr="00732229">
      <w:tc>
        <w:tcPr>
          <w:tcW w:w="9709" w:type="dxa"/>
          <w:vAlign w:val="bottom"/>
        </w:tcPr>
        <w:p w14:paraId="68C304FC" w14:textId="77777777" w:rsidR="008C131B" w:rsidRDefault="008C131B" w:rsidP="00732229">
          <w:pPr>
            <w:pStyle w:val="Footer"/>
            <w:tabs>
              <w:tab w:val="clear" w:pos="4513"/>
              <w:tab w:val="center" w:pos="5315"/>
            </w:tabs>
            <w:rPr>
              <w:noProof/>
              <w:lang w:eastAsia="en-AU"/>
            </w:rPr>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22393F">
            <w:rPr>
              <w:noProof/>
              <w:lang w:eastAsia="en-AU"/>
            </w:rPr>
            <w:t>1</w:t>
          </w:r>
          <w:r>
            <w:rPr>
              <w:noProof/>
              <w:lang w:eastAsia="en-AU"/>
            </w:rPr>
            <w:fldChar w:fldCharType="end"/>
          </w:r>
        </w:p>
        <w:p w14:paraId="1CA320D3" w14:textId="3785370A" w:rsidR="00B54F6E" w:rsidRPr="00B54F6E" w:rsidRDefault="00B54F6E" w:rsidP="00B54F6E">
          <w:pPr>
            <w:pStyle w:val="Footer"/>
            <w:tabs>
              <w:tab w:val="clear" w:pos="4513"/>
              <w:tab w:val="center" w:pos="5315"/>
            </w:tabs>
            <w:jc w:val="center"/>
            <w:rPr>
              <w:rFonts w:ascii="Arial" w:hAnsi="Arial" w:cs="Arial"/>
              <w:noProof/>
              <w:lang w:eastAsia="en-AU"/>
            </w:rPr>
          </w:pPr>
        </w:p>
        <w:p w14:paraId="392EF9FF" w14:textId="77777777" w:rsidR="00B54F6E" w:rsidRPr="00B54F6E" w:rsidRDefault="00B54F6E" w:rsidP="00B54F6E">
          <w:pPr>
            <w:pStyle w:val="Footer"/>
            <w:tabs>
              <w:tab w:val="clear" w:pos="4513"/>
              <w:tab w:val="center" w:pos="5315"/>
            </w:tabs>
            <w:rPr>
              <w:rFonts w:ascii="Arial" w:hAnsi="Arial" w:cs="Arial"/>
            </w:rPr>
          </w:pPr>
          <w:r w:rsidRPr="00B54F6E">
            <w:rPr>
              <w:rFonts w:ascii="Arial" w:hAnsi="Arial" w:cs="Arial"/>
            </w:rPr>
            <w:t>D21/0492585</w:t>
          </w:r>
        </w:p>
      </w:tc>
      <w:tc>
        <w:tcPr>
          <w:tcW w:w="851" w:type="dxa"/>
        </w:tcPr>
        <w:p w14:paraId="5A398014" w14:textId="77777777" w:rsidR="008C131B" w:rsidRDefault="008C131B" w:rsidP="00732229">
          <w:pPr>
            <w:pStyle w:val="Footer"/>
            <w:jc w:val="right"/>
          </w:pPr>
        </w:p>
      </w:tc>
    </w:tr>
  </w:tbl>
  <w:p w14:paraId="18C1A38A"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C83B3" w14:textId="77777777" w:rsidR="00E2622B" w:rsidRDefault="00E2622B" w:rsidP="00AC273D">
      <w:pPr>
        <w:spacing w:after="0" w:line="240" w:lineRule="auto"/>
      </w:pPr>
      <w:r>
        <w:separator/>
      </w:r>
    </w:p>
  </w:footnote>
  <w:footnote w:type="continuationSeparator" w:id="0">
    <w:p w14:paraId="710A76A1" w14:textId="77777777" w:rsidR="00E2622B" w:rsidRDefault="00E2622B"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BCED3" w14:textId="46F961CB" w:rsidR="008C131B" w:rsidRDefault="008C131B" w:rsidP="00766964">
    <w:pPr>
      <w:ind w:left="6480" w:firstLine="720"/>
    </w:pPr>
    <w:r>
      <w:t xml:space="preserve">                     </w:t>
    </w:r>
  </w:p>
  <w:p w14:paraId="115A39D0" w14:textId="77777777" w:rsidR="008C131B" w:rsidRDefault="008C131B" w:rsidP="00766964">
    <w:pPr>
      <w:ind w:left="6480" w:firstLine="720"/>
    </w:pPr>
    <w:r>
      <w:t xml:space="preserve">        </w:t>
    </w:r>
    <w:r>
      <w:rPr>
        <w:rFonts w:ascii="Helvetica" w:hAnsi="Helvetica" w:cs="Helvetica"/>
        <w:noProof/>
        <w:color w:val="333333"/>
        <w:sz w:val="21"/>
        <w:szCs w:val="21"/>
        <w:lang w:eastAsia="en-AU"/>
      </w:rPr>
      <w:drawing>
        <wp:inline distT="0" distB="0" distL="0" distR="0" wp14:anchorId="3ECCB181" wp14:editId="4DC27F60">
          <wp:extent cx="1784985" cy="534035"/>
          <wp:effectExtent l="0" t="0" r="5715" b="0"/>
          <wp:docPr id="1" name="Picture 1" descr="Logo%20-%20DCJ%20-%202%20colour%20on%20white%20-%20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20DCJ%20-%202%20colour%20on%20white%20-%204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534035"/>
                  </a:xfrm>
                  <a:prstGeom prst="rect">
                    <a:avLst/>
                  </a:prstGeom>
                  <a:noFill/>
                  <a:ln>
                    <a:noFill/>
                  </a:ln>
                </pic:spPr>
              </pic:pic>
            </a:graphicData>
          </a:graphic>
        </wp:inline>
      </w:drawing>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14:paraId="3A81E7EC"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4D68AD24" w14:textId="77777777" w:rsidR="008C131B" w:rsidRPr="00D46DFC" w:rsidRDefault="008C131B" w:rsidP="00E832CB">
          <w:pPr>
            <w:pStyle w:val="TitleSub"/>
            <w:spacing w:after="0"/>
            <w:rPr>
              <w:rFonts w:ascii="Arial" w:hAnsi="Arial" w:cs="Arial"/>
              <w:b/>
              <w:sz w:val="40"/>
            </w:rPr>
          </w:pPr>
          <w:r w:rsidRPr="00D46DFC">
            <w:rPr>
              <w:rFonts w:ascii="Arial" w:hAnsi="Arial" w:cs="Arial"/>
              <w:b/>
              <w:sz w:val="40"/>
            </w:rPr>
            <w:t xml:space="preserve">ROLE DESCRIPTION </w:t>
          </w:r>
        </w:p>
        <w:p w14:paraId="43C709FB" w14:textId="77777777" w:rsidR="008C131B" w:rsidRPr="000C65EE" w:rsidRDefault="008C131B" w:rsidP="000C65EE">
          <w:pPr>
            <w:pStyle w:val="Title"/>
            <w:spacing w:line="240" w:lineRule="auto"/>
            <w:rPr>
              <w:sz w:val="12"/>
            </w:rPr>
          </w:pPr>
          <w:bookmarkStart w:id="10" w:name="Title"/>
          <w:bookmarkEnd w:id="10"/>
          <w:r w:rsidRPr="000C65EE">
            <w:rPr>
              <w:sz w:val="12"/>
            </w:rPr>
            <w:t xml:space="preserve"> </w:t>
          </w:r>
        </w:p>
        <w:p w14:paraId="45D6BC19" w14:textId="77777777" w:rsidR="008C131B" w:rsidRDefault="008C131B" w:rsidP="000C65EE">
          <w:pPr>
            <w:pStyle w:val="Title"/>
            <w:spacing w:line="240" w:lineRule="auto"/>
            <w:rPr>
              <w:sz w:val="12"/>
            </w:rPr>
          </w:pPr>
        </w:p>
        <w:p w14:paraId="59FAE3B9" w14:textId="13DEB64A" w:rsidR="008C131B" w:rsidRPr="00D46DFC" w:rsidRDefault="00D868C9" w:rsidP="000C65EE">
          <w:pPr>
            <w:pStyle w:val="Title"/>
            <w:spacing w:line="240" w:lineRule="auto"/>
            <w:rPr>
              <w:rFonts w:asciiTheme="majorHAnsi" w:hAnsiTheme="majorHAnsi" w:cstheme="majorHAnsi"/>
              <w:sz w:val="32"/>
              <w:szCs w:val="32"/>
            </w:rPr>
          </w:pPr>
          <w:r>
            <w:rPr>
              <w:rFonts w:asciiTheme="majorHAnsi" w:hAnsiTheme="majorHAnsi" w:cstheme="majorHAnsi"/>
              <w:sz w:val="32"/>
              <w:szCs w:val="32"/>
            </w:rPr>
            <w:t>Administrati</w:t>
          </w:r>
          <w:r w:rsidR="00E21CF3">
            <w:rPr>
              <w:rFonts w:asciiTheme="majorHAnsi" w:hAnsiTheme="majorHAnsi" w:cstheme="majorHAnsi"/>
              <w:sz w:val="32"/>
              <w:szCs w:val="32"/>
            </w:rPr>
            <w:t>ve Assistant</w:t>
          </w:r>
          <w:r>
            <w:rPr>
              <w:rFonts w:asciiTheme="majorHAnsi" w:hAnsiTheme="majorHAnsi" w:cstheme="majorHAnsi"/>
              <w:sz w:val="32"/>
              <w:szCs w:val="32"/>
            </w:rPr>
            <w:t xml:space="preserve"> </w:t>
          </w:r>
          <w:r w:rsidR="008F4E22">
            <w:rPr>
              <w:rFonts w:asciiTheme="majorHAnsi" w:hAnsiTheme="majorHAnsi" w:cstheme="majorHAnsi"/>
              <w:sz w:val="32"/>
              <w:szCs w:val="32"/>
            </w:rPr>
            <w:t>(Community Corrections)</w:t>
          </w:r>
        </w:p>
        <w:permStart w:id="339879781" w:edGrp="everyone"/>
        <w:p w14:paraId="08FF057B" w14:textId="77777777" w:rsidR="008C131B" w:rsidRPr="00753C8C" w:rsidRDefault="008C131B"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ermEnd w:id="339879781"/>
        </w:p>
      </w:tc>
    </w:tr>
  </w:tbl>
  <w:p w14:paraId="24AB10F8"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5pt;height:26.1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A0216"/>
    <w:multiLevelType w:val="hybridMultilevel"/>
    <w:tmpl w:val="48787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62740A"/>
    <w:multiLevelType w:val="hybridMultilevel"/>
    <w:tmpl w:val="D4707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9"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3"/>
  </w:num>
  <w:num w:numId="13">
    <w:abstractNumId w:val="23"/>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24"/>
  </w:num>
  <w:num w:numId="21">
    <w:abstractNumId w:val="21"/>
  </w:num>
  <w:num w:numId="22">
    <w:abstractNumId w:val="19"/>
  </w:num>
  <w:num w:numId="23">
    <w:abstractNumId w:val="20"/>
  </w:num>
  <w:num w:numId="24">
    <w:abstractNumId w:val="16"/>
  </w:num>
  <w:num w:numId="25">
    <w:abstractNumId w:val="25"/>
  </w:num>
  <w:num w:numId="26">
    <w:abstractNumId w:val="9"/>
  </w:num>
  <w:num w:numId="27">
    <w:abstractNumId w:val="22"/>
  </w:num>
  <w:num w:numId="28">
    <w:abstractNumId w:val="17"/>
  </w:num>
  <w:num w:numId="29">
    <w:abstractNumId w:val="14"/>
  </w:num>
  <w:num w:numId="30">
    <w:abstractNumId w:val="11"/>
  </w:num>
  <w:num w:numId="31">
    <w:abstractNumId w:val="9"/>
  </w:num>
  <w:num w:numId="32">
    <w:abstractNumId w:val="18"/>
  </w:num>
  <w:num w:numId="33">
    <w:abstractNumId w:val="15"/>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SXSf3hxTSmmorK2VZwBYGOMwZOXrX0ALDC7i8GM2R6BVn3UlI4iSVDPLjWriYDy9PMoK65O3DsyQVy85/9twgg==" w:salt="a2XUrp747UaNpu62c+XmBQ=="/>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45"/>
    <w:rsid w:val="000004A7"/>
    <w:rsid w:val="000010CC"/>
    <w:rsid w:val="0000267F"/>
    <w:rsid w:val="000044A0"/>
    <w:rsid w:val="00006660"/>
    <w:rsid w:val="00014206"/>
    <w:rsid w:val="00014E98"/>
    <w:rsid w:val="000151A9"/>
    <w:rsid w:val="00021A26"/>
    <w:rsid w:val="000227A8"/>
    <w:rsid w:val="0002436B"/>
    <w:rsid w:val="00025270"/>
    <w:rsid w:val="0002595E"/>
    <w:rsid w:val="0002637C"/>
    <w:rsid w:val="0003077E"/>
    <w:rsid w:val="00030D9D"/>
    <w:rsid w:val="00031E32"/>
    <w:rsid w:val="00033CA4"/>
    <w:rsid w:val="0003429B"/>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6C95"/>
    <w:rsid w:val="000673A1"/>
    <w:rsid w:val="00071200"/>
    <w:rsid w:val="0007328E"/>
    <w:rsid w:val="00073F1E"/>
    <w:rsid w:val="00077B45"/>
    <w:rsid w:val="00077DFF"/>
    <w:rsid w:val="0008547B"/>
    <w:rsid w:val="00086B43"/>
    <w:rsid w:val="0009116E"/>
    <w:rsid w:val="000915AA"/>
    <w:rsid w:val="00092A99"/>
    <w:rsid w:val="00094538"/>
    <w:rsid w:val="000967EB"/>
    <w:rsid w:val="000975C1"/>
    <w:rsid w:val="00097C7F"/>
    <w:rsid w:val="00097CC6"/>
    <w:rsid w:val="000A16AF"/>
    <w:rsid w:val="000A417B"/>
    <w:rsid w:val="000A4E9E"/>
    <w:rsid w:val="000A561C"/>
    <w:rsid w:val="000A75A4"/>
    <w:rsid w:val="000B127E"/>
    <w:rsid w:val="000B1FDB"/>
    <w:rsid w:val="000B370C"/>
    <w:rsid w:val="000B6008"/>
    <w:rsid w:val="000C2AB2"/>
    <w:rsid w:val="000C33BB"/>
    <w:rsid w:val="000C65EE"/>
    <w:rsid w:val="000D05E3"/>
    <w:rsid w:val="000E149C"/>
    <w:rsid w:val="000E264B"/>
    <w:rsid w:val="000E2D7E"/>
    <w:rsid w:val="000E41F7"/>
    <w:rsid w:val="000E4DC1"/>
    <w:rsid w:val="000E5EE6"/>
    <w:rsid w:val="000E7DA3"/>
    <w:rsid w:val="000F0DF9"/>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0D71"/>
    <w:rsid w:val="0011338E"/>
    <w:rsid w:val="001142DA"/>
    <w:rsid w:val="0011627F"/>
    <w:rsid w:val="00116B0F"/>
    <w:rsid w:val="00116F0D"/>
    <w:rsid w:val="00120A45"/>
    <w:rsid w:val="0012232D"/>
    <w:rsid w:val="00122685"/>
    <w:rsid w:val="00123E52"/>
    <w:rsid w:val="00126219"/>
    <w:rsid w:val="0012683A"/>
    <w:rsid w:val="00126CC5"/>
    <w:rsid w:val="00130BC5"/>
    <w:rsid w:val="0014290C"/>
    <w:rsid w:val="00142BAB"/>
    <w:rsid w:val="0014452C"/>
    <w:rsid w:val="0015040C"/>
    <w:rsid w:val="00153955"/>
    <w:rsid w:val="00157879"/>
    <w:rsid w:val="001612BF"/>
    <w:rsid w:val="00162154"/>
    <w:rsid w:val="00162275"/>
    <w:rsid w:val="00165AD9"/>
    <w:rsid w:val="001708F4"/>
    <w:rsid w:val="0017252E"/>
    <w:rsid w:val="00172A22"/>
    <w:rsid w:val="001730C7"/>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65BC"/>
    <w:rsid w:val="001A704A"/>
    <w:rsid w:val="001B0AF4"/>
    <w:rsid w:val="001C0122"/>
    <w:rsid w:val="001C038A"/>
    <w:rsid w:val="001C0E34"/>
    <w:rsid w:val="001C406E"/>
    <w:rsid w:val="001C752D"/>
    <w:rsid w:val="001D0E26"/>
    <w:rsid w:val="001D0E78"/>
    <w:rsid w:val="001D133A"/>
    <w:rsid w:val="001D1BB5"/>
    <w:rsid w:val="001D6D00"/>
    <w:rsid w:val="001D73CA"/>
    <w:rsid w:val="001E0F3B"/>
    <w:rsid w:val="001E2B26"/>
    <w:rsid w:val="001E7CA4"/>
    <w:rsid w:val="001F0E79"/>
    <w:rsid w:val="001F3B8E"/>
    <w:rsid w:val="001F57B6"/>
    <w:rsid w:val="001F5938"/>
    <w:rsid w:val="001F618B"/>
    <w:rsid w:val="001F67F9"/>
    <w:rsid w:val="00202CD4"/>
    <w:rsid w:val="00203E4E"/>
    <w:rsid w:val="00206F8D"/>
    <w:rsid w:val="00213AD9"/>
    <w:rsid w:val="00213ED7"/>
    <w:rsid w:val="0021606E"/>
    <w:rsid w:val="00222CC4"/>
    <w:rsid w:val="0022393F"/>
    <w:rsid w:val="002256A0"/>
    <w:rsid w:val="00225AC6"/>
    <w:rsid w:val="002347AA"/>
    <w:rsid w:val="00237136"/>
    <w:rsid w:val="00237CFF"/>
    <w:rsid w:val="00243914"/>
    <w:rsid w:val="00252A51"/>
    <w:rsid w:val="00252BF9"/>
    <w:rsid w:val="00253F04"/>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39EE"/>
    <w:rsid w:val="002C3FEB"/>
    <w:rsid w:val="002C458A"/>
    <w:rsid w:val="002D0251"/>
    <w:rsid w:val="002D4902"/>
    <w:rsid w:val="002D4927"/>
    <w:rsid w:val="002D4DE0"/>
    <w:rsid w:val="002D6639"/>
    <w:rsid w:val="002D7EBF"/>
    <w:rsid w:val="002E07D3"/>
    <w:rsid w:val="002E09D3"/>
    <w:rsid w:val="002E11BF"/>
    <w:rsid w:val="002E3146"/>
    <w:rsid w:val="002E33DD"/>
    <w:rsid w:val="002F07BE"/>
    <w:rsid w:val="002F2D26"/>
    <w:rsid w:val="003000E8"/>
    <w:rsid w:val="00300340"/>
    <w:rsid w:val="003008BA"/>
    <w:rsid w:val="0030097A"/>
    <w:rsid w:val="00301B57"/>
    <w:rsid w:val="00302551"/>
    <w:rsid w:val="00313043"/>
    <w:rsid w:val="00313E40"/>
    <w:rsid w:val="0031633C"/>
    <w:rsid w:val="00321089"/>
    <w:rsid w:val="003212A3"/>
    <w:rsid w:val="00321E40"/>
    <w:rsid w:val="00322B27"/>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6FE9"/>
    <w:rsid w:val="00357A96"/>
    <w:rsid w:val="003605CF"/>
    <w:rsid w:val="003613F1"/>
    <w:rsid w:val="0036240D"/>
    <w:rsid w:val="0036321F"/>
    <w:rsid w:val="00365DAF"/>
    <w:rsid w:val="0037183B"/>
    <w:rsid w:val="003726BA"/>
    <w:rsid w:val="00374255"/>
    <w:rsid w:val="00375A2D"/>
    <w:rsid w:val="00376812"/>
    <w:rsid w:val="00376972"/>
    <w:rsid w:val="003776D3"/>
    <w:rsid w:val="003847B3"/>
    <w:rsid w:val="00385104"/>
    <w:rsid w:val="00385EAF"/>
    <w:rsid w:val="003904D7"/>
    <w:rsid w:val="00393DF8"/>
    <w:rsid w:val="00394D28"/>
    <w:rsid w:val="003A342B"/>
    <w:rsid w:val="003A3685"/>
    <w:rsid w:val="003A5831"/>
    <w:rsid w:val="003A7296"/>
    <w:rsid w:val="003C01DA"/>
    <w:rsid w:val="003C0BA4"/>
    <w:rsid w:val="003C410C"/>
    <w:rsid w:val="003C481F"/>
    <w:rsid w:val="003C5C8D"/>
    <w:rsid w:val="003C6579"/>
    <w:rsid w:val="003D0EA6"/>
    <w:rsid w:val="003D0ECA"/>
    <w:rsid w:val="003D10D6"/>
    <w:rsid w:val="003D11C3"/>
    <w:rsid w:val="003D2DDC"/>
    <w:rsid w:val="003D37DB"/>
    <w:rsid w:val="003D44C2"/>
    <w:rsid w:val="003D77D3"/>
    <w:rsid w:val="003E21EE"/>
    <w:rsid w:val="003E55F7"/>
    <w:rsid w:val="003E5AD6"/>
    <w:rsid w:val="003F0B30"/>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44B7"/>
    <w:rsid w:val="004344E3"/>
    <w:rsid w:val="004374A1"/>
    <w:rsid w:val="00440C1F"/>
    <w:rsid w:val="00440CE4"/>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60C8B"/>
    <w:rsid w:val="004629AB"/>
    <w:rsid w:val="0046702C"/>
    <w:rsid w:val="00470173"/>
    <w:rsid w:val="00470D08"/>
    <w:rsid w:val="004714EE"/>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C7807"/>
    <w:rsid w:val="004D1E56"/>
    <w:rsid w:val="004D3800"/>
    <w:rsid w:val="004D6D38"/>
    <w:rsid w:val="004D751F"/>
    <w:rsid w:val="004E0CEE"/>
    <w:rsid w:val="004E3295"/>
    <w:rsid w:val="004E4265"/>
    <w:rsid w:val="004E4642"/>
    <w:rsid w:val="004E5FCD"/>
    <w:rsid w:val="004E5FF6"/>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4AE8"/>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67721"/>
    <w:rsid w:val="00570E7B"/>
    <w:rsid w:val="005713D4"/>
    <w:rsid w:val="005741B0"/>
    <w:rsid w:val="00575E21"/>
    <w:rsid w:val="00576997"/>
    <w:rsid w:val="005816AA"/>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4CD4"/>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69CF"/>
    <w:rsid w:val="005F7A3D"/>
    <w:rsid w:val="005F7F5D"/>
    <w:rsid w:val="00601353"/>
    <w:rsid w:val="00602728"/>
    <w:rsid w:val="00604DCB"/>
    <w:rsid w:val="0060737C"/>
    <w:rsid w:val="00611740"/>
    <w:rsid w:val="00611A2E"/>
    <w:rsid w:val="00620CA4"/>
    <w:rsid w:val="00624400"/>
    <w:rsid w:val="0063230A"/>
    <w:rsid w:val="0063412F"/>
    <w:rsid w:val="00634506"/>
    <w:rsid w:val="00635BBB"/>
    <w:rsid w:val="006367AD"/>
    <w:rsid w:val="00640B15"/>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597"/>
    <w:rsid w:val="006C1B5E"/>
    <w:rsid w:val="006C1FBD"/>
    <w:rsid w:val="006C3E53"/>
    <w:rsid w:val="006C5A71"/>
    <w:rsid w:val="006C6EB0"/>
    <w:rsid w:val="006D1C64"/>
    <w:rsid w:val="006E0883"/>
    <w:rsid w:val="006E41E5"/>
    <w:rsid w:val="006E6D2F"/>
    <w:rsid w:val="006F2A07"/>
    <w:rsid w:val="006F390F"/>
    <w:rsid w:val="006F481B"/>
    <w:rsid w:val="006F6540"/>
    <w:rsid w:val="006F7045"/>
    <w:rsid w:val="00700589"/>
    <w:rsid w:val="00700EF2"/>
    <w:rsid w:val="0070281C"/>
    <w:rsid w:val="00705E08"/>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46001"/>
    <w:rsid w:val="00751C97"/>
    <w:rsid w:val="00752E19"/>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91F8E"/>
    <w:rsid w:val="007924CD"/>
    <w:rsid w:val="0079279A"/>
    <w:rsid w:val="0079471C"/>
    <w:rsid w:val="00796201"/>
    <w:rsid w:val="0079771E"/>
    <w:rsid w:val="007A3E74"/>
    <w:rsid w:val="007B05B2"/>
    <w:rsid w:val="007B3114"/>
    <w:rsid w:val="007B607D"/>
    <w:rsid w:val="007C1E46"/>
    <w:rsid w:val="007C3A9F"/>
    <w:rsid w:val="007C47A9"/>
    <w:rsid w:val="007C47CF"/>
    <w:rsid w:val="007C4804"/>
    <w:rsid w:val="007C5680"/>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48F"/>
    <w:rsid w:val="0081582E"/>
    <w:rsid w:val="0081652A"/>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1F54"/>
    <w:rsid w:val="008526DE"/>
    <w:rsid w:val="0085463A"/>
    <w:rsid w:val="008634A3"/>
    <w:rsid w:val="00863AF9"/>
    <w:rsid w:val="00865372"/>
    <w:rsid w:val="00866A99"/>
    <w:rsid w:val="00867136"/>
    <w:rsid w:val="00867934"/>
    <w:rsid w:val="00867E89"/>
    <w:rsid w:val="0087247B"/>
    <w:rsid w:val="00873E3D"/>
    <w:rsid w:val="00873FC9"/>
    <w:rsid w:val="008744CA"/>
    <w:rsid w:val="00874DE9"/>
    <w:rsid w:val="00875B13"/>
    <w:rsid w:val="00876FF3"/>
    <w:rsid w:val="00883378"/>
    <w:rsid w:val="00884050"/>
    <w:rsid w:val="008913F9"/>
    <w:rsid w:val="008913FE"/>
    <w:rsid w:val="00893C16"/>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59B5"/>
    <w:rsid w:val="008C78EF"/>
    <w:rsid w:val="008D1073"/>
    <w:rsid w:val="008D21B4"/>
    <w:rsid w:val="008D774C"/>
    <w:rsid w:val="008E0207"/>
    <w:rsid w:val="008E2FD9"/>
    <w:rsid w:val="008E525F"/>
    <w:rsid w:val="008E52B8"/>
    <w:rsid w:val="008E562C"/>
    <w:rsid w:val="008E65A3"/>
    <w:rsid w:val="008E6C44"/>
    <w:rsid w:val="008F12FD"/>
    <w:rsid w:val="008F4E22"/>
    <w:rsid w:val="008F52FC"/>
    <w:rsid w:val="00901B0A"/>
    <w:rsid w:val="00903694"/>
    <w:rsid w:val="00911600"/>
    <w:rsid w:val="0091160E"/>
    <w:rsid w:val="00913641"/>
    <w:rsid w:val="00913836"/>
    <w:rsid w:val="00914D86"/>
    <w:rsid w:val="00915134"/>
    <w:rsid w:val="0092000E"/>
    <w:rsid w:val="00920A62"/>
    <w:rsid w:val="00920B48"/>
    <w:rsid w:val="00925D41"/>
    <w:rsid w:val="00927BEC"/>
    <w:rsid w:val="00930255"/>
    <w:rsid w:val="009302D1"/>
    <w:rsid w:val="009303B6"/>
    <w:rsid w:val="00930BFE"/>
    <w:rsid w:val="00931E80"/>
    <w:rsid w:val="0093429D"/>
    <w:rsid w:val="00935FF0"/>
    <w:rsid w:val="009420EC"/>
    <w:rsid w:val="009438CD"/>
    <w:rsid w:val="00945108"/>
    <w:rsid w:val="00945CBA"/>
    <w:rsid w:val="00951702"/>
    <w:rsid w:val="009565EF"/>
    <w:rsid w:val="0095776A"/>
    <w:rsid w:val="0095786C"/>
    <w:rsid w:val="00957887"/>
    <w:rsid w:val="00957A8E"/>
    <w:rsid w:val="00960981"/>
    <w:rsid w:val="009609A1"/>
    <w:rsid w:val="009618D3"/>
    <w:rsid w:val="0096289B"/>
    <w:rsid w:val="00967090"/>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A5E"/>
    <w:rsid w:val="009A3B8F"/>
    <w:rsid w:val="009A6996"/>
    <w:rsid w:val="009A6DE9"/>
    <w:rsid w:val="009A7ABD"/>
    <w:rsid w:val="009B3B93"/>
    <w:rsid w:val="009C0731"/>
    <w:rsid w:val="009C10F5"/>
    <w:rsid w:val="009C2A70"/>
    <w:rsid w:val="009C2D0D"/>
    <w:rsid w:val="009C5030"/>
    <w:rsid w:val="009C726E"/>
    <w:rsid w:val="009D2ECB"/>
    <w:rsid w:val="009D32A7"/>
    <w:rsid w:val="009D3EB2"/>
    <w:rsid w:val="009D5CC8"/>
    <w:rsid w:val="009D7C79"/>
    <w:rsid w:val="009E33F2"/>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3232"/>
    <w:rsid w:val="00A14552"/>
    <w:rsid w:val="00A15CDB"/>
    <w:rsid w:val="00A21E67"/>
    <w:rsid w:val="00A24571"/>
    <w:rsid w:val="00A266ED"/>
    <w:rsid w:val="00A34E17"/>
    <w:rsid w:val="00A35AA5"/>
    <w:rsid w:val="00A362D2"/>
    <w:rsid w:val="00A37C23"/>
    <w:rsid w:val="00A405A5"/>
    <w:rsid w:val="00A43CE0"/>
    <w:rsid w:val="00A45F50"/>
    <w:rsid w:val="00A51871"/>
    <w:rsid w:val="00A51ECE"/>
    <w:rsid w:val="00A522D3"/>
    <w:rsid w:val="00A525E0"/>
    <w:rsid w:val="00A527FC"/>
    <w:rsid w:val="00A56978"/>
    <w:rsid w:val="00A61EA7"/>
    <w:rsid w:val="00A64134"/>
    <w:rsid w:val="00A67BC8"/>
    <w:rsid w:val="00A70731"/>
    <w:rsid w:val="00A7100D"/>
    <w:rsid w:val="00A755A5"/>
    <w:rsid w:val="00A756A7"/>
    <w:rsid w:val="00A76532"/>
    <w:rsid w:val="00A76BF2"/>
    <w:rsid w:val="00A77C45"/>
    <w:rsid w:val="00A8245E"/>
    <w:rsid w:val="00A82CC7"/>
    <w:rsid w:val="00A82D70"/>
    <w:rsid w:val="00A83DEC"/>
    <w:rsid w:val="00A84761"/>
    <w:rsid w:val="00A85561"/>
    <w:rsid w:val="00A85ACD"/>
    <w:rsid w:val="00A86EA3"/>
    <w:rsid w:val="00A86F28"/>
    <w:rsid w:val="00A870F6"/>
    <w:rsid w:val="00A87B0E"/>
    <w:rsid w:val="00A90F97"/>
    <w:rsid w:val="00A91E70"/>
    <w:rsid w:val="00A91FCC"/>
    <w:rsid w:val="00A93EB9"/>
    <w:rsid w:val="00AA00CD"/>
    <w:rsid w:val="00AA05B6"/>
    <w:rsid w:val="00AA0B43"/>
    <w:rsid w:val="00AA3A8F"/>
    <w:rsid w:val="00AA65F1"/>
    <w:rsid w:val="00AA77EB"/>
    <w:rsid w:val="00AB096C"/>
    <w:rsid w:val="00AB0B56"/>
    <w:rsid w:val="00AB274A"/>
    <w:rsid w:val="00AB48EE"/>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4F6E"/>
    <w:rsid w:val="00B55B6C"/>
    <w:rsid w:val="00B56682"/>
    <w:rsid w:val="00B566F3"/>
    <w:rsid w:val="00B6308A"/>
    <w:rsid w:val="00B6379C"/>
    <w:rsid w:val="00B65238"/>
    <w:rsid w:val="00B65548"/>
    <w:rsid w:val="00B67CEE"/>
    <w:rsid w:val="00B703F5"/>
    <w:rsid w:val="00B72341"/>
    <w:rsid w:val="00B75918"/>
    <w:rsid w:val="00B80BAB"/>
    <w:rsid w:val="00B81F30"/>
    <w:rsid w:val="00B92BA2"/>
    <w:rsid w:val="00B92D96"/>
    <w:rsid w:val="00B93AF5"/>
    <w:rsid w:val="00B9496F"/>
    <w:rsid w:val="00BA04C3"/>
    <w:rsid w:val="00BA2FCB"/>
    <w:rsid w:val="00BA36ED"/>
    <w:rsid w:val="00BA3815"/>
    <w:rsid w:val="00BA5174"/>
    <w:rsid w:val="00BB4A35"/>
    <w:rsid w:val="00BC3F78"/>
    <w:rsid w:val="00BC543C"/>
    <w:rsid w:val="00BC78A9"/>
    <w:rsid w:val="00BD1219"/>
    <w:rsid w:val="00BD1817"/>
    <w:rsid w:val="00BD4313"/>
    <w:rsid w:val="00BD718C"/>
    <w:rsid w:val="00BD79F4"/>
    <w:rsid w:val="00BE57E8"/>
    <w:rsid w:val="00BF3DFD"/>
    <w:rsid w:val="00BF5AC8"/>
    <w:rsid w:val="00BF6F95"/>
    <w:rsid w:val="00C002B4"/>
    <w:rsid w:val="00C01EFB"/>
    <w:rsid w:val="00C01FA7"/>
    <w:rsid w:val="00C026B0"/>
    <w:rsid w:val="00C041AA"/>
    <w:rsid w:val="00C056D5"/>
    <w:rsid w:val="00C0626A"/>
    <w:rsid w:val="00C07262"/>
    <w:rsid w:val="00C07EBD"/>
    <w:rsid w:val="00C138D1"/>
    <w:rsid w:val="00C13977"/>
    <w:rsid w:val="00C14928"/>
    <w:rsid w:val="00C15DAD"/>
    <w:rsid w:val="00C17097"/>
    <w:rsid w:val="00C223B9"/>
    <w:rsid w:val="00C22BDB"/>
    <w:rsid w:val="00C22FA8"/>
    <w:rsid w:val="00C23420"/>
    <w:rsid w:val="00C23873"/>
    <w:rsid w:val="00C24A20"/>
    <w:rsid w:val="00C267D4"/>
    <w:rsid w:val="00C272EE"/>
    <w:rsid w:val="00C31C1C"/>
    <w:rsid w:val="00C362C0"/>
    <w:rsid w:val="00C443BB"/>
    <w:rsid w:val="00C45998"/>
    <w:rsid w:val="00C45AEA"/>
    <w:rsid w:val="00C46EB8"/>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966"/>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6B6A"/>
    <w:rsid w:val="00CB6D6B"/>
    <w:rsid w:val="00CB75E5"/>
    <w:rsid w:val="00CC19C9"/>
    <w:rsid w:val="00CC2CD9"/>
    <w:rsid w:val="00CC2CE8"/>
    <w:rsid w:val="00CC47BF"/>
    <w:rsid w:val="00CC57DE"/>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07916"/>
    <w:rsid w:val="00D145C0"/>
    <w:rsid w:val="00D201B3"/>
    <w:rsid w:val="00D20C13"/>
    <w:rsid w:val="00D24E35"/>
    <w:rsid w:val="00D2560A"/>
    <w:rsid w:val="00D25C96"/>
    <w:rsid w:val="00D2725D"/>
    <w:rsid w:val="00D30028"/>
    <w:rsid w:val="00D32C1F"/>
    <w:rsid w:val="00D34DFE"/>
    <w:rsid w:val="00D35E99"/>
    <w:rsid w:val="00D4689C"/>
    <w:rsid w:val="00D46DFC"/>
    <w:rsid w:val="00D47999"/>
    <w:rsid w:val="00D50088"/>
    <w:rsid w:val="00D57BD0"/>
    <w:rsid w:val="00D60597"/>
    <w:rsid w:val="00D6122E"/>
    <w:rsid w:val="00D6282F"/>
    <w:rsid w:val="00D64C06"/>
    <w:rsid w:val="00D64DCD"/>
    <w:rsid w:val="00D66802"/>
    <w:rsid w:val="00D67A8B"/>
    <w:rsid w:val="00D751BA"/>
    <w:rsid w:val="00D7553E"/>
    <w:rsid w:val="00D77339"/>
    <w:rsid w:val="00D77353"/>
    <w:rsid w:val="00D77D7D"/>
    <w:rsid w:val="00D83555"/>
    <w:rsid w:val="00D868C9"/>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D685B"/>
    <w:rsid w:val="00DE405D"/>
    <w:rsid w:val="00DE54F9"/>
    <w:rsid w:val="00DE6AF8"/>
    <w:rsid w:val="00DF3DC9"/>
    <w:rsid w:val="00DF3F93"/>
    <w:rsid w:val="00DF42A4"/>
    <w:rsid w:val="00DF59CB"/>
    <w:rsid w:val="00E0265D"/>
    <w:rsid w:val="00E04F5B"/>
    <w:rsid w:val="00E058FB"/>
    <w:rsid w:val="00E0672D"/>
    <w:rsid w:val="00E0750F"/>
    <w:rsid w:val="00E10BFC"/>
    <w:rsid w:val="00E11F75"/>
    <w:rsid w:val="00E12DDA"/>
    <w:rsid w:val="00E135C5"/>
    <w:rsid w:val="00E158C8"/>
    <w:rsid w:val="00E21835"/>
    <w:rsid w:val="00E21CF3"/>
    <w:rsid w:val="00E22488"/>
    <w:rsid w:val="00E23F6C"/>
    <w:rsid w:val="00E2410D"/>
    <w:rsid w:val="00E24161"/>
    <w:rsid w:val="00E25BBE"/>
    <w:rsid w:val="00E2622B"/>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57668"/>
    <w:rsid w:val="00E6001A"/>
    <w:rsid w:val="00E62C1F"/>
    <w:rsid w:val="00E62FC0"/>
    <w:rsid w:val="00E6495E"/>
    <w:rsid w:val="00E71EAD"/>
    <w:rsid w:val="00E720F5"/>
    <w:rsid w:val="00E73090"/>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46E8"/>
    <w:rsid w:val="00EE75EC"/>
    <w:rsid w:val="00EF0BF3"/>
    <w:rsid w:val="00EF4164"/>
    <w:rsid w:val="00EF4821"/>
    <w:rsid w:val="00EF5BA6"/>
    <w:rsid w:val="00EF6A76"/>
    <w:rsid w:val="00F035CC"/>
    <w:rsid w:val="00F0671B"/>
    <w:rsid w:val="00F06811"/>
    <w:rsid w:val="00F06934"/>
    <w:rsid w:val="00F069F7"/>
    <w:rsid w:val="00F1031C"/>
    <w:rsid w:val="00F104B6"/>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653"/>
    <w:rsid w:val="00F41DC7"/>
    <w:rsid w:val="00F444BA"/>
    <w:rsid w:val="00F4708C"/>
    <w:rsid w:val="00F47559"/>
    <w:rsid w:val="00F50897"/>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1858"/>
    <w:rsid w:val="00FA3A77"/>
    <w:rsid w:val="00FA7304"/>
    <w:rsid w:val="00FB0070"/>
    <w:rsid w:val="00FB048D"/>
    <w:rsid w:val="00FB1347"/>
    <w:rsid w:val="00FB3888"/>
    <w:rsid w:val="00FC050C"/>
    <w:rsid w:val="00FC1BDC"/>
    <w:rsid w:val="00FC2FCD"/>
    <w:rsid w:val="00FC3181"/>
    <w:rsid w:val="00FC41C4"/>
    <w:rsid w:val="00FE270A"/>
    <w:rsid w:val="00FE274C"/>
    <w:rsid w:val="00FE3106"/>
    <w:rsid w:val="00FE45EC"/>
    <w:rsid w:val="00FE5C48"/>
    <w:rsid w:val="00FE6656"/>
    <w:rsid w:val="00FE6ECB"/>
    <w:rsid w:val="00FF0E9D"/>
    <w:rsid w:val="00FF191E"/>
    <w:rsid w:val="00FF1C52"/>
    <w:rsid w:val="00FF2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3A1D5D8"/>
  <w15:docId w15:val="{78374854-143D-4E83-853F-B951F638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14"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uiPriority="97"/>
    <w:lsdException w:name="table of authorities" w:semiHidden="1" w:uiPriority="97" w:unhideWhenUsed="1"/>
    <w:lsdException w:name="macro" w:semiHidden="1" w:uiPriority="97" w:unhideWhenUsed="1"/>
    <w:lsdException w:name="toa heading" w:uiPriority="97"/>
    <w:lsdException w:name="List" w:uiPriority="4"/>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lsdException w:name="List Continue 2" w:uiPriority="10"/>
    <w:lsdException w:name="List Continue 3" w:uiPriority="10"/>
    <w:lsdException w:name="List Continue 4" w:uiPriority="10"/>
    <w:lsdException w:name="List Continue 5" w:semiHidden="1" w:uiPriority="10" w:unhideWhenUsed="1"/>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link w:val="Heading6Char"/>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character" w:customStyle="1" w:styleId="Heading6Char">
    <w:name w:val="Heading 6 Char"/>
    <w:basedOn w:val="DefaultParagraphFont"/>
    <w:link w:val="Heading6"/>
    <w:uiPriority w:val="1"/>
    <w:semiHidden/>
    <w:rsid w:val="00567721"/>
    <w:rPr>
      <w:rFonts w:asciiTheme="majorHAnsi" w:hAnsiTheme="maj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140726481">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33605D5DF743D1BE4C4AAAFFB806B4"/>
        <w:category>
          <w:name w:val="General"/>
          <w:gallery w:val="placeholder"/>
        </w:category>
        <w:types>
          <w:type w:val="bbPlcHdr"/>
        </w:types>
        <w:behaviors>
          <w:behavior w:val="content"/>
        </w:behaviors>
        <w:guid w:val="{48430AAC-C40C-4A48-8117-0F54892F0FEC}"/>
      </w:docPartPr>
      <w:docPartBody>
        <w:p w:rsidR="002E5D8C" w:rsidRDefault="0059691E" w:rsidP="0059691E">
          <w:pPr>
            <w:pStyle w:val="7E33605D5DF743D1BE4C4AAAFFB806B4"/>
          </w:pPr>
          <w:r w:rsidRPr="00FE4FE6">
            <w:rPr>
              <w:rStyle w:val="PlaceholderText"/>
            </w:rPr>
            <w:t>Choose an item.</w:t>
          </w:r>
        </w:p>
      </w:docPartBody>
    </w:docPart>
    <w:docPart>
      <w:docPartPr>
        <w:name w:val="00530C5117764185B22D8D06C0245C30"/>
        <w:category>
          <w:name w:val="General"/>
          <w:gallery w:val="placeholder"/>
        </w:category>
        <w:types>
          <w:type w:val="bbPlcHdr"/>
        </w:types>
        <w:behaviors>
          <w:behavior w:val="content"/>
        </w:behaviors>
        <w:guid w:val="{2A28BA1B-A823-476F-A8F8-AFC87255BB7D}"/>
      </w:docPartPr>
      <w:docPartBody>
        <w:p w:rsidR="002E5D8C" w:rsidRDefault="0059691E" w:rsidP="0059691E">
          <w:pPr>
            <w:pStyle w:val="00530C5117764185B22D8D06C0245C30"/>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64D5A28F457E4B81901704323AD2E077"/>
        <w:category>
          <w:name w:val="General"/>
          <w:gallery w:val="placeholder"/>
        </w:category>
        <w:types>
          <w:type w:val="bbPlcHdr"/>
        </w:types>
        <w:behaviors>
          <w:behavior w:val="content"/>
        </w:behaviors>
        <w:guid w:val="{256B76CD-79E3-48F2-AFBE-EE4FBC1E4AD8}"/>
      </w:docPartPr>
      <w:docPartBody>
        <w:p w:rsidR="002E5D8C" w:rsidRDefault="0059691E" w:rsidP="0059691E">
          <w:pPr>
            <w:pStyle w:val="64D5A28F457E4B81901704323AD2E077"/>
          </w:pPr>
          <w:r w:rsidRPr="00FE4FE6">
            <w:rPr>
              <w:rStyle w:val="PlaceholderText"/>
            </w:rPr>
            <w:t>Choose an item.</w:t>
          </w:r>
        </w:p>
      </w:docPartBody>
    </w:docPart>
    <w:docPart>
      <w:docPartPr>
        <w:name w:val="91A1EA5B7EFF46BCA32C168C9FA4607E"/>
        <w:category>
          <w:name w:val="General"/>
          <w:gallery w:val="placeholder"/>
        </w:category>
        <w:types>
          <w:type w:val="bbPlcHdr"/>
        </w:types>
        <w:behaviors>
          <w:behavior w:val="content"/>
        </w:behaviors>
        <w:guid w:val="{9B8C1CED-BDD6-4F2B-8699-E1E2E4FCEE86}"/>
      </w:docPartPr>
      <w:docPartBody>
        <w:p w:rsidR="002E5D8C" w:rsidRDefault="0059691E" w:rsidP="0059691E">
          <w:pPr>
            <w:pStyle w:val="91A1EA5B7EFF46BCA32C168C9FA4607E"/>
          </w:pPr>
          <w:r w:rsidRPr="00FE4FE6">
            <w:rPr>
              <w:rStyle w:val="PlaceholderText"/>
            </w:rPr>
            <w:t>Choose an item.</w:t>
          </w:r>
        </w:p>
      </w:docPartBody>
    </w:docPart>
    <w:docPart>
      <w:docPartPr>
        <w:name w:val="569D450F8334485390684EF3AFE40C85"/>
        <w:category>
          <w:name w:val="General"/>
          <w:gallery w:val="placeholder"/>
        </w:category>
        <w:types>
          <w:type w:val="bbPlcHdr"/>
        </w:types>
        <w:behaviors>
          <w:behavior w:val="content"/>
        </w:behaviors>
        <w:guid w:val="{162CD6F0-1CE1-4ED5-8523-F3D91ACC26CA}"/>
      </w:docPartPr>
      <w:docPartBody>
        <w:p w:rsidR="002E5D8C" w:rsidRDefault="0059691E" w:rsidP="0059691E">
          <w:pPr>
            <w:pStyle w:val="569D450F8334485390684EF3AFE40C85"/>
          </w:pPr>
          <w:r w:rsidRPr="00FE4FE6">
            <w:rPr>
              <w:rStyle w:val="PlaceholderText"/>
            </w:rPr>
            <w:t>Choose an item.</w:t>
          </w:r>
        </w:p>
      </w:docPartBody>
    </w:docPart>
    <w:docPart>
      <w:docPartPr>
        <w:name w:val="00B2A90CA930419C8AF43563B79F5392"/>
        <w:category>
          <w:name w:val="General"/>
          <w:gallery w:val="placeholder"/>
        </w:category>
        <w:types>
          <w:type w:val="bbPlcHdr"/>
        </w:types>
        <w:behaviors>
          <w:behavior w:val="content"/>
        </w:behaviors>
        <w:guid w:val="{F3C014E1-341E-43D2-B8BF-69BFF348BD10}"/>
      </w:docPartPr>
      <w:docPartBody>
        <w:p w:rsidR="002E5D8C" w:rsidRDefault="0059691E" w:rsidP="0059691E">
          <w:pPr>
            <w:pStyle w:val="00B2A90CA930419C8AF43563B79F5392"/>
          </w:pPr>
          <w:r w:rsidRPr="00FE4FE6">
            <w:rPr>
              <w:rStyle w:val="PlaceholderText"/>
            </w:rPr>
            <w:t>Choose an item.</w:t>
          </w:r>
        </w:p>
      </w:docPartBody>
    </w:docPart>
    <w:docPart>
      <w:docPartPr>
        <w:name w:val="4D15A5DDC1BB43578E26B6BD2A2D2B5D"/>
        <w:category>
          <w:name w:val="General"/>
          <w:gallery w:val="placeholder"/>
        </w:category>
        <w:types>
          <w:type w:val="bbPlcHdr"/>
        </w:types>
        <w:behaviors>
          <w:behavior w:val="content"/>
        </w:behaviors>
        <w:guid w:val="{EA9C3C13-099A-4BC0-98C1-7229098B5F36}"/>
      </w:docPartPr>
      <w:docPartBody>
        <w:p w:rsidR="002E5D8C" w:rsidRDefault="0059691E" w:rsidP="0059691E">
          <w:pPr>
            <w:pStyle w:val="4D15A5DDC1BB43578E26B6BD2A2D2B5D"/>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826B52379BD54F2E88CEC7FC427140AC"/>
        <w:category>
          <w:name w:val="General"/>
          <w:gallery w:val="placeholder"/>
        </w:category>
        <w:types>
          <w:type w:val="bbPlcHdr"/>
        </w:types>
        <w:behaviors>
          <w:behavior w:val="content"/>
        </w:behaviors>
        <w:guid w:val="{CEDF5750-52B3-4225-A0B1-E327CFC4BE29}"/>
      </w:docPartPr>
      <w:docPartBody>
        <w:p w:rsidR="002E5D8C" w:rsidRDefault="0059691E" w:rsidP="0059691E">
          <w:pPr>
            <w:pStyle w:val="826B52379BD54F2E88CEC7FC427140AC"/>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
      <w:docPartPr>
        <w:name w:val="0CB9B4ECB3824D848016CB1E53F3279C"/>
        <w:category>
          <w:name w:val="General"/>
          <w:gallery w:val="placeholder"/>
        </w:category>
        <w:types>
          <w:type w:val="bbPlcHdr"/>
        </w:types>
        <w:behaviors>
          <w:behavior w:val="content"/>
        </w:behaviors>
        <w:guid w:val="{623800F5-B1E6-4159-83E8-CB5BBE76F497}"/>
      </w:docPartPr>
      <w:docPartBody>
        <w:p w:rsidR="002E5D8C" w:rsidRDefault="0059691E" w:rsidP="0059691E">
          <w:pPr>
            <w:pStyle w:val="0CB9B4ECB3824D848016CB1E53F3279C"/>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031177"/>
    <w:rsid w:val="000D390A"/>
    <w:rsid w:val="001030CE"/>
    <w:rsid w:val="002E5D8C"/>
    <w:rsid w:val="003406DD"/>
    <w:rsid w:val="004A4EF2"/>
    <w:rsid w:val="0059691E"/>
    <w:rsid w:val="005A37C6"/>
    <w:rsid w:val="005C4C38"/>
    <w:rsid w:val="00681C26"/>
    <w:rsid w:val="00774ED3"/>
    <w:rsid w:val="00A11993"/>
    <w:rsid w:val="00A32830"/>
    <w:rsid w:val="00B173DD"/>
    <w:rsid w:val="00C07C75"/>
    <w:rsid w:val="00C51AB5"/>
    <w:rsid w:val="00CC43E2"/>
    <w:rsid w:val="00D721D8"/>
    <w:rsid w:val="00E8448A"/>
    <w:rsid w:val="00F8361D"/>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 w:type="paragraph" w:customStyle="1" w:styleId="8912528819AF402EA31C373366715EC3">
    <w:name w:val="8912528819AF402EA31C373366715EC3"/>
    <w:rsid w:val="000014B7"/>
  </w:style>
  <w:style w:type="paragraph" w:customStyle="1" w:styleId="22F61AD0471146AB94728CEBB9E60B6F">
    <w:name w:val="22F61AD0471146AB94728CEBB9E60B6F"/>
    <w:rsid w:val="000014B7"/>
  </w:style>
  <w:style w:type="paragraph" w:customStyle="1" w:styleId="B6202C9F4062480B875CF0ACF2C57E0F">
    <w:name w:val="B6202C9F4062480B875CF0ACF2C57E0F"/>
    <w:rsid w:val="000014B7"/>
  </w:style>
  <w:style w:type="paragraph" w:customStyle="1" w:styleId="97ED1D5C9A8B4F8FAA14A025839E4DA5">
    <w:name w:val="97ED1D5C9A8B4F8FAA14A025839E4DA5"/>
    <w:rsid w:val="000014B7"/>
  </w:style>
  <w:style w:type="paragraph" w:customStyle="1" w:styleId="F622BFA1F791415AA8C9A07B89E00F36">
    <w:name w:val="F622BFA1F791415AA8C9A07B89E00F36"/>
    <w:rsid w:val="000014B7"/>
  </w:style>
  <w:style w:type="paragraph" w:customStyle="1" w:styleId="B5A438A23801494187E2546C411299C4">
    <w:name w:val="B5A438A23801494187E2546C411299C4"/>
    <w:rsid w:val="000014B7"/>
  </w:style>
  <w:style w:type="paragraph" w:customStyle="1" w:styleId="264CF5D84F7D4428BF8F47F9BFFE51C6">
    <w:name w:val="264CF5D84F7D4428BF8F47F9BFFE51C6"/>
    <w:rsid w:val="000014B7"/>
  </w:style>
  <w:style w:type="paragraph" w:customStyle="1" w:styleId="B93AE5DAF0EC417B875BF7D71372BB64">
    <w:name w:val="B93AE5DAF0EC417B875BF7D71372BB64"/>
    <w:rsid w:val="000014B7"/>
  </w:style>
  <w:style w:type="paragraph" w:customStyle="1" w:styleId="58E84FBC2F1F4E05B18DEE4A7EF23918">
    <w:name w:val="58E84FBC2F1F4E05B18DEE4A7EF23918"/>
    <w:rsid w:val="000014B7"/>
  </w:style>
  <w:style w:type="paragraph" w:customStyle="1" w:styleId="108D4378666F4A12AF6101691070DDF1">
    <w:name w:val="108D4378666F4A12AF6101691070DDF1"/>
    <w:rsid w:val="000014B7"/>
  </w:style>
  <w:style w:type="paragraph" w:customStyle="1" w:styleId="896E1CECD89E40538E478C13771B3DA3">
    <w:name w:val="896E1CECD89E40538E478C13771B3DA3"/>
    <w:rsid w:val="000014B7"/>
  </w:style>
  <w:style w:type="paragraph" w:customStyle="1" w:styleId="46D05351D52348A49FB8D0E2B03499F3">
    <w:name w:val="46D05351D52348A49FB8D0E2B03499F3"/>
    <w:rsid w:val="000014B7"/>
  </w:style>
  <w:style w:type="paragraph" w:customStyle="1" w:styleId="A8B26D220DB24ED09B0B5440212BFD95">
    <w:name w:val="A8B26D220DB24ED09B0B5440212BFD95"/>
    <w:rsid w:val="000014B7"/>
  </w:style>
  <w:style w:type="paragraph" w:customStyle="1" w:styleId="D061A3BD1496415C86AA8CB802F77E48">
    <w:name w:val="D061A3BD1496415C86AA8CB802F77E48"/>
    <w:rsid w:val="000014B7"/>
  </w:style>
  <w:style w:type="paragraph" w:customStyle="1" w:styleId="7525815F7A314188B72C019DE96EBEA4">
    <w:name w:val="7525815F7A314188B72C019DE96EBEA4"/>
    <w:rsid w:val="000014B7"/>
  </w:style>
  <w:style w:type="paragraph" w:customStyle="1" w:styleId="9297FEB24976409BBF808CBB32285686">
    <w:name w:val="9297FEB24976409BBF808CBB32285686"/>
    <w:rsid w:val="000014B7"/>
  </w:style>
  <w:style w:type="paragraph" w:customStyle="1" w:styleId="AC9111F1D5BC4CBC8516FEF991B48FCC">
    <w:name w:val="AC9111F1D5BC4CBC8516FEF991B48FCC"/>
    <w:rsid w:val="000014B7"/>
  </w:style>
  <w:style w:type="paragraph" w:customStyle="1" w:styleId="B5854BF818AF4321BF1ED5CC25C40849">
    <w:name w:val="B5854BF818AF4321BF1ED5CC25C40849"/>
    <w:rsid w:val="000014B7"/>
  </w:style>
  <w:style w:type="paragraph" w:customStyle="1" w:styleId="3EB1D8B84F1C4EE5B3B0E6C54ED7AF5D">
    <w:name w:val="3EB1D8B84F1C4EE5B3B0E6C54ED7AF5D"/>
    <w:rsid w:val="000014B7"/>
  </w:style>
  <w:style w:type="paragraph" w:customStyle="1" w:styleId="C1CA82C53DCF47ABABB64772C0B4D194">
    <w:name w:val="C1CA82C53DCF47ABABB64772C0B4D194"/>
    <w:rsid w:val="000014B7"/>
  </w:style>
  <w:style w:type="paragraph" w:customStyle="1" w:styleId="1EDA6FD3623B40949682F6BE22EED890">
    <w:name w:val="1EDA6FD3623B40949682F6BE22EED890"/>
    <w:rsid w:val="000014B7"/>
  </w:style>
  <w:style w:type="paragraph" w:customStyle="1" w:styleId="1C1DB86CD1E34DE781E44DC8929FC49D">
    <w:name w:val="1C1DB86CD1E34DE781E44DC8929FC49D"/>
    <w:rsid w:val="000014B7"/>
  </w:style>
  <w:style w:type="paragraph" w:customStyle="1" w:styleId="3040BFE281CF440CAF1D52A17EA22ED7">
    <w:name w:val="3040BFE281CF440CAF1D52A17EA22ED7"/>
    <w:rsid w:val="000014B7"/>
  </w:style>
  <w:style w:type="paragraph" w:customStyle="1" w:styleId="F917A4893AC741D08F44BAD7AAE7B0B4">
    <w:name w:val="F917A4893AC741D08F44BAD7AAE7B0B4"/>
    <w:rsid w:val="000014B7"/>
  </w:style>
  <w:style w:type="paragraph" w:customStyle="1" w:styleId="B81FEDA1D8C849168C0BADFB5050A48D">
    <w:name w:val="B81FEDA1D8C849168C0BADFB5050A48D"/>
    <w:rsid w:val="000014B7"/>
  </w:style>
  <w:style w:type="paragraph" w:customStyle="1" w:styleId="44415DF320994E1CB2658E78DDCD47A7">
    <w:name w:val="44415DF320994E1CB2658E78DDCD47A7"/>
    <w:rsid w:val="000014B7"/>
  </w:style>
  <w:style w:type="paragraph" w:customStyle="1" w:styleId="A8E11EBA869B4F70871DF52EA517534B">
    <w:name w:val="A8E11EBA869B4F70871DF52EA517534B"/>
    <w:rsid w:val="000014B7"/>
  </w:style>
  <w:style w:type="paragraph" w:customStyle="1" w:styleId="9BA67D481F0F4F0F8248B17C0CE91AB4">
    <w:name w:val="9BA67D481F0F4F0F8248B17C0CE91AB4"/>
    <w:rsid w:val="000014B7"/>
  </w:style>
  <w:style w:type="paragraph" w:customStyle="1" w:styleId="6E7D744D15FD443CA1BFD7397E0FE8BF">
    <w:name w:val="6E7D744D15FD443CA1BFD7397E0FE8BF"/>
    <w:rsid w:val="000014B7"/>
  </w:style>
  <w:style w:type="paragraph" w:customStyle="1" w:styleId="DEEBDE6B77264F8A966A35E22ABEAE82">
    <w:name w:val="DEEBDE6B77264F8A966A35E22ABEAE82"/>
    <w:rsid w:val="000014B7"/>
  </w:style>
  <w:style w:type="paragraph" w:customStyle="1" w:styleId="1287BA8B52E345078661665E88B07C81">
    <w:name w:val="1287BA8B52E345078661665E88B07C81"/>
    <w:rsid w:val="000014B7"/>
  </w:style>
  <w:style w:type="paragraph" w:customStyle="1" w:styleId="DC282B2B5FE74235A832B8230C8B87BF">
    <w:name w:val="DC282B2B5FE74235A832B8230C8B87BF"/>
    <w:rsid w:val="000014B7"/>
  </w:style>
  <w:style w:type="paragraph" w:customStyle="1" w:styleId="D63419377FB844F9BFD7711D48DBC519">
    <w:name w:val="D63419377FB844F9BFD7711D48DBC519"/>
    <w:rsid w:val="000014B7"/>
  </w:style>
  <w:style w:type="paragraph" w:customStyle="1" w:styleId="F248CE0C60A741E5A3EB64758EBD928C">
    <w:name w:val="F248CE0C60A741E5A3EB64758EBD928C"/>
    <w:rsid w:val="000014B7"/>
  </w:style>
  <w:style w:type="paragraph" w:customStyle="1" w:styleId="3521983261594647AD81A410A33FA62F">
    <w:name w:val="3521983261594647AD81A410A33FA62F"/>
    <w:rsid w:val="000014B7"/>
  </w:style>
  <w:style w:type="paragraph" w:customStyle="1" w:styleId="678927680AF74C8CB6D2B1D31EB1F012">
    <w:name w:val="678927680AF74C8CB6D2B1D31EB1F012"/>
    <w:rsid w:val="000014B7"/>
  </w:style>
  <w:style w:type="paragraph" w:customStyle="1" w:styleId="CE55589ECE8B4D92815347811DF5B691">
    <w:name w:val="CE55589ECE8B4D92815347811DF5B691"/>
    <w:rsid w:val="000014B7"/>
  </w:style>
  <w:style w:type="paragraph" w:customStyle="1" w:styleId="0261011350344B40B235409482B29D08">
    <w:name w:val="0261011350344B40B235409482B29D08"/>
    <w:rsid w:val="000014B7"/>
  </w:style>
  <w:style w:type="paragraph" w:customStyle="1" w:styleId="D36E156FA0B249CF8270FF5C5D0BA86E">
    <w:name w:val="D36E156FA0B249CF8270FF5C5D0BA86E"/>
    <w:rsid w:val="000014B7"/>
  </w:style>
  <w:style w:type="paragraph" w:customStyle="1" w:styleId="018F99CD68694151A95FE0A66F40DBE0">
    <w:name w:val="018F99CD68694151A95FE0A66F40DBE0"/>
    <w:rsid w:val="000014B7"/>
  </w:style>
  <w:style w:type="paragraph" w:customStyle="1" w:styleId="2B8BA924F41F462C813B29A8FAEBAFC5">
    <w:name w:val="2B8BA924F41F462C813B29A8FAEBAFC5"/>
    <w:rsid w:val="000014B7"/>
  </w:style>
  <w:style w:type="paragraph" w:customStyle="1" w:styleId="049274F3FB6948B29DB0B2DBBC8576D4">
    <w:name w:val="049274F3FB6948B29DB0B2DBBC8576D4"/>
    <w:rsid w:val="000014B7"/>
  </w:style>
  <w:style w:type="paragraph" w:customStyle="1" w:styleId="CD090B466B9548FD99405E1CD3B20CE7">
    <w:name w:val="CD090B466B9548FD99405E1CD3B20CE7"/>
    <w:rsid w:val="000014B7"/>
  </w:style>
  <w:style w:type="paragraph" w:customStyle="1" w:styleId="3DD5AEAEE53841DA8A2C1D6F7FCCEBE6">
    <w:name w:val="3DD5AEAEE53841DA8A2C1D6F7FCCEBE6"/>
    <w:rsid w:val="000014B7"/>
  </w:style>
  <w:style w:type="paragraph" w:customStyle="1" w:styleId="3A20AB8AD07045A49F27F713C537C4DD">
    <w:name w:val="3A20AB8AD07045A49F27F713C537C4DD"/>
    <w:rsid w:val="000014B7"/>
  </w:style>
  <w:style w:type="paragraph" w:customStyle="1" w:styleId="9ADBCC741B4F43DC86FBF9AB1219C6F5">
    <w:name w:val="9ADBCC741B4F43DC86FBF9AB1219C6F5"/>
    <w:rsid w:val="000014B7"/>
  </w:style>
  <w:style w:type="paragraph" w:customStyle="1" w:styleId="2C4BED7FB315403E833856837D642DBA">
    <w:name w:val="2C4BED7FB315403E833856837D642DBA"/>
    <w:rsid w:val="000014B7"/>
  </w:style>
  <w:style w:type="paragraph" w:customStyle="1" w:styleId="55A2230B2CF94C649F85997007BBD735">
    <w:name w:val="55A2230B2CF94C649F85997007BBD735"/>
    <w:rsid w:val="000014B7"/>
  </w:style>
  <w:style w:type="paragraph" w:customStyle="1" w:styleId="DA375E60FE054D73BFF9A2BD84FF7340">
    <w:name w:val="DA375E60FE054D73BFF9A2BD84FF7340"/>
    <w:rsid w:val="000014B7"/>
  </w:style>
  <w:style w:type="paragraph" w:customStyle="1" w:styleId="E9E602F338BC4767BAD8AC7AB2F8FA2D">
    <w:name w:val="E9E602F338BC4767BAD8AC7AB2F8FA2D"/>
    <w:rsid w:val="000014B7"/>
  </w:style>
  <w:style w:type="paragraph" w:customStyle="1" w:styleId="6B1C3D85FC9945CFA32803721D66F12F">
    <w:name w:val="6B1C3D85FC9945CFA32803721D66F12F"/>
    <w:rsid w:val="000014B7"/>
  </w:style>
  <w:style w:type="paragraph" w:customStyle="1" w:styleId="7E023702198F4BBB9A85F30D34191F1C">
    <w:name w:val="7E023702198F4BBB9A85F30D34191F1C"/>
    <w:rsid w:val="000014B7"/>
  </w:style>
  <w:style w:type="paragraph" w:customStyle="1" w:styleId="48F34C93976C41E7B7B3131AB5F3447B">
    <w:name w:val="48F34C93976C41E7B7B3131AB5F3447B"/>
    <w:rsid w:val="000014B7"/>
  </w:style>
  <w:style w:type="paragraph" w:customStyle="1" w:styleId="0885FBDCB4BE45928140EEBC537E44A9">
    <w:name w:val="0885FBDCB4BE45928140EEBC537E44A9"/>
    <w:rsid w:val="000014B7"/>
  </w:style>
  <w:style w:type="paragraph" w:customStyle="1" w:styleId="7C46DF91ADE44795AE45CFCE83F87A20">
    <w:name w:val="7C46DF91ADE44795AE45CFCE83F87A20"/>
    <w:rsid w:val="000014B7"/>
  </w:style>
  <w:style w:type="paragraph" w:customStyle="1" w:styleId="086F5F93FC394C37B4CC2C3593B89B90">
    <w:name w:val="086F5F93FC394C37B4CC2C3593B89B90"/>
    <w:rsid w:val="000014B7"/>
  </w:style>
  <w:style w:type="paragraph" w:customStyle="1" w:styleId="CAD13944AD0446C29ACEE96348BCCBAF">
    <w:name w:val="CAD13944AD0446C29ACEE96348BCCBAF"/>
    <w:rsid w:val="000014B7"/>
  </w:style>
  <w:style w:type="paragraph" w:customStyle="1" w:styleId="759E762505674749B827594D4F1A2252">
    <w:name w:val="759E762505674749B827594D4F1A2252"/>
    <w:rsid w:val="000014B7"/>
  </w:style>
  <w:style w:type="paragraph" w:customStyle="1" w:styleId="6E11F32A63EF40C9A11A0930A89C1E72">
    <w:name w:val="6E11F32A63EF40C9A11A0930A89C1E72"/>
    <w:rsid w:val="000014B7"/>
  </w:style>
  <w:style w:type="paragraph" w:customStyle="1" w:styleId="D461CF5B6A6B466AB8C41AB18ED1F52C">
    <w:name w:val="D461CF5B6A6B466AB8C41AB18ED1F52C"/>
    <w:rsid w:val="000014B7"/>
  </w:style>
  <w:style w:type="paragraph" w:customStyle="1" w:styleId="1DCF9E6D937A447C9CB6E1238EAEDEE7">
    <w:name w:val="1DCF9E6D937A447C9CB6E1238EAEDEE7"/>
    <w:rsid w:val="000014B7"/>
  </w:style>
  <w:style w:type="paragraph" w:customStyle="1" w:styleId="304C731A268844EFA1FCEA23581ACD12">
    <w:name w:val="304C731A268844EFA1FCEA23581ACD12"/>
    <w:rsid w:val="000014B7"/>
  </w:style>
  <w:style w:type="paragraph" w:customStyle="1" w:styleId="C44B5505ABA746F2A27B37CF5696211D">
    <w:name w:val="C44B5505ABA746F2A27B37CF5696211D"/>
    <w:rsid w:val="000014B7"/>
  </w:style>
  <w:style w:type="paragraph" w:customStyle="1" w:styleId="724F09834F1D421A80FD2C7A885CF802">
    <w:name w:val="724F09834F1D421A80FD2C7A885CF802"/>
    <w:rsid w:val="000014B7"/>
  </w:style>
  <w:style w:type="paragraph" w:customStyle="1" w:styleId="E7CBC004F5F049EB93D0DDBBA173DB2B">
    <w:name w:val="E7CBC004F5F049EB93D0DDBBA173DB2B"/>
    <w:rsid w:val="000014B7"/>
  </w:style>
  <w:style w:type="paragraph" w:customStyle="1" w:styleId="9614FF3BA14E44008D9563E9218C82CA">
    <w:name w:val="9614FF3BA14E44008D9563E9218C82CA"/>
    <w:rsid w:val="000014B7"/>
  </w:style>
  <w:style w:type="paragraph" w:customStyle="1" w:styleId="377200E04029402A8F8E7A380E29DDEC">
    <w:name w:val="377200E04029402A8F8E7A380E29DDEC"/>
    <w:rsid w:val="000014B7"/>
  </w:style>
  <w:style w:type="paragraph" w:customStyle="1" w:styleId="57E1C82AC6D242BE90880CED256A8CB0">
    <w:name w:val="57E1C82AC6D242BE90880CED256A8CB0"/>
    <w:rsid w:val="000014B7"/>
  </w:style>
  <w:style w:type="paragraph" w:customStyle="1" w:styleId="91DE90C2C5F642F68E33D7B41077100E">
    <w:name w:val="91DE90C2C5F642F68E33D7B41077100E"/>
    <w:rsid w:val="000014B7"/>
  </w:style>
  <w:style w:type="paragraph" w:customStyle="1" w:styleId="2F8E695B9F834D0794F268B0C4BA7324">
    <w:name w:val="2F8E695B9F834D0794F268B0C4BA7324"/>
    <w:rsid w:val="000014B7"/>
  </w:style>
  <w:style w:type="paragraph" w:customStyle="1" w:styleId="5E09ACD43093407FBA11CA20037C759C">
    <w:name w:val="5E09ACD43093407FBA11CA20037C759C"/>
    <w:rsid w:val="000014B7"/>
  </w:style>
  <w:style w:type="paragraph" w:customStyle="1" w:styleId="93B64336B81E4F1E8988F9FFB78EAE36">
    <w:name w:val="93B64336B81E4F1E8988F9FFB78EAE36"/>
    <w:rsid w:val="00CC43E2"/>
  </w:style>
  <w:style w:type="paragraph" w:customStyle="1" w:styleId="399474E7CC6946139A58B14121EFEBAE">
    <w:name w:val="399474E7CC6946139A58B14121EFEBAE"/>
    <w:rsid w:val="00CC43E2"/>
  </w:style>
  <w:style w:type="paragraph" w:customStyle="1" w:styleId="6A787FC68A514643B90483ED3BF9E025">
    <w:name w:val="6A787FC68A514643B90483ED3BF9E025"/>
    <w:rsid w:val="00CC43E2"/>
  </w:style>
  <w:style w:type="paragraph" w:customStyle="1" w:styleId="AE1DADFC30DE4EEA88265C0C0737D757">
    <w:name w:val="AE1DADFC30DE4EEA88265C0C0737D757"/>
    <w:rsid w:val="00CC43E2"/>
  </w:style>
  <w:style w:type="paragraph" w:customStyle="1" w:styleId="157811063DF54C528B2DDA968C5D7F35">
    <w:name w:val="157811063DF54C528B2DDA968C5D7F35"/>
    <w:rsid w:val="00CC43E2"/>
  </w:style>
  <w:style w:type="paragraph" w:customStyle="1" w:styleId="4CB63FEAC2D14F318D1AD11B79A01566">
    <w:name w:val="4CB63FEAC2D14F318D1AD11B79A01566"/>
    <w:rsid w:val="00CC43E2"/>
  </w:style>
  <w:style w:type="paragraph" w:customStyle="1" w:styleId="BD1A4A318DB24B88933534757D2518AC">
    <w:name w:val="BD1A4A318DB24B88933534757D2518AC"/>
    <w:rsid w:val="00CC43E2"/>
  </w:style>
  <w:style w:type="paragraph" w:customStyle="1" w:styleId="B55998C9013A4372B66DEB915666CE26">
    <w:name w:val="B55998C9013A4372B66DEB915666CE26"/>
    <w:rsid w:val="00CC43E2"/>
  </w:style>
  <w:style w:type="paragraph" w:customStyle="1" w:styleId="F8DC15AB7EC74B9D9B104CFF653508E8">
    <w:name w:val="F8DC15AB7EC74B9D9B104CFF653508E8"/>
    <w:rsid w:val="00CC43E2"/>
  </w:style>
  <w:style w:type="paragraph" w:customStyle="1" w:styleId="380313A9D432427EA78579983F6E6931">
    <w:name w:val="380313A9D432427EA78579983F6E6931"/>
    <w:rsid w:val="00CC43E2"/>
  </w:style>
  <w:style w:type="paragraph" w:customStyle="1" w:styleId="CE1DEF2EA47E486E8399D5D6C7DAAB70">
    <w:name w:val="CE1DEF2EA47E486E8399D5D6C7DAAB70"/>
    <w:rsid w:val="00CC43E2"/>
  </w:style>
  <w:style w:type="paragraph" w:customStyle="1" w:styleId="9054B6CE15BC4873AE2E7936BF64A735">
    <w:name w:val="9054B6CE15BC4873AE2E7936BF64A735"/>
    <w:rsid w:val="00CC43E2"/>
  </w:style>
  <w:style w:type="paragraph" w:customStyle="1" w:styleId="50E4A91406EE45B4BF06FBE537242509">
    <w:name w:val="50E4A91406EE45B4BF06FBE537242509"/>
    <w:rsid w:val="00CC43E2"/>
  </w:style>
  <w:style w:type="paragraph" w:customStyle="1" w:styleId="1580279E6F514A94A71A3A2985089CAB">
    <w:name w:val="1580279E6F514A94A71A3A2985089CAB"/>
    <w:rsid w:val="00CC43E2"/>
  </w:style>
  <w:style w:type="paragraph" w:customStyle="1" w:styleId="7D73F48750CB4490A43D1D10245A37C4">
    <w:name w:val="7D73F48750CB4490A43D1D10245A37C4"/>
    <w:rsid w:val="00CC43E2"/>
  </w:style>
  <w:style w:type="paragraph" w:customStyle="1" w:styleId="EC838503B4014C5986948E4F51F8F768">
    <w:name w:val="EC838503B4014C5986948E4F51F8F768"/>
    <w:rsid w:val="00CC43E2"/>
  </w:style>
  <w:style w:type="paragraph" w:customStyle="1" w:styleId="B0FA9E1B3F1749B6BA37EC2C579DFDFC">
    <w:name w:val="B0FA9E1B3F1749B6BA37EC2C579DFDFC"/>
    <w:rsid w:val="00CC43E2"/>
  </w:style>
  <w:style w:type="paragraph" w:customStyle="1" w:styleId="2031C990D35C40228B21A00C8AF18C48">
    <w:name w:val="2031C990D35C40228B21A00C8AF18C48"/>
    <w:rsid w:val="00CC43E2"/>
  </w:style>
  <w:style w:type="paragraph" w:customStyle="1" w:styleId="649B3CD943FC4C6CA9A5692D43BDA326">
    <w:name w:val="649B3CD943FC4C6CA9A5692D43BDA326"/>
    <w:rsid w:val="00CC43E2"/>
  </w:style>
  <w:style w:type="paragraph" w:customStyle="1" w:styleId="2101D13AD0E94282AD3B14F521F7303A">
    <w:name w:val="2101D13AD0E94282AD3B14F521F7303A"/>
    <w:rsid w:val="00CC43E2"/>
  </w:style>
  <w:style w:type="paragraph" w:customStyle="1" w:styleId="5716A74BD9B64F2DB50F4E4E8D2B685E">
    <w:name w:val="5716A74BD9B64F2DB50F4E4E8D2B685E"/>
    <w:rsid w:val="00CC43E2"/>
  </w:style>
  <w:style w:type="paragraph" w:customStyle="1" w:styleId="2191F7D3898249D283DCA078F4BE6570">
    <w:name w:val="2191F7D3898249D283DCA078F4BE6570"/>
    <w:rsid w:val="00CC43E2"/>
  </w:style>
  <w:style w:type="paragraph" w:customStyle="1" w:styleId="D8E4CF25E9744B43B2EA03859B68CF74">
    <w:name w:val="D8E4CF25E9744B43B2EA03859B68CF74"/>
    <w:rsid w:val="00CC43E2"/>
  </w:style>
  <w:style w:type="paragraph" w:customStyle="1" w:styleId="756CBD1D14B94451813F17CE4F7805AC">
    <w:name w:val="756CBD1D14B94451813F17CE4F7805AC"/>
    <w:rsid w:val="00CC43E2"/>
  </w:style>
  <w:style w:type="paragraph" w:customStyle="1" w:styleId="0E59B36A213548E681A7FE1292740BF7">
    <w:name w:val="0E59B36A213548E681A7FE1292740BF7"/>
    <w:rsid w:val="00CC43E2"/>
  </w:style>
  <w:style w:type="paragraph" w:customStyle="1" w:styleId="6224ABDBAE914400929C6E50E2D8AF79">
    <w:name w:val="6224ABDBAE914400929C6E50E2D8AF79"/>
    <w:rsid w:val="00CC43E2"/>
  </w:style>
  <w:style w:type="paragraph" w:customStyle="1" w:styleId="E44E5B79A01540CF9F12E4CA0AE952A8">
    <w:name w:val="E44E5B79A01540CF9F12E4CA0AE952A8"/>
    <w:rsid w:val="00CC43E2"/>
  </w:style>
  <w:style w:type="paragraph" w:customStyle="1" w:styleId="A340A0B297D34A88A1A620C2E51CB42F">
    <w:name w:val="A340A0B297D34A88A1A620C2E51CB42F"/>
    <w:rsid w:val="00CC43E2"/>
  </w:style>
  <w:style w:type="paragraph" w:customStyle="1" w:styleId="E15E8495632B4C50A3F4C3535ED4A499">
    <w:name w:val="E15E8495632B4C50A3F4C3535ED4A499"/>
    <w:rsid w:val="00CC43E2"/>
  </w:style>
  <w:style w:type="paragraph" w:customStyle="1" w:styleId="998358C455DB4B599DEB219E8AC2121F">
    <w:name w:val="998358C455DB4B599DEB219E8AC2121F"/>
    <w:rsid w:val="00CC43E2"/>
  </w:style>
  <w:style w:type="paragraph" w:customStyle="1" w:styleId="53884C69AF6E483D8FBD0814067F2C57">
    <w:name w:val="53884C69AF6E483D8FBD0814067F2C57"/>
    <w:rsid w:val="00CC43E2"/>
  </w:style>
  <w:style w:type="paragraph" w:customStyle="1" w:styleId="C359D26017674F40AE2ED4D063D14722">
    <w:name w:val="C359D26017674F40AE2ED4D063D14722"/>
    <w:rsid w:val="00CC43E2"/>
  </w:style>
  <w:style w:type="paragraph" w:customStyle="1" w:styleId="7F3ADEE1BA234BE49DEB765BA4CB1892">
    <w:name w:val="7F3ADEE1BA234BE49DEB765BA4CB1892"/>
    <w:rsid w:val="00CC43E2"/>
  </w:style>
  <w:style w:type="paragraph" w:customStyle="1" w:styleId="184602C7274F4E84B703824483DE3C2D">
    <w:name w:val="184602C7274F4E84B703824483DE3C2D"/>
    <w:rsid w:val="00CC43E2"/>
  </w:style>
  <w:style w:type="paragraph" w:customStyle="1" w:styleId="7E42B79F285948BD8F3F7C74829B3025">
    <w:name w:val="7E42B79F285948BD8F3F7C74829B3025"/>
    <w:rsid w:val="00CC43E2"/>
  </w:style>
  <w:style w:type="paragraph" w:customStyle="1" w:styleId="B123FB4E3552433284591B96AB3ABE5F">
    <w:name w:val="B123FB4E3552433284591B96AB3ABE5F"/>
    <w:rsid w:val="00CC43E2"/>
  </w:style>
  <w:style w:type="paragraph" w:customStyle="1" w:styleId="A927B0398EFC4DF297B808B7BC44FD6C">
    <w:name w:val="A927B0398EFC4DF297B808B7BC44FD6C"/>
    <w:rsid w:val="00CC43E2"/>
  </w:style>
  <w:style w:type="paragraph" w:customStyle="1" w:styleId="0199FAD8008C4FE9831AF5B857AD4DED">
    <w:name w:val="0199FAD8008C4FE9831AF5B857AD4DED"/>
    <w:rsid w:val="00CC43E2"/>
  </w:style>
  <w:style w:type="paragraph" w:customStyle="1" w:styleId="85CCFA65AC414386A91CFDBE91AF3B33">
    <w:name w:val="85CCFA65AC414386A91CFDBE91AF3B33"/>
    <w:rsid w:val="00CC43E2"/>
  </w:style>
  <w:style w:type="paragraph" w:customStyle="1" w:styleId="C2166EEDF7904412979B15E0EE84D2DC">
    <w:name w:val="C2166EEDF7904412979B15E0EE84D2DC"/>
    <w:rsid w:val="00CC43E2"/>
  </w:style>
  <w:style w:type="paragraph" w:customStyle="1" w:styleId="37FC3FB514E8466382C4AC598843BB15">
    <w:name w:val="37FC3FB514E8466382C4AC598843BB15"/>
    <w:rsid w:val="00CC43E2"/>
  </w:style>
  <w:style w:type="paragraph" w:customStyle="1" w:styleId="28DD43E158B14454BCEED31FE2285F8B">
    <w:name w:val="28DD43E158B14454BCEED31FE2285F8B"/>
    <w:rsid w:val="00CC43E2"/>
  </w:style>
  <w:style w:type="paragraph" w:customStyle="1" w:styleId="F6A6FE1691DB4CB3BA3ACB75D7AB48B7">
    <w:name w:val="F6A6FE1691DB4CB3BA3ACB75D7AB48B7"/>
    <w:rsid w:val="00CC43E2"/>
  </w:style>
  <w:style w:type="paragraph" w:customStyle="1" w:styleId="ED2A229D6BD24B9AB06519B62ADA4CBF">
    <w:name w:val="ED2A229D6BD24B9AB06519B62ADA4CBF"/>
    <w:rsid w:val="00CC43E2"/>
  </w:style>
  <w:style w:type="paragraph" w:customStyle="1" w:styleId="B765BDD0882A4E51BFF6F47BCBE59429">
    <w:name w:val="B765BDD0882A4E51BFF6F47BCBE59429"/>
    <w:rsid w:val="00CC43E2"/>
  </w:style>
  <w:style w:type="paragraph" w:customStyle="1" w:styleId="4A4CAFADD14D42068090F50D375BE427">
    <w:name w:val="4A4CAFADD14D42068090F50D375BE427"/>
    <w:rsid w:val="00CC43E2"/>
  </w:style>
  <w:style w:type="paragraph" w:customStyle="1" w:styleId="361EB57A3C7340ACB564C99C7BED3C96">
    <w:name w:val="361EB57A3C7340ACB564C99C7BED3C96"/>
    <w:rsid w:val="00CC43E2"/>
  </w:style>
  <w:style w:type="paragraph" w:customStyle="1" w:styleId="E16A0CB0F0D9448DA83E4E86FFDDA99F">
    <w:name w:val="E16A0CB0F0D9448DA83E4E86FFDDA99F"/>
    <w:rsid w:val="00CC43E2"/>
  </w:style>
  <w:style w:type="paragraph" w:customStyle="1" w:styleId="B4EA9AF5657C4CE9A3DCA3CA457FA6D2">
    <w:name w:val="B4EA9AF5657C4CE9A3DCA3CA457FA6D2"/>
    <w:rsid w:val="00CC43E2"/>
  </w:style>
  <w:style w:type="paragraph" w:customStyle="1" w:styleId="74D30786195A4E09881225894F2C12EC">
    <w:name w:val="74D30786195A4E09881225894F2C12EC"/>
    <w:rsid w:val="00CC43E2"/>
  </w:style>
  <w:style w:type="paragraph" w:customStyle="1" w:styleId="CAAA33E57AD1431AABF2769FB2523C05">
    <w:name w:val="CAAA33E57AD1431AABF2769FB2523C05"/>
    <w:rsid w:val="00CC43E2"/>
  </w:style>
  <w:style w:type="paragraph" w:customStyle="1" w:styleId="BD193C431D414DDDBDD5C0B3300E9E23">
    <w:name w:val="BD193C431D414DDDBDD5C0B3300E9E23"/>
    <w:rsid w:val="00CC43E2"/>
  </w:style>
  <w:style w:type="paragraph" w:customStyle="1" w:styleId="E9BD9C609D6948829601BFE97864D51C">
    <w:name w:val="E9BD9C609D6948829601BFE97864D51C"/>
    <w:rsid w:val="00CC43E2"/>
  </w:style>
  <w:style w:type="paragraph" w:customStyle="1" w:styleId="A5791D60797B4D949800576A3A0B6D12">
    <w:name w:val="A5791D60797B4D949800576A3A0B6D12"/>
    <w:rsid w:val="00CC43E2"/>
  </w:style>
  <w:style w:type="paragraph" w:customStyle="1" w:styleId="02A9EDBB79C34486852D11C75ACB7BB9">
    <w:name w:val="02A9EDBB79C34486852D11C75ACB7BB9"/>
    <w:rsid w:val="00CC43E2"/>
  </w:style>
  <w:style w:type="paragraph" w:customStyle="1" w:styleId="B2C7A0F72AB84F62995EB981F588321A">
    <w:name w:val="B2C7A0F72AB84F62995EB981F588321A"/>
    <w:rsid w:val="00CC43E2"/>
  </w:style>
  <w:style w:type="paragraph" w:customStyle="1" w:styleId="B4723C2DBCE44B808988980C2A9BBA1C">
    <w:name w:val="B4723C2DBCE44B808988980C2A9BBA1C"/>
    <w:rsid w:val="00CC43E2"/>
  </w:style>
  <w:style w:type="paragraph" w:customStyle="1" w:styleId="25524F2CB5E3409580C89136C60A0D79">
    <w:name w:val="25524F2CB5E3409580C89136C60A0D79"/>
    <w:rsid w:val="00E8448A"/>
  </w:style>
  <w:style w:type="paragraph" w:customStyle="1" w:styleId="C0EF72B09D714B3F8A05F6CAD0659854">
    <w:name w:val="C0EF72B09D714B3F8A05F6CAD0659854"/>
    <w:rsid w:val="00E8448A"/>
  </w:style>
  <w:style w:type="paragraph" w:customStyle="1" w:styleId="FFC27F57A7EF474E9C84926906997B35">
    <w:name w:val="FFC27F57A7EF474E9C84926906997B35"/>
    <w:rsid w:val="00E8448A"/>
  </w:style>
  <w:style w:type="paragraph" w:customStyle="1" w:styleId="B3BE1380A2A049ECBF3F662ED4774C36">
    <w:name w:val="B3BE1380A2A049ECBF3F662ED4774C36"/>
    <w:rsid w:val="00E8448A"/>
  </w:style>
  <w:style w:type="paragraph" w:customStyle="1" w:styleId="DE68DE82A1C64ACCB0EBA124FA001398">
    <w:name w:val="DE68DE82A1C64ACCB0EBA124FA001398"/>
    <w:rsid w:val="00E8448A"/>
  </w:style>
  <w:style w:type="paragraph" w:customStyle="1" w:styleId="FF6CF6BD497B430A9FC7CC857812C826">
    <w:name w:val="FF6CF6BD497B430A9FC7CC857812C826"/>
    <w:rsid w:val="00E8448A"/>
  </w:style>
  <w:style w:type="paragraph" w:customStyle="1" w:styleId="50D1C8E4EEC646CEBDA64807636CE232">
    <w:name w:val="50D1C8E4EEC646CEBDA64807636CE232"/>
    <w:rsid w:val="00E8448A"/>
  </w:style>
  <w:style w:type="paragraph" w:customStyle="1" w:styleId="E7CB64D1BAF9425381961B6C1262C9E0">
    <w:name w:val="E7CB64D1BAF9425381961B6C1262C9E0"/>
    <w:rsid w:val="00E8448A"/>
  </w:style>
  <w:style w:type="paragraph" w:customStyle="1" w:styleId="13DEF143D7B842F189D1C51C362D02E8">
    <w:name w:val="13DEF143D7B842F189D1C51C362D02E8"/>
    <w:rsid w:val="00E8448A"/>
  </w:style>
  <w:style w:type="paragraph" w:customStyle="1" w:styleId="8E46B003B215412BB219EA9B3B3E3A75">
    <w:name w:val="8E46B003B215412BB219EA9B3B3E3A75"/>
    <w:rsid w:val="00E8448A"/>
  </w:style>
  <w:style w:type="paragraph" w:customStyle="1" w:styleId="696C57DA66C4428B9C7B5F8251CD477D">
    <w:name w:val="696C57DA66C4428B9C7B5F8251CD477D"/>
    <w:rsid w:val="00E8448A"/>
  </w:style>
  <w:style w:type="paragraph" w:customStyle="1" w:styleId="64A1CE966FF843C3861FD3316688D213">
    <w:name w:val="64A1CE966FF843C3861FD3316688D213"/>
    <w:rsid w:val="00E8448A"/>
  </w:style>
  <w:style w:type="paragraph" w:customStyle="1" w:styleId="FA250BADF39A4AB1B56933CB3AEFBBB3">
    <w:name w:val="FA250BADF39A4AB1B56933CB3AEFBBB3"/>
    <w:rsid w:val="00E8448A"/>
  </w:style>
  <w:style w:type="paragraph" w:customStyle="1" w:styleId="4B5B78584E1D45F98DD006F51CEBF87A">
    <w:name w:val="4B5B78584E1D45F98DD006F51CEBF87A"/>
    <w:rsid w:val="00E8448A"/>
  </w:style>
  <w:style w:type="paragraph" w:customStyle="1" w:styleId="00EFFA5961AE4B4EA5FFF11A04AFA771">
    <w:name w:val="00EFFA5961AE4B4EA5FFF11A04AFA771"/>
    <w:rsid w:val="00E8448A"/>
  </w:style>
  <w:style w:type="paragraph" w:customStyle="1" w:styleId="9B72A3A814FE4EAB8668EB672A4782F7">
    <w:name w:val="9B72A3A814FE4EAB8668EB672A4782F7"/>
    <w:rsid w:val="00E8448A"/>
  </w:style>
  <w:style w:type="paragraph" w:customStyle="1" w:styleId="A62DE230997E41678FD3CCCD6B1EDC6F">
    <w:name w:val="A62DE230997E41678FD3CCCD6B1EDC6F"/>
    <w:rsid w:val="00E8448A"/>
  </w:style>
  <w:style w:type="paragraph" w:customStyle="1" w:styleId="BF35217478E5485DAB7FC42F2D897D7A">
    <w:name w:val="BF35217478E5485DAB7FC42F2D897D7A"/>
    <w:rsid w:val="00E8448A"/>
  </w:style>
  <w:style w:type="paragraph" w:customStyle="1" w:styleId="C0FA9F8E8D9D4B788525D070136873AD">
    <w:name w:val="C0FA9F8E8D9D4B788525D070136873AD"/>
    <w:rsid w:val="00E8448A"/>
  </w:style>
  <w:style w:type="paragraph" w:customStyle="1" w:styleId="2A267DA9E2234727861EFCDB5B5410B8">
    <w:name w:val="2A267DA9E2234727861EFCDB5B5410B8"/>
    <w:rsid w:val="00E8448A"/>
  </w:style>
  <w:style w:type="paragraph" w:customStyle="1" w:styleId="CA6CC65D1EB841B1B2BB6638F2F41ACB">
    <w:name w:val="CA6CC65D1EB841B1B2BB6638F2F41ACB"/>
    <w:rsid w:val="00E8448A"/>
  </w:style>
  <w:style w:type="paragraph" w:customStyle="1" w:styleId="AA53B8BE9F8547118EA04B25686DCED8">
    <w:name w:val="AA53B8BE9F8547118EA04B25686DCED8"/>
    <w:rsid w:val="0059691E"/>
  </w:style>
  <w:style w:type="paragraph" w:customStyle="1" w:styleId="834B234C363146629510D27D8B243168">
    <w:name w:val="834B234C363146629510D27D8B243168"/>
    <w:rsid w:val="0059691E"/>
  </w:style>
  <w:style w:type="paragraph" w:customStyle="1" w:styleId="A21ADFBE2E2D4356945C03C406AAF456">
    <w:name w:val="A21ADFBE2E2D4356945C03C406AAF456"/>
    <w:rsid w:val="0059691E"/>
  </w:style>
  <w:style w:type="paragraph" w:customStyle="1" w:styleId="6D804956E5D5469EAB9AA25F0DD2C122">
    <w:name w:val="6D804956E5D5469EAB9AA25F0DD2C122"/>
    <w:rsid w:val="0059691E"/>
  </w:style>
  <w:style w:type="paragraph" w:customStyle="1" w:styleId="C2B3BFE4D6824258B188D1B7685F6175">
    <w:name w:val="C2B3BFE4D6824258B188D1B7685F6175"/>
    <w:rsid w:val="0059691E"/>
  </w:style>
  <w:style w:type="paragraph" w:customStyle="1" w:styleId="FD95B7810BBD469DB8531A9F803B2C6F">
    <w:name w:val="FD95B7810BBD469DB8531A9F803B2C6F"/>
    <w:rsid w:val="0059691E"/>
  </w:style>
  <w:style w:type="paragraph" w:customStyle="1" w:styleId="981B066407C141F990779913BA47D25D">
    <w:name w:val="981B066407C141F990779913BA47D25D"/>
    <w:rsid w:val="0059691E"/>
  </w:style>
  <w:style w:type="paragraph" w:customStyle="1" w:styleId="CCEFFD1CE7C049919C220A990F893AFA">
    <w:name w:val="CCEFFD1CE7C049919C220A990F893AFA"/>
    <w:rsid w:val="0059691E"/>
  </w:style>
  <w:style w:type="paragraph" w:customStyle="1" w:styleId="7804EC9A12EB40C0B575C3582FFD6262">
    <w:name w:val="7804EC9A12EB40C0B575C3582FFD6262"/>
    <w:rsid w:val="0059691E"/>
  </w:style>
  <w:style w:type="paragraph" w:customStyle="1" w:styleId="95DF46473BE04EEA8C30E3DD98EA2C55">
    <w:name w:val="95DF46473BE04EEA8C30E3DD98EA2C55"/>
    <w:rsid w:val="0059691E"/>
  </w:style>
  <w:style w:type="paragraph" w:customStyle="1" w:styleId="D73E641F80C146E9A26BF09A8088A407">
    <w:name w:val="D73E641F80C146E9A26BF09A8088A407"/>
    <w:rsid w:val="0059691E"/>
  </w:style>
  <w:style w:type="paragraph" w:customStyle="1" w:styleId="EB070717DA824F41879232E48F3F1E6A">
    <w:name w:val="EB070717DA824F41879232E48F3F1E6A"/>
    <w:rsid w:val="0059691E"/>
  </w:style>
  <w:style w:type="paragraph" w:customStyle="1" w:styleId="7AF7904B74CC4295A13D42F5E5339749">
    <w:name w:val="7AF7904B74CC4295A13D42F5E5339749"/>
    <w:rsid w:val="0059691E"/>
  </w:style>
  <w:style w:type="paragraph" w:customStyle="1" w:styleId="3CA0BB59F68046FFB3BC52D44801F83B">
    <w:name w:val="3CA0BB59F68046FFB3BC52D44801F83B"/>
    <w:rsid w:val="0059691E"/>
  </w:style>
  <w:style w:type="paragraph" w:customStyle="1" w:styleId="0C85A8E3FEBB41A58C5D310E7ED9B3C0">
    <w:name w:val="0C85A8E3FEBB41A58C5D310E7ED9B3C0"/>
    <w:rsid w:val="0059691E"/>
  </w:style>
  <w:style w:type="paragraph" w:customStyle="1" w:styleId="02F69703F9494A369FC79339569528D5">
    <w:name w:val="02F69703F9494A369FC79339569528D5"/>
    <w:rsid w:val="0059691E"/>
  </w:style>
  <w:style w:type="paragraph" w:customStyle="1" w:styleId="5C5661DCA8484A599619168B84489E73">
    <w:name w:val="5C5661DCA8484A599619168B84489E73"/>
    <w:rsid w:val="0059691E"/>
  </w:style>
  <w:style w:type="paragraph" w:customStyle="1" w:styleId="BD83760EA64E44D8953019BFC41F541C">
    <w:name w:val="BD83760EA64E44D8953019BFC41F541C"/>
    <w:rsid w:val="0059691E"/>
  </w:style>
  <w:style w:type="paragraph" w:customStyle="1" w:styleId="B562A48EED7F4863AB57DB5EA9F520B3">
    <w:name w:val="B562A48EED7F4863AB57DB5EA9F520B3"/>
    <w:rsid w:val="0059691E"/>
  </w:style>
  <w:style w:type="paragraph" w:customStyle="1" w:styleId="04AE644A31344963A6A22E308DF2C6F9">
    <w:name w:val="04AE644A31344963A6A22E308DF2C6F9"/>
    <w:rsid w:val="0059691E"/>
  </w:style>
  <w:style w:type="paragraph" w:customStyle="1" w:styleId="D8EA22B020094251BF36ABAA77BD1CCC">
    <w:name w:val="D8EA22B020094251BF36ABAA77BD1CCC"/>
    <w:rsid w:val="0059691E"/>
  </w:style>
  <w:style w:type="paragraph" w:customStyle="1" w:styleId="7E33605D5DF743D1BE4C4AAAFFB806B4">
    <w:name w:val="7E33605D5DF743D1BE4C4AAAFFB806B4"/>
    <w:rsid w:val="0059691E"/>
  </w:style>
  <w:style w:type="paragraph" w:customStyle="1" w:styleId="00530C5117764185B22D8D06C0245C30">
    <w:name w:val="00530C5117764185B22D8D06C0245C30"/>
    <w:rsid w:val="0059691E"/>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 w:type="paragraph" w:customStyle="1" w:styleId="64D5A28F457E4B81901704323AD2E077">
    <w:name w:val="64D5A28F457E4B81901704323AD2E077"/>
    <w:rsid w:val="0059691E"/>
  </w:style>
  <w:style w:type="paragraph" w:customStyle="1" w:styleId="D9FDFF3AA0EB4B7D92ECB5107F92AD64">
    <w:name w:val="D9FDFF3AA0EB4B7D92ECB5107F92AD64"/>
    <w:rsid w:val="0059691E"/>
  </w:style>
  <w:style w:type="paragraph" w:customStyle="1" w:styleId="91A1EA5B7EFF46BCA32C168C9FA4607E">
    <w:name w:val="91A1EA5B7EFF46BCA32C168C9FA4607E"/>
    <w:rsid w:val="0059691E"/>
  </w:style>
  <w:style w:type="paragraph" w:customStyle="1" w:styleId="569D450F8334485390684EF3AFE40C85">
    <w:name w:val="569D450F8334485390684EF3AFE40C85"/>
    <w:rsid w:val="0059691E"/>
  </w:style>
  <w:style w:type="paragraph" w:customStyle="1" w:styleId="71714647DA704C87B59C8B9193C357CD">
    <w:name w:val="71714647DA704C87B59C8B9193C357CD"/>
    <w:rsid w:val="0059691E"/>
  </w:style>
  <w:style w:type="paragraph" w:customStyle="1" w:styleId="1437103D588849D2B69F69DE3C0114F4">
    <w:name w:val="1437103D588849D2B69F69DE3C0114F4"/>
    <w:rsid w:val="0059691E"/>
  </w:style>
  <w:style w:type="paragraph" w:customStyle="1" w:styleId="9E2E40DF0E6E4CB4A4EF614ADF8AF8F3">
    <w:name w:val="9E2E40DF0E6E4CB4A4EF614ADF8AF8F3"/>
    <w:rsid w:val="0059691E"/>
  </w:style>
  <w:style w:type="paragraph" w:customStyle="1" w:styleId="AE135A512C3D4140B1BAFB063957E665">
    <w:name w:val="AE135A512C3D4140B1BAFB063957E665"/>
    <w:rsid w:val="0059691E"/>
  </w:style>
  <w:style w:type="paragraph" w:customStyle="1" w:styleId="9120000C101C4D27972013D14E80F56C">
    <w:name w:val="9120000C101C4D27972013D14E80F56C"/>
    <w:rsid w:val="0059691E"/>
  </w:style>
  <w:style w:type="paragraph" w:customStyle="1" w:styleId="D83DFBD4C60C459FB49B4EBB672218D0">
    <w:name w:val="D83DFBD4C60C459FB49B4EBB672218D0"/>
    <w:rsid w:val="0059691E"/>
  </w:style>
  <w:style w:type="paragraph" w:customStyle="1" w:styleId="67902C8E732644E8AAE9FF1ED232574C">
    <w:name w:val="67902C8E732644E8AAE9FF1ED232574C"/>
    <w:rsid w:val="0059691E"/>
  </w:style>
  <w:style w:type="paragraph" w:customStyle="1" w:styleId="808CA54BCF774421B272CE6B701BC97B">
    <w:name w:val="808CA54BCF774421B272CE6B701BC97B"/>
    <w:rsid w:val="0059691E"/>
  </w:style>
  <w:style w:type="paragraph" w:customStyle="1" w:styleId="1DA691137BDC471A918B1845F19779E1">
    <w:name w:val="1DA691137BDC471A918B1845F19779E1"/>
    <w:rsid w:val="0059691E"/>
  </w:style>
  <w:style w:type="paragraph" w:customStyle="1" w:styleId="DC77AB2C4EE64238BEB402428B9140A8">
    <w:name w:val="DC77AB2C4EE64238BEB402428B9140A8"/>
    <w:rsid w:val="0059691E"/>
  </w:style>
  <w:style w:type="paragraph" w:customStyle="1" w:styleId="061C35CE1A04486EBDE7B90FCEDECD27">
    <w:name w:val="061C35CE1A04486EBDE7B90FCEDECD27"/>
    <w:rsid w:val="0059691E"/>
  </w:style>
  <w:style w:type="paragraph" w:customStyle="1" w:styleId="937A9C3B73E74CD98DB2B191DB1BCE66">
    <w:name w:val="937A9C3B73E74CD98DB2B191DB1BCE66"/>
    <w:rsid w:val="0059691E"/>
  </w:style>
  <w:style w:type="paragraph" w:customStyle="1" w:styleId="24AAB6D01DED4C6F9427F7E0AE93A1BF">
    <w:name w:val="24AAB6D01DED4C6F9427F7E0AE93A1BF"/>
    <w:rsid w:val="0059691E"/>
  </w:style>
  <w:style w:type="paragraph" w:customStyle="1" w:styleId="00B2A90CA930419C8AF43563B79F5392">
    <w:name w:val="00B2A90CA930419C8AF43563B79F5392"/>
    <w:rsid w:val="0059691E"/>
  </w:style>
  <w:style w:type="paragraph" w:customStyle="1" w:styleId="4D15A5DDC1BB43578E26B6BD2A2D2B5D">
    <w:name w:val="4D15A5DDC1BB43578E26B6BD2A2D2B5D"/>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4246041DEF4B47E5AF4FCCC766970FE6">
    <w:name w:val="4246041DEF4B47E5AF4FCCC766970FE6"/>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 w:type="paragraph" w:customStyle="1" w:styleId="04ADB60C638F4059B51D72475325934C">
    <w:name w:val="04ADB60C638F4059B51D72475325934C"/>
    <w:rsid w:val="0059691E"/>
  </w:style>
  <w:style w:type="paragraph" w:customStyle="1" w:styleId="99914AC767DC4B7CAB44B3DF93535AF9">
    <w:name w:val="99914AC767DC4B7CAB44B3DF93535AF9"/>
    <w:rsid w:val="0059691E"/>
  </w:style>
  <w:style w:type="paragraph" w:customStyle="1" w:styleId="1E4A0AC3E8634BCC81C6B9B37676FF78">
    <w:name w:val="1E4A0AC3E8634BCC81C6B9B37676FF78"/>
    <w:rsid w:val="0059691E"/>
  </w:style>
  <w:style w:type="paragraph" w:customStyle="1" w:styleId="38C7A3491BC4400996A1A65B9C7B8965">
    <w:name w:val="38C7A3491BC4400996A1A65B9C7B8965"/>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fd777e-a1b4-42e1-a0fd-5d0ed3c52319">
      <Value>6</Value>
      <Value>551</Value>
      <Value>148</Value>
    </TaxCatchAll>
    <lcf76f155ced4ddcb4097134ff3c332f xmlns="5fa87100-8af2-413f-b6aa-7e60954d60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4505F912B36146A76D61A4CA9F50B1" ma:contentTypeVersion="17" ma:contentTypeDescription="Create a new document." ma:contentTypeScope="" ma:versionID="2e8669e4eef5c9fc9fb829c0d75413fa">
  <xsd:schema xmlns:xsd="http://www.w3.org/2001/XMLSchema" xmlns:xs="http://www.w3.org/2001/XMLSchema" xmlns:p="http://schemas.microsoft.com/office/2006/metadata/properties" xmlns:ns2="5fa87100-8af2-413f-b6aa-7e60954d60d3" xmlns:ns3="c9fd777e-a1b4-42e1-a0fd-5d0ed3c52319" targetNamespace="http://schemas.microsoft.com/office/2006/metadata/properties" ma:root="true" ma:fieldsID="0df23b82fece477c45bdc67797adc5f4" ns2:_="" ns3:_="">
    <xsd:import namespace="5fa87100-8af2-413f-b6aa-7e60954d60d3"/>
    <xsd:import namespace="c9fd777e-a1b4-42e1-a0fd-5d0ed3c523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87100-8af2-413f-b6aa-7e60954d6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ab8632-5328-439e-9eeb-a51d2b71b5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fd777e-a1b4-42e1-a0fd-5d0ed3c523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571284-455f-420f-b5cb-35d5358e6f7c}" ma:internalName="TaxCatchAll" ma:showField="CatchAllData" ma:web="c9fd777e-a1b4-42e1-a0fd-5d0ed3c523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9951B-01EF-4FCB-86C8-FC7B5801CB78}">
  <ds:schemaRefs>
    <ds:schemaRef ds:uri="http://schemas.microsoft.com/office/2006/metadata/properties"/>
    <ds:schemaRef ds:uri="http://schemas.microsoft.com/office/infopath/2007/PartnerControls"/>
    <ds:schemaRef ds:uri="ccda5735-29b2-4254-af9e-00ea97ed2796"/>
    <ds:schemaRef ds:uri="30db14be-dd23-4178-8f25-de6e039bfcd2"/>
  </ds:schemaRefs>
</ds:datastoreItem>
</file>

<file path=customXml/itemProps2.xml><?xml version="1.0" encoding="utf-8"?>
<ds:datastoreItem xmlns:ds="http://schemas.openxmlformats.org/officeDocument/2006/customXml" ds:itemID="{2AEBB217-27BB-49DC-B958-E07F8294F66B}">
  <ds:schemaRefs>
    <ds:schemaRef ds:uri="http://schemas.microsoft.com/sharepoint/v3/contenttype/forms"/>
  </ds:schemaRefs>
</ds:datastoreItem>
</file>

<file path=customXml/itemProps3.xml><?xml version="1.0" encoding="utf-8"?>
<ds:datastoreItem xmlns:ds="http://schemas.openxmlformats.org/officeDocument/2006/customXml" ds:itemID="{44AAA98E-C486-4DD3-AF91-7FF68C3EB14D}"/>
</file>

<file path=customXml/itemProps4.xml><?xml version="1.0" encoding="utf-8"?>
<ds:datastoreItem xmlns:ds="http://schemas.openxmlformats.org/officeDocument/2006/customXml" ds:itemID="{8BAA5087-FA1B-43B5-B58D-D90949B9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3</TotalTime>
  <Pages>5</Pages>
  <Words>1157</Words>
  <Characters>7687</Characters>
  <Application>Microsoft Office Word</Application>
  <DocSecurity>8</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Corrections Administrative Assistant  Clk 1-2 (Jul 21)</dc:title>
  <dc:creator>Renate Tuano</dc:creator>
  <cp:lastModifiedBy>Emily Kassas</cp:lastModifiedBy>
  <cp:revision>3</cp:revision>
  <dcterms:created xsi:type="dcterms:W3CDTF">2021-10-26T02:41:00Z</dcterms:created>
  <dcterms:modified xsi:type="dcterms:W3CDTF">2021-10-27T03:59:00Z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ContentTypeId">
    <vt:lpwstr>0x0101006F9A983EE5D64D5CA8FA281C12841A3500CD1F24348597DD4BA10956F2F5669118</vt:lpwstr>
  </property>
  <property fmtid="{D5CDD505-2E9C-101B-9397-08002B2CF9AE}" pid="4" name="Content tags">
    <vt:lpwstr>551;#Careers|f4603d4b-3436-4a59-a921-2f2f7beba6af;#148;#Corrective Services|01f5960b-0891-4121-ade1-de08cd3e5b0a;#6;#Community corrections|7050d7df-c07d-4911-bf5d-ffb1c63a3d08</vt:lpwstr>
  </property>
  <property fmtid="{D5CDD505-2E9C-101B-9397-08002B2CF9AE}" pid="5" name="DC.Type.DocType (JSMS">
    <vt:lpwstr/>
  </property>
</Properties>
</file>